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2e9b5" w14:textId="8e2e9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"Жинақтаушы зейнетақы қорларының тарату комиссияларының есеп пен қосымша ақпаратты ұсыну нысандары, мерзімі және кезеңділігі туралы нұсқаулықты бекіту жөнінде" 2004 жылғы 15 наурыздағы N 71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2009 жылғы 27 ақпандағы N 24 қаулысы. Қазақстан Республикасы Әділет министрлігінде 2009 жылғы 10 сәуірде Нормативтік құқықтық кесімдерді мемлекеттік тіркеудің тізіліміне N 5630 болып енгізілді. Күші жойылды - Қазақстан Республикасы Ұлттық Банкі Басқармасының 2013 жылғы 27 тамыздағы № 212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27.08.2013 </w:t>
      </w:r>
      <w:r>
        <w:rPr>
          <w:rFonts w:ascii="Times New Roman"/>
          <w:b w:val="false"/>
          <w:i w:val="false"/>
          <w:color w:val="ff0000"/>
          <w:sz w:val="28"/>
        </w:rPr>
        <w:t>№ 212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Нормативтік құқықтық актілерді жетілдіру мақсатында Қазақстан Республикасы Қаржы нарығын және қаржы ұйымдарын реттеу мен қадағалау агенттігінің Басқармасы (бұдан әрі – Агенттік)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 Агенттік Басқармасының "Жинақтаушы зейнетақы қорларының тарату комиссияларының есеп пен қосымша ақпаратты ұсыну нысандары, мерзімі және кезеңділігі туралы нұсқаулықты бекіту жөнінде" 2004 жылғы 15 наурыздағы </w:t>
      </w:r>
      <w:r>
        <w:rPr>
          <w:rFonts w:ascii="Times New Roman"/>
          <w:b w:val="false"/>
          <w:i w:val="false"/>
          <w:color w:val="000000"/>
          <w:sz w:val="28"/>
        </w:rPr>
        <w:t xml:space="preserve">N 71 </w:t>
      </w:r>
      <w:r>
        <w:rPr>
          <w:rFonts w:ascii="Times New Roman"/>
          <w:b w:val="false"/>
          <w:i w:val="false"/>
          <w:color w:val="000000"/>
          <w:sz w:val="28"/>
        </w:rPr>
        <w:t>қаулысына (Нормативтік құқықтық актілерді мемлекеттік тіркеу тізілімінде N 2802 тіркелген), Агенттік Басқармасының "Жинақтаушы зейнетақы қорларының тарату комиссияларының есеп пен қосымша ақпаратты ұсыну нысандары, мерзімі және кезеңділігі туралы Нұсқаулықты бекіту жөнінде" Қазақстан Республикасы Қаржы нарығын және қаржы ұйымдарын реттеу мен қадағалау агенттігі Басқармасының 2004 жылғы 15 наурыздағы N 71 қаулысына өзгерістер мен толықтырулар енгізу туралы" 2006 жылғы 25 наурыздағы </w:t>
      </w:r>
      <w:r>
        <w:rPr>
          <w:rFonts w:ascii="Times New Roman"/>
          <w:b w:val="false"/>
          <w:i w:val="false"/>
          <w:color w:val="000000"/>
          <w:sz w:val="28"/>
        </w:rPr>
        <w:t xml:space="preserve">N 81 </w:t>
      </w:r>
      <w:r>
        <w:rPr>
          <w:rFonts w:ascii="Times New Roman"/>
          <w:b w:val="false"/>
          <w:i w:val="false"/>
          <w:color w:val="000000"/>
          <w:sz w:val="28"/>
        </w:rPr>
        <w:t>қаулысымен (Нормативтік құқықтық актілерді мемлекеттік тіркеу тізілімінде N 4211 тіркелген), Агенттік Басқармасының "Қазақстан Республикасы Қаржы нарығын және қаржы ұйымдарын реттеу мен қадағалау агенттігі Басқармасының "Жинақтаушы зейнетақы қорларының тарату комиссияларының есеп пен қосымша ақпаратты ұсыну нысандары, мерзімі және кезеңділігі туралы нұсқаулықты бекіту жөнінде" 2004 жылы 15 наурыздағы N 71 қаулысына өзгерістер мен толықтырулар енгізу туралы" 2007 жылғы 24 қыркүйектегі </w:t>
      </w:r>
      <w:r>
        <w:rPr>
          <w:rFonts w:ascii="Times New Roman"/>
          <w:b w:val="false"/>
          <w:i w:val="false"/>
          <w:color w:val="000000"/>
          <w:sz w:val="28"/>
        </w:rPr>
        <w:t xml:space="preserve">N 237 </w:t>
      </w:r>
      <w:r>
        <w:rPr>
          <w:rFonts w:ascii="Times New Roman"/>
          <w:b w:val="false"/>
          <w:i w:val="false"/>
          <w:color w:val="000000"/>
          <w:sz w:val="28"/>
        </w:rPr>
        <w:t xml:space="preserve">қаулысымен (Нормативтік құқықтық актілерді мемлекеттік тіркеу тізілімінде N 5000 тіркелген) енгізілген өзгерістер мен толықтырулармен бірге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Жинақтаушы зейнетақы қорларының тарату комиссияларының есеп пен қосымша ақпаратты ұсыну нысандары, мерзімі және кезеңділігі туралы нұсқаулықта: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4-тармақтың </w:t>
      </w:r>
      <w:r>
        <w:rPr>
          <w:rFonts w:ascii="Times New Roman"/>
          <w:b w:val="false"/>
          <w:i w:val="false"/>
          <w:color w:val="000000"/>
          <w:sz w:val="28"/>
        </w:rPr>
        <w:t xml:space="preserve">1) тармақшасы алынып тасталсын;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7-тармақта </w:t>
      </w:r>
      <w:r>
        <w:rPr>
          <w:rFonts w:ascii="Times New Roman"/>
          <w:b w:val="false"/>
          <w:i w:val="false"/>
          <w:color w:val="000000"/>
          <w:sz w:val="28"/>
        </w:rPr>
        <w:t xml:space="preserve">: </w:t>
      </w:r>
      <w:r>
        <w:br/>
      </w:r>
      <w:r>
        <w:rPr>
          <w:rFonts w:ascii="Times New Roman"/>
          <w:b w:val="false"/>
          <w:i w:val="false"/>
          <w:color w:val="000000"/>
          <w:sz w:val="28"/>
        </w:rPr>
        <w:t xml:space="preserve">
      6), 7) тармақшалары алынып тасталсын; </w:t>
      </w:r>
      <w:r>
        <w:br/>
      </w:r>
      <w:r>
        <w:rPr>
          <w:rFonts w:ascii="Times New Roman"/>
          <w:b w:val="false"/>
          <w:i w:val="false"/>
          <w:color w:val="000000"/>
          <w:sz w:val="28"/>
        </w:rPr>
        <w:t xml:space="preserve">
      8) тармақшада "(кредиторлар комитеті құрылғанға дейін ұсынылады)"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9-тармақтың </w:t>
      </w:r>
      <w:r>
        <w:rPr>
          <w:rFonts w:ascii="Times New Roman"/>
          <w:b w:val="false"/>
          <w:i w:val="false"/>
          <w:color w:val="000000"/>
          <w:sz w:val="28"/>
        </w:rPr>
        <w:t xml:space="preserve">4) тармақшасы мынадай редакцияда жазылсын: </w:t>
      </w:r>
      <w:r>
        <w:br/>
      </w:r>
      <w:r>
        <w:rPr>
          <w:rFonts w:ascii="Times New Roman"/>
          <w:b w:val="false"/>
          <w:i w:val="false"/>
          <w:color w:val="000000"/>
          <w:sz w:val="28"/>
        </w:rPr>
        <w:t xml:space="preserve">
      "4) осы Нұсқаулықтың 10-1-қосымшасына сәйкес нысанда жасалған таратылатын қордың кепіл мүлігінің есеп беру күніндегі жай-күйі жөніндегі есеп.";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11-тармақтың </w:t>
      </w:r>
      <w:r>
        <w:rPr>
          <w:rFonts w:ascii="Times New Roman"/>
          <w:b w:val="false"/>
          <w:i w:val="false"/>
          <w:color w:val="000000"/>
          <w:sz w:val="28"/>
        </w:rPr>
        <w:t xml:space="preserve">2) тармақшасында "және жауапқа тартылған қызметкерлердің"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29-тармақтың </w:t>
      </w:r>
      <w:r>
        <w:rPr>
          <w:rFonts w:ascii="Times New Roman"/>
          <w:b w:val="false"/>
          <w:i w:val="false"/>
          <w:color w:val="000000"/>
          <w:sz w:val="28"/>
        </w:rPr>
        <w:t xml:space="preserve">4) тармақшасында "кредиторларды қорды тарату туралы жазбаша хабардар ету,"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1-қосымшада </w:t>
      </w:r>
      <w:r>
        <w:rPr>
          <w:rFonts w:ascii="Times New Roman"/>
          <w:b w:val="false"/>
          <w:i w:val="false"/>
          <w:color w:val="000000"/>
          <w:sz w:val="28"/>
        </w:rPr>
        <w:t xml:space="preserve">: </w:t>
      </w:r>
      <w:r>
        <w:br/>
      </w:r>
      <w:r>
        <w:rPr>
          <w:rFonts w:ascii="Times New Roman"/>
          <w:b w:val="false"/>
          <w:i w:val="false"/>
          <w:color w:val="000000"/>
          <w:sz w:val="28"/>
        </w:rPr>
        <w:t>
      2-нысан осы қаулының </w:t>
      </w:r>
      <w:r>
        <w:rPr>
          <w:rFonts w:ascii="Times New Roman"/>
          <w:b w:val="false"/>
          <w:i w:val="false"/>
          <w:color w:val="000000"/>
          <w:sz w:val="28"/>
        </w:rPr>
        <w:t xml:space="preserve">1-қосымшасына </w:t>
      </w:r>
      <w:r>
        <w:rPr>
          <w:rFonts w:ascii="Times New Roman"/>
          <w:b w:val="false"/>
          <w:i w:val="false"/>
          <w:color w:val="000000"/>
          <w:sz w:val="28"/>
        </w:rPr>
        <w:t xml:space="preserve">сәйкес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3-нысанда: </w:t>
      </w:r>
      <w:r>
        <w:br/>
      </w:r>
      <w:r>
        <w:rPr>
          <w:rFonts w:ascii="Times New Roman"/>
          <w:b w:val="false"/>
          <w:i w:val="false"/>
          <w:color w:val="000000"/>
          <w:sz w:val="28"/>
        </w:rPr>
        <w:t xml:space="preserve">
      4, 7, 11-бағандары "(мың теңгемен)" деген сөздермен толықтырылсын ; </w:t>
      </w:r>
      <w:r>
        <w:br/>
      </w:r>
      <w:r>
        <w:rPr>
          <w:rFonts w:ascii="Times New Roman"/>
          <w:b w:val="false"/>
          <w:i w:val="false"/>
          <w:color w:val="000000"/>
          <w:sz w:val="28"/>
        </w:rPr>
        <w:t xml:space="preserve">
      5-баған мынадай редакцияда жазылсын: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2233"/>
        <w:gridCol w:w="2993"/>
        <w:gridCol w:w="17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долларымен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еуромен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рублімен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шетел валютасында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bl>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8-баған мынадай редакцияда жазылсын: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2233"/>
        <w:gridCol w:w="2993"/>
        <w:gridCol w:w="17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валютасында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долларымен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еуромен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рублімен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шетел валютасында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r>
    </w:tbl>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12-баған мынадай редакцияда жазылсын: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2233"/>
        <w:gridCol w:w="2993"/>
        <w:gridCol w:w="17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валютасында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долларымен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еуромен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рублімен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шетел валютасында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bl>
    <w:p>
      <w:pPr>
        <w:spacing w:after="0"/>
        <w:ind w:left="0"/>
        <w:jc w:val="both"/>
      </w:pPr>
      <w:r>
        <w:rPr>
          <w:rFonts w:ascii="Times New Roman"/>
          <w:b w:val="false"/>
          <w:i w:val="false"/>
          <w:color w:val="000000"/>
          <w:sz w:val="28"/>
        </w:rPr>
        <w:t xml:space="preserve">                                                  "; </w:t>
      </w:r>
    </w:p>
    <w:bookmarkStart w:name="z11" w:id="1"/>
    <w:p>
      <w:pPr>
        <w:spacing w:after="0"/>
        <w:ind w:left="0"/>
        <w:jc w:val="both"/>
      </w:pPr>
      <w:r>
        <w:rPr>
          <w:rFonts w:ascii="Times New Roman"/>
          <w:b w:val="false"/>
          <w:i w:val="false"/>
          <w:color w:val="000000"/>
          <w:sz w:val="28"/>
        </w:rPr>
        <w:t>
      4-нысан осы қаулының </w:t>
      </w:r>
      <w:r>
        <w:rPr>
          <w:rFonts w:ascii="Times New Roman"/>
          <w:b w:val="false"/>
          <w:i w:val="false"/>
          <w:color w:val="000000"/>
          <w:sz w:val="28"/>
        </w:rPr>
        <w:t xml:space="preserve">2-қосымшасына </w:t>
      </w:r>
      <w:r>
        <w:rPr>
          <w:rFonts w:ascii="Times New Roman"/>
          <w:b w:val="false"/>
          <w:i w:val="false"/>
          <w:color w:val="000000"/>
          <w:sz w:val="28"/>
        </w:rPr>
        <w:t xml:space="preserve">сәйкес редакцияда жазылсын; </w:t>
      </w:r>
      <w:r>
        <w:br/>
      </w:r>
      <w:r>
        <w:rPr>
          <w:rFonts w:ascii="Times New Roman"/>
          <w:b w:val="false"/>
          <w:i w:val="false"/>
          <w:color w:val="000000"/>
          <w:sz w:val="28"/>
        </w:rPr>
        <w:t>
</w:t>
      </w:r>
      <w:r>
        <w:rPr>
          <w:rFonts w:ascii="Times New Roman"/>
          <w:b w:val="false"/>
          <w:i w:val="false"/>
          <w:color w:val="000000"/>
          <w:sz w:val="28"/>
        </w:rPr>
        <w:t>
       7-нысан осы қаулының </w:t>
      </w:r>
      <w:r>
        <w:rPr>
          <w:rFonts w:ascii="Times New Roman"/>
          <w:b w:val="false"/>
          <w:i w:val="false"/>
          <w:color w:val="000000"/>
          <w:sz w:val="28"/>
        </w:rPr>
        <w:t xml:space="preserve">3-қосымшасына </w:t>
      </w:r>
      <w:r>
        <w:rPr>
          <w:rFonts w:ascii="Times New Roman"/>
          <w:b w:val="false"/>
          <w:i w:val="false"/>
          <w:color w:val="000000"/>
          <w:sz w:val="28"/>
        </w:rPr>
        <w:t xml:space="preserve">сәйкес редакцияда жазылсын; </w:t>
      </w:r>
      <w:r>
        <w:br/>
      </w:r>
      <w:r>
        <w:rPr>
          <w:rFonts w:ascii="Times New Roman"/>
          <w:b w:val="false"/>
          <w:i w:val="false"/>
          <w:color w:val="000000"/>
          <w:sz w:val="28"/>
        </w:rPr>
        <w:t>
</w:t>
      </w:r>
      <w:r>
        <w:rPr>
          <w:rFonts w:ascii="Times New Roman"/>
          <w:b w:val="false"/>
          <w:i w:val="false"/>
          <w:color w:val="000000"/>
          <w:sz w:val="28"/>
        </w:rPr>
        <w:t>
       8-нысан осы қаулының </w:t>
      </w:r>
      <w:r>
        <w:rPr>
          <w:rFonts w:ascii="Times New Roman"/>
          <w:b w:val="false"/>
          <w:i w:val="false"/>
          <w:color w:val="000000"/>
          <w:sz w:val="28"/>
        </w:rPr>
        <w:t xml:space="preserve">4-қосымшасына </w:t>
      </w:r>
      <w:r>
        <w:rPr>
          <w:rFonts w:ascii="Times New Roman"/>
          <w:b w:val="false"/>
          <w:i w:val="false"/>
          <w:color w:val="000000"/>
          <w:sz w:val="28"/>
        </w:rPr>
        <w:t xml:space="preserve">сәйкес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9-нысанда: </w:t>
      </w:r>
      <w:r>
        <w:br/>
      </w:r>
      <w:r>
        <w:rPr>
          <w:rFonts w:ascii="Times New Roman"/>
          <w:b w:val="false"/>
          <w:i w:val="false"/>
          <w:color w:val="000000"/>
          <w:sz w:val="28"/>
        </w:rPr>
        <w:t xml:space="preserve">
      кестенің атауынан кейін оң жақ жоғарғы бұрышы "валюталар </w:t>
      </w:r>
      <w:r>
        <w:br/>
      </w:r>
      <w:r>
        <w:rPr>
          <w:rFonts w:ascii="Times New Roman"/>
          <w:b w:val="false"/>
          <w:i w:val="false"/>
          <w:color w:val="000000"/>
          <w:sz w:val="28"/>
        </w:rPr>
        <w:t xml:space="preserve">
бағамдары" деген сөздермен толықтырылсын; </w:t>
      </w:r>
      <w:r>
        <w:br/>
      </w:r>
      <w:r>
        <w:rPr>
          <w:rFonts w:ascii="Times New Roman"/>
          <w:b w:val="false"/>
          <w:i w:val="false"/>
          <w:color w:val="000000"/>
          <w:sz w:val="28"/>
        </w:rPr>
        <w:t xml:space="preserve">
       4–баған "(мың теңгемен)" деген сөздермен толықтырылсын ; </w:t>
      </w:r>
      <w:r>
        <w:br/>
      </w:r>
      <w:r>
        <w:rPr>
          <w:rFonts w:ascii="Times New Roman"/>
          <w:b w:val="false"/>
          <w:i w:val="false"/>
          <w:color w:val="000000"/>
          <w:sz w:val="28"/>
        </w:rPr>
        <w:t>
</w:t>
      </w:r>
      <w:r>
        <w:rPr>
          <w:rFonts w:ascii="Times New Roman"/>
          <w:b w:val="false"/>
          <w:i w:val="false"/>
          <w:color w:val="000000"/>
          <w:sz w:val="28"/>
        </w:rPr>
        <w:t xml:space="preserve">
       10-нысанда: </w:t>
      </w:r>
      <w:r>
        <w:br/>
      </w:r>
      <w:r>
        <w:rPr>
          <w:rFonts w:ascii="Times New Roman"/>
          <w:b w:val="false"/>
          <w:i w:val="false"/>
          <w:color w:val="000000"/>
          <w:sz w:val="28"/>
        </w:rPr>
        <w:t xml:space="preserve">
       4, 5-бағандары алынып тасталсын; </w:t>
      </w:r>
      <w:r>
        <w:br/>
      </w:r>
      <w:r>
        <w:rPr>
          <w:rFonts w:ascii="Times New Roman"/>
          <w:b w:val="false"/>
          <w:i w:val="false"/>
          <w:color w:val="000000"/>
          <w:sz w:val="28"/>
        </w:rPr>
        <w:t xml:space="preserve">
"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793"/>
        <w:gridCol w:w="1333"/>
        <w:gridCol w:w="1773"/>
        <w:gridCol w:w="1433"/>
        <w:gridCol w:w="1613"/>
        <w:gridCol w:w="753"/>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жолы мынадай редакцияда жазылсын: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793"/>
        <w:gridCol w:w="1333"/>
        <w:gridCol w:w="3193"/>
        <w:gridCol w:w="2233"/>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p>
      <w:pPr>
        <w:spacing w:after="0"/>
        <w:ind w:left="0"/>
        <w:jc w:val="both"/>
      </w:pPr>
      <w:r>
        <w:rPr>
          <w:rFonts w:ascii="Times New Roman"/>
          <w:b w:val="false"/>
          <w:i w:val="false"/>
          <w:color w:val="000000"/>
          <w:sz w:val="28"/>
        </w:rPr>
        <w:t xml:space="preserve">                                                     "; </w:t>
      </w:r>
    </w:p>
    <w:bookmarkStart w:name="z16" w:id="2"/>
    <w:p>
      <w:pPr>
        <w:spacing w:after="0"/>
        <w:ind w:left="0"/>
        <w:jc w:val="both"/>
      </w:pPr>
      <w:r>
        <w:rPr>
          <w:rFonts w:ascii="Times New Roman"/>
          <w:b w:val="false"/>
          <w:i w:val="false"/>
          <w:color w:val="000000"/>
          <w:sz w:val="28"/>
        </w:rPr>
        <w:t xml:space="preserve">
      11-нысанда: </w:t>
      </w:r>
      <w:r>
        <w:br/>
      </w:r>
      <w:r>
        <w:rPr>
          <w:rFonts w:ascii="Times New Roman"/>
          <w:b w:val="false"/>
          <w:i w:val="false"/>
          <w:color w:val="000000"/>
          <w:sz w:val="28"/>
        </w:rPr>
        <w:t xml:space="preserve">
      кестенің атауынан кейін оң жақ жоғарғы бұрышы "валюталар бағамдары"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12-нысанда: </w:t>
      </w:r>
      <w:r>
        <w:br/>
      </w:r>
      <w:r>
        <w:rPr>
          <w:rFonts w:ascii="Times New Roman"/>
          <w:b w:val="false"/>
          <w:i w:val="false"/>
          <w:color w:val="000000"/>
          <w:sz w:val="28"/>
        </w:rPr>
        <w:t xml:space="preserve">
      3, 6, 9-бағандары "(мың теңгемен)" деген сөздермен толықтырылсын ; </w:t>
      </w:r>
      <w:r>
        <w:br/>
      </w:r>
      <w:r>
        <w:rPr>
          <w:rFonts w:ascii="Times New Roman"/>
          <w:b w:val="false"/>
          <w:i w:val="false"/>
          <w:color w:val="000000"/>
          <w:sz w:val="28"/>
        </w:rPr>
        <w:t xml:space="preserve">
"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 болған айырмасы (3/4 -6/7 баған) </w:t>
            </w:r>
          </w:p>
        </w:tc>
      </w:tr>
    </w:tbl>
    <w:p>
      <w:pPr>
        <w:spacing w:after="0"/>
        <w:ind w:left="0"/>
        <w:jc w:val="both"/>
      </w:pPr>
      <w:r>
        <w:rPr>
          <w:rFonts w:ascii="Times New Roman"/>
          <w:b w:val="false"/>
          <w:i w:val="false"/>
          <w:color w:val="000000"/>
          <w:sz w:val="28"/>
        </w:rPr>
        <w:t xml:space="preserve">                   " деген баған </w:t>
      </w:r>
    </w:p>
    <w:p>
      <w:pPr>
        <w:spacing w:after="0"/>
        <w:ind w:left="0"/>
        <w:jc w:val="both"/>
      </w:pPr>
      <w:r>
        <w:rPr>
          <w:rFonts w:ascii="Times New Roman"/>
          <w:b w:val="false"/>
          <w:i w:val="false"/>
          <w:color w:val="000000"/>
          <w:sz w:val="28"/>
        </w:rPr>
        <w:t xml:space="preserve">мынадай редакцияда жазылсын: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 болған айырмасы (6/7 баған –3/4 баған)" </w:t>
            </w:r>
          </w:p>
        </w:tc>
      </w:tr>
    </w:tbl>
    <w:p>
      <w:pPr>
        <w:spacing w:after="0"/>
        <w:ind w:left="0"/>
        <w:jc w:val="both"/>
      </w:pPr>
      <w:r>
        <w:rPr>
          <w:rFonts w:ascii="Times New Roman"/>
          <w:b w:val="false"/>
          <w:i w:val="false"/>
          <w:color w:val="000000"/>
          <w:sz w:val="28"/>
        </w:rPr>
        <w:t xml:space="preserve">                 "; </w:t>
      </w:r>
    </w:p>
    <w:bookmarkStart w:name="z18" w:id="3"/>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5-қосымшада </w:t>
      </w:r>
      <w:r>
        <w:rPr>
          <w:rFonts w:ascii="Times New Roman"/>
          <w:b w:val="false"/>
          <w:i w:val="false"/>
          <w:color w:val="000000"/>
          <w:sz w:val="28"/>
        </w:rPr>
        <w:t xml:space="preserve">: </w:t>
      </w:r>
      <w:r>
        <w:br/>
      </w:r>
      <w:r>
        <w:rPr>
          <w:rFonts w:ascii="Times New Roman"/>
          <w:b w:val="false"/>
          <w:i w:val="false"/>
          <w:color w:val="000000"/>
          <w:sz w:val="28"/>
        </w:rPr>
        <w:t xml:space="preserve">
      "Таратылатын қордың міндеттемелері" кестесінде: </w:t>
      </w:r>
      <w:r>
        <w:br/>
      </w:r>
      <w:r>
        <w:rPr>
          <w:rFonts w:ascii="Times New Roman"/>
          <w:b w:val="false"/>
          <w:i w:val="false"/>
          <w:color w:val="000000"/>
          <w:sz w:val="28"/>
        </w:rPr>
        <w:t xml:space="preserve">
      реттік нөмірі 1- жолда "тиісті" деген сөздің алдынан "еңбекақыдан және (немесе) өзге табыстан ұсталған алименттерді төлеу жөніндегі талаптар, сондай-ақ" деген сөздермен толықтырылсын; </w:t>
      </w:r>
      <w:r>
        <w:br/>
      </w:r>
      <w:r>
        <w:rPr>
          <w:rFonts w:ascii="Times New Roman"/>
          <w:b w:val="false"/>
          <w:i w:val="false"/>
          <w:color w:val="000000"/>
          <w:sz w:val="28"/>
        </w:rPr>
        <w:t xml:space="preserve">
      реттік нөмірі 2-жолда "алименттер мен" деген сөздер алынып тасталсын; </w:t>
      </w:r>
      <w:r>
        <w:br/>
      </w:r>
      <w:r>
        <w:rPr>
          <w:rFonts w:ascii="Times New Roman"/>
          <w:b w:val="false"/>
          <w:i w:val="false"/>
          <w:color w:val="000000"/>
          <w:sz w:val="28"/>
        </w:rPr>
        <w:t xml:space="preserve">
      реттік нөмірі 4-ші жол мынадай редакцияда жазылсын: </w:t>
      </w:r>
      <w:r>
        <w:br/>
      </w:r>
      <w:r>
        <w:rPr>
          <w:rFonts w:ascii="Times New Roman"/>
          <w:b w:val="false"/>
          <w:i w:val="false"/>
          <w:color w:val="000000"/>
          <w:sz w:val="28"/>
        </w:rPr>
        <w:t xml:space="preserve">
"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5093"/>
        <w:gridCol w:w="813"/>
        <w:gridCol w:w="1193"/>
        <w:gridCol w:w="1193"/>
        <w:gridCol w:w="119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 мен бюджетке басқа міндетті төлемдер бойынша берешек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bookmarkStart w:name="z19" w:id="4"/>
    <w:p>
      <w:pPr>
        <w:spacing w:after="0"/>
        <w:ind w:left="0"/>
        <w:jc w:val="both"/>
      </w:pPr>
      <w:r>
        <w:rPr>
          <w:rFonts w:ascii="Times New Roman"/>
          <w:b w:val="false"/>
          <w:i w:val="false"/>
          <w:color w:val="000000"/>
          <w:sz w:val="28"/>
        </w:rPr>
        <w:t xml:space="preserve">      реттік нөмірі 4.1-жол алынып тасталсын; </w:t>
      </w:r>
      <w:r>
        <w:br/>
      </w:r>
      <w:r>
        <w:rPr>
          <w:rFonts w:ascii="Times New Roman"/>
          <w:b w:val="false"/>
          <w:i w:val="false"/>
          <w:color w:val="000000"/>
          <w:sz w:val="28"/>
        </w:rPr>
        <w:t>
      осы қаулының </w:t>
      </w:r>
      <w:r>
        <w:rPr>
          <w:rFonts w:ascii="Times New Roman"/>
          <w:b w:val="false"/>
          <w:i w:val="false"/>
          <w:color w:val="000000"/>
          <w:sz w:val="28"/>
        </w:rPr>
        <w:t xml:space="preserve">5-қосымшасына </w:t>
      </w:r>
      <w:r>
        <w:rPr>
          <w:rFonts w:ascii="Times New Roman"/>
          <w:b w:val="false"/>
          <w:i w:val="false"/>
          <w:color w:val="000000"/>
          <w:sz w:val="28"/>
        </w:rPr>
        <w:t xml:space="preserve">сәйкес 10-1–қосымшамен толықтырылсын;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11-қосымшада </w:t>
      </w:r>
      <w:r>
        <w:rPr>
          <w:rFonts w:ascii="Times New Roman"/>
          <w:b w:val="false"/>
          <w:i w:val="false"/>
          <w:color w:val="000000"/>
          <w:sz w:val="28"/>
        </w:rPr>
        <w:t xml:space="preserve">: </w:t>
      </w:r>
      <w:r>
        <w:br/>
      </w:r>
      <w:r>
        <w:rPr>
          <w:rFonts w:ascii="Times New Roman"/>
          <w:b w:val="false"/>
          <w:i w:val="false"/>
          <w:color w:val="000000"/>
          <w:sz w:val="28"/>
        </w:rPr>
        <w:t xml:space="preserve">
      реттік нөмірлері 1.1, 1.2- жолдар мынадай редакцияда жазылсын: </w:t>
      </w:r>
      <w:r>
        <w:br/>
      </w:r>
      <w:r>
        <w:rPr>
          <w:rFonts w:ascii="Times New Roman"/>
          <w:b w:val="false"/>
          <w:i w:val="false"/>
          <w:color w:val="000000"/>
          <w:sz w:val="28"/>
        </w:rPr>
        <w:t xml:space="preserve">
"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4713"/>
        <w:gridCol w:w="1813"/>
        <w:gridCol w:w="1673"/>
        <w:gridCol w:w="1553"/>
      </w:tblGrid>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шарты негізінде жұмыс істейтін тарату комиссия төрағасының, мүшелерінің, сондай-ақ тартылған қызметкерлерінің еңбегіне ақы төлеу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Лауазымдық еңбекақы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зейнетақы жарналары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Ақылы қызмет көрсету шарттары бойынша қызмет көрсететін тартылған қызметкерлердің еңбегіне ақы төлеу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реттік нөмірі 1.3-жол алынып тасталсын; </w:t>
      </w:r>
      <w:r>
        <w:br/>
      </w:r>
      <w:r>
        <w:rPr>
          <w:rFonts w:ascii="Times New Roman"/>
          <w:b w:val="false"/>
          <w:i w:val="false"/>
          <w:color w:val="000000"/>
          <w:sz w:val="28"/>
        </w:rPr>
        <w:t xml:space="preserve">
      реттік нөмірі 2.2-жол мынадай редакцияда жазылсын: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4913"/>
        <w:gridCol w:w="1953"/>
        <w:gridCol w:w="1193"/>
        <w:gridCol w:w="71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Төлемдер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реттік нөмірі 4.5-жолдан кейін мынадай мазмұндағы реттік нөмірі 4.6-жолмен толықтырылсын: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4913"/>
        <w:gridCol w:w="1633"/>
        <w:gridCol w:w="1133"/>
        <w:gridCol w:w="111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Жанар-жағар материалдарын сатып алу шығыстары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реттік нөмірі 5-жолдан кейін мынадай мазмұндағы реттік нөмірі 6-жолмен толықтырылсын: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4913"/>
        <w:gridCol w:w="1653"/>
        <w:gridCol w:w="1073"/>
        <w:gridCol w:w="117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Күтпеген шығыстар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bookmarkStart w:name="z21" w:id="5"/>
    <w:p>
      <w:pPr>
        <w:spacing w:after="0"/>
        <w:ind w:left="0"/>
        <w:jc w:val="both"/>
      </w:pPr>
      <w:r>
        <w:rPr>
          <w:rFonts w:ascii="Times New Roman"/>
          <w:b w:val="false"/>
          <w:i w:val="false"/>
          <w:color w:val="000000"/>
          <w:sz w:val="28"/>
        </w:rPr>
        <w:t>
      13-қосымшада "тарату комиссиясының тартылған қызметкерлері" кестесі осы қаулының </w:t>
      </w:r>
      <w:r>
        <w:rPr>
          <w:rFonts w:ascii="Times New Roman"/>
          <w:b w:val="false"/>
          <w:i w:val="false"/>
          <w:color w:val="000000"/>
          <w:sz w:val="28"/>
        </w:rPr>
        <w:t xml:space="preserve">6-қосымшасына </w:t>
      </w:r>
      <w:r>
        <w:rPr>
          <w:rFonts w:ascii="Times New Roman"/>
          <w:b w:val="false"/>
          <w:i w:val="false"/>
          <w:color w:val="000000"/>
          <w:sz w:val="28"/>
        </w:rPr>
        <w:t xml:space="preserve">сәйкес редакцияда жазылсын;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14-қосымшада </w:t>
      </w:r>
      <w:r>
        <w:rPr>
          <w:rFonts w:ascii="Times New Roman"/>
          <w:b w:val="false"/>
          <w:i w:val="false"/>
          <w:color w:val="000000"/>
          <w:sz w:val="28"/>
        </w:rPr>
        <w:t xml:space="preserve">15, 16-бағандары алынып тасталсын; </w:t>
      </w:r>
      <w:r>
        <w:br/>
      </w:r>
      <w:r>
        <w:rPr>
          <w:rFonts w:ascii="Times New Roman"/>
          <w:b w:val="false"/>
          <w:i w:val="false"/>
          <w:color w:val="000000"/>
          <w:sz w:val="28"/>
        </w:rPr>
        <w:t xml:space="preserve">
"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553"/>
        <w:gridCol w:w="473"/>
        <w:gridCol w:w="513"/>
        <w:gridCol w:w="653"/>
        <w:gridCol w:w="613"/>
        <w:gridCol w:w="493"/>
        <w:gridCol w:w="673"/>
        <w:gridCol w:w="573"/>
        <w:gridCol w:w="633"/>
        <w:gridCol w:w="813"/>
        <w:gridCol w:w="533"/>
        <w:gridCol w:w="513"/>
        <w:gridCol w:w="533"/>
        <w:gridCol w:w="693"/>
        <w:gridCol w:w="433"/>
        <w:gridCol w:w="533"/>
        <w:gridCol w:w="533"/>
        <w:gridCol w:w="493"/>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bl>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жолы мынадай редакцияда жазылсын: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553"/>
        <w:gridCol w:w="473"/>
        <w:gridCol w:w="513"/>
        <w:gridCol w:w="473"/>
        <w:gridCol w:w="553"/>
        <w:gridCol w:w="533"/>
        <w:gridCol w:w="513"/>
        <w:gridCol w:w="553"/>
        <w:gridCol w:w="573"/>
        <w:gridCol w:w="593"/>
        <w:gridCol w:w="593"/>
        <w:gridCol w:w="553"/>
        <w:gridCol w:w="533"/>
        <w:gridCol w:w="573"/>
        <w:gridCol w:w="533"/>
        <w:gridCol w:w="533"/>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bl>
    <w:p>
      <w:pPr>
        <w:spacing w:after="0"/>
        <w:ind w:left="0"/>
        <w:jc w:val="both"/>
      </w:pPr>
      <w:r>
        <w:rPr>
          <w:rFonts w:ascii="Times New Roman"/>
          <w:b w:val="false"/>
          <w:i w:val="false"/>
          <w:color w:val="000000"/>
          <w:sz w:val="28"/>
        </w:rPr>
        <w:t xml:space="preserve">                                                ". </w:t>
      </w:r>
    </w:p>
    <w:bookmarkStart w:name="z23" w:id="6"/>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төрт күнтiзбелiк күн өткеннен кейiн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3. Қаржы ұйымдарын тарату департаменті (З.С. Жұмабаева): </w:t>
      </w:r>
      <w:r>
        <w:br/>
      </w:r>
      <w:r>
        <w:rPr>
          <w:rFonts w:ascii="Times New Roman"/>
          <w:b w:val="false"/>
          <w:i w:val="false"/>
          <w:color w:val="000000"/>
          <w:sz w:val="28"/>
        </w:rPr>
        <w:t>
</w:t>
      </w:r>
      <w:r>
        <w:rPr>
          <w:rFonts w:ascii="Times New Roman"/>
          <w:b w:val="false"/>
          <w:i w:val="false"/>
          <w:color w:val="000000"/>
          <w:sz w:val="28"/>
        </w:rPr>
        <w:t xml:space="preserve">
      1) Заң департаментімен (Н.В. Сәрсенова)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 "Қазақстан қаржыгерлерінің қауымдастығы" заңды тұлғалар бірлестігіне және зейнетақы қорларының тарату комиссияларына мәлімет үшін жіберсін. </w:t>
      </w:r>
      <w:r>
        <w:br/>
      </w:r>
      <w:r>
        <w:rPr>
          <w:rFonts w:ascii="Times New Roman"/>
          <w:b w:val="false"/>
          <w:i w:val="false"/>
          <w:color w:val="000000"/>
          <w:sz w:val="28"/>
        </w:rPr>
        <w:t>
</w:t>
      </w:r>
      <w:r>
        <w:rPr>
          <w:rFonts w:ascii="Times New Roman"/>
          <w:b w:val="false"/>
          <w:i w:val="false"/>
          <w:color w:val="000000"/>
          <w:sz w:val="28"/>
        </w:rPr>
        <w:t xml:space="preserve">
      4. Агенттік Төрайымының қызметі (А.Ә. Кенже)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5. Осы қаулының орындалуын бақылау Агенттік Төрайымының орынбасары А.Ө. Алдамбергенге жүктелсін. </w:t>
      </w:r>
    </w:p>
    <w:bookmarkEnd w:id="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Төрайым                                  Е.Бахмутова </w:t>
      </w:r>
    </w:p>
    <w:bookmarkStart w:name="z29"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2009 жылғы 27 ақпандағы     </w:t>
      </w:r>
      <w:r>
        <w:br/>
      </w:r>
      <w:r>
        <w:rPr>
          <w:rFonts w:ascii="Times New Roman"/>
          <w:b w:val="false"/>
          <w:i w:val="false"/>
          <w:color w:val="000000"/>
          <w:sz w:val="28"/>
        </w:rPr>
        <w:t xml:space="preserve">
N 24 қаулысына 1-қосымша    </w:t>
      </w:r>
    </w:p>
    <w:bookmarkEnd w:id="7"/>
    <w:p>
      <w:pPr>
        <w:spacing w:after="0"/>
        <w:ind w:left="0"/>
        <w:jc w:val="both"/>
      </w:pPr>
      <w:r>
        <w:rPr>
          <w:rFonts w:ascii="Times New Roman"/>
          <w:b w:val="false"/>
          <w:i w:val="false"/>
          <w:color w:val="000000"/>
          <w:sz w:val="28"/>
        </w:rPr>
        <w:t xml:space="preserve">"Жинақтаушы зейнетақы қорларының </w:t>
      </w:r>
      <w:r>
        <w:br/>
      </w:r>
      <w:r>
        <w:rPr>
          <w:rFonts w:ascii="Times New Roman"/>
          <w:b w:val="false"/>
          <w:i w:val="false"/>
          <w:color w:val="000000"/>
          <w:sz w:val="28"/>
        </w:rPr>
        <w:t xml:space="preserve">
тарату комиссияларының есеп пен </w:t>
      </w:r>
      <w:r>
        <w:br/>
      </w:r>
      <w:r>
        <w:rPr>
          <w:rFonts w:ascii="Times New Roman"/>
          <w:b w:val="false"/>
          <w:i w:val="false"/>
          <w:color w:val="000000"/>
          <w:sz w:val="28"/>
        </w:rPr>
        <w:t xml:space="preserve">
қосымша ақпаратты ұсыну нысандары, </w:t>
      </w:r>
      <w:r>
        <w:br/>
      </w:r>
      <w:r>
        <w:rPr>
          <w:rFonts w:ascii="Times New Roman"/>
          <w:b w:val="false"/>
          <w:i w:val="false"/>
          <w:color w:val="000000"/>
          <w:sz w:val="28"/>
        </w:rPr>
        <w:t xml:space="preserve">
мерзімі және кезеңділігі туралы </w:t>
      </w:r>
      <w:r>
        <w:br/>
      </w:r>
      <w:r>
        <w:rPr>
          <w:rFonts w:ascii="Times New Roman"/>
          <w:b w:val="false"/>
          <w:i w:val="false"/>
          <w:color w:val="000000"/>
          <w:sz w:val="28"/>
        </w:rPr>
        <w:t xml:space="preserve">
нұсқаулыққа 1-қосымша      </w:t>
      </w:r>
    </w:p>
    <w:p>
      <w:pPr>
        <w:spacing w:after="0"/>
        <w:ind w:left="0"/>
        <w:jc w:val="both"/>
      </w:pPr>
      <w:r>
        <w:rPr>
          <w:rFonts w:ascii="Times New Roman"/>
          <w:b w:val="false"/>
          <w:i w:val="false"/>
          <w:color w:val="000000"/>
          <w:sz w:val="28"/>
        </w:rPr>
        <w:t xml:space="preserve">2-нысан </w:t>
      </w:r>
    </w:p>
    <w:p>
      <w:pPr>
        <w:spacing w:after="0"/>
        <w:ind w:left="0"/>
        <w:jc w:val="left"/>
      </w:pPr>
      <w:r>
        <w:rPr>
          <w:rFonts w:ascii="Times New Roman"/>
          <w:b/>
          <w:i w:val="false"/>
          <w:color w:val="000000"/>
        </w:rPr>
        <w:t xml:space="preserve"> Кредиторлар тізімі </w:t>
      </w:r>
    </w:p>
    <w:p>
      <w:pPr>
        <w:spacing w:after="0"/>
        <w:ind w:left="0"/>
        <w:jc w:val="both"/>
      </w:pPr>
      <w:r>
        <w:rPr>
          <w:rFonts w:ascii="Times New Roman"/>
          <w:b w:val="false"/>
          <w:i w:val="false"/>
          <w:color w:val="000000"/>
          <w:sz w:val="28"/>
        </w:rPr>
        <w:t xml:space="preserve">_____________________________________________ </w:t>
      </w:r>
      <w:r>
        <w:br/>
      </w:r>
      <w:r>
        <w:rPr>
          <w:rFonts w:ascii="Times New Roman"/>
          <w:b w:val="false"/>
          <w:i w:val="false"/>
          <w:color w:val="000000"/>
          <w:sz w:val="28"/>
        </w:rPr>
        <w:t xml:space="preserve">
(жинақтаушы зейнетақы қорының атауы) </w:t>
      </w:r>
      <w:r>
        <w:br/>
      </w:r>
      <w:r>
        <w:rPr>
          <w:rFonts w:ascii="Times New Roman"/>
          <w:b w:val="false"/>
          <w:i w:val="false"/>
          <w:color w:val="000000"/>
          <w:sz w:val="28"/>
        </w:rPr>
        <w:t xml:space="preserve">
тарату процессінің басталуына </w:t>
      </w:r>
    </w:p>
    <w:p>
      <w:pPr>
        <w:spacing w:after="0"/>
        <w:ind w:left="0"/>
        <w:jc w:val="both"/>
      </w:pPr>
      <w:r>
        <w:rPr>
          <w:rFonts w:ascii="Times New Roman"/>
          <w:b w:val="false"/>
          <w:i w:val="false"/>
          <w:color w:val="000000"/>
          <w:sz w:val="28"/>
        </w:rPr>
        <w:t xml:space="preserve">_________________________________ жағдай бойынша </w:t>
      </w:r>
      <w:r>
        <w:br/>
      </w:r>
      <w:r>
        <w:rPr>
          <w:rFonts w:ascii="Times New Roman"/>
          <w:b w:val="false"/>
          <w:i w:val="false"/>
          <w:color w:val="000000"/>
          <w:sz w:val="28"/>
        </w:rPr>
        <w:t xml:space="preserve">
(тарату процессінің басталу күніне)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373"/>
        <w:gridCol w:w="1493"/>
        <w:gridCol w:w="1153"/>
        <w:gridCol w:w="1753"/>
        <w:gridCol w:w="1553"/>
        <w:gridCol w:w="1653"/>
        <w:gridCol w:w="1253"/>
        <w:gridCol w:w="1313"/>
      </w:tblGrid>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 нөмірі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шотының нөмірі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Кредитордың атауы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Кредитордың мекен-жайы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 процессінің басталуына кредиторлық берешек сомасы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валютада (мың теңгемен)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долларымен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еуромен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рублімен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шетел валютасында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 бойынша жиынтығы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 бойынша жиынтығы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шоттар бойынша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Валютаның атауы _________________________________ </w:t>
      </w:r>
      <w:r>
        <w:br/>
      </w:r>
      <w:r>
        <w:rPr>
          <w:rFonts w:ascii="Times New Roman"/>
          <w:b w:val="false"/>
          <w:i w:val="false"/>
          <w:color w:val="000000"/>
          <w:sz w:val="28"/>
        </w:rPr>
        <w:t xml:space="preserve">
      Нарықтық бағамы _____________ күні ______________ </w:t>
      </w:r>
      <w:r>
        <w:br/>
      </w:r>
      <w:r>
        <w:rPr>
          <w:rFonts w:ascii="Times New Roman"/>
          <w:b w:val="false"/>
          <w:i w:val="false"/>
          <w:color w:val="000000"/>
          <w:sz w:val="28"/>
        </w:rPr>
        <w:t xml:space="preserve">
      Тарату комиссиясының төрағасы _______ ___________ </w:t>
      </w:r>
      <w:r>
        <w:br/>
      </w:r>
      <w:r>
        <w:rPr>
          <w:rFonts w:ascii="Times New Roman"/>
          <w:b w:val="false"/>
          <w:i w:val="false"/>
          <w:color w:val="000000"/>
          <w:sz w:val="28"/>
        </w:rPr>
        <w:t xml:space="preserve">
      Бас бухгалтер _______ ___________________________ </w:t>
      </w:r>
      <w:r>
        <w:br/>
      </w:r>
      <w:r>
        <w:rPr>
          <w:rFonts w:ascii="Times New Roman"/>
          <w:b w:val="false"/>
          <w:i w:val="false"/>
          <w:color w:val="000000"/>
          <w:sz w:val="28"/>
        </w:rPr>
        <w:t xml:space="preserve">
      Орындаушы     _______ ___________________________ </w:t>
      </w:r>
      <w:r>
        <w:br/>
      </w:r>
      <w:r>
        <w:rPr>
          <w:rFonts w:ascii="Times New Roman"/>
          <w:b w:val="false"/>
          <w:i w:val="false"/>
          <w:color w:val="000000"/>
          <w:sz w:val="28"/>
        </w:rPr>
        <w:t xml:space="preserve">
      телефон". </w:t>
      </w:r>
    </w:p>
    <w:bookmarkStart w:name="z30"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2009 жылғы 27 ақпандағы     </w:t>
      </w:r>
      <w:r>
        <w:br/>
      </w:r>
      <w:r>
        <w:rPr>
          <w:rFonts w:ascii="Times New Roman"/>
          <w:b w:val="false"/>
          <w:i w:val="false"/>
          <w:color w:val="000000"/>
          <w:sz w:val="28"/>
        </w:rPr>
        <w:t xml:space="preserve">
N 24 қаулысына 2-қосымша    </w:t>
      </w:r>
    </w:p>
    <w:bookmarkEnd w:id="8"/>
    <w:p>
      <w:pPr>
        <w:spacing w:after="0"/>
        <w:ind w:left="0"/>
        <w:jc w:val="both"/>
      </w:pPr>
      <w:r>
        <w:rPr>
          <w:rFonts w:ascii="Times New Roman"/>
          <w:b w:val="false"/>
          <w:i w:val="false"/>
          <w:color w:val="000000"/>
          <w:sz w:val="28"/>
        </w:rPr>
        <w:t xml:space="preserve">"Жинақтаушы зейнетақы қорларының </w:t>
      </w:r>
      <w:r>
        <w:br/>
      </w:r>
      <w:r>
        <w:rPr>
          <w:rFonts w:ascii="Times New Roman"/>
          <w:b w:val="false"/>
          <w:i w:val="false"/>
          <w:color w:val="000000"/>
          <w:sz w:val="28"/>
        </w:rPr>
        <w:t xml:space="preserve">
тарату комиссияларының есеп пен </w:t>
      </w:r>
      <w:r>
        <w:br/>
      </w:r>
      <w:r>
        <w:rPr>
          <w:rFonts w:ascii="Times New Roman"/>
          <w:b w:val="false"/>
          <w:i w:val="false"/>
          <w:color w:val="000000"/>
          <w:sz w:val="28"/>
        </w:rPr>
        <w:t xml:space="preserve">
қосымша ақпаратты ұсыну нысандары, </w:t>
      </w:r>
      <w:r>
        <w:br/>
      </w:r>
      <w:r>
        <w:rPr>
          <w:rFonts w:ascii="Times New Roman"/>
          <w:b w:val="false"/>
          <w:i w:val="false"/>
          <w:color w:val="000000"/>
          <w:sz w:val="28"/>
        </w:rPr>
        <w:t xml:space="preserve">
мерзімі және кезеңділігі туралы </w:t>
      </w:r>
      <w:r>
        <w:br/>
      </w:r>
      <w:r>
        <w:rPr>
          <w:rFonts w:ascii="Times New Roman"/>
          <w:b w:val="false"/>
          <w:i w:val="false"/>
          <w:color w:val="000000"/>
          <w:sz w:val="28"/>
        </w:rPr>
        <w:t xml:space="preserve">
           нұсқаулыққа 1-қосымша      </w:t>
      </w:r>
    </w:p>
    <w:p>
      <w:pPr>
        <w:spacing w:after="0"/>
        <w:ind w:left="0"/>
        <w:jc w:val="both"/>
      </w:pPr>
      <w:r>
        <w:rPr>
          <w:rFonts w:ascii="Times New Roman"/>
          <w:b w:val="false"/>
          <w:i w:val="false"/>
          <w:color w:val="000000"/>
          <w:sz w:val="28"/>
        </w:rPr>
        <w:t xml:space="preserve">4-нысан </w:t>
      </w:r>
    </w:p>
    <w:p>
      <w:pPr>
        <w:spacing w:after="0"/>
        <w:ind w:left="0"/>
        <w:jc w:val="left"/>
      </w:pPr>
      <w:r>
        <w:rPr>
          <w:rFonts w:ascii="Times New Roman"/>
          <w:b/>
          <w:i w:val="false"/>
          <w:color w:val="000000"/>
        </w:rPr>
        <w:t xml:space="preserve"> _____________________________________________ </w:t>
      </w:r>
      <w:r>
        <w:br/>
      </w:r>
      <w:r>
        <w:rPr>
          <w:rFonts w:ascii="Times New Roman"/>
          <w:b/>
          <w:i w:val="false"/>
          <w:color w:val="000000"/>
        </w:rPr>
        <w:t xml:space="preserve">
(жинақтаушы зейнетақы қорының атауы) </w:t>
      </w:r>
      <w:r>
        <w:br/>
      </w:r>
      <w:r>
        <w:rPr>
          <w:rFonts w:ascii="Times New Roman"/>
          <w:b/>
          <w:i w:val="false"/>
          <w:color w:val="000000"/>
        </w:rPr>
        <w:t xml:space="preserve">
талап етілмеген кредиторлық берешекті есепке алу </w:t>
      </w:r>
      <w:r>
        <w:br/>
      </w:r>
      <w:r>
        <w:rPr>
          <w:rFonts w:ascii="Times New Roman"/>
          <w:b/>
          <w:i w:val="false"/>
          <w:color w:val="000000"/>
        </w:rPr>
        <w:t xml:space="preserve">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793"/>
        <w:gridCol w:w="1493"/>
        <w:gridCol w:w="1153"/>
        <w:gridCol w:w="1753"/>
        <w:gridCol w:w="1553"/>
        <w:gridCol w:w="1653"/>
        <w:gridCol w:w="2513"/>
      </w:tblGrid>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Кредитордың атауы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 талап етпеген берешек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шотының нөмірі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валютада (мың теңгемен)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долларымен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еуромен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рублімен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шетел валютасында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жеке тұлғалар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заңды тұлғалар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валютаның атауы ____________________________ </w:t>
      </w:r>
      <w:r>
        <w:br/>
      </w:r>
      <w:r>
        <w:rPr>
          <w:rFonts w:ascii="Times New Roman"/>
          <w:b w:val="false"/>
          <w:i w:val="false"/>
          <w:color w:val="000000"/>
          <w:sz w:val="28"/>
        </w:rPr>
        <w:t xml:space="preserve">
      нарықтық бағамы _______ күні _______________       </w:t>
      </w:r>
    </w:p>
    <w:p>
      <w:pPr>
        <w:spacing w:after="0"/>
        <w:ind w:left="0"/>
        <w:jc w:val="both"/>
      </w:pPr>
      <w:r>
        <w:rPr>
          <w:rFonts w:ascii="Times New Roman"/>
          <w:b w:val="false"/>
          <w:i w:val="false"/>
          <w:color w:val="000000"/>
          <w:sz w:val="28"/>
        </w:rPr>
        <w:t xml:space="preserve">/Талап етілмеген кредиторлық берешекті есепке алу журналының соңғы парағы/ </w:t>
      </w:r>
    </w:p>
    <w:p>
      <w:pPr>
        <w:spacing w:after="0"/>
        <w:ind w:left="0"/>
        <w:jc w:val="both"/>
      </w:pPr>
      <w:r>
        <w:rPr>
          <w:rFonts w:ascii="Times New Roman"/>
          <w:b w:val="false"/>
          <w:i w:val="false"/>
          <w:color w:val="000000"/>
          <w:sz w:val="28"/>
        </w:rPr>
        <w:t xml:space="preserve">Осы журналда ________ парақ нөмірленген және тігілген </w:t>
      </w:r>
    </w:p>
    <w:p>
      <w:pPr>
        <w:spacing w:after="0"/>
        <w:ind w:left="0"/>
        <w:jc w:val="both"/>
      </w:pPr>
      <w:r>
        <w:rPr>
          <w:rFonts w:ascii="Times New Roman"/>
          <w:b w:val="false"/>
          <w:i w:val="false"/>
          <w:color w:val="000000"/>
          <w:sz w:val="28"/>
        </w:rPr>
        <w:t xml:space="preserve">Тарату комиссияның </w:t>
      </w:r>
      <w:r>
        <w:br/>
      </w:r>
      <w:r>
        <w:rPr>
          <w:rFonts w:ascii="Times New Roman"/>
          <w:b w:val="false"/>
          <w:i w:val="false"/>
          <w:color w:val="000000"/>
          <w:sz w:val="28"/>
        </w:rPr>
        <w:t xml:space="preserve">
төрағасы         ______________________________________ __________ </w:t>
      </w:r>
      <w:r>
        <w:br/>
      </w: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Бас бухгалтер    ______________________________________ __________ </w:t>
      </w:r>
      <w:r>
        <w:br/>
      </w: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Орындаушы        ______________________________________ __________ </w:t>
      </w:r>
      <w:r>
        <w:br/>
      </w:r>
      <w:r>
        <w:rPr>
          <w:rFonts w:ascii="Times New Roman"/>
          <w:b w:val="false"/>
          <w:i w:val="false"/>
          <w:color w:val="000000"/>
          <w:sz w:val="28"/>
        </w:rPr>
        <w:t xml:space="preserve">
                  (тегі, аты, бар болса - әкесінің аты)   (қолы) </w:t>
      </w:r>
    </w:p>
    <w:p>
      <w:pPr>
        <w:spacing w:after="0"/>
        <w:ind w:left="0"/>
        <w:jc w:val="both"/>
      </w:pPr>
      <w:r>
        <w:rPr>
          <w:rFonts w:ascii="Times New Roman"/>
          <w:b w:val="false"/>
          <w:i w:val="false"/>
          <w:color w:val="000000"/>
          <w:sz w:val="28"/>
        </w:rPr>
        <w:t xml:space="preserve">телефон". </w:t>
      </w:r>
    </w:p>
    <w:bookmarkStart w:name="z31"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2009 жылғы 27 ақпандағы     </w:t>
      </w:r>
      <w:r>
        <w:br/>
      </w:r>
      <w:r>
        <w:rPr>
          <w:rFonts w:ascii="Times New Roman"/>
          <w:b w:val="false"/>
          <w:i w:val="false"/>
          <w:color w:val="000000"/>
          <w:sz w:val="28"/>
        </w:rPr>
        <w:t xml:space="preserve">
N 24 қаулысына 3-қосымша    </w:t>
      </w:r>
    </w:p>
    <w:bookmarkEnd w:id="9"/>
    <w:p>
      <w:pPr>
        <w:spacing w:after="0"/>
        <w:ind w:left="0"/>
        <w:jc w:val="both"/>
      </w:pPr>
      <w:r>
        <w:rPr>
          <w:rFonts w:ascii="Times New Roman"/>
          <w:b w:val="false"/>
          <w:i w:val="false"/>
          <w:color w:val="000000"/>
          <w:sz w:val="28"/>
        </w:rPr>
        <w:t xml:space="preserve">"Жинақтаушы зейнетақы қорларының </w:t>
      </w:r>
      <w:r>
        <w:br/>
      </w:r>
      <w:r>
        <w:rPr>
          <w:rFonts w:ascii="Times New Roman"/>
          <w:b w:val="false"/>
          <w:i w:val="false"/>
          <w:color w:val="000000"/>
          <w:sz w:val="28"/>
        </w:rPr>
        <w:t xml:space="preserve">
тарату комиссияларының есеп пен </w:t>
      </w:r>
      <w:r>
        <w:br/>
      </w:r>
      <w:r>
        <w:rPr>
          <w:rFonts w:ascii="Times New Roman"/>
          <w:b w:val="false"/>
          <w:i w:val="false"/>
          <w:color w:val="000000"/>
          <w:sz w:val="28"/>
        </w:rPr>
        <w:t xml:space="preserve">
қосымша ақпаратты ұсыну нысандары, </w:t>
      </w:r>
      <w:r>
        <w:br/>
      </w:r>
      <w:r>
        <w:rPr>
          <w:rFonts w:ascii="Times New Roman"/>
          <w:b w:val="false"/>
          <w:i w:val="false"/>
          <w:color w:val="000000"/>
          <w:sz w:val="28"/>
        </w:rPr>
        <w:t xml:space="preserve">
мерзімі және кезеңділігі туралы </w:t>
      </w:r>
      <w:r>
        <w:br/>
      </w:r>
      <w:r>
        <w:rPr>
          <w:rFonts w:ascii="Times New Roman"/>
          <w:b w:val="false"/>
          <w:i w:val="false"/>
          <w:color w:val="000000"/>
          <w:sz w:val="28"/>
        </w:rPr>
        <w:t xml:space="preserve">
нұсқаулыққа 1-қосымша      </w:t>
      </w:r>
    </w:p>
    <w:p>
      <w:pPr>
        <w:spacing w:after="0"/>
        <w:ind w:left="0"/>
        <w:jc w:val="both"/>
      </w:pPr>
      <w:r>
        <w:rPr>
          <w:rFonts w:ascii="Times New Roman"/>
          <w:b w:val="false"/>
          <w:i w:val="false"/>
          <w:color w:val="000000"/>
          <w:sz w:val="28"/>
        </w:rPr>
        <w:t xml:space="preserve">7-нысан </w:t>
      </w:r>
    </w:p>
    <w:p>
      <w:pPr>
        <w:spacing w:after="0"/>
        <w:ind w:left="0"/>
        <w:jc w:val="left"/>
      </w:pPr>
      <w:r>
        <w:rPr>
          <w:rFonts w:ascii="Times New Roman"/>
          <w:b/>
          <w:i w:val="false"/>
          <w:color w:val="000000"/>
        </w:rPr>
        <w:t xml:space="preserve"> ____________________________________________ дебиторларының       (жинақтаушы зейнетақы қорларының атауы) </w:t>
      </w:r>
      <w:r>
        <w:br/>
      </w:r>
      <w:r>
        <w:rPr>
          <w:rFonts w:ascii="Times New Roman"/>
          <w:b/>
          <w:i w:val="false"/>
          <w:color w:val="000000"/>
        </w:rPr>
        <w:t xml:space="preserve">
тізімі </w:t>
      </w:r>
      <w:r>
        <w:br/>
      </w:r>
      <w:r>
        <w:rPr>
          <w:rFonts w:ascii="Times New Roman"/>
          <w:b/>
          <w:i w:val="false"/>
          <w:color w:val="000000"/>
        </w:rPr>
        <w:t xml:space="preserve">
тарату процессінің басталуына </w:t>
      </w:r>
      <w:r>
        <w:br/>
      </w:r>
      <w:r>
        <w:rPr>
          <w:rFonts w:ascii="Times New Roman"/>
          <w:b/>
          <w:i w:val="false"/>
          <w:color w:val="000000"/>
        </w:rPr>
        <w:t xml:space="preserve">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473"/>
        <w:gridCol w:w="1173"/>
        <w:gridCol w:w="1333"/>
        <w:gridCol w:w="1533"/>
        <w:gridCol w:w="993"/>
        <w:gridCol w:w="993"/>
        <w:gridCol w:w="1793"/>
        <w:gridCol w:w="1653"/>
      </w:tblGrid>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 нөмірі </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Дебитордың атауы </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Дебитордың мекен-жайы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Берешектің түрі (пайда болу негіздемесі)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 болу күні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Дебиторлық берешек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(баланстан тыс)шотының нөмірі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Тарату комиссияның </w:t>
      </w:r>
      <w:r>
        <w:br/>
      </w:r>
      <w:r>
        <w:rPr>
          <w:rFonts w:ascii="Times New Roman"/>
          <w:b w:val="false"/>
          <w:i w:val="false"/>
          <w:color w:val="000000"/>
          <w:sz w:val="28"/>
        </w:rPr>
        <w:t xml:space="preserve">
      төрағасы       ____________________________ __________ </w:t>
      </w:r>
      <w:r>
        <w:br/>
      </w:r>
      <w:r>
        <w:rPr>
          <w:rFonts w:ascii="Times New Roman"/>
          <w:b w:val="false"/>
          <w:i w:val="false"/>
          <w:color w:val="000000"/>
          <w:sz w:val="28"/>
        </w:rPr>
        <w:t xml:space="preserve">
      Бас бухгалтер  ____________________________ __________ </w:t>
      </w:r>
      <w:r>
        <w:br/>
      </w:r>
      <w:r>
        <w:rPr>
          <w:rFonts w:ascii="Times New Roman"/>
          <w:b w:val="false"/>
          <w:i w:val="false"/>
          <w:color w:val="000000"/>
          <w:sz w:val="28"/>
        </w:rPr>
        <w:t xml:space="preserve">
      Орындаушы      ____________________________ __________ </w:t>
      </w:r>
      <w:r>
        <w:br/>
      </w:r>
      <w:r>
        <w:rPr>
          <w:rFonts w:ascii="Times New Roman"/>
          <w:b w:val="false"/>
          <w:i w:val="false"/>
          <w:color w:val="000000"/>
          <w:sz w:val="28"/>
        </w:rPr>
        <w:t xml:space="preserve">
      телефон". </w:t>
      </w:r>
    </w:p>
    <w:bookmarkStart w:name="z32"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2009 жылғы 27 ақпандағы     </w:t>
      </w:r>
      <w:r>
        <w:br/>
      </w:r>
      <w:r>
        <w:rPr>
          <w:rFonts w:ascii="Times New Roman"/>
          <w:b w:val="false"/>
          <w:i w:val="false"/>
          <w:color w:val="000000"/>
          <w:sz w:val="28"/>
        </w:rPr>
        <w:t xml:space="preserve">
N 24 қаулысына 4-қосымша    </w:t>
      </w:r>
    </w:p>
    <w:bookmarkEnd w:id="10"/>
    <w:p>
      <w:pPr>
        <w:spacing w:after="0"/>
        <w:ind w:left="0"/>
        <w:jc w:val="both"/>
      </w:pPr>
      <w:r>
        <w:rPr>
          <w:rFonts w:ascii="Times New Roman"/>
          <w:b w:val="false"/>
          <w:i w:val="false"/>
          <w:color w:val="000000"/>
          <w:sz w:val="28"/>
        </w:rPr>
        <w:t xml:space="preserve">"Жинақтаушы зейнетақы қорларының </w:t>
      </w:r>
      <w:r>
        <w:br/>
      </w:r>
      <w:r>
        <w:rPr>
          <w:rFonts w:ascii="Times New Roman"/>
          <w:b w:val="false"/>
          <w:i w:val="false"/>
          <w:color w:val="000000"/>
          <w:sz w:val="28"/>
        </w:rPr>
        <w:t xml:space="preserve">
тарату комиссияларының есеп пен </w:t>
      </w:r>
      <w:r>
        <w:br/>
      </w:r>
      <w:r>
        <w:rPr>
          <w:rFonts w:ascii="Times New Roman"/>
          <w:b w:val="false"/>
          <w:i w:val="false"/>
          <w:color w:val="000000"/>
          <w:sz w:val="28"/>
        </w:rPr>
        <w:t xml:space="preserve">
қосымша ақпаратты ұсыну нысандары, </w:t>
      </w:r>
      <w:r>
        <w:br/>
      </w:r>
      <w:r>
        <w:rPr>
          <w:rFonts w:ascii="Times New Roman"/>
          <w:b w:val="false"/>
          <w:i w:val="false"/>
          <w:color w:val="000000"/>
          <w:sz w:val="28"/>
        </w:rPr>
        <w:t xml:space="preserve">
мерзімі және кезеңділігі туралы </w:t>
      </w:r>
      <w:r>
        <w:br/>
      </w:r>
      <w:r>
        <w:rPr>
          <w:rFonts w:ascii="Times New Roman"/>
          <w:b w:val="false"/>
          <w:i w:val="false"/>
          <w:color w:val="000000"/>
          <w:sz w:val="28"/>
        </w:rPr>
        <w:t xml:space="preserve">
нұсқаулыққа 1-қосымша      </w:t>
      </w:r>
    </w:p>
    <w:p>
      <w:pPr>
        <w:spacing w:after="0"/>
        <w:ind w:left="0"/>
        <w:jc w:val="both"/>
      </w:pPr>
      <w:r>
        <w:rPr>
          <w:rFonts w:ascii="Times New Roman"/>
          <w:b w:val="false"/>
          <w:i w:val="false"/>
          <w:color w:val="000000"/>
          <w:sz w:val="28"/>
        </w:rPr>
        <w:t xml:space="preserve">8-нысан </w:t>
      </w:r>
    </w:p>
    <w:p>
      <w:pPr>
        <w:spacing w:after="0"/>
        <w:ind w:left="0"/>
        <w:jc w:val="left"/>
      </w:pPr>
      <w:r>
        <w:rPr>
          <w:rFonts w:ascii="Times New Roman"/>
          <w:b/>
          <w:i w:val="false"/>
          <w:color w:val="000000"/>
        </w:rPr>
        <w:t xml:space="preserve"> (Жинақтаушы зейнетақы қорының атауы) кредиторлары мәлімдеген шағым –талаптардың (өтініштердің) тізбесі, оларды қарау қорытындысы және  кредиторлармен талап етілмеген берешектері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
        <w:gridCol w:w="929"/>
        <w:gridCol w:w="1009"/>
        <w:gridCol w:w="1010"/>
        <w:gridCol w:w="1368"/>
        <w:gridCol w:w="1368"/>
        <w:gridCol w:w="1369"/>
        <w:gridCol w:w="1786"/>
        <w:gridCol w:w="1786"/>
        <w:gridCol w:w="1408"/>
      </w:tblGrid>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 нөмірі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Кредитордың атауы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Кредитордың мекен-жайы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Шағым-талапты (өтінішті) ұсынған күні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 мәлімдеген талап сомасы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 комиссиясымен мойындалған талаптар </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валютада (мың теңге)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w:t>
            </w:r>
          </w:p>
        </w:tc>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Шешімнің (хаттаманың) нөмірі мен күні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Мойындалған сома </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шотының нөмірі </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валютада (мың теңге)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
        <w:gridCol w:w="876"/>
        <w:gridCol w:w="992"/>
        <w:gridCol w:w="992"/>
        <w:gridCol w:w="1348"/>
        <w:gridCol w:w="1348"/>
        <w:gridCol w:w="2460"/>
        <w:gridCol w:w="2125"/>
        <w:gridCol w:w="914"/>
        <w:gridCol w:w="9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 комиссиясымен мойындалмаған талаптар </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Кредитордың талаптарын мойында (ма)уға негіздеме болған құжаттардың атауы </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Кредитордың талабын мойында(ма)у туралы жауаптың нөмірі мен күні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Кредиторлармен талап етілмеген берешек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735" w:hRule="atLeast"/>
        </w:trPr>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шешімнің (хаттама ның) нөмірі мен күні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мойындалмаған сома </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шотының нөмірі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валютада (мың теңге)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шотының нөмірі </w:t>
            </w:r>
          </w:p>
        </w:tc>
        <w:tc>
          <w:tcPr>
            <w:tcW w:w="0" w:type="auto"/>
            <w:vMerge/>
            <w:tcBorders>
              <w:top w:val="nil"/>
              <w:left w:val="single" w:color="cfcfcf" w:sz="5"/>
              <w:bottom w:val="single" w:color="cfcfcf" w:sz="5"/>
              <w:right w:val="single" w:color="cfcfcf" w:sz="5"/>
            </w:tcBorders>
          </w:tcP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валютада (мың теңге)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93"/>
        <w:gridCol w:w="673"/>
        <w:gridCol w:w="673"/>
        <w:gridCol w:w="653"/>
        <w:gridCol w:w="2093"/>
        <w:gridCol w:w="1513"/>
        <w:gridCol w:w="1713"/>
        <w:gridCol w:w="2333"/>
        <w:gridCol w:w="753"/>
        <w:gridCol w:w="75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долларымен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еуромен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рублімен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шетел валютасында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талаптарын ұсынған кредиторлар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кредиторлармен талап етілмеген берешек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Барлығы:I+II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1573"/>
        <w:gridCol w:w="1813"/>
        <w:gridCol w:w="2313"/>
        <w:gridCol w:w="1293"/>
        <w:gridCol w:w="1293"/>
        <w:gridCol w:w="1293"/>
      </w:tblGrid>
      <w:tr>
        <w:trPr>
          <w:trHeight w:val="76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долларымен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еуромен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рублімен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шетел валютасында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1573"/>
        <w:gridCol w:w="1813"/>
        <w:gridCol w:w="2313"/>
        <w:gridCol w:w="1293"/>
        <w:gridCol w:w="1293"/>
        <w:gridCol w:w="1293"/>
      </w:tblGrid>
      <w:tr>
        <w:trPr>
          <w:trHeight w:val="76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долларымен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еуромен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рублімен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шетел валютасында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2273"/>
        <w:gridCol w:w="1553"/>
        <w:gridCol w:w="1773"/>
        <w:gridCol w:w="2373"/>
        <w:gridCol w:w="1253"/>
        <w:gridCol w:w="1293"/>
      </w:tblGrid>
      <w:tr>
        <w:trPr>
          <w:trHeight w:val="7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долларымен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еуромен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рублімен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шетел валютасында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Тарату комиссиясының төрағасы ______________________ __________ </w:t>
      </w:r>
      <w:r>
        <w:br/>
      </w:r>
      <w:r>
        <w:rPr>
          <w:rFonts w:ascii="Times New Roman"/>
          <w:b w:val="false"/>
          <w:i w:val="false"/>
          <w:color w:val="000000"/>
          <w:sz w:val="28"/>
        </w:rPr>
        <w:t xml:space="preserve">
Бас бухгалтер                 ______________________ __________ </w:t>
      </w:r>
      <w:r>
        <w:br/>
      </w:r>
      <w:r>
        <w:rPr>
          <w:rFonts w:ascii="Times New Roman"/>
          <w:b w:val="false"/>
          <w:i w:val="false"/>
          <w:color w:val="000000"/>
          <w:sz w:val="28"/>
        </w:rPr>
        <w:t xml:space="preserve">
Орындаушы                     ______________________ __________ </w:t>
      </w:r>
      <w:r>
        <w:br/>
      </w:r>
      <w:r>
        <w:rPr>
          <w:rFonts w:ascii="Times New Roman"/>
          <w:b w:val="false"/>
          <w:i w:val="false"/>
          <w:color w:val="000000"/>
          <w:sz w:val="28"/>
        </w:rPr>
        <w:t xml:space="preserve">
телефон". </w:t>
      </w:r>
    </w:p>
    <w:bookmarkStart w:name="z33"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2009 жылғы 27 ақпандағы     </w:t>
      </w:r>
      <w:r>
        <w:br/>
      </w:r>
      <w:r>
        <w:rPr>
          <w:rFonts w:ascii="Times New Roman"/>
          <w:b w:val="false"/>
          <w:i w:val="false"/>
          <w:color w:val="000000"/>
          <w:sz w:val="28"/>
        </w:rPr>
        <w:t xml:space="preserve">
N 24 қаулысына 5-қосымша    </w:t>
      </w:r>
    </w:p>
    <w:bookmarkEnd w:id="11"/>
    <w:p>
      <w:pPr>
        <w:spacing w:after="0"/>
        <w:ind w:left="0"/>
        <w:jc w:val="both"/>
      </w:pPr>
      <w:r>
        <w:rPr>
          <w:rFonts w:ascii="Times New Roman"/>
          <w:b w:val="false"/>
          <w:i w:val="false"/>
          <w:color w:val="000000"/>
          <w:sz w:val="28"/>
        </w:rPr>
        <w:t xml:space="preserve">"Жинақтаушы зейнетақы қорларының </w:t>
      </w:r>
      <w:r>
        <w:br/>
      </w:r>
      <w:r>
        <w:rPr>
          <w:rFonts w:ascii="Times New Roman"/>
          <w:b w:val="false"/>
          <w:i w:val="false"/>
          <w:color w:val="000000"/>
          <w:sz w:val="28"/>
        </w:rPr>
        <w:t xml:space="preserve">
тарату комиссияларының есеп пен </w:t>
      </w:r>
      <w:r>
        <w:br/>
      </w:r>
      <w:r>
        <w:rPr>
          <w:rFonts w:ascii="Times New Roman"/>
          <w:b w:val="false"/>
          <w:i w:val="false"/>
          <w:color w:val="000000"/>
          <w:sz w:val="28"/>
        </w:rPr>
        <w:t xml:space="preserve">
қосымша ақпаратты ұсыну нысандары, </w:t>
      </w:r>
      <w:r>
        <w:br/>
      </w:r>
      <w:r>
        <w:rPr>
          <w:rFonts w:ascii="Times New Roman"/>
          <w:b w:val="false"/>
          <w:i w:val="false"/>
          <w:color w:val="000000"/>
          <w:sz w:val="28"/>
        </w:rPr>
        <w:t xml:space="preserve">
мерзімі және кезеңділігі туралы </w:t>
      </w:r>
      <w:r>
        <w:br/>
      </w:r>
      <w:r>
        <w:rPr>
          <w:rFonts w:ascii="Times New Roman"/>
          <w:b w:val="false"/>
          <w:i w:val="false"/>
          <w:color w:val="000000"/>
          <w:sz w:val="28"/>
        </w:rPr>
        <w:t xml:space="preserve">
нұсқаулыққа 10-1-қосымша    </w:t>
      </w:r>
      <w:r>
        <w:br/>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____________________________________________ </w:t>
      </w:r>
      <w:r>
        <w:br/>
      </w:r>
      <w:r>
        <w:rPr>
          <w:rFonts w:ascii="Times New Roman"/>
          <w:b/>
          <w:i w:val="false"/>
          <w:color w:val="000000"/>
        </w:rPr>
        <w:t xml:space="preserve">
(жинақтаушы зейнетақы қорының атауы) </w:t>
      </w:r>
      <w:r>
        <w:br/>
      </w:r>
      <w:r>
        <w:rPr>
          <w:rFonts w:ascii="Times New Roman"/>
          <w:b/>
          <w:i w:val="false"/>
          <w:color w:val="000000"/>
        </w:rPr>
        <w:t xml:space="preserve">
кепіл мүлкінің жай-күйі туралы есеп </w:t>
      </w:r>
      <w:r>
        <w:br/>
      </w:r>
      <w:r>
        <w:rPr>
          <w:rFonts w:ascii="Times New Roman"/>
          <w:b/>
          <w:i w:val="false"/>
          <w:color w:val="000000"/>
        </w:rPr>
        <w:t xml:space="preserve">
20__ жылғы "___"____________ </w:t>
      </w:r>
      <w:r>
        <w:br/>
      </w:r>
      <w:r>
        <w:rPr>
          <w:rFonts w:ascii="Times New Roman"/>
          <w:b/>
          <w:i w:val="false"/>
          <w:color w:val="000000"/>
        </w:rPr>
        <w:t xml:space="preserve">
      (есеп беру күні)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1211"/>
        <w:gridCol w:w="1310"/>
        <w:gridCol w:w="1650"/>
        <w:gridCol w:w="1650"/>
        <w:gridCol w:w="1790"/>
        <w:gridCol w:w="1810"/>
        <w:gridCol w:w="2928"/>
      </w:tblGrid>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Дебитордың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Дебиторлық берешек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 мүлкінің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 өндірісінің басталуына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 мүлікті бағалау/қайта бағалау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теңгемен)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шотының нөмірі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(бірлік)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 мүліктің құны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Бағалауды/ қайта бағалауды жүргізген күні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gridCol w:w="1473"/>
        <w:gridCol w:w="2333"/>
        <w:gridCol w:w="2153"/>
        <w:gridCol w:w="1313"/>
        <w:gridCol w:w="1913"/>
        <w:gridCol w:w="1313"/>
      </w:tblGrid>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 мүлікті сату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Бағалаушының атауы, бағалаушының бағалау қызметін жүзеге асыруға берілген лицензиясының нөмірі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Мүліктің бағалау құны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Баспасөз органының атауы және сауда-саттықты өткізгені туралы ақпаратты жариялаған күні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Сауда-саттықты өткізу күні және сауда-саттық нәтижесі жөніндегі хаттаманың нөмірі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 – сату шартының нөмірі мен күні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Ақшаның келіп түсуін растайтын құжаттың атауы мен нөмірі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құны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2293"/>
        <w:gridCol w:w="3853"/>
        <w:gridCol w:w="1693"/>
        <w:gridCol w:w="1893"/>
        <w:gridCol w:w="1553"/>
      </w:tblGrid>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күнге </w:t>
            </w:r>
          </w:p>
        </w:tc>
        <w:tc>
          <w:tcPr>
            <w:tcW w:w="3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 мүлікті сату құны мен дебиторлық берешек сомасының арасындағы айырмасы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 мүлікті есептен шығару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(бірлік)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 мүліктің құны </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Негіздеме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r>
              <w:br/>
            </w:r>
            <w:r>
              <w:rPr>
                <w:rFonts w:ascii="Times New Roman"/>
                <w:b w:val="false"/>
                <w:i w:val="false"/>
                <w:color w:val="000000"/>
                <w:sz w:val="20"/>
              </w:rPr>
              <w:t xml:space="preserve">
(3 бағ.-15 бағ.)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Тарату комиссияның </w:t>
      </w:r>
      <w:r>
        <w:br/>
      </w:r>
      <w:r>
        <w:rPr>
          <w:rFonts w:ascii="Times New Roman"/>
          <w:b w:val="false"/>
          <w:i w:val="false"/>
          <w:color w:val="000000"/>
          <w:sz w:val="28"/>
        </w:rPr>
        <w:t xml:space="preserve">
төрағасы      _______________________________________ __________                      (тегі, аты, бар болса - әкесінің аты)    (қолы) </w:t>
      </w:r>
      <w:r>
        <w:br/>
      </w:r>
      <w:r>
        <w:rPr>
          <w:rFonts w:ascii="Times New Roman"/>
          <w:b w:val="false"/>
          <w:i w:val="false"/>
          <w:color w:val="000000"/>
          <w:sz w:val="28"/>
        </w:rPr>
        <w:t xml:space="preserve">
Бас бухгалтер _______________________________________ __________ </w:t>
      </w:r>
      <w:r>
        <w:br/>
      </w:r>
      <w:r>
        <w:rPr>
          <w:rFonts w:ascii="Times New Roman"/>
          <w:b w:val="false"/>
          <w:i w:val="false"/>
          <w:color w:val="000000"/>
          <w:sz w:val="28"/>
        </w:rPr>
        <w:t xml:space="preserve">
               (тегі, аты, бар болса - әкесінің аты)    (қолы) </w:t>
      </w:r>
      <w:r>
        <w:br/>
      </w:r>
      <w:r>
        <w:rPr>
          <w:rFonts w:ascii="Times New Roman"/>
          <w:b w:val="false"/>
          <w:i w:val="false"/>
          <w:color w:val="000000"/>
          <w:sz w:val="28"/>
        </w:rPr>
        <w:t xml:space="preserve">
Орындаушы     _______________________________________ __________ </w:t>
      </w:r>
      <w:r>
        <w:br/>
      </w:r>
      <w:r>
        <w:rPr>
          <w:rFonts w:ascii="Times New Roman"/>
          <w:b w:val="false"/>
          <w:i w:val="false"/>
          <w:color w:val="000000"/>
          <w:sz w:val="28"/>
        </w:rPr>
        <w:t xml:space="preserve">
               (тегі, аты, бар болса - әкесінің аты)    (қолы) </w:t>
      </w:r>
      <w:r>
        <w:br/>
      </w:r>
      <w:r>
        <w:rPr>
          <w:rFonts w:ascii="Times New Roman"/>
          <w:b w:val="false"/>
          <w:i w:val="false"/>
          <w:color w:val="000000"/>
          <w:sz w:val="28"/>
        </w:rPr>
        <w:t xml:space="preserve">
телефон". </w:t>
      </w:r>
    </w:p>
    <w:bookmarkStart w:name="z34"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2009 жылғы 27 ақпандағы     </w:t>
      </w:r>
      <w:r>
        <w:br/>
      </w:r>
      <w:r>
        <w:rPr>
          <w:rFonts w:ascii="Times New Roman"/>
          <w:b w:val="false"/>
          <w:i w:val="false"/>
          <w:color w:val="000000"/>
          <w:sz w:val="28"/>
        </w:rPr>
        <w:t xml:space="preserve">
N 24 қаулысына 6-қосымша    </w:t>
      </w:r>
    </w:p>
    <w:bookmarkEnd w:id="12"/>
    <w:p>
      <w:pPr>
        <w:spacing w:after="0"/>
        <w:ind w:left="0"/>
        <w:jc w:val="both"/>
      </w:pPr>
      <w:r>
        <w:rPr>
          <w:rFonts w:ascii="Times New Roman"/>
          <w:b w:val="false"/>
          <w:i w:val="false"/>
          <w:color w:val="000000"/>
          <w:sz w:val="28"/>
        </w:rPr>
        <w:t xml:space="preserve">"Жинақтаушы зейнетақы қорларының </w:t>
      </w:r>
      <w:r>
        <w:br/>
      </w:r>
      <w:r>
        <w:rPr>
          <w:rFonts w:ascii="Times New Roman"/>
          <w:b w:val="false"/>
          <w:i w:val="false"/>
          <w:color w:val="000000"/>
          <w:sz w:val="28"/>
        </w:rPr>
        <w:t xml:space="preserve">
тарату комиссияларының есеп пен </w:t>
      </w:r>
      <w:r>
        <w:br/>
      </w:r>
      <w:r>
        <w:rPr>
          <w:rFonts w:ascii="Times New Roman"/>
          <w:b w:val="false"/>
          <w:i w:val="false"/>
          <w:color w:val="000000"/>
          <w:sz w:val="28"/>
        </w:rPr>
        <w:t xml:space="preserve">
қосымша ақпаратты ұсыну нысандары, </w:t>
      </w:r>
      <w:r>
        <w:br/>
      </w:r>
      <w:r>
        <w:rPr>
          <w:rFonts w:ascii="Times New Roman"/>
          <w:b w:val="false"/>
          <w:i w:val="false"/>
          <w:color w:val="000000"/>
          <w:sz w:val="28"/>
        </w:rPr>
        <w:t xml:space="preserve">
мерзімі және кезеңділігі туралы </w:t>
      </w:r>
      <w:r>
        <w:br/>
      </w:r>
      <w:r>
        <w:rPr>
          <w:rFonts w:ascii="Times New Roman"/>
          <w:b w:val="false"/>
          <w:i w:val="false"/>
          <w:color w:val="000000"/>
          <w:sz w:val="28"/>
        </w:rPr>
        <w:t xml:space="preserve">
нұсқаулыққа 13-қосымша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2233"/>
        <w:gridCol w:w="1213"/>
        <w:gridCol w:w="1373"/>
        <w:gridCol w:w="1689"/>
        <w:gridCol w:w="2293"/>
        <w:gridCol w:w="1213"/>
        <w:gridCol w:w="1773"/>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 нөмірі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Тартылған қызметкер лауазымының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Ақылы қызмет көрсету шарты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Ақылы қызмет көрсету шарты бойынша еңбекақының мөлшері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 қоры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таратылатын қор бойынша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таратылатын қордың филиалдары мен өкілдіктері бойынша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бір жылда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Ескерту: есепке тарату комиссияның төрағасы мен мүшелері туралы мәліметтер де кіреді. </w:t>
      </w:r>
      <w:r>
        <w:br/>
      </w:r>
      <w:r>
        <w:rPr>
          <w:rFonts w:ascii="Times New Roman"/>
          <w:b w:val="false"/>
          <w:i w:val="false"/>
          <w:color w:val="000000"/>
          <w:sz w:val="28"/>
        </w:rPr>
        <w:t xml:space="preserve">
      Тарату комиссиясының </w:t>
      </w:r>
      <w:r>
        <w:br/>
      </w:r>
      <w:r>
        <w:rPr>
          <w:rFonts w:ascii="Times New Roman"/>
          <w:b w:val="false"/>
          <w:i w:val="false"/>
          <w:color w:val="000000"/>
          <w:sz w:val="28"/>
        </w:rPr>
        <w:t xml:space="preserve">
      төрағасы            ___________________________ __________ </w:t>
      </w:r>
      <w:r>
        <w:br/>
      </w:r>
      <w:r>
        <w:rPr>
          <w:rFonts w:ascii="Times New Roman"/>
          <w:b w:val="false"/>
          <w:i w:val="false"/>
          <w:color w:val="000000"/>
          <w:sz w:val="28"/>
        </w:rPr>
        <w:t xml:space="preserve">
      Бас бухгалтер       ___________________________ __________ </w:t>
      </w:r>
      <w:r>
        <w:br/>
      </w:r>
      <w:r>
        <w:rPr>
          <w:rFonts w:ascii="Times New Roman"/>
          <w:b w:val="false"/>
          <w:i w:val="false"/>
          <w:color w:val="000000"/>
          <w:sz w:val="28"/>
        </w:rPr>
        <w:t xml:space="preserve">
      Орындаушы           ___________________________ __________ </w:t>
      </w:r>
      <w:r>
        <w:br/>
      </w:r>
      <w:r>
        <w:rPr>
          <w:rFonts w:ascii="Times New Roman"/>
          <w:b w:val="false"/>
          <w:i w:val="false"/>
          <w:color w:val="000000"/>
          <w:sz w:val="28"/>
        </w:rPr>
        <w:t xml:space="preserve">
      телефон".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