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531a" w14:textId="42a5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"Инвестициялық пай қорының пайларын орналастыру қорытындылары жөніндегі есептің нысанын бекіту туралы" 2006 жылғы 25 наурыздағы N 75 қаулысына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2009 жылғы 27 наурыздағы N 52 қаулысы. Қазақстан Республикасының Әділет министрлігінде 2009 жылғы 24 сәуірде Нормативтік құқықтық кесімдерді мемлекеттік тіркеудің тізіліміне N 5644 болып енгізілді. Күші жойылды - Қазақстан Республикасы Ұлттық Банкі Басқармасының 2016 жылғы 30 мамырдағы № 130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30.05.2016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Инвестициялық қорлардың қызметін реттейтін нормативтік құқықтық актілерді жетілдіру мақсатында, Қазақстан Республикасы Қаржы нарығын және қаржы ұйымдарын реттеу мен қадағалау агенттігінің (бұдан әрі - Агенттік) Басқармасы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Агенттік Басқармасының "Инвестициялық пай қорының пайларын орналастыру қорытындылары жөніндегі есептің нысанын бекіту туралы" 2006 жылғы 25 наурыздағы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75 </w:t>
      </w:r>
      <w:r>
        <w:rPr>
          <w:rFonts w:ascii="Times New Roman"/>
          <w:b w:val="false"/>
          <w:i w:val="false"/>
          <w:color w:val="000000"/>
          <w:sz w:val="28"/>
        </w:rPr>
        <w:t>қаулысына (Нормативтік құқықтық кесімдерді мемлекеттік тіркеу тізілімінде N 4201 тіркелген) Агенттік Басқармасының " Қазақстан Республикасы Қаржы нарығын және қаржы ұйымдарын реттеу мен қадағалау агенттігі Басқармасының "Инвестициялық пай қорының пайларын орналастыру қорытындылары жөніндегі есептің нысанын бекіту туралы" 2006 жылғы 25 наурыздағы N 75 қаулысына өзгерістер мен толықтырулар енгізу туралы" 2006 жылғы 11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287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(Нормативтік құқықтық кесімдерді мемлекеттік тіркеу тізілімінде N 4509 тіркелген) енгізілген өзгерістерімен және толықтыруларымен бірге мынадай толықтырулар мен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9-1-тармақпен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"9-1. Орналастыру кезеңін, инвестициялық пай қорының орналастырылған пайларының санын және орналастырудың жеке әр алдыңғы есептілік кезеңі үшін олардың төлем сомасын, сондай-ақ инвестициялық пай қорының пайларын орналастырмау жөніндегі ақпаратты мәлімет үшін қабылдау күнін көрсетіп, алдыңғы есепті (есептерді) бекіту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Есепті кезеңнің аяқталу күніне инвестициялық пай қорының пайларын орналастыру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инвестициялық пай қорының пайларын орналастыру кезеңінің басталу және аяқталу күндері 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есепті кезеңде орналастырылған инвестициялық пай қоры пайларының саны 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инвестициялық пай қорының есептік кезеңде сатып алынған пайларының саны 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инвестициялық пай қорының есептік кезеңде пайларын сатып алуға төленген ақша сомасы ___________________________________________________________________;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бұрынғы орналастырылған пайларды ескере отырып, есепті кезеңде орналастырылған инвестициялық пай қоры пайларының жиынтық саны (сатып алынған пайларды шегеріп) ___________________________________________________________________;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есепті кезеңде инвестициялық пай қорының пайларын төлеуге түскен, есепті кезеңде орналастырылған пайларды төлеуге ақшаның түскендігі туралы кастодиан анықтамасымен расталған ақша сомасы __________________________________________________________________.";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13-тармақпен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Пайларды орналастырудың қорытындысы жөніндегі есепті бекітуден бас тартылған жағдайда, басқарушы компания бас тартуды алған күннен бастап отыз күнтізбелік күн ішінде қайталап жетілдірілген есепті уәкілетті органға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Инвестициялық пай қорының п айларын орналастырудың қорытындысы жөніндегі есепті бекітуге құжаттарды қайталап бергенде, қару мерзімін санау қайтадан басталады.";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1-қосымшаның ескертулеріндегі "үш ай" деген сөздер "үш айдан астам емес"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екінші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 нвестициялық пай қорының есептік кезеңде сатып алынған пайларының саны __________________________________________________________________".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Қазақстан Республикасының Әділет министрлігінде мемлекеттік тіркелген күннен бастап он төрт күнтізбелік күн өткеннен кейін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Лицензиялау департаменті (Н.Қ. Қасқаманова):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департаментiмен (Н.В. Сәрсенова) бірлесіп, осы қаулыны Қазақстан Республикасының Әдiлет министрлiгiнде мемлекеттiк тiркеу шараларын қолға 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Қазақстан Республикасының Әдiлет министрлiгiнде мемлекеттiк тiркелген күннен бастан он күндiк мерзiмде оны Агенттiктiң мүдделi бөлiмшелерiне, "Қазақстан қаржыгерлерiнiң қауымдастығы" заңды тұлғалар бiрлестiгiне мәлімет үшін жеткізсін.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Агенттік Төрайымының Қызметі (А.Ә. Кенже) осы қаулыны Қазақстан Республикасының бұқаралық ақпарат құралдарында жариялау шараларын қолға 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Агенттік Төрайымының орынбасары М.Б. Байсыновқа жүктелсін.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Төрайым       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