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d8c4" w14:textId="fe0d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беру құқығын беретін есептен шығару куәліктерін беру және есепке алу қағидаларын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2009 жылғы 8 сәуірдегі N 161/306 Қаулысы. Қазақстан Республикасының Әділет министрлігінде 2009 жылғы 28 сәуірдегі Нормативтік құқықтық кесімдерді мемлекеттік тіркеудің тізіліміне N 5653 болып енгізілді.</w:t>
      </w:r>
    </w:p>
    <w:p>
      <w:pPr>
        <w:spacing w:after="0"/>
        <w:ind w:left="0"/>
        <w:jc w:val="both"/>
      </w:pPr>
      <w:r>
        <w:rPr>
          <w:rFonts w:ascii="Times New Roman"/>
          <w:b w:val="false"/>
          <w:i w:val="false"/>
          <w:color w:val="ff0000"/>
          <w:sz w:val="28"/>
        </w:rPr>
        <w:t xml:space="preserve">
      Ескерту. Атауы жаңа редакцияда - ҚР Орталық сайлау комиссиясының 13.02.2015 </w:t>
      </w:r>
      <w:r>
        <w:rPr>
          <w:rFonts w:ascii="Times New Roman"/>
          <w:b w:val="false"/>
          <w:i w:val="false"/>
          <w:color w:val="ff0000"/>
          <w:sz w:val="28"/>
        </w:rPr>
        <w:t>№ 2/255</w:t>
      </w:r>
      <w:r>
        <w:rPr>
          <w:rFonts w:ascii="Times New Roman"/>
          <w:b w:val="false"/>
          <w:i w:val="false"/>
          <w:color w:val="ff0000"/>
          <w:sz w:val="28"/>
        </w:rPr>
        <w:t xml:space="preserve"> (алғаш ресми жарияланған күнінен бастап қолданысқа енгізіледі) қаулысымен.</w:t>
      </w:r>
    </w:p>
    <w:bookmarkStart w:name="z28"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12-бабы </w:t>
      </w:r>
      <w:r>
        <w:rPr>
          <w:rFonts w:ascii="Times New Roman"/>
          <w:b w:val="false"/>
          <w:i w:val="false"/>
          <w:color w:val="000000"/>
          <w:sz w:val="28"/>
        </w:rPr>
        <w:t>6-1) тармақшасына</w:t>
      </w:r>
      <w:r>
        <w:rPr>
          <w:rFonts w:ascii="Times New Roman"/>
          <w:b w:val="false"/>
          <w:i w:val="false"/>
          <w:color w:val="000000"/>
          <w:sz w:val="28"/>
        </w:rPr>
        <w:t xml:space="preserve"> және </w:t>
      </w:r>
      <w:r>
        <w:rPr>
          <w:rFonts w:ascii="Times New Roman"/>
          <w:b w:val="false"/>
          <w:i w:val="false"/>
          <w:color w:val="000000"/>
          <w:sz w:val="28"/>
        </w:rPr>
        <w:t>41-бабы</w:t>
      </w:r>
      <w:r>
        <w:rPr>
          <w:rFonts w:ascii="Times New Roman"/>
          <w:b w:val="false"/>
          <w:i w:val="false"/>
          <w:color w:val="000000"/>
          <w:sz w:val="28"/>
        </w:rPr>
        <w:t xml:space="preserve"> 6-1-тармағына сәйкес Қазақстан Республикасы Орталық сайлау комиссиясы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Орталық сайлау комиссиясының 13.02.2015 </w:t>
      </w:r>
      <w:r>
        <w:rPr>
          <w:rFonts w:ascii="Times New Roman"/>
          <w:b w:val="false"/>
          <w:i w:val="false"/>
          <w:color w:val="000000"/>
          <w:sz w:val="28"/>
        </w:rPr>
        <w:t>№ 2/255</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Дауыс беру құқығын беретін есептен шығару куәліктерін беру және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Орталық сайлау комиссиясының 13.02.2015 </w:t>
      </w:r>
      <w:r>
        <w:rPr>
          <w:rFonts w:ascii="Times New Roman"/>
          <w:b w:val="false"/>
          <w:i w:val="false"/>
          <w:color w:val="000000"/>
          <w:sz w:val="28"/>
        </w:rPr>
        <w:t>№ 2/255</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"Дауыс беру құқығын беретін есептен шығару куәліктерін дайындау мен табыс етудің тәртібі туралы нұсқаулықты бекіту туралы" (Нормативтік құқықтық актілерді мемлекеттік тіркеу тізілімінде тіркелген, тіркеу N 4779) Қазақстан Республикасы Орталық сайлау комиссиясының 2007 жылғы 25 маусымдағы </w:t>
      </w:r>
      <w:r>
        <w:rPr>
          <w:rFonts w:ascii="Times New Roman"/>
          <w:b w:val="false"/>
          <w:i w:val="false"/>
          <w:color w:val="000000"/>
          <w:sz w:val="28"/>
        </w:rPr>
        <w:t xml:space="preserve">N 90/171 </w:t>
      </w:r>
      <w:r>
        <w:rPr>
          <w:rFonts w:ascii="Times New Roman"/>
          <w:b w:val="false"/>
          <w:i w:val="false"/>
          <w:color w:val="000000"/>
          <w:sz w:val="28"/>
        </w:rPr>
        <w:t xml:space="preserve">қаулысының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оның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Тұрғанқұлов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2009 жылғы 3 сәуірдегі</w:t>
            </w:r>
            <w:r>
              <w:br/>
            </w:r>
            <w:r>
              <w:rPr>
                <w:rFonts w:ascii="Times New Roman"/>
                <w:b w:val="false"/>
                <w:i w:val="false"/>
                <w:color w:val="000000"/>
                <w:sz w:val="20"/>
              </w:rPr>
              <w:t>№ 161/306 қаулысымен бекітілген</w:t>
            </w:r>
          </w:p>
        </w:tc>
      </w:tr>
    </w:tbl>
    <w:bookmarkStart w:name="z5" w:id="4"/>
    <w:p>
      <w:pPr>
        <w:spacing w:after="0"/>
        <w:ind w:left="0"/>
        <w:jc w:val="left"/>
      </w:pPr>
      <w:r>
        <w:rPr>
          <w:rFonts w:ascii="Times New Roman"/>
          <w:b/>
          <w:i w:val="false"/>
          <w:color w:val="000000"/>
        </w:rPr>
        <w:t xml:space="preserve"> Дауыс беру құқығын беретін есептен шығару куәліктерін беру және есепке алу қағидалары</w:t>
      </w:r>
    </w:p>
    <w:bookmarkEnd w:id="4"/>
    <w:p>
      <w:pPr>
        <w:spacing w:after="0"/>
        <w:ind w:left="0"/>
        <w:jc w:val="both"/>
      </w:pPr>
      <w:r>
        <w:rPr>
          <w:rFonts w:ascii="Times New Roman"/>
          <w:b w:val="false"/>
          <w:i w:val="false"/>
          <w:color w:val="ff0000"/>
          <w:sz w:val="28"/>
        </w:rPr>
        <w:t xml:space="preserve">
      Ескерту. Тақырып жаңа редакцияда - ҚР Орталық сайлау комиссиясының 13.02.2015 </w:t>
      </w:r>
      <w:r>
        <w:rPr>
          <w:rFonts w:ascii="Times New Roman"/>
          <w:b w:val="false"/>
          <w:i w:val="false"/>
          <w:color w:val="ff0000"/>
          <w:sz w:val="28"/>
        </w:rPr>
        <w:t>№ 2/255</w:t>
      </w:r>
      <w:r>
        <w:rPr>
          <w:rFonts w:ascii="Times New Roman"/>
          <w:b w:val="false"/>
          <w:i w:val="false"/>
          <w:color w:val="ff0000"/>
          <w:sz w:val="28"/>
        </w:rPr>
        <w:t xml:space="preserve"> (алғаш ресми жарияланған күнінен бастап қолданысқа енгізіледі) қаулысымен.</w:t>
      </w:r>
    </w:p>
    <w:bookmarkStart w:name="z6" w:id="5"/>
    <w:p>
      <w:pPr>
        <w:spacing w:after="0"/>
        <w:ind w:left="0"/>
        <w:jc w:val="both"/>
      </w:pPr>
      <w:r>
        <w:rPr>
          <w:rFonts w:ascii="Times New Roman"/>
          <w:b w:val="false"/>
          <w:i w:val="false"/>
          <w:color w:val="000000"/>
          <w:sz w:val="28"/>
        </w:rPr>
        <w:t xml:space="preserve">
      1. Облыстық, республикалық маңызы бар қалалар мен Республика астанасының сайлау комиссиялары өңірлердегі сайлаушылардың қажеттілігіне байланысты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дауыс беру құқығын беретін есептен шығару куәліктерінің (бұдан әрі - есептен шығару куәліктері) әрбір түрінің қажетті санын белгілейді және оларды дауыс беру басталғанға дейін жиырма күн бұрын акт бойынша тиісті әкім ұсынған тізімдердегі сайлаушылар санына сәйкес облыс, республикалық маңызы бар қала және Республика астанасы бойынша сайлаушылардың жалпы санының кемінде бір пайызы есебінен дайындауды қамтамасыз етеді, бұл туралы шешім қабылданған кезден бастап бір күн мерзім ішінде Қазақстан Республикасы Орталық сайлау комиссиясына хабарлайды.</w:t>
      </w:r>
    </w:p>
    <w:bookmarkEnd w:id="5"/>
    <w:p>
      <w:pPr>
        <w:spacing w:after="0"/>
        <w:ind w:left="0"/>
        <w:jc w:val="both"/>
      </w:pPr>
      <w:r>
        <w:rPr>
          <w:rFonts w:ascii="Times New Roman"/>
          <w:b w:val="false"/>
          <w:i w:val="false"/>
          <w:color w:val="000000"/>
          <w:sz w:val="28"/>
        </w:rPr>
        <w:t>
      Облыстық, республикалық маңызы бар қалалар мен Республика астанасының сайлау комиссиялары есептен шығару куәліктерін дауыс беру күніне дейін жиырма күннен кешіктірмей, тиісті аудандық, қалалық, қаладағы аудандық сайлау комиссияларына бөледі және береді.</w:t>
      </w:r>
    </w:p>
    <w:p>
      <w:pPr>
        <w:spacing w:after="0"/>
        <w:ind w:left="0"/>
        <w:jc w:val="both"/>
      </w:pPr>
      <w:r>
        <w:rPr>
          <w:rFonts w:ascii="Times New Roman"/>
          <w:b w:val="false"/>
          <w:i w:val="false"/>
          <w:color w:val="000000"/>
          <w:sz w:val="28"/>
        </w:rPr>
        <w:t>
      Аудандық, қалалық, қаладағы аудандық сайлау комиссиялары дауыс беру күніне дейін он алты күннен кешіктірмей есептен шығару куәліктерін учаскелік сайлау комиссияларына бөледі және береді.</w:t>
      </w:r>
    </w:p>
    <w:p>
      <w:pPr>
        <w:spacing w:after="0"/>
        <w:ind w:left="0"/>
        <w:jc w:val="both"/>
      </w:pPr>
      <w:r>
        <w:rPr>
          <w:rFonts w:ascii="Times New Roman"/>
          <w:b w:val="false"/>
          <w:i w:val="false"/>
          <w:color w:val="000000"/>
          <w:sz w:val="28"/>
        </w:rPr>
        <w:t>
      Өңірлерде қосымша есептен шығару куәліктерінің қажеттігі туындаған жағдайда облыстық, республикалық маңызы бар қалалар мен Республика астанасының сайлау комиссиялары Қазақстан Республикасы Орталық сайлау комиссиясымен келісім бойынша себептерін жазбаша түрде көрсете отырып, дауыс беру күніне дейін үш күннен кешіктірмей, есептен шығару куәліктерін қосымша дайындау туралы шешім қабылдайды.</w:t>
      </w:r>
    </w:p>
    <w:p>
      <w:pPr>
        <w:spacing w:after="0"/>
        <w:ind w:left="0"/>
        <w:jc w:val="both"/>
      </w:pPr>
      <w:r>
        <w:rPr>
          <w:rFonts w:ascii="Times New Roman"/>
          <w:b w:val="false"/>
          <w:i w:val="false"/>
          <w:color w:val="000000"/>
          <w:sz w:val="28"/>
        </w:rPr>
        <w:t>
      Бір мезгілде бірнеше сайлау өткізілген жағдайда Орталық сайлау комиссиясы сайлаудың әрбір түрі бойынша есептен шығару куәлігінің әр түрлі түсін белгілейді.</w:t>
      </w:r>
    </w:p>
    <w:p>
      <w:pPr>
        <w:spacing w:after="0"/>
        <w:ind w:left="0"/>
        <w:jc w:val="both"/>
      </w:pPr>
      <w:r>
        <w:rPr>
          <w:rFonts w:ascii="Times New Roman"/>
          <w:b w:val="false"/>
          <w:i w:val="false"/>
          <w:color w:val="000000"/>
          <w:sz w:val="28"/>
        </w:rPr>
        <w:t>
      Аудан, облыстық маңызы бар қала, аудандық маңызы бар қала, ауыл, кент, ауылдық округ әкімін (бұдан әрі – әкім) сайлау кезінде есептен шығару куәліктері тиісті сайлау округінің шекарасында бір елді мекен (қала, ауыл, кент) болған жағдайда дайындалмайды.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Орталық сайлау комиссиясының 29.12.2022 </w:t>
      </w:r>
      <w:r>
        <w:rPr>
          <w:rFonts w:ascii="Times New Roman"/>
          <w:b w:val="false"/>
          <w:i w:val="false"/>
          <w:color w:val="000000"/>
          <w:sz w:val="28"/>
        </w:rPr>
        <w:t>№ 139/644</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Есептен шығару куәліктерін жоғары тұрған сайлау комиссиясынан төмен тұрған сайлау комиссиясына беру жоғары тұрған және төмен тұрған сайлау комиссияларының төрағасы мен хатшысы қол қоятын, одан кейін олардың мөрлерімен расталатын, осы Қағидаларға 2-қосымшаға сәйкес нысан бойынша есептен шығару куәліктерін қабылдау-беру актісімен ресімделеді.</w:t>
      </w:r>
    </w:p>
    <w:bookmarkEnd w:id="6"/>
    <w:p>
      <w:pPr>
        <w:spacing w:after="0"/>
        <w:ind w:left="0"/>
        <w:jc w:val="both"/>
      </w:pPr>
      <w:r>
        <w:rPr>
          <w:rFonts w:ascii="Times New Roman"/>
          <w:b w:val="false"/>
          <w:i w:val="false"/>
          <w:color w:val="000000"/>
          <w:sz w:val="28"/>
        </w:rPr>
        <w:t>
      Есептен шығару куәліктерін қабылдау-беру актісі екі данада жасалады, олардың біреуі жоғары тұрған сайлау комиссиясында қалады, ал екіншісі төмен тұрған комиссияға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Орталық сайлау комиссиясының 14.05.2019 </w:t>
      </w:r>
      <w:r>
        <w:rPr>
          <w:rFonts w:ascii="Times New Roman"/>
          <w:b w:val="false"/>
          <w:i w:val="false"/>
          <w:color w:val="000000"/>
          <w:sz w:val="28"/>
        </w:rPr>
        <w:t>№ 33/267</w:t>
      </w:r>
      <w:r>
        <w:rPr>
          <w:rFonts w:ascii="Times New Roman"/>
          <w:b w:val="false"/>
          <w:i w:val="false"/>
          <w:color w:val="ff0000"/>
          <w:sz w:val="28"/>
        </w:rPr>
        <w:t xml:space="preserve"> (алғаш ресми жарияланған күнінен бастап қолданысқа енгізіледі) қаулысымен.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3. Сайлаушылардың тізімдерін жалпы жұрттың танысуы үшін ұсыну мен сайлау күні арасындағы кезеңде сайлаушы өзінің болатын орнын ауыстырған кезде есептен шығару куәлігі сайлаушыға (не оның өкіліне сенімхат бойынша) оның осы Қағидаларға 3-қосымшаға сәйкес нысан бойынша есептен шығару куәлігін алу жөніндегі өтініші негізінде беріледі.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Орталық сайлау комиссиясының 14.05.2019 </w:t>
      </w:r>
      <w:r>
        <w:rPr>
          <w:rFonts w:ascii="Times New Roman"/>
          <w:b w:val="false"/>
          <w:i w:val="false"/>
          <w:color w:val="000000"/>
          <w:sz w:val="28"/>
        </w:rPr>
        <w:t>№ 33/267</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Енгізілген өтініш бойынша есептен шығару куәлігін берген учаскелiк сайлау комиссиясының мүшесі сайлаушылардың тізіміндегі сайлаушы тегінің тұсындағы "ескертпе" деген бағанға есептен шығару куәлігінің берілгені туралы жазбаны, оның бес таңбалы сериялық нөмірін, берілген күнін енгізеді және өзінің қолын қояды.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Орталық сайлау комиссиясының 13.02.2015 </w:t>
      </w:r>
      <w:r>
        <w:rPr>
          <w:rFonts w:ascii="Times New Roman"/>
          <w:b w:val="false"/>
          <w:i w:val="false"/>
          <w:color w:val="000000"/>
          <w:sz w:val="28"/>
        </w:rPr>
        <w:t>№ 2/255</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5. Учаскелік сайлау комиссиясына келіп түскен өтініш бойынша есептен шығару куәлігін толтыруды комиссияның төрағасы немесе мүшесі сайлаушының қалауы бойынша мемлекеттік немесе орыс тілінде жүргізеді.</w:t>
      </w:r>
    </w:p>
    <w:bookmarkEnd w:id="9"/>
    <w:p>
      <w:pPr>
        <w:spacing w:after="0"/>
        <w:ind w:left="0"/>
        <w:jc w:val="both"/>
      </w:pPr>
      <w:r>
        <w:rPr>
          <w:rFonts w:ascii="Times New Roman"/>
          <w:b w:val="false"/>
          <w:i w:val="false"/>
          <w:color w:val="000000"/>
          <w:sz w:val="28"/>
        </w:rPr>
        <w:t>
      Есептен шығару куәлігінде бес таңбалы сериялық нөмірі болады және мынадай деректемелер қамтылуға тиіс:</w:t>
      </w:r>
    </w:p>
    <w:p>
      <w:pPr>
        <w:spacing w:after="0"/>
        <w:ind w:left="0"/>
        <w:jc w:val="both"/>
      </w:pPr>
      <w:r>
        <w:rPr>
          <w:rFonts w:ascii="Times New Roman"/>
          <w:b w:val="false"/>
          <w:i w:val="false"/>
          <w:color w:val="000000"/>
          <w:sz w:val="28"/>
        </w:rPr>
        <w:t>
      1) сайлаушының тегі, аты, әкесінің аты (болған кезде);</w:t>
      </w:r>
    </w:p>
    <w:p>
      <w:pPr>
        <w:spacing w:after="0"/>
        <w:ind w:left="0"/>
        <w:jc w:val="both"/>
      </w:pPr>
      <w:r>
        <w:rPr>
          <w:rFonts w:ascii="Times New Roman"/>
          <w:b w:val="false"/>
          <w:i w:val="false"/>
          <w:color w:val="000000"/>
          <w:sz w:val="28"/>
        </w:rPr>
        <w:t>
      2) сайлаушының туған күні, жеке сәйкестендіру нөмірі (бұдан әрі - ЖСН);</w:t>
      </w:r>
    </w:p>
    <w:p>
      <w:pPr>
        <w:spacing w:after="0"/>
        <w:ind w:left="0"/>
        <w:jc w:val="both"/>
      </w:pPr>
      <w:r>
        <w:rPr>
          <w:rFonts w:ascii="Times New Roman"/>
          <w:b w:val="false"/>
          <w:i w:val="false"/>
          <w:color w:val="000000"/>
          <w:sz w:val="28"/>
        </w:rPr>
        <w:t>
      3) сайлаушының жеке басын куәландыратын құжаттың берілген күні, нөмірі және оны берген органның атауы;</w:t>
      </w:r>
    </w:p>
    <w:p>
      <w:pPr>
        <w:spacing w:after="0"/>
        <w:ind w:left="0"/>
        <w:jc w:val="both"/>
      </w:pPr>
      <w:r>
        <w:rPr>
          <w:rFonts w:ascii="Times New Roman"/>
          <w:b w:val="false"/>
          <w:i w:val="false"/>
          <w:color w:val="000000"/>
          <w:sz w:val="28"/>
        </w:rPr>
        <w:t>
      4) сайлаушының тұрғылықты жері тіркелген мекенжайы;</w:t>
      </w:r>
    </w:p>
    <w:p>
      <w:pPr>
        <w:spacing w:after="0"/>
        <w:ind w:left="0"/>
        <w:jc w:val="both"/>
      </w:pPr>
      <w:r>
        <w:rPr>
          <w:rFonts w:ascii="Times New Roman"/>
          <w:b w:val="false"/>
          <w:i w:val="false"/>
          <w:color w:val="000000"/>
          <w:sz w:val="28"/>
        </w:rPr>
        <w:t>
      5) сайлаушы тұрғылықты жері бойынша сайлаушылардың тізіміне енгізілген сайлау учаскесінің нөмірі және оның орналасқан жері;</w:t>
      </w:r>
    </w:p>
    <w:p>
      <w:pPr>
        <w:spacing w:after="0"/>
        <w:ind w:left="0"/>
        <w:jc w:val="both"/>
      </w:pPr>
      <w:r>
        <w:rPr>
          <w:rFonts w:ascii="Times New Roman"/>
          <w:b w:val="false"/>
          <w:i w:val="false"/>
          <w:color w:val="000000"/>
          <w:sz w:val="28"/>
        </w:rPr>
        <w:t>
      6) сайлаудың атауы. Мәслихаттардың депутаттарын сайлау кезінде есептен шығару куәлігінде облыстық, қалалық, аудандық мәслихаттың депутатын сайлау жөніндегі тиісті сайлау округі көрсетіледі. Әкімді сайлау кезінде есептен шығару куәлігінде әкімді сайлау бойынша тиісті сайлау округі көрсетіледі;";</w:t>
      </w:r>
    </w:p>
    <w:p>
      <w:pPr>
        <w:spacing w:after="0"/>
        <w:ind w:left="0"/>
        <w:jc w:val="both"/>
      </w:pPr>
      <w:r>
        <w:rPr>
          <w:rFonts w:ascii="Times New Roman"/>
          <w:b w:val="false"/>
          <w:i w:val="false"/>
          <w:color w:val="000000"/>
          <w:sz w:val="28"/>
        </w:rPr>
        <w:t>
      7) есептен шығару куәлігінің берілген күні;</w:t>
      </w:r>
    </w:p>
    <w:p>
      <w:pPr>
        <w:spacing w:after="0"/>
        <w:ind w:left="0"/>
        <w:jc w:val="both"/>
      </w:pPr>
      <w:r>
        <w:rPr>
          <w:rFonts w:ascii="Times New Roman"/>
          <w:b w:val="false"/>
          <w:i w:val="false"/>
          <w:color w:val="000000"/>
          <w:sz w:val="28"/>
        </w:rPr>
        <w:t>
      8) учаскелік сайлау комиссиясының мөрі;</w:t>
      </w:r>
    </w:p>
    <w:p>
      <w:pPr>
        <w:spacing w:after="0"/>
        <w:ind w:left="0"/>
        <w:jc w:val="both"/>
      </w:pPr>
      <w:r>
        <w:rPr>
          <w:rFonts w:ascii="Times New Roman"/>
          <w:b w:val="false"/>
          <w:i w:val="false"/>
          <w:color w:val="000000"/>
          <w:sz w:val="28"/>
        </w:rPr>
        <w:t>
      9) есептен шығару куәлігін берген учаскелік сайлау комиссиясы мүшесінің қолы.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Орталық сайлау комиссиясының 29.12.2022 </w:t>
      </w:r>
      <w:r>
        <w:rPr>
          <w:rFonts w:ascii="Times New Roman"/>
          <w:b w:val="false"/>
          <w:i w:val="false"/>
          <w:color w:val="000000"/>
          <w:sz w:val="28"/>
        </w:rPr>
        <w:t>№ 139/644</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xml:space="preserve">
      6. Сайлаушының есептен шығару куәлігін алу жөніндегі өтініші сайлаушылардың тізіміне қоса тіркеледі және оны тиісті сайлау учаскесіндегі сайлаушылардың тізімінен шығаруға негіз болып табылады. </w:t>
      </w:r>
    </w:p>
    <w:bookmarkEnd w:id="10"/>
    <w:bookmarkStart w:name="z20"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Орталық сайлау комиссиясы Төрағасының 04.02.2016 </w:t>
      </w:r>
      <w:r>
        <w:rPr>
          <w:rFonts w:ascii="Times New Roman"/>
          <w:b w:val="false"/>
          <w:i w:val="false"/>
          <w:color w:val="000000"/>
          <w:sz w:val="28"/>
        </w:rPr>
        <w:t>№ 10/96</w:t>
      </w:r>
      <w:r>
        <w:rPr>
          <w:rFonts w:ascii="Times New Roman"/>
          <w:b w:val="false"/>
          <w:i w:val="false"/>
          <w:color w:val="000000"/>
          <w:sz w:val="28"/>
        </w:rPr>
        <w:t xml:space="preserve"> (алғаш ресми жарияланған күнінен бастап қолданысқа енгізіледі) қаулысымен.</w:t>
      </w:r>
    </w:p>
    <w:bookmarkEnd w:id="11"/>
    <w:bookmarkStart w:name="z21" w:id="12"/>
    <w:p>
      <w:pPr>
        <w:spacing w:after="0"/>
        <w:ind w:left="0"/>
        <w:jc w:val="both"/>
      </w:pPr>
      <w:r>
        <w:rPr>
          <w:rFonts w:ascii="Times New Roman"/>
          <w:b w:val="false"/>
          <w:i w:val="false"/>
          <w:color w:val="000000"/>
          <w:sz w:val="28"/>
        </w:rPr>
        <w:t>
      8. Есептен шығару куәлігі бір елді мекеннің шегіндегі басқа сайлау округінде немесе басқа сайлау учаскесінде дауыс беруге қатысқысы келетін сайлаушыларға берілмейді.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Орталық сайлау комиссиясы Төрағасының 04.02.2016 </w:t>
      </w:r>
      <w:r>
        <w:rPr>
          <w:rFonts w:ascii="Times New Roman"/>
          <w:b w:val="false"/>
          <w:i w:val="false"/>
          <w:color w:val="000000"/>
          <w:sz w:val="28"/>
        </w:rPr>
        <w:t>№ 10/96</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xml:space="preserve">
       9. Жоғалып қалған есептен шығару куәліктері қалпына келтірілмейді. </w:t>
      </w:r>
    </w:p>
    <w:bookmarkEnd w:id="13"/>
    <w:bookmarkStart w:name="z23" w:id="14"/>
    <w:p>
      <w:pPr>
        <w:spacing w:after="0"/>
        <w:ind w:left="0"/>
        <w:jc w:val="both"/>
      </w:pPr>
      <w:r>
        <w:rPr>
          <w:rFonts w:ascii="Times New Roman"/>
          <w:b w:val="false"/>
          <w:i w:val="false"/>
          <w:color w:val="000000"/>
          <w:sz w:val="28"/>
        </w:rPr>
        <w:t xml:space="preserve">
      10. Есептен шығару куәліктерінің телнұсқалары берілмейді. </w:t>
      </w:r>
    </w:p>
    <w:bookmarkEnd w:id="14"/>
    <w:bookmarkStart w:name="z24" w:id="15"/>
    <w:p>
      <w:pPr>
        <w:spacing w:after="0"/>
        <w:ind w:left="0"/>
        <w:jc w:val="both"/>
      </w:pPr>
      <w:r>
        <w:rPr>
          <w:rFonts w:ascii="Times New Roman"/>
          <w:b w:val="false"/>
          <w:i w:val="false"/>
          <w:color w:val="000000"/>
          <w:sz w:val="28"/>
        </w:rPr>
        <w:t xml:space="preserve">
      11. Есептен шығару куәлігін көрсеткен кезде учаскелік сайлау комиссиясы дауыс беру күні сайлаушыны оның келген жері бойынша сайлау учаскесіндегі сайлаушылар тізіміне енгізеді. </w:t>
      </w:r>
    </w:p>
    <w:bookmarkEnd w:id="15"/>
    <w:p>
      <w:pPr>
        <w:spacing w:after="0"/>
        <w:ind w:left="0"/>
        <w:jc w:val="both"/>
      </w:pPr>
      <w:r>
        <w:rPr>
          <w:rFonts w:ascii="Times New Roman"/>
          <w:b w:val="false"/>
          <w:i w:val="false"/>
          <w:color w:val="000000"/>
          <w:sz w:val="28"/>
        </w:rPr>
        <w:t xml:space="preserve">
      Есептен шығару куәлігінің негізінде сайлаушылардың тізіміне енгізілген сайлаушы тек қағаз бюллетеньдермен ғана дауыс беруге қатысады. </w:t>
      </w:r>
    </w:p>
    <w:bookmarkStart w:name="z25" w:id="16"/>
    <w:p>
      <w:pPr>
        <w:spacing w:after="0"/>
        <w:ind w:left="0"/>
        <w:jc w:val="both"/>
      </w:pPr>
      <w:r>
        <w:rPr>
          <w:rFonts w:ascii="Times New Roman"/>
          <w:b w:val="false"/>
          <w:i w:val="false"/>
          <w:color w:val="000000"/>
          <w:sz w:val="28"/>
        </w:rPr>
        <w:t>
      12. Учаскелік сайлау комиссиясының мүшесі сайлаушыны сайлаушылардың тізіміне соңғыдан кейін келетін реттік нөмірмен:</w:t>
      </w:r>
    </w:p>
    <w:bookmarkEnd w:id="16"/>
    <w:p>
      <w:pPr>
        <w:spacing w:after="0"/>
        <w:ind w:left="0"/>
        <w:jc w:val="both"/>
      </w:pPr>
      <w:r>
        <w:rPr>
          <w:rFonts w:ascii="Times New Roman"/>
          <w:b w:val="false"/>
          <w:i w:val="false"/>
          <w:color w:val="000000"/>
          <w:sz w:val="28"/>
        </w:rPr>
        <w:t>
      1) сайлаушының тегін, атын, әкесінің атын (бар болған жағдайда);</w:t>
      </w:r>
    </w:p>
    <w:p>
      <w:pPr>
        <w:spacing w:after="0"/>
        <w:ind w:left="0"/>
        <w:jc w:val="both"/>
      </w:pPr>
      <w:r>
        <w:rPr>
          <w:rFonts w:ascii="Times New Roman"/>
          <w:b w:val="false"/>
          <w:i w:val="false"/>
          <w:color w:val="000000"/>
          <w:sz w:val="28"/>
        </w:rPr>
        <w:t>
      2) сайлаушының туған күнін, ЖСН;</w:t>
      </w:r>
    </w:p>
    <w:p>
      <w:pPr>
        <w:spacing w:after="0"/>
        <w:ind w:left="0"/>
        <w:jc w:val="both"/>
      </w:pPr>
      <w:r>
        <w:rPr>
          <w:rFonts w:ascii="Times New Roman"/>
          <w:b w:val="false"/>
          <w:i w:val="false"/>
          <w:color w:val="000000"/>
          <w:sz w:val="28"/>
        </w:rPr>
        <w:t>
      3) сайлаушының жеке басын куәландыратын құжаттың берілген күнін, нөмірін және оны берген органның атауын;</w:t>
      </w:r>
    </w:p>
    <w:p>
      <w:pPr>
        <w:spacing w:after="0"/>
        <w:ind w:left="0"/>
        <w:jc w:val="both"/>
      </w:pPr>
      <w:r>
        <w:rPr>
          <w:rFonts w:ascii="Times New Roman"/>
          <w:b w:val="false"/>
          <w:i w:val="false"/>
          <w:color w:val="000000"/>
          <w:sz w:val="28"/>
        </w:rPr>
        <w:t>
      4) сайлаушының тұрғылықты жері тіркелген мекен-жайын;</w:t>
      </w:r>
    </w:p>
    <w:p>
      <w:pPr>
        <w:spacing w:after="0"/>
        <w:ind w:left="0"/>
        <w:jc w:val="both"/>
      </w:pPr>
      <w:r>
        <w:rPr>
          <w:rFonts w:ascii="Times New Roman"/>
          <w:b w:val="false"/>
          <w:i w:val="false"/>
          <w:color w:val="000000"/>
          <w:sz w:val="28"/>
        </w:rPr>
        <w:t>
      5) сайлаушы тұрғылықты жері бойынша сайлаушылардың тізіміне енгізілген сайлау учаскесінің нөмірін;</w:t>
      </w:r>
    </w:p>
    <w:p>
      <w:pPr>
        <w:spacing w:after="0"/>
        <w:ind w:left="0"/>
        <w:jc w:val="both"/>
      </w:pPr>
      <w:r>
        <w:rPr>
          <w:rFonts w:ascii="Times New Roman"/>
          <w:b w:val="false"/>
          <w:i w:val="false"/>
          <w:color w:val="000000"/>
          <w:sz w:val="28"/>
        </w:rPr>
        <w:t>
      6) есептен шығару куәлігінің сериялық нөмірін, оның берілген күнін көрсетіп енгізеді.</w:t>
      </w:r>
    </w:p>
    <w:p>
      <w:pPr>
        <w:spacing w:after="0"/>
        <w:ind w:left="0"/>
        <w:jc w:val="both"/>
      </w:pPr>
      <w:r>
        <w:rPr>
          <w:rFonts w:ascii="Times New Roman"/>
          <w:b w:val="false"/>
          <w:i w:val="false"/>
          <w:color w:val="000000"/>
          <w:sz w:val="28"/>
        </w:rPr>
        <w:t xml:space="preserve">
      Сайлаушы облыстық, қалалық, аудандық мәслихаттың депутаттарын сайлау кезінде, егер есептен шығару куәлігін басқа сайлау округінің учаскелік сайлау комиссиясы берген болса, сайлаушылар тізіміне енгізілмейді. </w:t>
      </w:r>
    </w:p>
    <w:p>
      <w:pPr>
        <w:spacing w:after="0"/>
        <w:ind w:left="0"/>
        <w:jc w:val="both"/>
      </w:pPr>
      <w:r>
        <w:rPr>
          <w:rFonts w:ascii="Times New Roman"/>
          <w:b w:val="false"/>
          <w:i w:val="false"/>
          <w:color w:val="000000"/>
          <w:sz w:val="28"/>
        </w:rPr>
        <w:t xml:space="preserve">
      Сайлаушы, егер есептен шығару куәлігі бір елді мекеннің шегіндегі басқа сайлау учаскесінде берілген болса, сайлаушылардың тізіміне енгізілмейді.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Орталық сайлау комиссиясының 13.02.2015 </w:t>
      </w:r>
      <w:r>
        <w:rPr>
          <w:rFonts w:ascii="Times New Roman"/>
          <w:b w:val="false"/>
          <w:i w:val="false"/>
          <w:color w:val="000000"/>
          <w:sz w:val="28"/>
        </w:rPr>
        <w:t>№ 2/255</w:t>
      </w:r>
      <w:r>
        <w:rPr>
          <w:rFonts w:ascii="Times New Roman"/>
          <w:b w:val="false"/>
          <w:i w:val="false"/>
          <w:color w:val="ff0000"/>
          <w:sz w:val="28"/>
        </w:rPr>
        <w:t xml:space="preserve"> (алғаш ресми жарияланған күнінен бастап қолданысқа енгізіледі); 14.05.2019 </w:t>
      </w:r>
      <w:r>
        <w:rPr>
          <w:rFonts w:ascii="Times New Roman"/>
          <w:b w:val="false"/>
          <w:i w:val="false"/>
          <w:color w:val="000000"/>
          <w:sz w:val="28"/>
        </w:rPr>
        <w:t>№ 33/267</w:t>
      </w:r>
      <w:r>
        <w:rPr>
          <w:rFonts w:ascii="Times New Roman"/>
          <w:b w:val="false"/>
          <w:i w:val="false"/>
          <w:color w:val="ff0000"/>
          <w:sz w:val="28"/>
        </w:rPr>
        <w:t xml:space="preserve"> (алғаш ресми жарияланған күнінен бастап қолданысқа енгізіледі) қаулыларымен.</w:t>
      </w:r>
      <w:r>
        <w:br/>
      </w:r>
      <w:r>
        <w:rPr>
          <w:rFonts w:ascii="Times New Roman"/>
          <w:b w:val="false"/>
          <w:i w:val="false"/>
          <w:color w:val="000000"/>
          <w:sz w:val="28"/>
        </w:rPr>
        <w:t>
</w:t>
      </w:r>
    </w:p>
    <w:bookmarkStart w:name="z32" w:id="17"/>
    <w:p>
      <w:pPr>
        <w:spacing w:after="0"/>
        <w:ind w:left="0"/>
        <w:jc w:val="both"/>
      </w:pPr>
      <w:r>
        <w:rPr>
          <w:rFonts w:ascii="Times New Roman"/>
          <w:b w:val="false"/>
          <w:i w:val="false"/>
          <w:color w:val="000000"/>
          <w:sz w:val="28"/>
        </w:rPr>
        <w:t xml:space="preserve">
       13. Есептен шығару куәлігі сайлаушылардың тізіміне қоса тіркеледі. </w:t>
      </w:r>
    </w:p>
    <w:bookmarkEnd w:id="17"/>
    <w:bookmarkStart w:name="z33" w:id="18"/>
    <w:p>
      <w:pPr>
        <w:spacing w:after="0"/>
        <w:ind w:left="0"/>
        <w:jc w:val="both"/>
      </w:pPr>
      <w:r>
        <w:rPr>
          <w:rFonts w:ascii="Times New Roman"/>
          <w:b w:val="false"/>
          <w:i w:val="false"/>
          <w:color w:val="000000"/>
          <w:sz w:val="28"/>
        </w:rPr>
        <w:t xml:space="preserve">
      14. Есептен шығару куәліктерін беру дауыс берілетін күннің алдындағы күні жергілікті уақыт бойынша сағат 18-де тоқтатылады. </w:t>
      </w:r>
    </w:p>
    <w:bookmarkEnd w:id="18"/>
    <w:bookmarkStart w:name="z34" w:id="19"/>
    <w:p>
      <w:pPr>
        <w:spacing w:after="0"/>
        <w:ind w:left="0"/>
        <w:jc w:val="both"/>
      </w:pPr>
      <w:r>
        <w:rPr>
          <w:rFonts w:ascii="Times New Roman"/>
          <w:b w:val="false"/>
          <w:i w:val="false"/>
          <w:color w:val="000000"/>
          <w:sz w:val="28"/>
        </w:rPr>
        <w:t xml:space="preserve">
      15. Учаскелік сайлау комиссияларында пайдаланылмаған есептен шығару куәліктерін тиісті учаскелік сайлау комиссиясы дауыс берілетін күннің алдындағы күні сағат 18-ден кейін жоюға тиіс және дауыс берудің қорытындылары шығарылған соң жоғары тұрған сайлау комиссиясына береді. </w:t>
      </w:r>
    </w:p>
    <w:bookmarkEnd w:id="19"/>
    <w:bookmarkStart w:name="z35" w:id="20"/>
    <w:p>
      <w:pPr>
        <w:spacing w:after="0"/>
        <w:ind w:left="0"/>
        <w:jc w:val="both"/>
      </w:pPr>
      <w:r>
        <w:rPr>
          <w:rFonts w:ascii="Times New Roman"/>
          <w:b w:val="false"/>
          <w:i w:val="false"/>
          <w:color w:val="000000"/>
          <w:sz w:val="28"/>
        </w:rPr>
        <w:t>
      16. Аудандық, қалалық, қаладағы аудандық сайлау комиссиялары тиісті облыстық, республикалық маңызы бар қалалардың және Республика астанасының сайлау комиссияларына осы Қағидаларға 4-қосымшаға сәйкес нысан бойынша пайдаланылмаған есептен шығару куәліктерін жою туралы актілерді қоса тіркей отырып, есептен шығару куәліктерінің пайдаланылғаны туралы есеп 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Орталық сайлау комиссиясының 14.05.2019 </w:t>
      </w:r>
      <w:r>
        <w:rPr>
          <w:rFonts w:ascii="Times New Roman"/>
          <w:b w:val="false"/>
          <w:i w:val="false"/>
          <w:color w:val="000000"/>
          <w:sz w:val="28"/>
        </w:rPr>
        <w:t>№ 33/267</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Дауыс беру құқығын</w:t>
            </w:r>
            <w:r>
              <w:br/>
            </w:r>
            <w:r>
              <w:rPr>
                <w:rFonts w:ascii="Times New Roman"/>
                <w:b w:val="false"/>
                <w:i w:val="false"/>
                <w:color w:val="000000"/>
                <w:sz w:val="20"/>
              </w:rPr>
              <w:t>беретін есептен шығару</w:t>
            </w:r>
            <w:r>
              <w:br/>
            </w:r>
            <w:r>
              <w:rPr>
                <w:rFonts w:ascii="Times New Roman"/>
                <w:b w:val="false"/>
                <w:i w:val="false"/>
                <w:color w:val="000000"/>
                <w:sz w:val="20"/>
              </w:rPr>
              <w:t>куәліктерін беру және</w:t>
            </w:r>
            <w:r>
              <w:br/>
            </w:r>
            <w:r>
              <w:rPr>
                <w:rFonts w:ascii="Times New Roman"/>
                <w:b w:val="false"/>
                <w:i w:val="false"/>
                <w:color w:val="000000"/>
                <w:sz w:val="20"/>
              </w:rPr>
              <w:t>есепке алу қағидаларына</w:t>
            </w:r>
            <w:r>
              <w:br/>
            </w:r>
            <w:r>
              <w:rPr>
                <w:rFonts w:ascii="Times New Roman"/>
                <w:b w:val="false"/>
                <w:i w:val="false"/>
                <w:color w:val="000000"/>
                <w:sz w:val="20"/>
              </w:rPr>
              <w:t>1-қосымша</w:t>
            </w:r>
          </w:p>
        </w:tc>
      </w:tr>
    </w:tbl>
    <w:bookmarkStart w:name="z1" w:id="21"/>
    <w:p>
      <w:pPr>
        <w:spacing w:after="0"/>
        <w:ind w:left="0"/>
        <w:jc w:val="left"/>
      </w:pPr>
      <w:r>
        <w:rPr>
          <w:rFonts w:ascii="Times New Roman"/>
          <w:b/>
          <w:i w:val="false"/>
          <w:color w:val="000000"/>
        </w:rPr>
        <w:t xml:space="preserve"> Дауыс беру құқығын беретін  ЕСЕПТЕН ШЫҒАРУ КУӘЛІГІ № _____</w:t>
      </w:r>
    </w:p>
    <w:bookmarkEnd w:id="21"/>
    <w:p>
      <w:pPr>
        <w:spacing w:after="0"/>
        <w:ind w:left="0"/>
        <w:jc w:val="both"/>
      </w:pPr>
      <w:r>
        <w:rPr>
          <w:rFonts w:ascii="Times New Roman"/>
          <w:b w:val="false"/>
          <w:i w:val="false"/>
          <w:color w:val="ff0000"/>
          <w:sz w:val="28"/>
        </w:rPr>
        <w:t xml:space="preserve">
      Ескерту. 1-қосымша жаңа редакцияда –ҚР Орталық сайлау комиссиясының 29.12.2022 </w:t>
      </w:r>
      <w:r>
        <w:rPr>
          <w:rFonts w:ascii="Times New Roman"/>
          <w:b w:val="false"/>
          <w:i w:val="false"/>
          <w:color w:val="ff0000"/>
          <w:sz w:val="28"/>
        </w:rPr>
        <w:t>№ 139/644</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(сайлаушының тегі, аты, әкесінің аты (болған кезде), туған күні, ЖСН)</w:t>
      </w:r>
    </w:p>
    <w:p>
      <w:pPr>
        <w:spacing w:after="0"/>
        <w:ind w:left="0"/>
        <w:jc w:val="both"/>
      </w:pPr>
      <w:r>
        <w:rPr>
          <w:rFonts w:ascii="Times New Roman"/>
          <w:b w:val="false"/>
          <w:i w:val="false"/>
          <w:color w:val="000000"/>
          <w:sz w:val="28"/>
        </w:rPr>
        <w:t xml:space="preserve">
      _____________________________________________ № __________________ </w:t>
      </w:r>
    </w:p>
    <w:p>
      <w:pPr>
        <w:spacing w:after="0"/>
        <w:ind w:left="0"/>
        <w:jc w:val="both"/>
      </w:pPr>
      <w:r>
        <w:rPr>
          <w:rFonts w:ascii="Times New Roman"/>
          <w:b w:val="false"/>
          <w:i w:val="false"/>
          <w:color w:val="000000"/>
          <w:sz w:val="28"/>
        </w:rPr>
        <w:t>
      (сайлаушының жеке басын куәландыратын құжаттың атауы) (құжаттың нөмірі)</w:t>
      </w:r>
    </w:p>
    <w:p>
      <w:pPr>
        <w:spacing w:after="0"/>
        <w:ind w:left="0"/>
        <w:jc w:val="both"/>
      </w:pPr>
      <w:r>
        <w:rPr>
          <w:rFonts w:ascii="Times New Roman"/>
          <w:b w:val="false"/>
          <w:i w:val="false"/>
          <w:color w:val="000000"/>
          <w:sz w:val="28"/>
        </w:rPr>
        <w:t xml:space="preserve">
      _____________жылы _____ ________ ___________________________ берген, </w:t>
      </w:r>
    </w:p>
    <w:p>
      <w:pPr>
        <w:spacing w:after="0"/>
        <w:ind w:left="0"/>
        <w:jc w:val="both"/>
      </w:pPr>
      <w:r>
        <w:rPr>
          <w:rFonts w:ascii="Times New Roman"/>
          <w:b w:val="false"/>
          <w:i w:val="false"/>
          <w:color w:val="000000"/>
          <w:sz w:val="28"/>
        </w:rPr>
        <w:t>
      (берілген күні) (оны берген органның атауы)</w:t>
      </w:r>
    </w:p>
    <w:p>
      <w:pPr>
        <w:spacing w:after="0"/>
        <w:ind w:left="0"/>
        <w:jc w:val="both"/>
      </w:pPr>
      <w:r>
        <w:rPr>
          <w:rFonts w:ascii="Times New Roman"/>
          <w:b w:val="false"/>
          <w:i w:val="false"/>
          <w:color w:val="000000"/>
          <w:sz w:val="28"/>
        </w:rPr>
        <w:t xml:space="preserve">
      __________________________________________________________ тұрады, </w:t>
      </w:r>
    </w:p>
    <w:p>
      <w:pPr>
        <w:spacing w:after="0"/>
        <w:ind w:left="0"/>
        <w:jc w:val="both"/>
      </w:pPr>
      <w:r>
        <w:rPr>
          <w:rFonts w:ascii="Times New Roman"/>
          <w:b w:val="false"/>
          <w:i w:val="false"/>
          <w:color w:val="000000"/>
          <w:sz w:val="28"/>
        </w:rPr>
        <w:t>
                  (тұрғылықты жері, тіркелген мекенжайы)</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41-бабы </w:t>
      </w:r>
      <w:r>
        <w:rPr>
          <w:rFonts w:ascii="Times New Roman"/>
          <w:b w:val="false"/>
          <w:i w:val="false"/>
          <w:color w:val="000000"/>
          <w:sz w:val="28"/>
        </w:rPr>
        <w:t>6-1-тармағының</w:t>
      </w:r>
      <w:r>
        <w:rPr>
          <w:rFonts w:ascii="Times New Roman"/>
          <w:b w:val="false"/>
          <w:i w:val="false"/>
          <w:color w:val="000000"/>
          <w:sz w:val="28"/>
        </w:rPr>
        <w:t xml:space="preserve"> негізінде дауыс беретін күні келген жері бойынша сайлау учаскесіндегі сайлаушылар тізіміне енгізіледі және ________ жылғы _______________________ </w:t>
      </w:r>
    </w:p>
    <w:p>
      <w:pPr>
        <w:spacing w:after="0"/>
        <w:ind w:left="0"/>
        <w:jc w:val="both"/>
      </w:pPr>
      <w:r>
        <w:rPr>
          <w:rFonts w:ascii="Times New Roman"/>
          <w:b w:val="false"/>
          <w:i w:val="false"/>
          <w:color w:val="000000"/>
          <w:sz w:val="28"/>
        </w:rPr>
        <w:t>
      (сайлау күні)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(сайлаудың атауы)</w:t>
      </w:r>
    </w:p>
    <w:p>
      <w:pPr>
        <w:spacing w:after="0"/>
        <w:ind w:left="0"/>
        <w:jc w:val="both"/>
      </w:pPr>
      <w:r>
        <w:rPr>
          <w:rFonts w:ascii="Times New Roman"/>
          <w:b w:val="false"/>
          <w:i w:val="false"/>
          <w:color w:val="000000"/>
          <w:sz w:val="28"/>
        </w:rPr>
        <w:t xml:space="preserve">
      дауыс беруге құқылы. </w:t>
      </w:r>
    </w:p>
    <w:p>
      <w:pPr>
        <w:spacing w:after="0"/>
        <w:ind w:left="0"/>
        <w:jc w:val="both"/>
      </w:pPr>
      <w:r>
        <w:rPr>
          <w:rFonts w:ascii="Times New Roman"/>
          <w:b w:val="false"/>
          <w:i w:val="false"/>
          <w:color w:val="000000"/>
          <w:sz w:val="28"/>
        </w:rPr>
        <w:t>
      Дауыс беру құқығын беретін есептен шығару куәлігін № 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(сайлау учаскесінің орналасқан жері: ауыл, кент, аудан, қала, қаладағы аудан, облыс)</w:t>
      </w:r>
    </w:p>
    <w:p>
      <w:pPr>
        <w:spacing w:after="0"/>
        <w:ind w:left="0"/>
        <w:jc w:val="both"/>
      </w:pPr>
      <w:r>
        <w:rPr>
          <w:rFonts w:ascii="Times New Roman"/>
          <w:b w:val="false"/>
          <w:i w:val="false"/>
          <w:color w:val="000000"/>
          <w:sz w:val="28"/>
        </w:rPr>
        <w:t xml:space="preserve">
      _________________________________________________________ берген. </w:t>
      </w:r>
    </w:p>
    <w:p>
      <w:pPr>
        <w:spacing w:after="0"/>
        <w:ind w:left="0"/>
        <w:jc w:val="both"/>
      </w:pPr>
      <w:r>
        <w:rPr>
          <w:rFonts w:ascii="Times New Roman"/>
          <w:b w:val="false"/>
          <w:i w:val="false"/>
          <w:color w:val="000000"/>
          <w:sz w:val="28"/>
        </w:rPr>
        <w:t xml:space="preserve">
      (облыстық, қалалық, аудандық мәслихат депутатын сайлау жөніндегі округ/ </w:t>
      </w:r>
    </w:p>
    <w:p>
      <w:pPr>
        <w:spacing w:after="0"/>
        <w:ind w:left="0"/>
        <w:jc w:val="both"/>
      </w:pPr>
      <w:r>
        <w:rPr>
          <w:rFonts w:ascii="Times New Roman"/>
          <w:b w:val="false"/>
          <w:i w:val="false"/>
          <w:color w:val="000000"/>
          <w:sz w:val="28"/>
        </w:rPr>
        <w:t>
      аудандық маңызы бар қала, ауыл, кент, ауылдық округ әкімін сайлау жөніндегі округ)</w:t>
      </w:r>
    </w:p>
    <w:p>
      <w:pPr>
        <w:spacing w:after="0"/>
        <w:ind w:left="0"/>
        <w:jc w:val="both"/>
      </w:pPr>
      <w:r>
        <w:rPr>
          <w:rFonts w:ascii="Times New Roman"/>
          <w:b w:val="false"/>
          <w:i w:val="false"/>
          <w:color w:val="000000"/>
          <w:sz w:val="28"/>
        </w:rPr>
        <w:t xml:space="preserve">
      Учаскелік сайлау комиссиясының төрағасы _______ ______________________ </w:t>
      </w:r>
    </w:p>
    <w:p>
      <w:pPr>
        <w:spacing w:after="0"/>
        <w:ind w:left="0"/>
        <w:jc w:val="both"/>
      </w:pPr>
      <w:r>
        <w:rPr>
          <w:rFonts w:ascii="Times New Roman"/>
          <w:b w:val="false"/>
          <w:i w:val="false"/>
          <w:color w:val="000000"/>
          <w:sz w:val="28"/>
        </w:rPr>
        <w:t>
      (қолы) (қолдың толық жазылуы) МО</w:t>
      </w:r>
    </w:p>
    <w:p>
      <w:pPr>
        <w:spacing w:after="0"/>
        <w:ind w:left="0"/>
        <w:jc w:val="both"/>
      </w:pPr>
      <w:r>
        <w:rPr>
          <w:rFonts w:ascii="Times New Roman"/>
          <w:b w:val="false"/>
          <w:i w:val="false"/>
          <w:color w:val="000000"/>
          <w:sz w:val="28"/>
        </w:rPr>
        <w:t xml:space="preserve">
      _____ жылғы _____________________________________ </w:t>
      </w:r>
    </w:p>
    <w:p>
      <w:pPr>
        <w:spacing w:after="0"/>
        <w:ind w:left="0"/>
        <w:jc w:val="both"/>
      </w:pPr>
      <w:r>
        <w:rPr>
          <w:rFonts w:ascii="Times New Roman"/>
          <w:b w:val="false"/>
          <w:i w:val="false"/>
          <w:color w:val="000000"/>
          <w:sz w:val="28"/>
        </w:rPr>
        <w:t>
      (есептен шығару куәлігі берілген күн)</w:t>
      </w:r>
    </w:p>
    <w:p>
      <w:pPr>
        <w:spacing w:after="0"/>
        <w:ind w:left="0"/>
        <w:jc w:val="both"/>
      </w:pPr>
      <w:r>
        <w:rPr>
          <w:rFonts w:ascii="Times New Roman"/>
          <w:b w:val="false"/>
          <w:i w:val="false"/>
          <w:color w:val="000000"/>
          <w:sz w:val="28"/>
        </w:rPr>
        <w:t>
      Сайлаушының жеке басын куәландыратын құжатты қөрсеткен кезде жарамды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(есептен шығару куәлігінің бес таңбалы сериялық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Дауыс беру құқығын беретін</w:t>
            </w:r>
            <w:r>
              <w:br/>
            </w:r>
            <w:r>
              <w:rPr>
                <w:rFonts w:ascii="Times New Roman"/>
                <w:b w:val="false"/>
                <w:i w:val="false"/>
                <w:color w:val="000000"/>
                <w:sz w:val="20"/>
              </w:rPr>
              <w:t>есептен шығару куәліктерін беру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______ жылғы _____ ________________ </w:t>
      </w:r>
    </w:p>
    <w:p>
      <w:pPr>
        <w:spacing w:after="0"/>
        <w:ind w:left="0"/>
        <w:jc w:val="both"/>
      </w:pPr>
      <w:r>
        <w:rPr>
          <w:rFonts w:ascii="Times New Roman"/>
          <w:b w:val="false"/>
          <w:i w:val="false"/>
          <w:color w:val="000000"/>
          <w:sz w:val="28"/>
        </w:rPr>
        <w:t>
      (сайлау күні)</w:t>
      </w:r>
    </w:p>
    <w:p>
      <w:pPr>
        <w:spacing w:after="0"/>
        <w:ind w:left="0"/>
        <w:jc w:val="left"/>
      </w:pPr>
      <w:r>
        <w:rPr>
          <w:rFonts w:ascii="Times New Roman"/>
          <w:b/>
          <w:i w:val="false"/>
          <w:color w:val="000000"/>
        </w:rPr>
        <w:t xml:space="preserve"> Қазақстан Республикасы ______________________________ сайлауы жөніндегі дауыс беру құқығын беретін есептен шығару куәліктерін қабылдау-беру  АКТІСІ</w:t>
      </w:r>
    </w:p>
    <w:p>
      <w:pPr>
        <w:spacing w:after="0"/>
        <w:ind w:left="0"/>
        <w:jc w:val="both"/>
      </w:pPr>
      <w:r>
        <w:rPr>
          <w:rFonts w:ascii="Times New Roman"/>
          <w:b w:val="false"/>
          <w:i w:val="false"/>
          <w:color w:val="ff0000"/>
          <w:sz w:val="28"/>
        </w:rPr>
        <w:t xml:space="preserve">
      Ескерту. 2-қосымша жаңа редакцияда –ҚР Орталық сайлау комиссиясының 29.12.2022 </w:t>
      </w:r>
      <w:r>
        <w:rPr>
          <w:rFonts w:ascii="Times New Roman"/>
          <w:b w:val="false"/>
          <w:i w:val="false"/>
          <w:color w:val="ff0000"/>
          <w:sz w:val="28"/>
        </w:rPr>
        <w:t>№ 139/644</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xml:space="preserve">
      ___ жылғы ____ __________________ </w:t>
      </w:r>
    </w:p>
    <w:p>
      <w:pPr>
        <w:spacing w:after="0"/>
        <w:ind w:left="0"/>
        <w:jc w:val="both"/>
      </w:pPr>
      <w:r>
        <w:rPr>
          <w:rFonts w:ascii="Times New Roman"/>
          <w:b w:val="false"/>
          <w:i w:val="false"/>
          <w:color w:val="000000"/>
          <w:sz w:val="28"/>
        </w:rPr>
        <w:t>
      (акт жасалған күн)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(жоғары тұрған сайлау комиссиясының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(төмен тұрған сайлау комиссиясының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(сериялық нөмірлері көрсетілген дауыс беру құқығын беретін есептен </w:t>
      </w:r>
    </w:p>
    <w:p>
      <w:pPr>
        <w:spacing w:after="0"/>
        <w:ind w:left="0"/>
        <w:jc w:val="both"/>
      </w:pPr>
      <w:r>
        <w:rPr>
          <w:rFonts w:ascii="Times New Roman"/>
          <w:b w:val="false"/>
          <w:i w:val="false"/>
          <w:color w:val="000000"/>
          <w:sz w:val="28"/>
        </w:rPr>
        <w:t>
      шығару куәліктерінің саны цифрмен және жазумен)</w:t>
      </w:r>
    </w:p>
    <w:p>
      <w:pPr>
        <w:spacing w:after="0"/>
        <w:ind w:left="0"/>
        <w:jc w:val="both"/>
      </w:pPr>
      <w:r>
        <w:rPr>
          <w:rFonts w:ascii="Times New Roman"/>
          <w:b w:val="false"/>
          <w:i w:val="false"/>
          <w:color w:val="000000"/>
          <w:sz w:val="28"/>
        </w:rPr>
        <w:t xml:space="preserve">
      Төраға __________________________________________ __________________ </w:t>
      </w:r>
    </w:p>
    <w:p>
      <w:pPr>
        <w:spacing w:after="0"/>
        <w:ind w:left="0"/>
        <w:jc w:val="both"/>
      </w:pPr>
      <w:r>
        <w:rPr>
          <w:rFonts w:ascii="Times New Roman"/>
          <w:b w:val="false"/>
          <w:i w:val="false"/>
          <w:color w:val="000000"/>
          <w:sz w:val="28"/>
        </w:rPr>
        <w:t>
      (жоғары тұрған сайлау комиссиясының атауы) МО (қолы) (қолдың толық жазылуы)</w:t>
      </w:r>
    </w:p>
    <w:p>
      <w:pPr>
        <w:spacing w:after="0"/>
        <w:ind w:left="0"/>
        <w:jc w:val="both"/>
      </w:pPr>
      <w:r>
        <w:rPr>
          <w:rFonts w:ascii="Times New Roman"/>
          <w:b w:val="false"/>
          <w:i w:val="false"/>
          <w:color w:val="000000"/>
          <w:sz w:val="28"/>
        </w:rPr>
        <w:t xml:space="preserve">
      Хатшы ______________________________ _____ ________________________ </w:t>
      </w:r>
    </w:p>
    <w:p>
      <w:pPr>
        <w:spacing w:after="0"/>
        <w:ind w:left="0"/>
        <w:jc w:val="both"/>
      </w:pPr>
      <w:r>
        <w:rPr>
          <w:rFonts w:ascii="Times New Roman"/>
          <w:b w:val="false"/>
          <w:i w:val="false"/>
          <w:color w:val="000000"/>
          <w:sz w:val="28"/>
        </w:rPr>
        <w:t>
      (қолы) (қолдың толық жазылуы)</w:t>
      </w:r>
    </w:p>
    <w:p>
      <w:pPr>
        <w:spacing w:after="0"/>
        <w:ind w:left="0"/>
        <w:jc w:val="both"/>
      </w:pPr>
      <w:r>
        <w:rPr>
          <w:rFonts w:ascii="Times New Roman"/>
          <w:b w:val="false"/>
          <w:i w:val="false"/>
          <w:color w:val="000000"/>
          <w:sz w:val="28"/>
        </w:rPr>
        <w:t xml:space="preserve">
      Төраға __________________________________________ __________________ </w:t>
      </w:r>
    </w:p>
    <w:p>
      <w:pPr>
        <w:spacing w:after="0"/>
        <w:ind w:left="0"/>
        <w:jc w:val="both"/>
      </w:pPr>
      <w:r>
        <w:rPr>
          <w:rFonts w:ascii="Times New Roman"/>
          <w:b w:val="false"/>
          <w:i w:val="false"/>
          <w:color w:val="000000"/>
          <w:sz w:val="28"/>
        </w:rPr>
        <w:t>
      (жоғары тұрған сайлау комиссиясының атауы) МО (қолы) (қолдың толық жазылуы)</w:t>
      </w:r>
    </w:p>
    <w:p>
      <w:pPr>
        <w:spacing w:after="0"/>
        <w:ind w:left="0"/>
        <w:jc w:val="both"/>
      </w:pPr>
      <w:r>
        <w:rPr>
          <w:rFonts w:ascii="Times New Roman"/>
          <w:b w:val="false"/>
          <w:i w:val="false"/>
          <w:color w:val="000000"/>
          <w:sz w:val="28"/>
        </w:rPr>
        <w:t xml:space="preserve">
      Хатшы ______________________________ _____ _______________________ </w:t>
      </w:r>
    </w:p>
    <w:p>
      <w:pPr>
        <w:spacing w:after="0"/>
        <w:ind w:left="0"/>
        <w:jc w:val="both"/>
      </w:pPr>
      <w:r>
        <w:rPr>
          <w:rFonts w:ascii="Times New Roman"/>
          <w:b w:val="false"/>
          <w:i w:val="false"/>
          <w:color w:val="000000"/>
          <w:sz w:val="28"/>
        </w:rPr>
        <w:t>
      (қолы) (қолдың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Дауыс беру құқығын беретін</w:t>
            </w:r>
            <w:r>
              <w:br/>
            </w:r>
            <w:r>
              <w:rPr>
                <w:rFonts w:ascii="Times New Roman"/>
                <w:b w:val="false"/>
                <w:i w:val="false"/>
                <w:color w:val="000000"/>
                <w:sz w:val="20"/>
              </w:rPr>
              <w:t>есептен шығару куәліктерін беру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w:t>
            </w:r>
            <w:r>
              <w:br/>
            </w:r>
            <w:r>
              <w:rPr>
                <w:rFonts w:ascii="Times New Roman"/>
                <w:b w:val="false"/>
                <w:i w:val="false"/>
                <w:color w:val="000000"/>
                <w:sz w:val="20"/>
              </w:rPr>
              <w:t>_____________________</w:t>
            </w:r>
            <w:r>
              <w:br/>
            </w:r>
            <w:r>
              <w:rPr>
                <w:rFonts w:ascii="Times New Roman"/>
                <w:b w:val="false"/>
                <w:i w:val="false"/>
                <w:color w:val="000000"/>
                <w:sz w:val="20"/>
              </w:rPr>
              <w:t xml:space="preserve">(учаскелік сайлау </w:t>
            </w:r>
            <w:r>
              <w:br/>
            </w:r>
            <w:r>
              <w:rPr>
                <w:rFonts w:ascii="Times New Roman"/>
                <w:b w:val="false"/>
                <w:i w:val="false"/>
                <w:color w:val="000000"/>
                <w:sz w:val="20"/>
              </w:rPr>
              <w:t>комиссиясының</w:t>
            </w:r>
            <w:r>
              <w:br/>
            </w:r>
            <w:r>
              <w:rPr>
                <w:rFonts w:ascii="Times New Roman"/>
                <w:b w:val="false"/>
                <w:i w:val="false"/>
                <w:color w:val="000000"/>
                <w:sz w:val="20"/>
              </w:rPr>
              <w:t>атауы және орналасқан жері,</w:t>
            </w:r>
            <w:r>
              <w:br/>
            </w:r>
            <w:r>
              <w:rPr>
                <w:rFonts w:ascii="Times New Roman"/>
                <w:b w:val="false"/>
                <w:i w:val="false"/>
                <w:color w:val="000000"/>
                <w:sz w:val="20"/>
              </w:rPr>
              <w:t>сайлау учаскесінің нөмірі)</w:t>
            </w:r>
          </w:p>
        </w:tc>
      </w:tr>
    </w:tbl>
    <w:bookmarkStart w:name="z40" w:id="22"/>
    <w:p>
      <w:pPr>
        <w:spacing w:after="0"/>
        <w:ind w:left="0"/>
        <w:jc w:val="left"/>
      </w:pPr>
      <w:r>
        <w:rPr>
          <w:rFonts w:ascii="Times New Roman"/>
          <w:b/>
          <w:i w:val="false"/>
          <w:color w:val="000000"/>
        </w:rPr>
        <w:t xml:space="preserve"> Қазақстан Республикасы __________________________________________  сайлауы жөніндегі дауыс беру құқығын беретін есептен шығару куәлігін алуға  ӨТІНІШ</w:t>
      </w:r>
    </w:p>
    <w:bookmarkEnd w:id="22"/>
    <w:p>
      <w:pPr>
        <w:spacing w:after="0"/>
        <w:ind w:left="0"/>
        <w:jc w:val="both"/>
      </w:pPr>
      <w:r>
        <w:rPr>
          <w:rFonts w:ascii="Times New Roman"/>
          <w:b w:val="false"/>
          <w:i w:val="false"/>
          <w:color w:val="ff0000"/>
          <w:sz w:val="28"/>
        </w:rPr>
        <w:t xml:space="preserve">
      Ескерту. 3-қосымша жаңа редакцияда –ҚР Орталық сайлау комиссиясының 29.12.2022 </w:t>
      </w:r>
      <w:r>
        <w:rPr>
          <w:rFonts w:ascii="Times New Roman"/>
          <w:b w:val="false"/>
          <w:i w:val="false"/>
          <w:color w:val="ff0000"/>
          <w:sz w:val="28"/>
        </w:rPr>
        <w:t>№ 139/644</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xml:space="preserve">
      ______ жылғы _____ ________________ </w:t>
      </w:r>
    </w:p>
    <w:p>
      <w:pPr>
        <w:spacing w:after="0"/>
        <w:ind w:left="0"/>
        <w:jc w:val="both"/>
      </w:pPr>
      <w:r>
        <w:rPr>
          <w:rFonts w:ascii="Times New Roman"/>
          <w:b w:val="false"/>
          <w:i w:val="false"/>
          <w:color w:val="000000"/>
          <w:sz w:val="28"/>
        </w:rPr>
        <w:t>
      (сайлау күні)</w:t>
      </w:r>
    </w:p>
    <w:p>
      <w:pPr>
        <w:spacing w:after="0"/>
        <w:ind w:left="0"/>
        <w:jc w:val="both"/>
      </w:pPr>
      <w:r>
        <w:rPr>
          <w:rFonts w:ascii="Times New Roman"/>
          <w:b w:val="false"/>
          <w:i w:val="false"/>
          <w:color w:val="000000"/>
          <w:sz w:val="28"/>
        </w:rPr>
        <w:t xml:space="preserve">
      Мен,_____________________________________________________________, </w:t>
      </w:r>
    </w:p>
    <w:p>
      <w:pPr>
        <w:spacing w:after="0"/>
        <w:ind w:left="0"/>
        <w:jc w:val="both"/>
      </w:pPr>
      <w:r>
        <w:rPr>
          <w:rFonts w:ascii="Times New Roman"/>
          <w:b w:val="false"/>
          <w:i w:val="false"/>
          <w:color w:val="000000"/>
          <w:sz w:val="28"/>
        </w:rPr>
        <w:t>
      (сайлаушының тегі, аты, әкесінің аты (бар болған жағдайда), туған күні, ЖСН)</w:t>
      </w:r>
    </w:p>
    <w:p>
      <w:pPr>
        <w:spacing w:after="0"/>
        <w:ind w:left="0"/>
        <w:jc w:val="both"/>
      </w:pPr>
      <w:r>
        <w:rPr>
          <w:rFonts w:ascii="Times New Roman"/>
          <w:b w:val="false"/>
          <w:i w:val="false"/>
          <w:color w:val="000000"/>
          <w:sz w:val="28"/>
        </w:rPr>
        <w:t xml:space="preserve">
      ______________________________________________________ № _________ </w:t>
      </w:r>
    </w:p>
    <w:p>
      <w:pPr>
        <w:spacing w:after="0"/>
        <w:ind w:left="0"/>
        <w:jc w:val="both"/>
      </w:pPr>
      <w:r>
        <w:rPr>
          <w:rFonts w:ascii="Times New Roman"/>
          <w:b w:val="false"/>
          <w:i w:val="false"/>
          <w:color w:val="000000"/>
          <w:sz w:val="28"/>
        </w:rPr>
        <w:t>
      (сайлаушының жеке басын куәландыратын құжаттың атауы) (құжаттың нөмірі)</w:t>
      </w:r>
    </w:p>
    <w:p>
      <w:pPr>
        <w:spacing w:after="0"/>
        <w:ind w:left="0"/>
        <w:jc w:val="both"/>
      </w:pPr>
      <w:r>
        <w:rPr>
          <w:rFonts w:ascii="Times New Roman"/>
          <w:b w:val="false"/>
          <w:i w:val="false"/>
          <w:color w:val="000000"/>
          <w:sz w:val="28"/>
        </w:rPr>
        <w:t xml:space="preserve">
      _____ жылғы ___________________ ________________________________ </w:t>
      </w:r>
    </w:p>
    <w:p>
      <w:pPr>
        <w:spacing w:after="0"/>
        <w:ind w:left="0"/>
        <w:jc w:val="both"/>
      </w:pPr>
      <w:r>
        <w:rPr>
          <w:rFonts w:ascii="Times New Roman"/>
          <w:b w:val="false"/>
          <w:i w:val="false"/>
          <w:color w:val="000000"/>
          <w:sz w:val="28"/>
        </w:rPr>
        <w:t>
      (берілген күні) (оны берген органның атауы)</w:t>
      </w:r>
    </w:p>
    <w:p>
      <w:pPr>
        <w:spacing w:after="0"/>
        <w:ind w:left="0"/>
        <w:jc w:val="both"/>
      </w:pPr>
      <w:r>
        <w:rPr>
          <w:rFonts w:ascii="Times New Roman"/>
          <w:b w:val="false"/>
          <w:i w:val="false"/>
          <w:color w:val="000000"/>
          <w:sz w:val="28"/>
        </w:rPr>
        <w:t xml:space="preserve">
      ____________________________________________________________ берген, </w:t>
      </w:r>
    </w:p>
    <w:p>
      <w:pPr>
        <w:spacing w:after="0"/>
        <w:ind w:left="0"/>
        <w:jc w:val="both"/>
      </w:pPr>
      <w:r>
        <w:rPr>
          <w:rFonts w:ascii="Times New Roman"/>
          <w:b w:val="false"/>
          <w:i w:val="false"/>
          <w:color w:val="000000"/>
          <w:sz w:val="28"/>
        </w:rPr>
        <w:t xml:space="preserve">
      __________________________________________________________ тұратын, </w:t>
      </w:r>
    </w:p>
    <w:p>
      <w:pPr>
        <w:spacing w:after="0"/>
        <w:ind w:left="0"/>
        <w:jc w:val="both"/>
      </w:pPr>
      <w:r>
        <w:rPr>
          <w:rFonts w:ascii="Times New Roman"/>
          <w:b w:val="false"/>
          <w:i w:val="false"/>
          <w:color w:val="000000"/>
          <w:sz w:val="28"/>
        </w:rPr>
        <w:t>
                  (тұрғылықты жері тіркелген мекен-жайы)</w:t>
      </w:r>
    </w:p>
    <w:p>
      <w:pPr>
        <w:spacing w:after="0"/>
        <w:ind w:left="0"/>
        <w:jc w:val="both"/>
      </w:pPr>
      <w:r>
        <w:rPr>
          <w:rFonts w:ascii="Times New Roman"/>
          <w:b w:val="false"/>
          <w:i w:val="false"/>
          <w:color w:val="000000"/>
          <w:sz w:val="28"/>
        </w:rPr>
        <w:t xml:space="preserve">
      _______________________________________________________байланысты </w:t>
      </w:r>
    </w:p>
    <w:p>
      <w:pPr>
        <w:spacing w:after="0"/>
        <w:ind w:left="0"/>
        <w:jc w:val="both"/>
      </w:pPr>
      <w:r>
        <w:rPr>
          <w:rFonts w:ascii="Times New Roman"/>
          <w:b w:val="false"/>
          <w:i w:val="false"/>
          <w:color w:val="000000"/>
          <w:sz w:val="28"/>
        </w:rPr>
        <w:t>
      (сайлаушы өзінің тұрғылықты жерін ауыстыру себебін көрсетеді)</w:t>
      </w:r>
    </w:p>
    <w:p>
      <w:pPr>
        <w:spacing w:after="0"/>
        <w:ind w:left="0"/>
        <w:jc w:val="both"/>
      </w:pPr>
      <w:r>
        <w:rPr>
          <w:rFonts w:ascii="Times New Roman"/>
          <w:b w:val="false"/>
          <w:i w:val="false"/>
          <w:color w:val="000000"/>
          <w:sz w:val="28"/>
        </w:rPr>
        <w:t xml:space="preserve">
      және "Қазақстан Республикасындағы сайлау туралы" Қазақстан Республикасы </w:t>
      </w:r>
    </w:p>
    <w:p>
      <w:pPr>
        <w:spacing w:after="0"/>
        <w:ind w:left="0"/>
        <w:jc w:val="both"/>
      </w:pPr>
      <w:r>
        <w:rPr>
          <w:rFonts w:ascii="Times New Roman"/>
          <w:b w:val="false"/>
          <w:i w:val="false"/>
          <w:color w:val="000000"/>
          <w:sz w:val="28"/>
        </w:rPr>
        <w:t xml:space="preserve">
      Конституциялық заңының 41-бабы </w:t>
      </w:r>
      <w:r>
        <w:rPr>
          <w:rFonts w:ascii="Times New Roman"/>
          <w:b w:val="false"/>
          <w:i w:val="false"/>
          <w:color w:val="000000"/>
          <w:sz w:val="28"/>
        </w:rPr>
        <w:t>6-1-тармағының</w:t>
      </w:r>
      <w:r>
        <w:rPr>
          <w:rFonts w:ascii="Times New Roman"/>
          <w:b w:val="false"/>
          <w:i w:val="false"/>
          <w:color w:val="000000"/>
          <w:sz w:val="28"/>
        </w:rPr>
        <w:t xml:space="preserve"> негізінде дауыс беру құқығын </w:t>
      </w:r>
    </w:p>
    <w:p>
      <w:pPr>
        <w:spacing w:after="0"/>
        <w:ind w:left="0"/>
        <w:jc w:val="both"/>
      </w:pPr>
      <w:r>
        <w:rPr>
          <w:rFonts w:ascii="Times New Roman"/>
          <w:b w:val="false"/>
          <w:i w:val="false"/>
          <w:color w:val="000000"/>
          <w:sz w:val="28"/>
        </w:rPr>
        <w:t>
      беретін есептен шығару куәлігін беруді сұраймын.</w:t>
      </w:r>
    </w:p>
    <w:p>
      <w:pPr>
        <w:spacing w:after="0"/>
        <w:ind w:left="0"/>
        <w:jc w:val="both"/>
      </w:pPr>
      <w:r>
        <w:rPr>
          <w:rFonts w:ascii="Times New Roman"/>
          <w:b w:val="false"/>
          <w:i w:val="false"/>
          <w:color w:val="000000"/>
          <w:sz w:val="28"/>
        </w:rPr>
        <w:t xml:space="preserve">
      ___________________ _________________________ </w:t>
      </w:r>
    </w:p>
    <w:p>
      <w:pPr>
        <w:spacing w:after="0"/>
        <w:ind w:left="0"/>
        <w:jc w:val="both"/>
      </w:pPr>
      <w:r>
        <w:rPr>
          <w:rFonts w:ascii="Times New Roman"/>
          <w:b w:val="false"/>
          <w:i w:val="false"/>
          <w:color w:val="000000"/>
          <w:sz w:val="28"/>
        </w:rPr>
        <w:t>
      (сайлаушының қолы) (қолдың толық жазылуы)</w:t>
      </w:r>
    </w:p>
    <w:p>
      <w:pPr>
        <w:spacing w:after="0"/>
        <w:ind w:left="0"/>
        <w:jc w:val="both"/>
      </w:pPr>
      <w:r>
        <w:rPr>
          <w:rFonts w:ascii="Times New Roman"/>
          <w:b w:val="false"/>
          <w:i w:val="false"/>
          <w:color w:val="000000"/>
          <w:sz w:val="28"/>
        </w:rPr>
        <w:t xml:space="preserve">
      _____ жылғы __________________ </w:t>
      </w:r>
    </w:p>
    <w:p>
      <w:pPr>
        <w:spacing w:after="0"/>
        <w:ind w:left="0"/>
        <w:jc w:val="both"/>
      </w:pPr>
      <w:r>
        <w:rPr>
          <w:rFonts w:ascii="Times New Roman"/>
          <w:b w:val="false"/>
          <w:i w:val="false"/>
          <w:color w:val="000000"/>
          <w:sz w:val="28"/>
        </w:rPr>
        <w:t>
      (өтініш жасалған күн)</w:t>
      </w:r>
    </w:p>
    <w:p>
      <w:pPr>
        <w:spacing w:after="0"/>
        <w:ind w:left="0"/>
        <w:jc w:val="both"/>
      </w:pPr>
      <w:r>
        <w:rPr>
          <w:rFonts w:ascii="Times New Roman"/>
          <w:b w:val="false"/>
          <w:i w:val="false"/>
          <w:color w:val="000000"/>
          <w:sz w:val="28"/>
        </w:rPr>
        <w:t>
      Ескертпе: Сайлаушы өтінішті анық жазып, жеке өзі толтырады.</w:t>
      </w:r>
    </w:p>
    <w:p>
      <w:pPr>
        <w:spacing w:after="0"/>
        <w:ind w:left="0"/>
        <w:jc w:val="both"/>
      </w:pPr>
      <w:r>
        <w:rPr>
          <w:rFonts w:ascii="Times New Roman"/>
          <w:b w:val="false"/>
          <w:i w:val="false"/>
          <w:color w:val="000000"/>
          <w:sz w:val="28"/>
        </w:rPr>
        <w:t>
      Егер дауыс беру құқығын беретін есептен шығару куәлігі сайлаушының өкіліне сенімхат бойынша берілсе, онда өтінішке өтініш беруші мен өкілдің жеке басын куәландыратын құжаттың көшірмесі, сенімхат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Дауыс беру құқығын беретін</w:t>
            </w:r>
            <w:r>
              <w:br/>
            </w:r>
            <w:r>
              <w:rPr>
                <w:rFonts w:ascii="Times New Roman"/>
                <w:b w:val="false"/>
                <w:i w:val="false"/>
                <w:color w:val="000000"/>
                <w:sz w:val="20"/>
              </w:rPr>
              <w:t>есептен шығару куәліктерін беру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4-қосымша</w:t>
            </w:r>
          </w:p>
        </w:tc>
      </w:tr>
    </w:tbl>
    <w:bookmarkStart w:name="z41" w:id="23"/>
    <w:p>
      <w:pPr>
        <w:spacing w:after="0"/>
        <w:ind w:left="0"/>
        <w:jc w:val="left"/>
      </w:pPr>
      <w:r>
        <w:rPr>
          <w:rFonts w:ascii="Times New Roman"/>
          <w:b/>
          <w:i w:val="false"/>
          <w:color w:val="000000"/>
        </w:rPr>
        <w:t xml:space="preserve"> № ____ сайлау учаскесінің учаскелік сайлау комиссиясы</w:t>
      </w:r>
    </w:p>
    <w:bookmarkEnd w:id="23"/>
    <w:p>
      <w:pPr>
        <w:spacing w:after="0"/>
        <w:ind w:left="0"/>
        <w:jc w:val="both"/>
      </w:pPr>
      <w:r>
        <w:rPr>
          <w:rFonts w:ascii="Times New Roman"/>
          <w:b w:val="false"/>
          <w:i w:val="false"/>
          <w:color w:val="ff0000"/>
          <w:sz w:val="28"/>
        </w:rPr>
        <w:t xml:space="preserve">
      Ескерту. 4-қосымша жаңа редакцияда –ҚР Орталық сайлау комиссиясының 29.12.2022 </w:t>
      </w:r>
      <w:r>
        <w:rPr>
          <w:rFonts w:ascii="Times New Roman"/>
          <w:b w:val="false"/>
          <w:i w:val="false"/>
          <w:color w:val="ff0000"/>
          <w:sz w:val="28"/>
        </w:rPr>
        <w:t>№ 139/644</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(сайлау учаскесінің орналасқан жері: ауыл, кент, ауылдық округ, қаладағы аудан, </w:t>
      </w:r>
    </w:p>
    <w:p>
      <w:pPr>
        <w:spacing w:after="0"/>
        <w:ind w:left="0"/>
        <w:jc w:val="both"/>
      </w:pPr>
      <w:r>
        <w:rPr>
          <w:rFonts w:ascii="Times New Roman"/>
          <w:b w:val="false"/>
          <w:i w:val="false"/>
          <w:color w:val="000000"/>
          <w:sz w:val="28"/>
        </w:rPr>
        <w:t>
      қала, аудан, облыс)</w:t>
      </w:r>
    </w:p>
    <w:p>
      <w:pPr>
        <w:spacing w:after="0"/>
        <w:ind w:left="0"/>
        <w:jc w:val="both"/>
      </w:pPr>
      <w:r>
        <w:rPr>
          <w:rFonts w:ascii="Times New Roman"/>
          <w:b w:val="false"/>
          <w:i w:val="false"/>
          <w:color w:val="000000"/>
          <w:sz w:val="28"/>
        </w:rPr>
        <w:t xml:space="preserve">
      ____ жылғы ______________ ________ </w:t>
      </w:r>
    </w:p>
    <w:p>
      <w:pPr>
        <w:spacing w:after="0"/>
        <w:ind w:left="0"/>
        <w:jc w:val="both"/>
      </w:pPr>
      <w:r>
        <w:rPr>
          <w:rFonts w:ascii="Times New Roman"/>
          <w:b w:val="false"/>
          <w:i w:val="false"/>
          <w:color w:val="000000"/>
          <w:sz w:val="28"/>
        </w:rPr>
        <w:t>
      (сайлау өткізілген күн)</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(сайлаудың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сайлауы бойынша пайдаланылмаған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дауыс беру құқығын беретін есептен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шығару куәліктерін жою туралы</w:t>
      </w:r>
    </w:p>
    <w:p>
      <w:pPr>
        <w:spacing w:after="0"/>
        <w:ind w:left="0"/>
        <w:jc w:val="both"/>
      </w:pPr>
      <w:r>
        <w:rPr>
          <w:rFonts w:ascii="Times New Roman"/>
          <w:b w:val="false"/>
          <w:i w:val="false"/>
          <w:color w:val="000000"/>
          <w:sz w:val="28"/>
        </w:rPr>
        <w:t xml:space="preserve">
      ____ жылғы ________ ______________ </w:t>
      </w:r>
    </w:p>
    <w:p>
      <w:pPr>
        <w:spacing w:after="0"/>
        <w:ind w:left="0"/>
        <w:jc w:val="both"/>
      </w:pPr>
      <w:r>
        <w:rPr>
          <w:rFonts w:ascii="Times New Roman"/>
          <w:b w:val="false"/>
          <w:i w:val="false"/>
          <w:color w:val="000000"/>
          <w:sz w:val="28"/>
        </w:rPr>
        <w:t>
      (акт қабылданған күн)</w:t>
      </w:r>
    </w:p>
    <w:p>
      <w:pPr>
        <w:spacing w:after="0"/>
        <w:ind w:left="0"/>
        <w:jc w:val="both"/>
      </w:pPr>
      <w:r>
        <w:rPr>
          <w:rFonts w:ascii="Times New Roman"/>
          <w:b w:val="false"/>
          <w:i w:val="false"/>
          <w:color w:val="000000"/>
          <w:sz w:val="28"/>
        </w:rPr>
        <w:t xml:space="preserve">
      _________ сағ. ______________мин. </w:t>
      </w:r>
    </w:p>
    <w:p>
      <w:pPr>
        <w:spacing w:after="0"/>
        <w:ind w:left="0"/>
        <w:jc w:val="both"/>
      </w:pPr>
      <w:r>
        <w:rPr>
          <w:rFonts w:ascii="Times New Roman"/>
          <w:b w:val="false"/>
          <w:i w:val="false"/>
          <w:color w:val="000000"/>
          <w:sz w:val="28"/>
        </w:rPr>
        <w:t>
      (акт қабылданған уақыт)</w:t>
      </w:r>
    </w:p>
    <w:bookmarkStart w:name="z42" w:id="24"/>
    <w:p>
      <w:pPr>
        <w:spacing w:after="0"/>
        <w:ind w:left="0"/>
        <w:jc w:val="left"/>
      </w:pPr>
      <w:r>
        <w:rPr>
          <w:rFonts w:ascii="Times New Roman"/>
          <w:b/>
          <w:i w:val="false"/>
          <w:color w:val="000000"/>
        </w:rPr>
        <w:t xml:space="preserve"> АКТ</w:t>
      </w:r>
    </w:p>
    <w:bookmarkEnd w:id="24"/>
    <w:p>
      <w:pPr>
        <w:spacing w:after="0"/>
        <w:ind w:left="0"/>
        <w:jc w:val="both"/>
      </w:pPr>
      <w:r>
        <w:rPr>
          <w:rFonts w:ascii="Times New Roman"/>
          <w:b w:val="false"/>
          <w:i w:val="false"/>
          <w:color w:val="000000"/>
          <w:sz w:val="28"/>
        </w:rPr>
        <w:t>
      Қазақстан Республикасы Орталық сайлау комиссиясының 2009 жылғы 8 сәуірдегі № 161/306 қаулысымен бекітілген Дауыс беру құқығын беретін есептен шығару куәліктерін беру және есепке алу қағидаларының 15-тармағына сәйкес №___ сайлау учаскесінің сайлау комиссиясы санау нәтижесінде пайдаланылмаған дауыс беру құқығын беретін есептен шығару куәліктерінің мынадай санын анықтады:</w:t>
      </w:r>
    </w:p>
    <w:bookmarkStart w:name="z43" w:id="25"/>
    <w:p>
      <w:pPr>
        <w:spacing w:after="0"/>
        <w:ind w:left="0"/>
        <w:jc w:val="both"/>
      </w:pPr>
      <w:r>
        <w:rPr>
          <w:rFonts w:ascii="Times New Roman"/>
          <w:b w:val="false"/>
          <w:i w:val="false"/>
          <w:color w:val="000000"/>
          <w:sz w:val="28"/>
        </w:rPr>
        <w:t>
      1. дауыс беру құқығын беретін есептен шығару куәліктерінің алынған саны</w:t>
      </w:r>
    </w:p>
    <w:bookmarkEnd w:id="25"/>
    <w:p>
      <w:pPr>
        <w:spacing w:after="0"/>
        <w:ind w:left="0"/>
        <w:jc w:val="both"/>
      </w:pPr>
      <w:r>
        <w:rPr>
          <w:rFonts w:ascii="Times New Roman"/>
          <w:b w:val="false"/>
          <w:i w:val="false"/>
          <w:color w:val="000000"/>
          <w:sz w:val="28"/>
        </w:rPr>
        <w:t xml:space="preserve">
      ___________ ______________________________________________________ </w:t>
      </w:r>
    </w:p>
    <w:p>
      <w:pPr>
        <w:spacing w:after="0"/>
        <w:ind w:left="0"/>
        <w:jc w:val="both"/>
      </w:pPr>
      <w:r>
        <w:rPr>
          <w:rFonts w:ascii="Times New Roman"/>
          <w:b w:val="false"/>
          <w:i w:val="false"/>
          <w:color w:val="000000"/>
          <w:sz w:val="28"/>
        </w:rPr>
        <w:t>
      (cаны)                   (жазумен)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(сериялық нөмірлер)</w:t>
      </w:r>
    </w:p>
    <w:bookmarkStart w:name="z44" w:id="26"/>
    <w:p>
      <w:pPr>
        <w:spacing w:after="0"/>
        <w:ind w:left="0"/>
        <w:jc w:val="both"/>
      </w:pPr>
      <w:r>
        <w:rPr>
          <w:rFonts w:ascii="Times New Roman"/>
          <w:b w:val="false"/>
          <w:i w:val="false"/>
          <w:color w:val="000000"/>
          <w:sz w:val="28"/>
        </w:rPr>
        <w:t>
      2. сайлаушылардың өтініштері бойынша дауыс беру құқығын беретін есептен шығару куәліктері берілді</w:t>
      </w:r>
    </w:p>
    <w:bookmarkEnd w:id="26"/>
    <w:p>
      <w:pPr>
        <w:spacing w:after="0"/>
        <w:ind w:left="0"/>
        <w:jc w:val="both"/>
      </w:pPr>
      <w:r>
        <w:rPr>
          <w:rFonts w:ascii="Times New Roman"/>
          <w:b w:val="false"/>
          <w:i w:val="false"/>
          <w:color w:val="000000"/>
          <w:sz w:val="28"/>
        </w:rPr>
        <w:t xml:space="preserve">
      ___________ ______________________________________________________ </w:t>
      </w:r>
    </w:p>
    <w:p>
      <w:pPr>
        <w:spacing w:after="0"/>
        <w:ind w:left="0"/>
        <w:jc w:val="both"/>
      </w:pPr>
      <w:r>
        <w:rPr>
          <w:rFonts w:ascii="Times New Roman"/>
          <w:b w:val="false"/>
          <w:i w:val="false"/>
          <w:color w:val="000000"/>
          <w:sz w:val="28"/>
        </w:rPr>
        <w:t>
      (cаны)                   (жазумен)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(сериялық нөмірлер)</w:t>
      </w:r>
    </w:p>
    <w:bookmarkStart w:name="z45" w:id="27"/>
    <w:p>
      <w:pPr>
        <w:spacing w:after="0"/>
        <w:ind w:left="0"/>
        <w:jc w:val="both"/>
      </w:pPr>
      <w:r>
        <w:rPr>
          <w:rFonts w:ascii="Times New Roman"/>
          <w:b w:val="false"/>
          <w:i w:val="false"/>
          <w:color w:val="000000"/>
          <w:sz w:val="28"/>
        </w:rPr>
        <w:t>
      3. пайдаланылмаған, дауыс беру құқығын беретін есептен шығару куәліктері төмендегідей жойылды:</w:t>
      </w:r>
    </w:p>
    <w:bookmarkEnd w:id="27"/>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(мөртабан басу, бұрыштарды кесу, тесу және т.б.)</w:t>
      </w:r>
    </w:p>
    <w:p>
      <w:pPr>
        <w:spacing w:after="0"/>
        <w:ind w:left="0"/>
        <w:jc w:val="both"/>
      </w:pPr>
      <w:r>
        <w:rPr>
          <w:rFonts w:ascii="Times New Roman"/>
          <w:b w:val="false"/>
          <w:i w:val="false"/>
          <w:color w:val="000000"/>
          <w:sz w:val="28"/>
        </w:rPr>
        <w:t xml:space="preserve">
      ___________ _______________________________________________________ </w:t>
      </w:r>
    </w:p>
    <w:p>
      <w:pPr>
        <w:spacing w:after="0"/>
        <w:ind w:left="0"/>
        <w:jc w:val="both"/>
      </w:pPr>
      <w:r>
        <w:rPr>
          <w:rFonts w:ascii="Times New Roman"/>
          <w:b w:val="false"/>
          <w:i w:val="false"/>
          <w:color w:val="000000"/>
          <w:sz w:val="28"/>
        </w:rPr>
        <w:t>
      (cаны)                   (жазумен)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(сериялық нөмірлер)</w:t>
      </w:r>
    </w:p>
    <w:p>
      <w:pPr>
        <w:spacing w:after="0"/>
        <w:ind w:left="0"/>
        <w:jc w:val="both"/>
      </w:pPr>
      <w:r>
        <w:rPr>
          <w:rFonts w:ascii="Times New Roman"/>
          <w:b w:val="false"/>
          <w:i w:val="false"/>
          <w:color w:val="000000"/>
          <w:sz w:val="28"/>
        </w:rPr>
        <w:t>
      Дауыс беру қорытындылары шығарылғаннан кейін актінің көшірмесі және жойылған, пайдаланылмаған дауыс беру құқығын беретін есептен шығару куәліктері жоғары тұрған сайлау комиссиясына берілсін.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Учаскелік сайлау комиссиясының төрағасы</w:t>
      </w:r>
      <w:r>
        <w:rPr>
          <w:rFonts w:ascii="Times New Roman"/>
          <w:b w:val="false"/>
          <w:i w:val="false"/>
          <w:color w:val="000000"/>
          <w:sz w:val="28"/>
        </w:rPr>
        <w:t xml:space="preserve"> _______ ____________________ </w:t>
      </w:r>
    </w:p>
    <w:p>
      <w:pPr>
        <w:spacing w:after="0"/>
        <w:ind w:left="0"/>
        <w:jc w:val="both"/>
      </w:pPr>
      <w:r>
        <w:rPr>
          <w:rFonts w:ascii="Times New Roman"/>
          <w:b w:val="false"/>
          <w:i w:val="false"/>
          <w:color w:val="000000"/>
          <w:sz w:val="28"/>
        </w:rPr>
        <w:t>
      (қолы) (қолдың толық жазылуы)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Учаскелік сайлау комиссиясы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Төрағасының орынбасары</w:t>
      </w:r>
      <w:r>
        <w:rPr>
          <w:rFonts w:ascii="Times New Roman"/>
          <w:b w:val="false"/>
          <w:i w:val="false"/>
          <w:color w:val="000000"/>
          <w:sz w:val="28"/>
        </w:rPr>
        <w:t xml:space="preserve"> _______ ________________________________ </w:t>
      </w:r>
    </w:p>
    <w:p>
      <w:pPr>
        <w:spacing w:after="0"/>
        <w:ind w:left="0"/>
        <w:jc w:val="both"/>
      </w:pPr>
      <w:r>
        <w:rPr>
          <w:rFonts w:ascii="Times New Roman"/>
          <w:b w:val="false"/>
          <w:i w:val="false"/>
          <w:color w:val="000000"/>
          <w:sz w:val="28"/>
        </w:rPr>
        <w:t>
      (қолы) (қолдың толық жазылуы)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Учаскелік сайлау комиссиясының хатшысы</w:t>
      </w:r>
      <w:r>
        <w:rPr>
          <w:rFonts w:ascii="Times New Roman"/>
          <w:b w:val="false"/>
          <w:i w:val="false"/>
          <w:color w:val="000000"/>
          <w:sz w:val="28"/>
        </w:rPr>
        <w:t xml:space="preserve"> ______ ___________________ </w:t>
      </w:r>
    </w:p>
    <w:p>
      <w:pPr>
        <w:spacing w:after="0"/>
        <w:ind w:left="0"/>
        <w:jc w:val="both"/>
      </w:pPr>
      <w:r>
        <w:rPr>
          <w:rFonts w:ascii="Times New Roman"/>
          <w:b w:val="false"/>
          <w:i w:val="false"/>
          <w:color w:val="000000"/>
          <w:sz w:val="28"/>
        </w:rPr>
        <w:t>
      (қолы) (қолдың ((қолдың толық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Учаскелік сайлау комиссиясының мүшелері:</w:t>
      </w:r>
    </w:p>
    <w:p>
      <w:pPr>
        <w:spacing w:after="0"/>
        <w:ind w:left="0"/>
        <w:jc w:val="both"/>
      </w:pPr>
      <w:r>
        <w:rPr>
          <w:rFonts w:ascii="Times New Roman"/>
          <w:b w:val="false"/>
          <w:i w:val="false"/>
          <w:color w:val="000000"/>
          <w:sz w:val="28"/>
        </w:rPr>
        <w:t xml:space="preserve">
      ________ _____________________ ________ ________________________ </w:t>
      </w:r>
    </w:p>
    <w:p>
      <w:pPr>
        <w:spacing w:after="0"/>
        <w:ind w:left="0"/>
        <w:jc w:val="both"/>
      </w:pPr>
      <w:r>
        <w:rPr>
          <w:rFonts w:ascii="Times New Roman"/>
          <w:b w:val="false"/>
          <w:i w:val="false"/>
          <w:color w:val="000000"/>
          <w:sz w:val="28"/>
        </w:rPr>
        <w:t>
      (қолы) (қолдың толық жазылуы) (қолы) (қолдың толық жазылуы)</w:t>
      </w:r>
    </w:p>
    <w:p>
      <w:pPr>
        <w:spacing w:after="0"/>
        <w:ind w:left="0"/>
        <w:jc w:val="both"/>
      </w:pPr>
      <w:r>
        <w:rPr>
          <w:rFonts w:ascii="Times New Roman"/>
          <w:b w:val="false"/>
          <w:i w:val="false"/>
          <w:color w:val="000000"/>
          <w:sz w:val="28"/>
        </w:rPr>
        <w:t xml:space="preserve">
      _________ _____________________ ________ _______________________ </w:t>
      </w:r>
    </w:p>
    <w:p>
      <w:pPr>
        <w:spacing w:after="0"/>
        <w:ind w:left="0"/>
        <w:jc w:val="both"/>
      </w:pPr>
      <w:r>
        <w:rPr>
          <w:rFonts w:ascii="Times New Roman"/>
          <w:b w:val="false"/>
          <w:i w:val="false"/>
          <w:color w:val="000000"/>
          <w:sz w:val="28"/>
        </w:rPr>
        <w:t>
      (қолы) (қолдың толық жазылуы) (қолы) (қолдың толық жазылуы)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