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33ec" w14:textId="8a033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"Тергеу және анықтау органдарының жұмысы туралы" № 1-Е нысанды статистикалық есепті және оның құрылуы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2009 жылғы 19 қаңтардағы № 3 бұйрығы. Қазақстан Республикасының Әділет министрлігінде 2009 жылғы 20 мамырда Нормативтік құқықтық кесімдерді мемлекеттік тіркеудің тізіліміне N 5679 болып енгізілді. Күші жойылды - Қазақстан Республикасы Бас Прокурорының 2010 жылғы 20 қаңтардағы № 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Күші жойылды - Қазақстан Республикасы Бас Прокурорының 2010.01.20 № 2</w:t>
      </w:r>
      <w:r>
        <w:rPr>
          <w:rFonts w:ascii="Times New Roman"/>
          <w:b w:val="false"/>
          <w:i w:val="false"/>
          <w:color w:val="000000"/>
          <w:sz w:val="28"/>
        </w:rPr>
        <w:t> </w:t>
      </w:r>
      <w:r>
        <w:rPr>
          <w:rFonts w:ascii="Times New Roman"/>
          <w:b w:val="false"/>
          <w:i w:val="false"/>
          <w:color w:val="000000"/>
          <w:sz w:val="28"/>
        </w:rPr>
        <w:t>бұйрығымен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Тергеу және анықтау органдарының жұмысы туралы статистикалық есепті оңтайландыру және жетілдіру мақсатында, " Прокуратура туралы" Қазақстан Республикасы Заңының </w:t>
      </w:r>
      <w:r>
        <w:rPr>
          <w:rFonts w:ascii="Times New Roman"/>
          <w:b w:val="false"/>
          <w:i w:val="false"/>
          <w:color w:val="000000"/>
          <w:sz w:val="28"/>
        </w:rPr>
        <w:t xml:space="preserve">11-бабының </w:t>
      </w:r>
      <w:r>
        <w:rPr>
          <w:rFonts w:ascii="Times New Roman"/>
          <w:b w:val="false"/>
          <w:i w:val="false"/>
          <w:color w:val="000000"/>
          <w:sz w:val="28"/>
        </w:rPr>
        <w:t xml:space="preserve">4-1) тармақшасын басшылыққа ала отырып,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Бекітілсін: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"Тергеу және анықтау органдарының жұмысы туралы" № 1-Е нысанды статистикалық есеп;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"Тергеу және анықтау органдарының жұмысы туралы" № 1-Е нысанды статистикалық есептің құрылуы жөніндегі Нұсқаулық.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Қазақстан Республикасы Бас Прокурорының кейбір бұйрықтарының және бұйрықтарының кейбір тармақтарының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жөніндегі комитеті (бұдан әрі – Комитет) осы бұйрықты: </w:t>
      </w:r>
      <w:r>
        <w:br/>
      </w:r>
      <w:r>
        <w:rPr>
          <w:rFonts w:ascii="Times New Roman"/>
          <w:b w:val="false"/>
          <w:i w:val="false"/>
          <w:color w:val="000000"/>
          <w:sz w:val="28"/>
        </w:rPr>
        <w:t xml:space="preserve">
      1) Қазақстан Республикасының Әділет министрлігіне мемлекеттік тіркеу үшін; </w:t>
      </w:r>
      <w:r>
        <w:br/>
      </w:r>
      <w:r>
        <w:rPr>
          <w:rFonts w:ascii="Times New Roman"/>
          <w:b w:val="false"/>
          <w:i w:val="false"/>
          <w:color w:val="000000"/>
          <w:sz w:val="28"/>
        </w:rPr>
        <w:t xml:space="preserve">
      2) құқықтық статистика және арнайы есепке алу субъектілеріне және Комитеттің аумақтық органдарына орындау үшін жолдасын.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Комитет Төрағасына (Г.В. Ким)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Р. Түсіпбеков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Экономикалық қылмысқа және </w:t>
      </w:r>
      <w:r>
        <w:br/>
      </w:r>
      <w:r>
        <w:rPr>
          <w:rFonts w:ascii="Times New Roman"/>
          <w:b w:val="false"/>
          <w:i w:val="false"/>
          <w:color w:val="000000"/>
          <w:sz w:val="28"/>
        </w:rPr>
        <w:t>
</w:t>
      </w:r>
      <w:r>
        <w:rPr>
          <w:rFonts w:ascii="Times New Roman"/>
          <w:b w:val="false"/>
          <w:i/>
          <w:color w:val="000000"/>
          <w:sz w:val="28"/>
        </w:rPr>
        <w:t xml:space="preserve">      сыбайлас жемқорлыққа қарсы </w:t>
      </w:r>
      <w:r>
        <w:br/>
      </w:r>
      <w:r>
        <w:rPr>
          <w:rFonts w:ascii="Times New Roman"/>
          <w:b w:val="false"/>
          <w:i w:val="false"/>
          <w:color w:val="000000"/>
          <w:sz w:val="28"/>
        </w:rPr>
        <w:t>
</w:t>
      </w:r>
      <w:r>
        <w:rPr>
          <w:rFonts w:ascii="Times New Roman"/>
          <w:b w:val="false"/>
          <w:i/>
          <w:color w:val="000000"/>
          <w:sz w:val="28"/>
        </w:rPr>
        <w:t xml:space="preserve">      күрес агенттігінің </w:t>
      </w:r>
      <w:r>
        <w:br/>
      </w:r>
      <w:r>
        <w:rPr>
          <w:rFonts w:ascii="Times New Roman"/>
          <w:b w:val="false"/>
          <w:i w:val="false"/>
          <w:color w:val="000000"/>
          <w:sz w:val="28"/>
        </w:rPr>
        <w:t>
</w:t>
      </w:r>
      <w:r>
        <w:rPr>
          <w:rFonts w:ascii="Times New Roman"/>
          <w:b w:val="false"/>
          <w:i/>
          <w:color w:val="000000"/>
          <w:sz w:val="28"/>
        </w:rPr>
        <w:t xml:space="preserve">      (қаржы полициясының) Төрағасы </w:t>
      </w:r>
      <w:r>
        <w:br/>
      </w:r>
      <w:r>
        <w:rPr>
          <w:rFonts w:ascii="Times New Roman"/>
          <w:b w:val="false"/>
          <w:i w:val="false"/>
          <w:color w:val="000000"/>
          <w:sz w:val="28"/>
        </w:rPr>
        <w:t>
</w:t>
      </w:r>
      <w:r>
        <w:rPr>
          <w:rFonts w:ascii="Times New Roman"/>
          <w:b w:val="false"/>
          <w:i/>
          <w:color w:val="000000"/>
          <w:sz w:val="28"/>
        </w:rPr>
        <w:t xml:space="preserve">      ____________ Қ. Қожамжаров </w:t>
      </w:r>
      <w:r>
        <w:br/>
      </w:r>
      <w:r>
        <w:rPr>
          <w:rFonts w:ascii="Times New Roman"/>
          <w:b w:val="false"/>
          <w:i w:val="false"/>
          <w:color w:val="000000"/>
          <w:sz w:val="28"/>
        </w:rPr>
        <w:t>
</w:t>
      </w:r>
      <w:r>
        <w:rPr>
          <w:rFonts w:ascii="Times New Roman"/>
          <w:b w:val="false"/>
          <w:i/>
          <w:color w:val="000000"/>
          <w:sz w:val="28"/>
        </w:rPr>
        <w:t xml:space="preserve">      2009 жылғы 29 қаңтар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w:t>
      </w:r>
      <w:r>
        <w:br/>
      </w:r>
      <w:r>
        <w:rPr>
          <w:rFonts w:ascii="Times New Roman"/>
          <w:b w:val="false"/>
          <w:i w:val="false"/>
          <w:color w:val="000000"/>
          <w:sz w:val="28"/>
        </w:rPr>
        <w:t>
</w:t>
      </w:r>
      <w:r>
        <w:rPr>
          <w:rFonts w:ascii="Times New Roman"/>
          <w:b w:val="false"/>
          <w:i/>
          <w:color w:val="000000"/>
          <w:sz w:val="28"/>
        </w:rPr>
        <w:t xml:space="preserve">      комитетінің Төрағасы </w:t>
      </w:r>
      <w:r>
        <w:br/>
      </w:r>
      <w:r>
        <w:rPr>
          <w:rFonts w:ascii="Times New Roman"/>
          <w:b w:val="false"/>
          <w:i w:val="false"/>
          <w:color w:val="000000"/>
          <w:sz w:val="28"/>
        </w:rPr>
        <w:t>
</w:t>
      </w:r>
      <w:r>
        <w:rPr>
          <w:rFonts w:ascii="Times New Roman"/>
          <w:b w:val="false"/>
          <w:i/>
          <w:color w:val="000000"/>
          <w:sz w:val="28"/>
        </w:rPr>
        <w:t xml:space="preserve">      ________ А. Шабдарбаев </w:t>
      </w:r>
      <w:r>
        <w:br/>
      </w:r>
      <w:r>
        <w:rPr>
          <w:rFonts w:ascii="Times New Roman"/>
          <w:b w:val="false"/>
          <w:i w:val="false"/>
          <w:color w:val="000000"/>
          <w:sz w:val="28"/>
        </w:rPr>
        <w:t>
</w:t>
      </w:r>
      <w:r>
        <w:rPr>
          <w:rFonts w:ascii="Times New Roman"/>
          <w:b w:val="false"/>
          <w:i/>
          <w:color w:val="000000"/>
          <w:sz w:val="28"/>
        </w:rPr>
        <w:t xml:space="preserve">      2009 жылғы 2 сәуір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Төтенше жағдайлар министрі </w:t>
      </w:r>
      <w:r>
        <w:br/>
      </w:r>
      <w:r>
        <w:rPr>
          <w:rFonts w:ascii="Times New Roman"/>
          <w:b w:val="false"/>
          <w:i w:val="false"/>
          <w:color w:val="000000"/>
          <w:sz w:val="28"/>
        </w:rPr>
        <w:t>
</w:t>
      </w:r>
      <w:r>
        <w:rPr>
          <w:rFonts w:ascii="Times New Roman"/>
          <w:b w:val="false"/>
          <w:i/>
          <w:color w:val="000000"/>
          <w:sz w:val="28"/>
        </w:rPr>
        <w:t xml:space="preserve">      ________________ В. Божко </w:t>
      </w:r>
      <w:r>
        <w:br/>
      </w:r>
      <w:r>
        <w:rPr>
          <w:rFonts w:ascii="Times New Roman"/>
          <w:b w:val="false"/>
          <w:i w:val="false"/>
          <w:color w:val="000000"/>
          <w:sz w:val="28"/>
        </w:rPr>
        <w:t>
</w:t>
      </w:r>
      <w:r>
        <w:rPr>
          <w:rFonts w:ascii="Times New Roman"/>
          <w:b w:val="false"/>
          <w:i/>
          <w:color w:val="000000"/>
          <w:sz w:val="28"/>
        </w:rPr>
        <w:t xml:space="preserve">      2009 жылғы 28 қаңтар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________ С. Баймағанбетов </w:t>
      </w:r>
      <w:r>
        <w:br/>
      </w:r>
      <w:r>
        <w:rPr>
          <w:rFonts w:ascii="Times New Roman"/>
          <w:b w:val="false"/>
          <w:i w:val="false"/>
          <w:color w:val="000000"/>
          <w:sz w:val="28"/>
        </w:rPr>
        <w:t>
</w:t>
      </w:r>
      <w:r>
        <w:rPr>
          <w:rFonts w:ascii="Times New Roman"/>
          <w:b w:val="false"/>
          <w:i/>
          <w:color w:val="000000"/>
          <w:sz w:val="28"/>
        </w:rPr>
        <w:t xml:space="preserve">      2009 жылғы 13 сәуір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r>
        <w:br/>
      </w:r>
      <w:r>
        <w:rPr>
          <w:rFonts w:ascii="Times New Roman"/>
          <w:b w:val="false"/>
          <w:i w:val="false"/>
          <w:color w:val="000000"/>
          <w:sz w:val="28"/>
        </w:rPr>
        <w:t>
</w:t>
      </w:r>
      <w:r>
        <w:rPr>
          <w:rFonts w:ascii="Times New Roman"/>
          <w:b w:val="false"/>
          <w:i/>
          <w:color w:val="000000"/>
          <w:sz w:val="28"/>
        </w:rPr>
        <w:t xml:space="preserve">      _____________ Б. Жәмішев </w:t>
      </w:r>
      <w:r>
        <w:br/>
      </w:r>
      <w:r>
        <w:rPr>
          <w:rFonts w:ascii="Times New Roman"/>
          <w:b w:val="false"/>
          <w:i w:val="false"/>
          <w:color w:val="000000"/>
          <w:sz w:val="28"/>
        </w:rPr>
        <w:t>
</w:t>
      </w:r>
      <w:r>
        <w:rPr>
          <w:rFonts w:ascii="Times New Roman"/>
          <w:b w:val="false"/>
          <w:i/>
          <w:color w:val="000000"/>
          <w:sz w:val="28"/>
        </w:rPr>
        <w:t xml:space="preserve">      2009 жылғы 9 ақпан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министрі </w:t>
      </w:r>
      <w:r>
        <w:br/>
      </w:r>
      <w:r>
        <w:rPr>
          <w:rFonts w:ascii="Times New Roman"/>
          <w:b w:val="false"/>
          <w:i w:val="false"/>
          <w:color w:val="000000"/>
          <w:sz w:val="28"/>
        </w:rPr>
        <w:t>
</w:t>
      </w:r>
      <w:r>
        <w:rPr>
          <w:rFonts w:ascii="Times New Roman"/>
          <w:b w:val="false"/>
          <w:i/>
          <w:color w:val="000000"/>
          <w:sz w:val="28"/>
        </w:rPr>
        <w:t xml:space="preserve">      _____________ Д. Ахметов </w:t>
      </w:r>
      <w:r>
        <w:br/>
      </w:r>
      <w:r>
        <w:rPr>
          <w:rFonts w:ascii="Times New Roman"/>
          <w:b w:val="false"/>
          <w:i w:val="false"/>
          <w:color w:val="000000"/>
          <w:sz w:val="28"/>
        </w:rPr>
        <w:t>
</w:t>
      </w:r>
      <w:r>
        <w:rPr>
          <w:rFonts w:ascii="Times New Roman"/>
          <w:b w:val="false"/>
          <w:i/>
          <w:color w:val="000000"/>
          <w:sz w:val="28"/>
        </w:rPr>
        <w:t xml:space="preserve">      2009 жылғы 27 қаңтар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 </w:t>
      </w:r>
      <w:r>
        <w:rPr>
          <w:rFonts w:ascii="Times New Roman"/>
          <w:b w:val="false"/>
          <w:i/>
          <w:color w:val="000000"/>
          <w:sz w:val="28"/>
        </w:rPr>
        <w:t xml:space="preserve">аза </w:t>
      </w:r>
      <w:r>
        <w:rPr>
          <w:rFonts w:ascii="Times New Roman"/>
          <w:b w:val="false"/>
          <w:i/>
          <w:color w:val="000000"/>
          <w:sz w:val="28"/>
        </w:rPr>
        <w:t xml:space="preserve">қ </w:t>
      </w:r>
      <w:r>
        <w:rPr>
          <w:rFonts w:ascii="Times New Roman"/>
          <w:b w:val="false"/>
          <w:i/>
          <w:color w:val="000000"/>
          <w:sz w:val="28"/>
        </w:rPr>
        <w:t xml:space="preserve">стан Республикасы </w:t>
      </w:r>
      <w:r>
        <w:br/>
      </w:r>
      <w:r>
        <w:rPr>
          <w:rFonts w:ascii="Times New Roman"/>
          <w:b w:val="false"/>
          <w:i w:val="false"/>
          <w:color w:val="000000"/>
          <w:sz w:val="28"/>
        </w:rPr>
        <w:t>
</w:t>
      </w:r>
      <w:r>
        <w:rPr>
          <w:rFonts w:ascii="Times New Roman"/>
          <w:b w:val="false"/>
          <w:i/>
          <w:color w:val="000000"/>
          <w:sz w:val="28"/>
        </w:rPr>
        <w:t xml:space="preserve">      Ә </w:t>
      </w:r>
      <w:r>
        <w:rPr>
          <w:rFonts w:ascii="Times New Roman"/>
          <w:b w:val="false"/>
          <w:i/>
          <w:color w:val="000000"/>
          <w:sz w:val="28"/>
        </w:rPr>
        <w:t xml:space="preserve">ділет министріні </w:t>
      </w:r>
      <w:r>
        <w:rPr>
          <w:rFonts w:ascii="Times New Roman"/>
          <w:b w:val="false"/>
          <w:i/>
          <w:color w:val="000000"/>
          <w:sz w:val="28"/>
        </w:rPr>
        <w:t xml:space="preserve">ң </w:t>
      </w:r>
      <w:r>
        <w:br/>
      </w:r>
      <w:r>
        <w:rPr>
          <w:rFonts w:ascii="Times New Roman"/>
          <w:b w:val="false"/>
          <w:i w:val="false"/>
          <w:color w:val="000000"/>
          <w:sz w:val="28"/>
        </w:rPr>
        <w:t>
</w:t>
      </w:r>
      <w:r>
        <w:rPr>
          <w:rFonts w:ascii="Times New Roman"/>
          <w:b w:val="false"/>
          <w:i/>
          <w:color w:val="000000"/>
          <w:sz w:val="28"/>
        </w:rPr>
        <w:t xml:space="preserve">      міндетін ат </w:t>
      </w:r>
      <w:r>
        <w:rPr>
          <w:rFonts w:ascii="Times New Roman"/>
          <w:b w:val="false"/>
          <w:i/>
          <w:color w:val="000000"/>
          <w:sz w:val="28"/>
        </w:rPr>
        <w:t xml:space="preserve">қ </w:t>
      </w:r>
      <w:r>
        <w:rPr>
          <w:rFonts w:ascii="Times New Roman"/>
          <w:b w:val="false"/>
          <w:i/>
          <w:color w:val="000000"/>
          <w:sz w:val="28"/>
        </w:rPr>
        <w:t xml:space="preserve">арушысы </w:t>
      </w:r>
      <w:r>
        <w:br/>
      </w:r>
      <w:r>
        <w:rPr>
          <w:rFonts w:ascii="Times New Roman"/>
          <w:b w:val="false"/>
          <w:i w:val="false"/>
          <w:color w:val="000000"/>
          <w:sz w:val="28"/>
        </w:rPr>
        <w:t>
</w:t>
      </w:r>
      <w:r>
        <w:rPr>
          <w:rFonts w:ascii="Times New Roman"/>
          <w:b w:val="false"/>
          <w:i/>
          <w:color w:val="000000"/>
          <w:sz w:val="28"/>
        </w:rPr>
        <w:t xml:space="preserve">      ________ Д. </w:t>
      </w:r>
      <w:r>
        <w:rPr>
          <w:rFonts w:ascii="Times New Roman"/>
          <w:b w:val="false"/>
          <w:i/>
          <w:color w:val="000000"/>
          <w:sz w:val="28"/>
        </w:rPr>
        <w:t xml:space="preserve">Құ </w:t>
      </w:r>
      <w:r>
        <w:rPr>
          <w:rFonts w:ascii="Times New Roman"/>
          <w:b w:val="false"/>
          <w:i/>
          <w:color w:val="000000"/>
          <w:sz w:val="28"/>
        </w:rPr>
        <w:t xml:space="preserve">сд </w:t>
      </w:r>
      <w:r>
        <w:rPr>
          <w:rFonts w:ascii="Times New Roman"/>
          <w:b w:val="false"/>
          <w:i/>
          <w:color w:val="000000"/>
          <w:sz w:val="28"/>
        </w:rPr>
        <w:t xml:space="preserve">ә </w:t>
      </w:r>
      <w:r>
        <w:rPr>
          <w:rFonts w:ascii="Times New Roman"/>
          <w:b w:val="false"/>
          <w:i/>
          <w:color w:val="000000"/>
          <w:sz w:val="28"/>
        </w:rPr>
        <w:t xml:space="preserve">улетов </w:t>
      </w:r>
      <w:r>
        <w:br/>
      </w:r>
      <w:r>
        <w:rPr>
          <w:rFonts w:ascii="Times New Roman"/>
          <w:b w:val="false"/>
          <w:i w:val="false"/>
          <w:color w:val="000000"/>
          <w:sz w:val="28"/>
        </w:rPr>
        <w:t>
</w:t>
      </w:r>
      <w:r>
        <w:rPr>
          <w:rFonts w:ascii="Times New Roman"/>
          <w:b w:val="false"/>
          <w:i/>
          <w:color w:val="000000"/>
          <w:sz w:val="28"/>
        </w:rPr>
        <w:t xml:space="preserve">      2009 жыл </w:t>
      </w:r>
      <w:r>
        <w:rPr>
          <w:rFonts w:ascii="Times New Roman"/>
          <w:b w:val="false"/>
          <w:i/>
          <w:color w:val="000000"/>
          <w:sz w:val="28"/>
        </w:rPr>
        <w:t xml:space="preserve">ғ </w:t>
      </w:r>
      <w:r>
        <w:rPr>
          <w:rFonts w:ascii="Times New Roman"/>
          <w:b w:val="false"/>
          <w:i/>
          <w:color w:val="000000"/>
          <w:sz w:val="28"/>
        </w:rPr>
        <w:t xml:space="preserve">ы 19 мамыр </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2009 жылғы 19 қаңтардағы </w:t>
      </w:r>
      <w:r>
        <w:br/>
      </w:r>
      <w:r>
        <w:rPr>
          <w:rFonts w:ascii="Times New Roman"/>
          <w:b w:val="false"/>
          <w:i w:val="false"/>
          <w:color w:val="000000"/>
          <w:sz w:val="28"/>
        </w:rPr>
        <w:t xml:space="preserve">
№ 3 бұйрығына 1-қосымша </w:t>
      </w:r>
    </w:p>
    <w:bookmarkEnd w:id="1"/>
    <w:p>
      <w:pPr>
        <w:spacing w:after="0"/>
        <w:ind w:left="0"/>
        <w:jc w:val="left"/>
      </w:pPr>
      <w:r>
        <w:rPr>
          <w:rFonts w:ascii="Times New Roman"/>
          <w:b/>
          <w:i w:val="false"/>
          <w:color w:val="000000"/>
        </w:rPr>
        <w:t xml:space="preserve">        Мемлекеттік құқықтық статистикалық есептілік </w:t>
      </w:r>
    </w:p>
    <w:p>
      <w:pPr>
        <w:spacing w:after="0"/>
        <w:ind w:left="0"/>
        <w:jc w:val="both"/>
      </w:pPr>
      <w:r>
        <w:rPr>
          <w:rFonts w:ascii="Times New Roman"/>
          <w:b w:val="false"/>
          <w:i w:val="false"/>
          <w:color w:val="000000"/>
          <w:sz w:val="28"/>
        </w:rPr>
        <w:t xml:space="preserve">Кіммен ұсынылады : ҚР Бас прокуратурасының </w:t>
      </w:r>
      <w:r>
        <w:br/>
      </w:r>
      <w:r>
        <w:rPr>
          <w:rFonts w:ascii="Times New Roman"/>
          <w:b w:val="false"/>
          <w:i w:val="false"/>
          <w:color w:val="000000"/>
          <w:sz w:val="28"/>
        </w:rPr>
        <w:t xml:space="preserve">
Құқықтық статистика және арнайы есепке </w:t>
      </w:r>
      <w:r>
        <w:br/>
      </w:r>
      <w:r>
        <w:rPr>
          <w:rFonts w:ascii="Times New Roman"/>
          <w:b w:val="false"/>
          <w:i w:val="false"/>
          <w:color w:val="000000"/>
          <w:sz w:val="28"/>
        </w:rPr>
        <w:t xml:space="preserve">
алу жөніндегі комитетімен </w:t>
      </w:r>
      <w:r>
        <w:rPr>
          <w:rFonts w:ascii="Times New Roman"/>
          <w:b/>
          <w:i w:val="false"/>
          <w:color w:val="000000"/>
          <w:sz w:val="28"/>
        </w:rPr>
        <w:t xml:space="preserve">                    № </w:t>
      </w:r>
      <w:r>
        <w:rPr>
          <w:rFonts w:ascii="Times New Roman"/>
          <w:b/>
          <w:i w:val="false"/>
          <w:color w:val="000000"/>
          <w:sz w:val="28"/>
        </w:rPr>
        <w:t xml:space="preserve">1- </w:t>
      </w:r>
      <w:r>
        <w:rPr>
          <w:rFonts w:ascii="Times New Roman"/>
          <w:b/>
          <w:i w:val="false"/>
          <w:color w:val="000000"/>
          <w:sz w:val="28"/>
        </w:rPr>
        <w:t xml:space="preserve">Е </w:t>
      </w:r>
      <w:r>
        <w:rPr>
          <w:rFonts w:ascii="Times New Roman"/>
          <w:b/>
          <w:i w:val="false"/>
          <w:color w:val="000000"/>
          <w:sz w:val="28"/>
        </w:rPr>
        <w:t xml:space="preserve">нысанды </w:t>
      </w:r>
      <w:r>
        <w:rPr>
          <w:rFonts w:ascii="Times New Roman"/>
          <w:b/>
          <w:i w:val="false"/>
          <w:color w:val="000000"/>
          <w:sz w:val="28"/>
        </w:rPr>
        <w:t xml:space="preserve">есеп </w:t>
      </w:r>
    </w:p>
    <w:p>
      <w:pPr>
        <w:spacing w:after="0"/>
        <w:ind w:left="0"/>
        <w:jc w:val="both"/>
      </w:pPr>
      <w:r>
        <w:rPr>
          <w:rFonts w:ascii="Times New Roman"/>
          <w:b w:val="false"/>
          <w:i w:val="false"/>
          <w:color w:val="000000"/>
          <w:sz w:val="28"/>
        </w:rPr>
        <w:t xml:space="preserve">Қайда ұсынылады : _____________________          кезеңділігі (ай сайын)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______________________________________ </w:t>
      </w:r>
    </w:p>
    <w:p>
      <w:pPr>
        <w:spacing w:after="0"/>
        <w:ind w:left="0"/>
        <w:jc w:val="left"/>
      </w:pPr>
      <w:r>
        <w:rPr>
          <w:rFonts w:ascii="Times New Roman"/>
          <w:b/>
          <w:i w:val="false"/>
          <w:color w:val="000000"/>
        </w:rPr>
        <w:t xml:space="preserve"> Тергеу және анықтау органдарының 20__ жылдың _______ айына арналған жұмысы туралы есебі </w:t>
      </w:r>
    </w:p>
    <w:p>
      <w:pPr>
        <w:spacing w:after="0"/>
        <w:ind w:left="0"/>
        <w:jc w:val="both"/>
      </w:pPr>
      <w:r>
        <w:rPr>
          <w:rFonts w:ascii="Times New Roman"/>
          <w:b w:val="false"/>
          <w:i w:val="false"/>
          <w:color w:val="000000"/>
          <w:sz w:val="28"/>
        </w:rPr>
        <w:t xml:space="preserve">ҚР БП Құқықтық статистика және </w:t>
      </w:r>
      <w:r>
        <w:br/>
      </w:r>
      <w:r>
        <w:rPr>
          <w:rFonts w:ascii="Times New Roman"/>
          <w:b w:val="false"/>
          <w:i w:val="false"/>
          <w:color w:val="000000"/>
          <w:sz w:val="28"/>
        </w:rPr>
        <w:t xml:space="preserve">
арнайы есепке алу жөніндегі </w:t>
      </w:r>
      <w:r>
        <w:br/>
      </w:r>
      <w:r>
        <w:rPr>
          <w:rFonts w:ascii="Times New Roman"/>
          <w:b w:val="false"/>
          <w:i w:val="false"/>
          <w:color w:val="000000"/>
          <w:sz w:val="28"/>
        </w:rPr>
        <w:t xml:space="preserve">
комитетінің Төрағасы ___________ </w:t>
      </w:r>
      <w:r>
        <w:br/>
      </w:r>
      <w:r>
        <w:rPr>
          <w:rFonts w:ascii="Times New Roman"/>
          <w:b w:val="false"/>
          <w:i w:val="false"/>
          <w:color w:val="000000"/>
          <w:sz w:val="28"/>
        </w:rPr>
        <w:t xml:space="preserve">
20___ ж . "__" _________ </w:t>
      </w:r>
    </w:p>
    <w:p>
      <w:pPr>
        <w:spacing w:after="0"/>
        <w:ind w:left="0"/>
        <w:jc w:val="both"/>
      </w:pPr>
      <w:r>
        <w:rPr>
          <w:rFonts w:ascii="Times New Roman"/>
          <w:b w:val="false"/>
          <w:i w:val="false"/>
          <w:color w:val="000000"/>
          <w:sz w:val="28"/>
        </w:rPr>
        <w:t xml:space="preserve">Орындаушы _____________ </w:t>
      </w:r>
    </w:p>
    <w:p>
      <w:pPr>
        <w:spacing w:after="0"/>
        <w:ind w:left="0"/>
        <w:jc w:val="both"/>
      </w:pPr>
      <w:r>
        <w:rPr>
          <w:rFonts w:ascii="Times New Roman"/>
          <w:b w:val="false"/>
          <w:i w:val="false"/>
          <w:color w:val="000000"/>
          <w:sz w:val="28"/>
        </w:rPr>
        <w:t xml:space="preserve">20__ ж . "__" __________ </w:t>
      </w:r>
    </w:p>
    <w:bookmarkStart w:name="z10" w:id="2"/>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"Тергеу бөлімшелерінің негізгі көрсеткіштері" 1-кестесі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859"/>
        <w:gridCol w:w="6679"/>
        <w:gridCol w:w="1256"/>
        <w:gridCol w:w="1558"/>
        <w:gridCol w:w="1650"/>
      </w:tblGrid>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басындағы өндірісте бар істердің қалдығы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Өндіріске қабылданған істер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 органдарының өздерімен қозғалғаны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ведомствоның анықтау органынан келіп түскені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белгіленген мерзімді бұзу арқылы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басқа да органдардан келіп түскені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белгіленген мерзімді бұзу арқылы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біріктірілгендердің ішінен жеке өндіріске бөлінгені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тергеуге қайтарылғаны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прокурормен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айыптау қорытындысын құру үшін қайтарылғаны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өндіріспен жаңартылғаны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қысқартылғаны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тоқтатылғаны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өндірісте бар істердің барлығы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істерді қозғау туралы күші жойылған қаулылар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өткен жылдары қозғалғаны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жіберілген істер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Өндірісте бар істердің ішінен есептік кезеңде біріктірілген істер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өндіріспен тоқтатылған істер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аяқталған істердің барлығы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істерге қосылған аяқталған қылмыстық саны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280-б </w:t>
            </w:r>
            <w:r>
              <w:rPr>
                <w:rFonts w:ascii="Times New Roman"/>
                <w:b w:val="false"/>
                <w:i w:val="false"/>
                <w:color w:val="000000"/>
                <w:sz w:val="20"/>
              </w:rPr>
              <w:t xml:space="preserve">. тәртібінде аяқталғандардың ішінен прокурорға жіберілгені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514-б </w:t>
            </w:r>
            <w:r>
              <w:rPr>
                <w:rFonts w:ascii="Times New Roman"/>
                <w:b w:val="false"/>
                <w:i w:val="false"/>
                <w:color w:val="000000"/>
                <w:sz w:val="20"/>
              </w:rPr>
              <w:t xml:space="preserve">. тәртібінде аяқталғандардың ішінен прокурормен сотқа жіберілгені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Қысқартылған істер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ақтайтын негіздер бойынша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есепте болмаған, бірақ тергеу барысында анықталған қылмыстар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1-т. бойынша бұрын тоқтатылғандардың ішінен тергеумен аяқталған қылмыстар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аяғындағы аяқталмаған істердің қалдығы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3"/>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"Тергеу бөлімшелерінің қылмыстық істі қозғау сатысындағы көрсеткіштері" </w:t>
      </w:r>
      <w:r>
        <w:br/>
      </w:r>
      <w:r>
        <w:rPr>
          <w:rFonts w:ascii="Times New Roman"/>
          <w:b/>
          <w:i w:val="false"/>
          <w:color w:val="000000"/>
        </w:rPr>
        <w:t xml:space="preserve">
2-кестесі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984"/>
        <w:gridCol w:w="5110"/>
        <w:gridCol w:w="1351"/>
        <w:gridCol w:w="1515"/>
        <w:gridCol w:w="1355"/>
        <w:gridCol w:w="1738"/>
      </w:tblGrid>
      <w:tr>
        <w:trPr>
          <w:trHeight w:val="15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1-бағанан алынған өткен жылдардағы істер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қозғау туралы күші жойылған қаулылар: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тексеруге жіберу арқылы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қозғаудан бас тарту арқылы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қысқарту арқылы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 органының өзінің өтініші бойынша прокурормен күші жойылған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Жасырылған деп есепке қойылған қылмыстар туралы қозғалған қылмыстық істердің саны: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ведомствоның өзімен жасырылғандары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мынадай жолдармен (6-жолдан)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қылмыстар туралы өтініштер мен хабарламаларды тіркеуден жасыру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ҚІЖК нормаларымен көзделген мерзімдердің уақытын кешіктіріп шешім қабылдау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іс жүргізуді негізсіз қозғау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айыптау істері жөніндегі сотқа материалдарды заңсыз беру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ақтамайтын негіздер бойынша қылмыстық істі қозғаудан бас тарту туралы негізсіз қаулы шығару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қылмыстық істі қозғаудан бас тарту туралы негізсіз қаулы шығару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49-б </w:t>
            </w:r>
            <w:r>
              <w:rPr>
                <w:rFonts w:ascii="Times New Roman"/>
                <w:b w:val="false"/>
                <w:i w:val="false"/>
                <w:color w:val="000000"/>
                <w:sz w:val="20"/>
              </w:rPr>
              <w:t xml:space="preserve">. 3-б. бұзу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жасырылған қылмыстарды тергеудің нәтижелері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280-б </w:t>
            </w:r>
            <w:r>
              <w:rPr>
                <w:rFonts w:ascii="Times New Roman"/>
                <w:b w:val="false"/>
                <w:i w:val="false"/>
                <w:color w:val="000000"/>
                <w:sz w:val="20"/>
              </w:rPr>
              <w:t xml:space="preserve">. тәртібінде прокурорға жіберілгені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514-баптарының </w:t>
            </w:r>
            <w:r>
              <w:rPr>
                <w:rFonts w:ascii="Times New Roman"/>
                <w:b w:val="false"/>
                <w:i w:val="false"/>
                <w:color w:val="000000"/>
                <w:sz w:val="20"/>
              </w:rPr>
              <w:t xml:space="preserve">тәрібінде прокурормен сотқа жіберілгені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қысқартылғаны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ақтамайтын негіздер бойынша қысқартылғаны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прокурормен анықталғаны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тергеудің нәтижелері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280-б </w:t>
            </w:r>
            <w:r>
              <w:rPr>
                <w:rFonts w:ascii="Times New Roman"/>
                <w:b w:val="false"/>
                <w:i w:val="false"/>
                <w:color w:val="000000"/>
                <w:sz w:val="20"/>
              </w:rPr>
              <w:t xml:space="preserve">. тәртібінде прокурорға жіберілгені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514-баптарының </w:t>
            </w:r>
            <w:r>
              <w:rPr>
                <w:rFonts w:ascii="Times New Roman"/>
                <w:b w:val="false"/>
                <w:i w:val="false"/>
                <w:color w:val="000000"/>
                <w:sz w:val="20"/>
              </w:rPr>
              <w:t xml:space="preserve">тәрібінде прокурормен сотқа жіберілгені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қысқартылғаны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ақтамайтын негіздер бойынша қысқартылғаны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статистика органдарының қызметкерімен анықталғаны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тергеудің нәтижелері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280-б </w:t>
            </w:r>
            <w:r>
              <w:rPr>
                <w:rFonts w:ascii="Times New Roman"/>
                <w:b w:val="false"/>
                <w:i w:val="false"/>
                <w:color w:val="000000"/>
                <w:sz w:val="20"/>
              </w:rPr>
              <w:t xml:space="preserve">. тәртібінде прокурорға жіберілгені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514-баптарының </w:t>
            </w:r>
            <w:r>
              <w:rPr>
                <w:rFonts w:ascii="Times New Roman"/>
                <w:b w:val="false"/>
                <w:i w:val="false"/>
                <w:color w:val="000000"/>
                <w:sz w:val="20"/>
              </w:rPr>
              <w:t xml:space="preserve">тәрібінде прокурормен сотқа жіберілгені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қысқартылғаны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ақтамайтын негіздер бойынша қысқартылғаны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ведомствоның өзімен анықталғаны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тергеудің нәтижелері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280-б </w:t>
            </w:r>
            <w:r>
              <w:rPr>
                <w:rFonts w:ascii="Times New Roman"/>
                <w:b w:val="false"/>
                <w:i w:val="false"/>
                <w:color w:val="000000"/>
                <w:sz w:val="20"/>
              </w:rPr>
              <w:t xml:space="preserve">. тәртібінде прокурорға жіберілгені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514-баптарының </w:t>
            </w:r>
            <w:r>
              <w:rPr>
                <w:rFonts w:ascii="Times New Roman"/>
                <w:b w:val="false"/>
                <w:i w:val="false"/>
                <w:color w:val="000000"/>
                <w:sz w:val="20"/>
              </w:rPr>
              <w:t xml:space="preserve">тәрібінде прокурормен сотқа жіберілгені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қысқартылғаны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ақтамайтын негіздер бойынша қысқартылғаны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4"/>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"Тергеу бөлімшелерінің тоқтатылған қылмыстық істер бойынша көрсеткіштері" 3-кестесі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6297"/>
        <w:gridCol w:w="1275"/>
        <w:gridCol w:w="1044"/>
        <w:gridCol w:w="1044"/>
        <w:gridCol w:w="1640"/>
      </w:tblGrid>
      <w:tr>
        <w:trPr>
          <w:trHeight w:val="13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1-бағанан алынған өткен жылдарда тоқтатылған істер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қылмыстық істер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1-т.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2-т.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3-т.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4-т.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5-т.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6-т.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7-т.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8-т.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9-т.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істердің қайта жаңартылғаны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11-жолдан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1-т.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2-т.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3-т.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4-т.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5-т.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6-т.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7-т.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8-т.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9-т.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тоқтату туралы прокурормен күші жойылған қаулылар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қылмыстық қудалау органының өзінің өтініші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қайталап күші жойылғандары (21-жолдан)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Тоқтату туралы прокурормен күші жойылған қаулылардың ішінен кейіннен мынадай шешімдер қабылданған (21-жолдан):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тоқтату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қысқарту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ақтайтын негіздер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280-б </w:t>
            </w:r>
            <w:r>
              <w:rPr>
                <w:rFonts w:ascii="Times New Roman"/>
                <w:b w:val="false"/>
                <w:i w:val="false"/>
                <w:color w:val="000000"/>
                <w:sz w:val="20"/>
              </w:rPr>
              <w:t xml:space="preserve">. тәртібінде прокурорға жіберу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прокурормен сотқа жіберу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қылмыстық істермен біріктіру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Тоқтату туралы қаулыларының күші жойылған және тергеу мерзімдері өтіп кеткен қылмыстық істердің саны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астам, бірақ 3 айдан артық емес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айдан астам, бірақ 6 айдан артық емес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астам, бірақ 9 айдан артық емес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айдан астам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істердің ішінен органның өзімен қайта жаңартылғаны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Кейіннен мынадай шешімдер қабылданған: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тоқтату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қысқарту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ақтайтын негіздер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280-б </w:t>
            </w:r>
            <w:r>
              <w:rPr>
                <w:rFonts w:ascii="Times New Roman"/>
                <w:b w:val="false"/>
                <w:i w:val="false"/>
                <w:color w:val="000000"/>
                <w:sz w:val="20"/>
              </w:rPr>
              <w:t xml:space="preserve">. тәртібінде прокурорға жіберу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прокурормен сотқа жіберу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қылмыстық істермен біріктіру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аяғындағы тоқтатылған қылмыстық істердің қалдығы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44-жолдан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1-т.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2-т.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3-т.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4-т.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5-т.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6-т.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7-т.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8-т.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9-т. бойынша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5"/>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"Тергеу бөлімшелерінің ҚР ҚІЖК 280 және 514-баптарының тәртібінде прокурорға жіберген қылмыстық істері бойынша көрсеткіштері" 4-кестесі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7655"/>
        <w:gridCol w:w="1324"/>
        <w:gridCol w:w="1520"/>
        <w:gridCol w:w="1557"/>
      </w:tblGrid>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 </w:t>
            </w:r>
            <w:r>
              <w:rPr>
                <w:rFonts w:ascii="Times New Roman"/>
                <w:b w:val="false"/>
                <w:i w:val="false"/>
                <w:color w:val="000000"/>
                <w:sz w:val="20"/>
              </w:rPr>
              <w:t>және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прокурорға жіберілгені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қайталанғандарды қоспағанда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айыптау қорытындысымен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сипаттағы шараларды қолдану туралы қаулымен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 </w:t>
            </w:r>
            <w:r>
              <w:rPr>
                <w:rFonts w:ascii="Times New Roman"/>
                <w:b w:val="false"/>
                <w:i w:val="false"/>
                <w:color w:val="000000"/>
                <w:sz w:val="20"/>
              </w:rPr>
              <w:t>және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прокурорға жіберілген негізгі іске біріктірілген эпизодтардың саны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Прокурормен қосымша тергеуге жіберілгені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прокурормен тергеуді басқа органға тапсыру арқылы қосымша тергеуге жіберілгені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тергеудің нәтижелері (6-жолдан)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280-б </w:t>
            </w:r>
            <w:r>
              <w:rPr>
                <w:rFonts w:ascii="Times New Roman"/>
                <w:b w:val="false"/>
                <w:i w:val="false"/>
                <w:color w:val="000000"/>
                <w:sz w:val="20"/>
              </w:rPr>
              <w:t xml:space="preserve">. тәртібінде прокурорға жіберілгені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және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прокурормен сотқа жіберілгені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қысқартылғаны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ақтайтын негіздер бойынша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қылмыстық іспен біріктірілгені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жіберілгені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айыптау қорытындысын құру үшін прокурормен қайтарылған істердің саны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Прокурормен сотқа жіберілгені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тергеуге сотпен жіберілгені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тергеудің нәтижелері (17-жолдан)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және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прокурорға жіберілгені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және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прокурормен сотқа жіберілгені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қысқартылғаны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ақтайтын негіздер бойынша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қылмыстық іспен біріктірілгені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жіберілгені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Прокуроромен және сотпен қосымша тергеуге қайтарылған ҚР ҚІЖК бойынша тергеу мерзімдері өтіп кеткен қылмыстық істердің саны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астам, бірақ 3 айдан артық емес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айдан астам, бірақ 6 айдан артық емес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астам, бірақ 9 айдан артық емес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айдан астам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6"/>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"Тергеу бөлімшелерінің қысқартылған қылмыстық істер бойынша көрсеткіштері" 5-кестесі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6057"/>
        <w:gridCol w:w="1196"/>
        <w:gridCol w:w="1477"/>
        <w:gridCol w:w="1203"/>
        <w:gridCol w:w="1503"/>
      </w:tblGrid>
      <w:tr>
        <w:trPr>
          <w:trHeight w:val="16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1-бағаннан өткен жылдардағы қысқартылған істер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Аяқталғандардың ішінен қысқартылған істер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ішінен қайталанғандарды қоспағанда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2-т.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3-т.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4-т.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5-т.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6-т.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7-т.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8-т.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9-т.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10-т.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11-т.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12-т.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38-б </w:t>
            </w:r>
            <w:r>
              <w:rPr>
                <w:rFonts w:ascii="Times New Roman"/>
                <w:b w:val="false"/>
                <w:i w:val="false"/>
                <w:color w:val="000000"/>
                <w:sz w:val="20"/>
              </w:rPr>
              <w:t xml:space="preserve">. 1-б.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тергеу барысында прокурормен қысқартылғаны (1-жолдан)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2-т.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3-т.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4-т.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5-т.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6-т.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7-т.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8-т.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9-т.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10-т.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11-т.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12-т.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38-б </w:t>
            </w:r>
            <w:r>
              <w:rPr>
                <w:rFonts w:ascii="Times New Roman"/>
                <w:b w:val="false"/>
                <w:i w:val="false"/>
                <w:color w:val="000000"/>
                <w:sz w:val="20"/>
              </w:rPr>
              <w:t xml:space="preserve">. 1-б.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Айыптау қорытындысымен немесе ҚР ҚІЖК </w:t>
            </w:r>
            <w:r>
              <w:rPr>
                <w:rFonts w:ascii="Times New Roman"/>
                <w:b w:val="false"/>
                <w:i w:val="false"/>
                <w:color w:val="000000"/>
                <w:sz w:val="20"/>
              </w:rPr>
              <w:t xml:space="preserve">514-б </w:t>
            </w:r>
            <w:r>
              <w:rPr>
                <w:rFonts w:ascii="Times New Roman"/>
                <w:b w:val="false"/>
                <w:i w:val="false"/>
                <w:color w:val="000000"/>
                <w:sz w:val="20"/>
              </w:rPr>
              <w:t xml:space="preserve">. тәртібінде келіп түскен прокурормен қысқартылған қылмыстық істер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2-т.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3-т.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4-т.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5-т.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6-т.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7-т.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8-т.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9-т.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10-т.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11-т.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12-т.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38-б </w:t>
            </w:r>
            <w:r>
              <w:rPr>
                <w:rFonts w:ascii="Times New Roman"/>
                <w:b w:val="false"/>
                <w:i w:val="false"/>
                <w:color w:val="000000"/>
                <w:sz w:val="20"/>
              </w:rPr>
              <w:t xml:space="preserve">. 1-б.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істерге біріктірілген қысқартылған эпизодтардың саны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қысқартылған істер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басқа ведомстволармен қозғалған істер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қысқарту туралы прокурормен күші жойылған қаулылар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қылмыстық қудалау органының өзінің өтініші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Қайталап күші жойылғандары (47-бағаннан)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(47-жолдан)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2-т.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3-т.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4-т.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5-т.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6-т.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7-т.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8-т.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9-т.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10-т.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11-т.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12-т.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38-б </w:t>
            </w:r>
            <w:r>
              <w:rPr>
                <w:rFonts w:ascii="Times New Roman"/>
                <w:b w:val="false"/>
                <w:i w:val="false"/>
                <w:color w:val="000000"/>
                <w:sz w:val="20"/>
              </w:rPr>
              <w:t xml:space="preserve">. 1-б.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Қысқарту туралы күші жойылған қаулылардың ішінен кейіннен мынадай шешімдер қабылданған (47-жолдан):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 тоқтату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қысқарту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ақтайтын негіздер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280-б </w:t>
            </w:r>
            <w:r>
              <w:rPr>
                <w:rFonts w:ascii="Times New Roman"/>
                <w:b w:val="false"/>
                <w:i w:val="false"/>
                <w:color w:val="000000"/>
                <w:sz w:val="20"/>
              </w:rPr>
              <w:t xml:space="preserve">. тәртібінде прокурорға жіберілгені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және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прокурормен сотқа жіберілгені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қылмыстық істермен біріктіру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жіберу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Қысқарту туралы қаулыларының күші жойылған және тергеу мерзімдері өтіп кеткен қылмыстық істердің саны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астам, бірақ 3 айдан артық емес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айдан астам, бірақ 6 айдан артық емес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астам, бірақ 9 айдан артық емес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айдан астам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7"/>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"Тергеу бөлімшелерінің бұлтартпау шараларын таңдау бойынша көрсеткіштері" 6-кестесі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801"/>
        <w:gridCol w:w="6608"/>
        <w:gridCol w:w="1580"/>
        <w:gridCol w:w="1459"/>
        <w:gridCol w:w="1843"/>
      </w:tblGrid>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кәмелетке толмағандар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Таңдалған бұлтарпау шаралары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ешқайда кетпеу және тиісті емес мінез-құлық көрсетпеу туралы қол қойдыру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кепілгерлік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қызметшіні әскери бөлікте іссапар бақылауына алуға беру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толмағанды қарауға беру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кепілге салу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қамауда ұстау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қамауға алу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Ұсталғандар (ҚР ҚІЖК </w:t>
            </w:r>
            <w:r>
              <w:rPr>
                <w:rFonts w:ascii="Times New Roman"/>
                <w:b w:val="false"/>
                <w:i w:val="false"/>
                <w:color w:val="000000"/>
                <w:sz w:val="20"/>
              </w:rPr>
              <w:t xml:space="preserve">132-б </w:t>
            </w:r>
            <w:r>
              <w:rPr>
                <w:rFonts w:ascii="Times New Roman"/>
                <w:b w:val="false"/>
                <w:i w:val="false"/>
                <w:color w:val="000000"/>
                <w:sz w:val="20"/>
              </w:rPr>
              <w:t xml:space="preserve">.)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қамауға алынғаны (ҚР ҚІЖК </w:t>
            </w:r>
            <w:r>
              <w:rPr>
                <w:rFonts w:ascii="Times New Roman"/>
                <w:b w:val="false"/>
                <w:i w:val="false"/>
                <w:color w:val="000000"/>
                <w:sz w:val="20"/>
              </w:rPr>
              <w:t xml:space="preserve">150-б </w:t>
            </w:r>
            <w:r>
              <w:rPr>
                <w:rFonts w:ascii="Times New Roman"/>
                <w:b w:val="false"/>
                <w:i w:val="false"/>
                <w:color w:val="000000"/>
                <w:sz w:val="20"/>
              </w:rPr>
              <w:t xml:space="preserve">.)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өткен есептік (жылдық) кезеңде ұсталғандары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босталғандардың барлығы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өткен есептік (жылдық) кезеңде ұсталғандары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12-жолдан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қылмыстың жасалғанына күдіктің расталмауына байланысты (қамауға алынған кезде)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ұсталғанға қамауға алу түріндегі бұлтартпау шарасын қолдануға негіздің болмауына байланысты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134-б </w:t>
            </w:r>
            <w:r>
              <w:rPr>
                <w:rFonts w:ascii="Times New Roman"/>
                <w:b w:val="false"/>
                <w:i w:val="false"/>
                <w:color w:val="000000"/>
                <w:sz w:val="20"/>
              </w:rPr>
              <w:t xml:space="preserve">. талаптарын бұзу арқылы ұстауға байланысты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заңмен белгіленген ұстау мерзімінің өтіп кетуіне байланысты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прокурормен босатылғаны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кейіннен іздеу салуға жарияланғаны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органның өзімен босатылғаны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кейіннен іздеу салуға жарияланғаны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ұсталғандарды ұстау жерлерінің бастығымен босатылғаны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Прокурордың қамауға алу туралы өтінішті қолдаудан бас тартуы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кейіннен іздеу салуға жарияланғаны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Соттың қамауға алуды санкциялаудан бас тартуы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кейіннен іздеу салуға жарияланғаны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Қамауға алу түріндегі бұлтартпау шарасы бұзылған немесе өзгертілген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27-жолдан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қудалауды қысқартумен байланысты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ақтамайтын негіздер бойынша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Өздеріне қатысты ҚР ҚІЖК </w:t>
            </w:r>
            <w:r>
              <w:rPr>
                <w:rFonts w:ascii="Times New Roman"/>
                <w:b w:val="false"/>
                <w:i w:val="false"/>
                <w:color w:val="000000"/>
                <w:sz w:val="20"/>
              </w:rPr>
              <w:t xml:space="preserve">284-б </w:t>
            </w:r>
            <w:r>
              <w:rPr>
                <w:rFonts w:ascii="Times New Roman"/>
                <w:b w:val="false"/>
                <w:i w:val="false"/>
                <w:color w:val="000000"/>
                <w:sz w:val="20"/>
              </w:rPr>
              <w:t xml:space="preserve">. тәртібінде сотқа жіберу туралы шешім қабылданған, ұстау мерзімдері бар қамауға алынған тұлғалардың саны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астам, бірақ 3 айдан артық емес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айдан астам, бірақ 6 айдан артық емес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астам, бірақ 9 айдан артық емес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айдан астам, бірақ 12 айдан артық емес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істер бойынша қамауға алынған тұлғалардың саны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астам, бірақ 3 айдан артық емес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айдан астам, бірақ 6 айдан артық емес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астам, бірақ 9 айдан артық емес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айдан астам, бірақ 12 айдан артық емес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8"/>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"Тергеу бөлімшелерінің қылмыстық істерді тергеу мерзімдері бойынша көрсеткіштері" 7-кестесі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179"/>
        <w:gridCol w:w="6137"/>
        <w:gridCol w:w="1215"/>
        <w:gridCol w:w="1618"/>
        <w:gridCol w:w="1711"/>
      </w:tblGrid>
      <w:tr>
        <w:trPr>
          <w:trHeight w:val="16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196-б </w:t>
            </w:r>
            <w:r>
              <w:rPr>
                <w:rFonts w:ascii="Times New Roman"/>
                <w:b w:val="false"/>
                <w:i w:val="false"/>
                <w:color w:val="000000"/>
                <w:sz w:val="20"/>
              </w:rPr>
              <w:t xml:space="preserve">. 1-б. белгіленгеннен астам мерзімде аяқталған істер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196-б </w:t>
            </w:r>
            <w:r>
              <w:rPr>
                <w:rFonts w:ascii="Times New Roman"/>
                <w:b w:val="false"/>
                <w:i w:val="false"/>
                <w:color w:val="000000"/>
                <w:sz w:val="20"/>
              </w:rPr>
              <w:t xml:space="preserve">. 4-б. көзделген тәртіпте тергеу мерзімін ұзарту арқылы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196-б </w:t>
            </w:r>
            <w:r>
              <w:rPr>
                <w:rFonts w:ascii="Times New Roman"/>
                <w:b w:val="false"/>
                <w:i w:val="false"/>
                <w:color w:val="000000"/>
                <w:sz w:val="20"/>
              </w:rPr>
              <w:t xml:space="preserve">. 7-б. тәртібінде қосымша тергеу жүргізу үшін істі қайтарумен байланысты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бойынша өндірісті қайта жаңартумен байланысты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4-жолдан: </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1-т. бойынша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2-т. бойынша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мерзімдерде аяқталған 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тәуліктен 30 тәулікке дейін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тәуліктен 2 айға дейін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3 айға дейін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айдан 6 айға дейін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9 айға дейін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айдан астам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тергеу мерзімдері бар аяқталмаған істердің қалдығы: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тәуліктен 30 тәулікке дейін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тәуліктен 2 айға дейін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астам, бірақ 3 айдан артық емес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айдан астам, бірақ 6 айдан артық емес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астам, бірақ 9 айдан артық емес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айдан астам, бірақ 12 айдан артық емес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айдан астам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9"/>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"Тергеу бөлімшелерінің қылмыстық істерді тергеу кезінде азаматтардың конституциялық құқықтарын сақтау туралы көрсеткіштері" 8-кестесі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5492"/>
        <w:gridCol w:w="1398"/>
        <w:gridCol w:w="1445"/>
        <w:gridCol w:w="1631"/>
        <w:gridCol w:w="2177"/>
      </w:tblGrid>
      <w:tr>
        <w:trPr>
          <w:trHeight w:val="21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өздеріне байланысты шешімдері өткен жылдары қабылданған тұлғаларға қатысты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Өздеріне қатысты қылмыстық істері немесе қылмыстық қудалауы ақтайтын негіздер бойынша қысқартылған тұлғалардың саны (ҚР ҚІЖК </w:t>
            </w:r>
            <w:r>
              <w:rPr>
                <w:rFonts w:ascii="Times New Roman"/>
                <w:b w:val="false"/>
                <w:i w:val="false"/>
                <w:color w:val="000000"/>
                <w:sz w:val="20"/>
              </w:rPr>
              <w:t xml:space="preserve">37-б </w:t>
            </w:r>
            <w:r>
              <w:rPr>
                <w:rFonts w:ascii="Times New Roman"/>
                <w:b w:val="false"/>
                <w:i w:val="false"/>
                <w:color w:val="000000"/>
                <w:sz w:val="20"/>
              </w:rPr>
              <w:t xml:space="preserve">. 1-б. 1, 2, 5, 7, 8-тш.)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алдын-ала тергеу барысында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қысқартылғаны (заң күшіне енгендері)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есептік кезеңде тағылған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басқа органдармен тағылған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ақталғаны (заң күшіне енгендері)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Өздеріне қатысты қылмыстық қудалауы ақтайтын негіздер бойынша қысқартылған немесе ҚР ҚІЖК </w:t>
            </w:r>
            <w:r>
              <w:rPr>
                <w:rFonts w:ascii="Times New Roman"/>
                <w:b w:val="false"/>
                <w:i w:val="false"/>
                <w:color w:val="000000"/>
                <w:sz w:val="20"/>
              </w:rPr>
              <w:t xml:space="preserve">132-б </w:t>
            </w:r>
            <w:r>
              <w:rPr>
                <w:rFonts w:ascii="Times New Roman"/>
                <w:b w:val="false"/>
                <w:i w:val="false"/>
                <w:color w:val="000000"/>
                <w:sz w:val="20"/>
              </w:rPr>
              <w:t xml:space="preserve">. тәртібінде ұсталғандардың ішінен есептік кезеңде ақтау үкімдері шығарылған тұлғалардың саны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85"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7-жолдан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алдын-ала тергеу барысында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қысқартылғаны (заң күшіне енгендері)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ақталғаны (заң күшіне енгендері)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ұсталған тұлғалар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ұстау басқа органдармен жүзеге асырылған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Өздеріне қатысты қылмыстық қудалауы ақтайтын негіздер бойынша қысқартылған немесе қамауға алынғандардың ішінен есептік кезеңде ақтау үкімдері шығарылған тұлғалардың саны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85"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13-жолдан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алдын-ала тергеу барысында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қысқартылғаны (заң күшіне енгендері)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ақталғаны (заң күшіне енгендері)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қамауға алынғандар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қамауға алу басқа органдармен жүзеге асырылған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Айыпталушы ретінде тарту туралы прокурормен күші жойылған қаулылар және тұлғаға қатысты қабылданған шешімдер: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сотқа жіберілгені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0" w:type="auto"/>
            <w:vMerge/>
            <w:tcBorders>
              <w:top w:val="nil"/>
              <w:left w:val="single" w:color="cfcfcf" w:sz="5"/>
              <w:bottom w:val="single" w:color="cfcfcf" w:sz="5"/>
              <w:right w:val="single" w:color="cfcfcf" w:sz="5"/>
            </w:tcBorders>
          </w:tcP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қысқартылғаны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bookmarkStart w:name="z18" w:id="10"/>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"Тергеу барысында қылмыстармен келтірілген залалдың өтелуін қамтамасыз ету" 9-кестесі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1"/>
        <w:gridCol w:w="1203"/>
        <w:gridCol w:w="1949"/>
        <w:gridCol w:w="1949"/>
        <w:gridCol w:w="2098"/>
      </w:tblGrid>
      <w:tr>
        <w:trPr>
          <w:trHeight w:val="480" w:hRule="atLeast"/>
        </w:trPr>
        <w:tc>
          <w:tcPr>
            <w:tcW w:w="5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 келтірілген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мемлекетке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w:t>
            </w:r>
          </w:p>
        </w:tc>
      </w:tr>
      <w:tr>
        <w:trPr>
          <w:trHeight w:val="27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1275"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 келтірілгені үшін мынадай сомада (теңге түрінде) айып тағылған (айыптау қорытындысы бойынша, айыптау хаттамасы бойынша)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 барысында өтелген залалдың сомасы (теңге түрінде)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Мыналардың пайдасына алып қойылған ақшаның, құндылықтың сомасы (теңге түрінде)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сомада мүлікке тыйым салынған (теңге түрінде)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Тәркіленген мүлікке тыйым салынған (теңге түрінде)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Ақтамайтын негізде қысқартылған істер бойынша келтірілген залалдың сомасы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өтелген залалдың сомасы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1"/>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"Тергеу бөлімшелерінің кәмелетке толмағандардың істері бойынша көрсеткіштері" 10-кестесі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877"/>
        <w:gridCol w:w="6309"/>
        <w:gridCol w:w="1569"/>
        <w:gridCol w:w="1559"/>
        <w:gridCol w:w="1669"/>
      </w:tblGrid>
      <w:tr>
        <w:trPr>
          <w:trHeight w:val="9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Өндірісте бар істер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тергеуге қайтарылғаны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прокурормен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өндіріспен қайта жаңартылғаны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қысқартылғаны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тоқтатылғаны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Өндіріспен тоқтатылған істер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1-т.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2-т.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3-т.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4-т.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5-т.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6-т.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7-т.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8-т.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9-т.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өндіріске біріктірілгені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жіберілген істер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аяқталған істердің барлығы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ҚІЖК белгіленгеннен артық мерзімде аяқталғаны (20-жолдан)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 </w:t>
            </w:r>
            <w:r>
              <w:rPr>
                <w:rFonts w:ascii="Times New Roman"/>
                <w:b w:val="false"/>
                <w:i w:val="false"/>
                <w:color w:val="000000"/>
                <w:sz w:val="20"/>
              </w:rPr>
              <w:t>, </w:t>
            </w:r>
            <w:r>
              <w:rPr>
                <w:rFonts w:ascii="Times New Roman"/>
                <w:b w:val="false"/>
                <w:i w:val="false"/>
                <w:color w:val="000000"/>
                <w:sz w:val="20"/>
              </w:rPr>
              <w:t xml:space="preserve">287-баптарының </w:t>
            </w:r>
            <w:r>
              <w:rPr>
                <w:rFonts w:ascii="Times New Roman"/>
                <w:b w:val="false"/>
                <w:i w:val="false"/>
                <w:color w:val="000000"/>
                <w:sz w:val="20"/>
              </w:rPr>
              <w:t xml:space="preserve">тәртібінде прокурорға жіберілгені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514-б </w:t>
            </w:r>
            <w:r>
              <w:rPr>
                <w:rFonts w:ascii="Times New Roman"/>
                <w:b w:val="false"/>
                <w:i w:val="false"/>
                <w:color w:val="000000"/>
                <w:sz w:val="20"/>
              </w:rPr>
              <w:t xml:space="preserve">. тәртібінде прокурормен сотқа жіберілгені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қысқартылған істер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2-т.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3-т.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4-т.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5-т.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6-т.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7-т.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8-т.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9-т.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10-т.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11-т.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12-т.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38-б </w:t>
            </w:r>
            <w:r>
              <w:rPr>
                <w:rFonts w:ascii="Times New Roman"/>
                <w:b w:val="false"/>
                <w:i w:val="false"/>
                <w:color w:val="000000"/>
                <w:sz w:val="20"/>
              </w:rPr>
              <w:t xml:space="preserve">. 1-б. бойынша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2"/>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"Анықтау бөлімшелерінің негізгі көрсеткіштері" 11-кестесі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966"/>
        <w:gridCol w:w="6172"/>
        <w:gridCol w:w="1636"/>
        <w:gridCol w:w="1661"/>
        <w:gridCol w:w="1588"/>
      </w:tblGrid>
      <w:tr>
        <w:trPr>
          <w:trHeight w:val="10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басындағы өндірісте бар істердің қалдығы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Өндіріске қабылданған істер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 органдарының өздерімен қозғалғаны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ведомствоның тергеу органынан келіп түскені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белгіленген мерзімді бұзу арқылы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басқа да органдардан келіп түскені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белгіленген мерзімді бұзу арқылы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біріктірілгендердің ішінен жеке өндіріске бөлінгені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тергеуге қайтарылғаны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прокурормен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айыптау қорытындысын құру үшін қайтарылғаны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өндіріспен жаңартылғаны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қысқартылғаны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тоқтатылғаны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өндірісте бар істердің барлығы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істерді қозғау туралы күші жойылған қаулылар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өткен жылдары қозғалғаны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жіберілген істер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Өндірісте бар істердің ішінен есептік кезеңде біріктірілген істер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өндіріспен тоқтатылған істер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аяқталған істердің барлығы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істерге қосылған аяқталған қылмыстық саны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 </w:t>
            </w:r>
            <w:r>
              <w:rPr>
                <w:rFonts w:ascii="Times New Roman"/>
                <w:b w:val="false"/>
                <w:i w:val="false"/>
                <w:color w:val="000000"/>
                <w:sz w:val="20"/>
              </w:rPr>
              <w:t>, </w:t>
            </w:r>
            <w:r>
              <w:rPr>
                <w:rFonts w:ascii="Times New Roman"/>
                <w:b w:val="false"/>
                <w:i w:val="false"/>
                <w:color w:val="000000"/>
                <w:sz w:val="20"/>
              </w:rPr>
              <w:t xml:space="preserve">287-баптардың </w:t>
            </w:r>
            <w:r>
              <w:rPr>
                <w:rFonts w:ascii="Times New Roman"/>
                <w:b w:val="false"/>
                <w:i w:val="false"/>
                <w:color w:val="000000"/>
                <w:sz w:val="20"/>
              </w:rPr>
              <w:t xml:space="preserve">тәртібінде аяқталғандардың ішінен прокурорға жіберілгені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514-б </w:t>
            </w:r>
            <w:r>
              <w:rPr>
                <w:rFonts w:ascii="Times New Roman"/>
                <w:b w:val="false"/>
                <w:i w:val="false"/>
                <w:color w:val="000000"/>
                <w:sz w:val="20"/>
              </w:rPr>
              <w:t xml:space="preserve">. тәртібінде аяқталғандардың ішінен прокурормен сотқа жіберілгені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Қысқартылған істер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ақтайтын негіздер бойынша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есепте болмаған, бірақ тергеу барысында анықталған қылмыстар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1-т. бойынша бұрын тоқтатылғандардың ішінен тергеумен аяқталған қылмыстар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аяғындағы аяқталмаған істердің қалдығы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3"/>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"Анықтау бөлімшелерінің қылмыстық істі қозғау сатысындағы көрсеткіштері" 12-кестесі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824"/>
        <w:gridCol w:w="5243"/>
        <w:gridCol w:w="1176"/>
        <w:gridCol w:w="1584"/>
        <w:gridCol w:w="1274"/>
        <w:gridCol w:w="1902"/>
      </w:tblGrid>
      <w:tr>
        <w:trPr>
          <w:trHeight w:val="11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1-бағанан алынған өткен жылдардағы істер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қозғау туралы күші жойылған қаулылар: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тексеру жүргізу үшін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қозғаудан бас тарту арқылы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қысқарту арқылы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 органының өзінің өтініші бойынша прокурормен күші жойылған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Жасырылған деп есепке қойылған қылмыстар туралы қозғалған қылмыстық істердің саны: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ведомствоның өзімен жасырылғандары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мынадай жолдармен (6-жолдан)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қылмыстар туралы өтініштер мен хабарламаларды тіркеуден жасыру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ҚІЖК нормаларымен көзделген мерзімдердің уақытын кешіктіріп шешім қабылдау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іс жүргізуді негізсіз қозғау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айыптау істері жөніндегі сотқа материалдарды заңсыз беру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ақтамайтын негіздер бойынша қылмыстық істі қозғаудан бас тарту туралы негізсіз қаулы шығару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қылмыстық істі қозғаудан бас тарту туралы негізсіз қаулы шығару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49-б </w:t>
            </w:r>
            <w:r>
              <w:rPr>
                <w:rFonts w:ascii="Times New Roman"/>
                <w:b w:val="false"/>
                <w:i w:val="false"/>
                <w:color w:val="000000"/>
                <w:sz w:val="20"/>
              </w:rPr>
              <w:t xml:space="preserve">. 3-б. бұзу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жасырылған қылмыстарды тергеудің нәтижелері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287-б </w:t>
            </w:r>
            <w:r>
              <w:rPr>
                <w:rFonts w:ascii="Times New Roman"/>
                <w:b w:val="false"/>
                <w:i w:val="false"/>
                <w:color w:val="000000"/>
                <w:sz w:val="20"/>
              </w:rPr>
              <w:t xml:space="preserve">. тәртібінде прокурорға жіберілгені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289 </w:t>
            </w:r>
            <w:r>
              <w:rPr>
                <w:rFonts w:ascii="Times New Roman"/>
                <w:b w:val="false"/>
                <w:i w:val="false"/>
                <w:color w:val="000000"/>
                <w:sz w:val="20"/>
              </w:rPr>
              <w:t>, </w:t>
            </w:r>
            <w:r>
              <w:rPr>
                <w:rFonts w:ascii="Times New Roman"/>
                <w:b w:val="false"/>
                <w:i w:val="false"/>
                <w:color w:val="000000"/>
                <w:sz w:val="20"/>
              </w:rPr>
              <w:t xml:space="preserve">514-баптарының </w:t>
            </w:r>
            <w:r>
              <w:rPr>
                <w:rFonts w:ascii="Times New Roman"/>
                <w:b w:val="false"/>
                <w:i w:val="false"/>
                <w:color w:val="000000"/>
                <w:sz w:val="20"/>
              </w:rPr>
              <w:t xml:space="preserve">тәрібінде прокурормен сотқа жіберілгені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қысқартылғаны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ақтамайтын негіздер бойынша қысқартылғаны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прокурормен анықталғаны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тергеудің нәтижелері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287-б </w:t>
            </w:r>
            <w:r>
              <w:rPr>
                <w:rFonts w:ascii="Times New Roman"/>
                <w:b w:val="false"/>
                <w:i w:val="false"/>
                <w:color w:val="000000"/>
                <w:sz w:val="20"/>
              </w:rPr>
              <w:t xml:space="preserve">. тәртібінде прокурорға жіберілгені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289 </w:t>
            </w:r>
            <w:r>
              <w:rPr>
                <w:rFonts w:ascii="Times New Roman"/>
                <w:b w:val="false"/>
                <w:i w:val="false"/>
                <w:color w:val="000000"/>
                <w:sz w:val="20"/>
              </w:rPr>
              <w:t>, </w:t>
            </w:r>
            <w:r>
              <w:rPr>
                <w:rFonts w:ascii="Times New Roman"/>
                <w:b w:val="false"/>
                <w:i w:val="false"/>
                <w:color w:val="000000"/>
                <w:sz w:val="20"/>
              </w:rPr>
              <w:t xml:space="preserve">514-баптарының </w:t>
            </w:r>
            <w:r>
              <w:rPr>
                <w:rFonts w:ascii="Times New Roman"/>
                <w:b w:val="false"/>
                <w:i w:val="false"/>
                <w:color w:val="000000"/>
                <w:sz w:val="20"/>
              </w:rPr>
              <w:t xml:space="preserve">тәрібінде прокурормен сотқа жіберілгені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қысқартылғаны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ақтамайтын негіздер бойынша қысқартылғаны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статистика органдарының қызметкерімен анықталғаны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тергеудің нәтижелері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287-б </w:t>
            </w:r>
            <w:r>
              <w:rPr>
                <w:rFonts w:ascii="Times New Roman"/>
                <w:b w:val="false"/>
                <w:i w:val="false"/>
                <w:color w:val="000000"/>
                <w:sz w:val="20"/>
              </w:rPr>
              <w:t xml:space="preserve">. тәртібінде прокурорға жіберілгені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289 </w:t>
            </w:r>
            <w:r>
              <w:rPr>
                <w:rFonts w:ascii="Times New Roman"/>
                <w:b w:val="false"/>
                <w:i w:val="false"/>
                <w:color w:val="000000"/>
                <w:sz w:val="20"/>
              </w:rPr>
              <w:t>, </w:t>
            </w:r>
            <w:r>
              <w:rPr>
                <w:rFonts w:ascii="Times New Roman"/>
                <w:b w:val="false"/>
                <w:i w:val="false"/>
                <w:color w:val="000000"/>
                <w:sz w:val="20"/>
              </w:rPr>
              <w:t xml:space="preserve">514-баптарының </w:t>
            </w:r>
            <w:r>
              <w:rPr>
                <w:rFonts w:ascii="Times New Roman"/>
                <w:b w:val="false"/>
                <w:i w:val="false"/>
                <w:color w:val="000000"/>
                <w:sz w:val="20"/>
              </w:rPr>
              <w:t xml:space="preserve">тәрібінде прокурормен сотқа жіберілгені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қысқартылғаны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ақтамайтын негіздер бойынша қысқартылғаны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ведомствоның өзімен анықталғаны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тергеудің нәтижелері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287-б </w:t>
            </w:r>
            <w:r>
              <w:rPr>
                <w:rFonts w:ascii="Times New Roman"/>
                <w:b w:val="false"/>
                <w:i w:val="false"/>
                <w:color w:val="000000"/>
                <w:sz w:val="20"/>
              </w:rPr>
              <w:t xml:space="preserve">. тәртібінде прокурорға жіберілгені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289 </w:t>
            </w:r>
            <w:r>
              <w:rPr>
                <w:rFonts w:ascii="Times New Roman"/>
                <w:b w:val="false"/>
                <w:i w:val="false"/>
                <w:color w:val="000000"/>
                <w:sz w:val="20"/>
              </w:rPr>
              <w:t>, </w:t>
            </w:r>
            <w:r>
              <w:rPr>
                <w:rFonts w:ascii="Times New Roman"/>
                <w:b w:val="false"/>
                <w:i w:val="false"/>
                <w:color w:val="000000"/>
                <w:sz w:val="20"/>
              </w:rPr>
              <w:t xml:space="preserve">514-баптарының </w:t>
            </w:r>
            <w:r>
              <w:rPr>
                <w:rFonts w:ascii="Times New Roman"/>
                <w:b w:val="false"/>
                <w:i w:val="false"/>
                <w:color w:val="000000"/>
                <w:sz w:val="20"/>
              </w:rPr>
              <w:t xml:space="preserve">тәрібінде прокурормен сотқа жіберілгені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қысқартылғаны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ақтамайтын негіздер бойынша қысқартылғаны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14"/>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"Анықтау бөлімшелерінің тоқтатылған қылмыстық істер бойынша көрсеткіштері" 13-кестесі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6007"/>
        <w:gridCol w:w="1374"/>
        <w:gridCol w:w="1049"/>
        <w:gridCol w:w="1067"/>
        <w:gridCol w:w="1778"/>
      </w:tblGrid>
      <w:tr>
        <w:trPr>
          <w:trHeight w:val="14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1-бағанан алынған өткен жылдарда тоқтатылған істер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қылмыстық істер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1-т.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2-т.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3-т.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4-т.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5-т.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6-т.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7-т.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8-т.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9-т.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істердің қайта жаңартылғаны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11-жолдан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1-т.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2-т.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3-т.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4-т.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5-т.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6-т.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7-т.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8-т.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9-т.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тоқтату туралы прокурормен күші жойылған қаулылар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қылмыстық қудалау органының өзінің өтініші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қайталап күші жойылғандары (21-жолдан)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Тоқтату туралы прокурормен күші жойылған қаулылардың ішінен кейіннен мынадай шешімдер қабылданған (21-жолдан):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тоқтату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қысқарту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ақтайтын негіздер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 </w:t>
            </w:r>
            <w:r>
              <w:rPr>
                <w:rFonts w:ascii="Times New Roman"/>
                <w:b w:val="false"/>
                <w:i w:val="false"/>
                <w:color w:val="000000"/>
                <w:sz w:val="20"/>
              </w:rPr>
              <w:t>, </w:t>
            </w:r>
            <w:r>
              <w:rPr>
                <w:rFonts w:ascii="Times New Roman"/>
                <w:b w:val="false"/>
                <w:i w:val="false"/>
                <w:color w:val="000000"/>
                <w:sz w:val="20"/>
              </w:rPr>
              <w:t xml:space="preserve">287-б </w:t>
            </w:r>
            <w:r>
              <w:rPr>
                <w:rFonts w:ascii="Times New Roman"/>
                <w:b w:val="false"/>
                <w:i w:val="false"/>
                <w:color w:val="000000"/>
                <w:sz w:val="20"/>
              </w:rPr>
              <w:t xml:space="preserve">. тәртібінде прокурорға жіберу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289 </w:t>
            </w:r>
            <w:r>
              <w:rPr>
                <w:rFonts w:ascii="Times New Roman"/>
                <w:b w:val="false"/>
                <w:i w:val="false"/>
                <w:color w:val="000000"/>
                <w:sz w:val="20"/>
              </w:rPr>
              <w:t>, </w:t>
            </w:r>
            <w:r>
              <w:rPr>
                <w:rFonts w:ascii="Times New Roman"/>
                <w:b w:val="false"/>
                <w:i w:val="false"/>
                <w:color w:val="000000"/>
                <w:sz w:val="20"/>
              </w:rPr>
              <w:t xml:space="preserve">514-б-тарының </w:t>
            </w:r>
            <w:r>
              <w:rPr>
                <w:rFonts w:ascii="Times New Roman"/>
                <w:b w:val="false"/>
                <w:i w:val="false"/>
                <w:color w:val="000000"/>
                <w:sz w:val="20"/>
              </w:rPr>
              <w:t xml:space="preserve">тәртібінде прокурормен сотқа жіберу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қылмыстық істермен біріктіру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Тоқтату туралы қаулыларының күші жойылған және тергеу мерзімдері өтіп кеткен қылмыстық істердің саны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тәуліктен астам, бірақ 30 тәуліктен артық емес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тәуліктен астам, бірақ 2 айдан артық емес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астам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істердің ішінен органның өзімен қайта жаңартылғаны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Кейіннен мынадай шешімдер қабылданған (35-жолдан):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тоқтату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қысқарту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ақтайтын негіздер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 </w:t>
            </w:r>
            <w:r>
              <w:rPr>
                <w:rFonts w:ascii="Times New Roman"/>
                <w:b w:val="false"/>
                <w:i w:val="false"/>
                <w:color w:val="000000"/>
                <w:sz w:val="20"/>
              </w:rPr>
              <w:t>, </w:t>
            </w:r>
            <w:r>
              <w:rPr>
                <w:rFonts w:ascii="Times New Roman"/>
                <w:b w:val="false"/>
                <w:i w:val="false"/>
                <w:color w:val="000000"/>
                <w:sz w:val="20"/>
              </w:rPr>
              <w:t xml:space="preserve">287-б </w:t>
            </w:r>
            <w:r>
              <w:rPr>
                <w:rFonts w:ascii="Times New Roman"/>
                <w:b w:val="false"/>
                <w:i w:val="false"/>
                <w:color w:val="000000"/>
                <w:sz w:val="20"/>
              </w:rPr>
              <w:t xml:space="preserve">. тәртібінде прокурорға жіберу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289 </w:t>
            </w:r>
            <w:r>
              <w:rPr>
                <w:rFonts w:ascii="Times New Roman"/>
                <w:b w:val="false"/>
                <w:i w:val="false"/>
                <w:color w:val="000000"/>
                <w:sz w:val="20"/>
              </w:rPr>
              <w:t>, </w:t>
            </w:r>
            <w:r>
              <w:rPr>
                <w:rFonts w:ascii="Times New Roman"/>
                <w:b w:val="false"/>
                <w:i w:val="false"/>
                <w:color w:val="000000"/>
                <w:sz w:val="20"/>
              </w:rPr>
              <w:t xml:space="preserve">514-б-тарының </w:t>
            </w:r>
            <w:r>
              <w:rPr>
                <w:rFonts w:ascii="Times New Roman"/>
                <w:b w:val="false"/>
                <w:i w:val="false"/>
                <w:color w:val="000000"/>
                <w:sz w:val="20"/>
              </w:rPr>
              <w:t xml:space="preserve">тәртібінде прокурормен сотқа жіберу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қылмыстық істермен біріктіру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аяғындағы тоқтатылған қылмыстық істердің қалдығы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43-жолдан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1-т.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2-т.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3-т.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4-т.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5-т.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6-т.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7-т.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8-т.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9-т.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15"/>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"Анықтау бөлімшелерінің ҚР ҚІЖК 280, 287 және 514-баптарының тәртібінде прокурорға жіберген қылмыстық істері бойынша көрсеткіштері" 14-кестесі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7443"/>
        <w:gridCol w:w="1423"/>
        <w:gridCol w:w="1358"/>
        <w:gridCol w:w="1578"/>
      </w:tblGrid>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Аяқталғандардың ішінен ҚР ҚІЖК </w:t>
            </w:r>
            <w:r>
              <w:rPr>
                <w:rFonts w:ascii="Times New Roman"/>
                <w:b w:val="false"/>
                <w:i w:val="false"/>
                <w:color w:val="000000"/>
                <w:sz w:val="20"/>
              </w:rPr>
              <w:t xml:space="preserve">280 </w:t>
            </w:r>
            <w:r>
              <w:rPr>
                <w:rFonts w:ascii="Times New Roman"/>
                <w:b w:val="false"/>
                <w:i w:val="false"/>
                <w:color w:val="000000"/>
                <w:sz w:val="20"/>
              </w:rPr>
              <w:t>, </w:t>
            </w:r>
            <w:r>
              <w:rPr>
                <w:rFonts w:ascii="Times New Roman"/>
                <w:b w:val="false"/>
                <w:i w:val="false"/>
                <w:color w:val="000000"/>
                <w:sz w:val="20"/>
              </w:rPr>
              <w:t xml:space="preserve">287 </w:t>
            </w:r>
            <w:r>
              <w:rPr>
                <w:rFonts w:ascii="Times New Roman"/>
                <w:b w:val="false"/>
                <w:i w:val="false"/>
                <w:color w:val="000000"/>
                <w:sz w:val="20"/>
              </w:rPr>
              <w:t>және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прокурорға жіберілгені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қайталанғандарды қоспағанда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айыптау хаттамасымен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айыптау қорытындысымен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сипаттағы шараларды қолдану туралы қаулымен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 </w:t>
            </w:r>
            <w:r>
              <w:rPr>
                <w:rFonts w:ascii="Times New Roman"/>
                <w:b w:val="false"/>
                <w:i w:val="false"/>
                <w:color w:val="000000"/>
                <w:sz w:val="20"/>
              </w:rPr>
              <w:t>, </w:t>
            </w:r>
            <w:r>
              <w:rPr>
                <w:rFonts w:ascii="Times New Roman"/>
                <w:b w:val="false"/>
                <w:i w:val="false"/>
                <w:color w:val="000000"/>
                <w:sz w:val="20"/>
              </w:rPr>
              <w:t xml:space="preserve">287 </w:t>
            </w:r>
            <w:r>
              <w:rPr>
                <w:rFonts w:ascii="Times New Roman"/>
                <w:b w:val="false"/>
                <w:i w:val="false"/>
                <w:color w:val="000000"/>
                <w:sz w:val="20"/>
              </w:rPr>
              <w:t>және </w:t>
            </w:r>
            <w:r>
              <w:rPr>
                <w:rFonts w:ascii="Times New Roman"/>
                <w:b w:val="false"/>
                <w:i w:val="false"/>
                <w:color w:val="000000"/>
                <w:sz w:val="20"/>
              </w:rPr>
              <w:t xml:space="preserve">514-б-тарының </w:t>
            </w:r>
            <w:r>
              <w:rPr>
                <w:rFonts w:ascii="Times New Roman"/>
                <w:b w:val="false"/>
                <w:i w:val="false"/>
                <w:color w:val="000000"/>
                <w:sz w:val="20"/>
              </w:rPr>
              <w:t xml:space="preserve">тәртібінде прокурорға жіберілген негізгі іске біріктірілген эпизодтардың саны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Прокурормен қосымша тергеуге жіберілгені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прокурормен тергеуді басқа органға тапсыру арқылы қосымша тергеуге жіберілгені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тергеудің нәтижелері (7-жолдан)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 </w:t>
            </w:r>
            <w:r>
              <w:rPr>
                <w:rFonts w:ascii="Times New Roman"/>
                <w:b w:val="false"/>
                <w:i w:val="false"/>
                <w:color w:val="000000"/>
                <w:sz w:val="20"/>
              </w:rPr>
              <w:t>, </w:t>
            </w:r>
            <w:r>
              <w:rPr>
                <w:rFonts w:ascii="Times New Roman"/>
                <w:b w:val="false"/>
                <w:i w:val="false"/>
                <w:color w:val="000000"/>
                <w:sz w:val="20"/>
              </w:rPr>
              <w:t xml:space="preserve">287-баптарының </w:t>
            </w:r>
            <w:r>
              <w:rPr>
                <w:rFonts w:ascii="Times New Roman"/>
                <w:b w:val="false"/>
                <w:i w:val="false"/>
                <w:color w:val="000000"/>
                <w:sz w:val="20"/>
              </w:rPr>
              <w:t xml:space="preserve">тәртібінде прокурорға жіберілгені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289 </w:t>
            </w:r>
            <w:r>
              <w:rPr>
                <w:rFonts w:ascii="Times New Roman"/>
                <w:b w:val="false"/>
                <w:i w:val="false"/>
                <w:color w:val="000000"/>
                <w:sz w:val="20"/>
              </w:rPr>
              <w:t>және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прокурормен сотқа жіберілгені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қысқартылғаны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ақтайтын негіздер бойынша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тоқтатылғаны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қылмыстық іспен біріктірілгені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жіберілгені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айыптау қорытындысын құру үшін прокурормен қайтарылған істердің саны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Прокурормен сотқа жіберілгені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тергеуге сотпен жіберілгені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тергеудің нәтижелері (18-жолдан)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 </w:t>
            </w:r>
            <w:r>
              <w:rPr>
                <w:rFonts w:ascii="Times New Roman"/>
                <w:b w:val="false"/>
                <w:i w:val="false"/>
                <w:color w:val="000000"/>
                <w:sz w:val="20"/>
              </w:rPr>
              <w:t>, </w:t>
            </w:r>
            <w:r>
              <w:rPr>
                <w:rFonts w:ascii="Times New Roman"/>
                <w:b w:val="false"/>
                <w:i w:val="false"/>
                <w:color w:val="000000"/>
                <w:sz w:val="20"/>
              </w:rPr>
              <w:t xml:space="preserve">284 </w:t>
            </w:r>
            <w:r>
              <w:rPr>
                <w:rFonts w:ascii="Times New Roman"/>
                <w:b w:val="false"/>
                <w:i w:val="false"/>
                <w:color w:val="000000"/>
                <w:sz w:val="20"/>
              </w:rPr>
              <w:t>және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прокурорға жіберілгені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289 </w:t>
            </w:r>
            <w:r>
              <w:rPr>
                <w:rFonts w:ascii="Times New Roman"/>
                <w:b w:val="false"/>
                <w:i w:val="false"/>
                <w:color w:val="000000"/>
                <w:sz w:val="20"/>
              </w:rPr>
              <w:t>,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прокурормен сотқа жіберілгені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қысқартылғаны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ақтайтын негіздер бойынша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тоқтатылғаны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қылмыстық іспен біріктірілгені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жіберілгені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Прокуроромен және сотпен қосымша тергеуге қайтарылған ҚР ҚІЖК бойынша тергеу мерзімдері өтіп кеткен қылмыстық істердің саны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тәуліктен астам, бірақ 30 тәуліктен артық емес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тәуліктен астам, бірақ 2 айдан артық емес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астам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16"/>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"Анықтау бөлімшелерінің қысқартылған қылмыстық істер бойынша көрсеткіштері" 15-кестесі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5533"/>
        <w:gridCol w:w="945"/>
        <w:gridCol w:w="1359"/>
        <w:gridCol w:w="1838"/>
        <w:gridCol w:w="1992"/>
      </w:tblGrid>
      <w:tr>
        <w:trPr>
          <w:trHeight w:val="17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1-бағаннан өткен жылдардағы қысқартылған істер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Аяқталғандардың ішінен қысқартылған істер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ішінен қайталанғандарды қоспағанда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2-т.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3-т.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4-т.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5-т.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6-т.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7-т.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8-т.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9-т.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10-т.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11-т.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12-т.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38-б </w:t>
            </w:r>
            <w:r>
              <w:rPr>
                <w:rFonts w:ascii="Times New Roman"/>
                <w:b w:val="false"/>
                <w:i w:val="false"/>
                <w:color w:val="000000"/>
                <w:sz w:val="20"/>
              </w:rPr>
              <w:t xml:space="preserve">. 1-б.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тергеу барысында прокурормен қысқартылғаны (1-жолдан)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2-т.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3-т.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4-т.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5-т.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6-т.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7-т.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8-т.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9-т.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10-т.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11-т.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12-т.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38-б </w:t>
            </w:r>
            <w:r>
              <w:rPr>
                <w:rFonts w:ascii="Times New Roman"/>
                <w:b w:val="false"/>
                <w:i w:val="false"/>
                <w:color w:val="000000"/>
                <w:sz w:val="20"/>
              </w:rPr>
              <w:t xml:space="preserve">. 1-б.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Айыптау қорытындысымен немесе ҚР ҚІЖК </w:t>
            </w:r>
            <w:r>
              <w:rPr>
                <w:rFonts w:ascii="Times New Roman"/>
                <w:b w:val="false"/>
                <w:i w:val="false"/>
                <w:color w:val="000000"/>
                <w:sz w:val="20"/>
              </w:rPr>
              <w:t xml:space="preserve">514-б </w:t>
            </w:r>
            <w:r>
              <w:rPr>
                <w:rFonts w:ascii="Times New Roman"/>
                <w:b w:val="false"/>
                <w:i w:val="false"/>
                <w:color w:val="000000"/>
                <w:sz w:val="20"/>
              </w:rPr>
              <w:t xml:space="preserve">. тәртібінде келіп түскен прокурормен қысқартылған қылмыстық істер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2-т.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3-т.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4-т.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5-т.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6-т.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7-т.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8-т.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9-т.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10-т.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11-т.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12-т.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38-б </w:t>
            </w:r>
            <w:r>
              <w:rPr>
                <w:rFonts w:ascii="Times New Roman"/>
                <w:b w:val="false"/>
                <w:i w:val="false"/>
                <w:color w:val="000000"/>
                <w:sz w:val="20"/>
              </w:rPr>
              <w:t xml:space="preserve">. 1-б.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істерге біріктірілген қысқартылған эпизодтардың саны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қысқартылған істер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басқа ведомстволармен қозғалған істер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қысқарту туралы прокурормен күші жойылған қаулылар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қылмыстық қудалау органының өзінің өтініші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қайталап күші жойылғандары (47-жолдан)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(47-жолдан)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2-т.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3-т.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4-т.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5-т.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6-т.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7-т.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1-б. 8-т.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9-т.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10-т.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11-т.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12-т.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38-б </w:t>
            </w:r>
            <w:r>
              <w:rPr>
                <w:rFonts w:ascii="Times New Roman"/>
                <w:b w:val="false"/>
                <w:i w:val="false"/>
                <w:color w:val="000000"/>
                <w:sz w:val="20"/>
              </w:rPr>
              <w:t xml:space="preserve">. 1-б.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Қысқарту туралы күші жойылған қаулылардың ішінен кейіннен мынадай шешімдер қабылданған (47-жолдан):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тоқтату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қысқарту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ақтайтын негіздер бойынша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 </w:t>
            </w:r>
            <w:r>
              <w:rPr>
                <w:rFonts w:ascii="Times New Roman"/>
                <w:b w:val="false"/>
                <w:i w:val="false"/>
                <w:color w:val="000000"/>
                <w:sz w:val="20"/>
              </w:rPr>
              <w:t>, </w:t>
            </w:r>
            <w:r>
              <w:rPr>
                <w:rFonts w:ascii="Times New Roman"/>
                <w:b w:val="false"/>
                <w:i w:val="false"/>
                <w:color w:val="000000"/>
                <w:sz w:val="20"/>
              </w:rPr>
              <w:t xml:space="preserve">287-баптарының </w:t>
            </w:r>
            <w:r>
              <w:rPr>
                <w:rFonts w:ascii="Times New Roman"/>
                <w:b w:val="false"/>
                <w:i w:val="false"/>
                <w:color w:val="000000"/>
                <w:sz w:val="20"/>
              </w:rPr>
              <w:t xml:space="preserve">тәртібінде прокурорға жіберілгені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289 </w:t>
            </w:r>
            <w:r>
              <w:rPr>
                <w:rFonts w:ascii="Times New Roman"/>
                <w:b w:val="false"/>
                <w:i w:val="false"/>
                <w:color w:val="000000"/>
                <w:sz w:val="20"/>
              </w:rPr>
              <w:t>және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прокурормен сотқа жіберілгені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қылмыстық істермен біріктіру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жіберу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Қысқарту туралы қаулыларының күші жойылған және тергеу мерзімдері өтіп кеткен қылмыстық істердің саны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тәуліктен астам, бірақ 30 тәуліктен артық емес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тәуліктен астам, бірақ 2 айдан артық емес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астам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7"/>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"Анықтау бөлімшелерінің бұлтартпау шараларын таңдау бойынша көрсеткіштері" 16-кестесі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1080"/>
        <w:gridCol w:w="6538"/>
        <w:gridCol w:w="1294"/>
        <w:gridCol w:w="1062"/>
        <w:gridCol w:w="2001"/>
      </w:tblGrid>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кәмелетке толмағандар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Таңдалған бұлтарпау шаралары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ешқайда кетпеу және тиісті емес мінез-құлық көрсетпеу туралы қол қойдыру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кепілгерлік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қызметшіні әскери бөлікте іссапар бақылауына алуға беру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толмағанды қарауға беру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кепілге салу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қамауда ұстау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қамауға алу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Ұсталғандар (ҚР ҚІЖК </w:t>
            </w:r>
            <w:r>
              <w:rPr>
                <w:rFonts w:ascii="Times New Roman"/>
                <w:b w:val="false"/>
                <w:i w:val="false"/>
                <w:color w:val="000000"/>
                <w:sz w:val="20"/>
              </w:rPr>
              <w:t xml:space="preserve">132-б </w:t>
            </w: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қамауға алынғаны (ҚР ҚІЖК </w:t>
            </w:r>
            <w:r>
              <w:rPr>
                <w:rFonts w:ascii="Times New Roman"/>
                <w:b w:val="false"/>
                <w:i w:val="false"/>
                <w:color w:val="000000"/>
                <w:sz w:val="20"/>
              </w:rPr>
              <w:t xml:space="preserve">150-б </w:t>
            </w:r>
            <w:r>
              <w:rPr>
                <w:rFonts w:ascii="Times New Roman"/>
                <w:b w:val="false"/>
                <w:i w:val="false"/>
                <w:color w:val="000000"/>
                <w:sz w:val="20"/>
              </w:rPr>
              <w:t xml:space="preserve">.)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өткен есептік (жылдық) кезеңде ұсталғандары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босталғандардың барлығы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өткен есептік (жылдық) кезеңде ұсталғандары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12-жолдан </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қылмыстың жасалғанына күдіктің расталмауына байланысты (қамауға алынған кезде)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ұсталғанға қамауға алу түріндегі бұлтартпау шарасын қолдануға негіздің болмауына байланысты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134-б </w:t>
            </w:r>
            <w:r>
              <w:rPr>
                <w:rFonts w:ascii="Times New Roman"/>
                <w:b w:val="false"/>
                <w:i w:val="false"/>
                <w:color w:val="000000"/>
                <w:sz w:val="20"/>
              </w:rPr>
              <w:t xml:space="preserve">. талаптарын бұзу арқылы ұстауға байланысты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заңмен белгіленген ұстау мерзімінің өтіп кетуіне байланысты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прокурормен босатылғаны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кейіннен іздеу салуға жарияланғаны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органның өзімен босатылғаны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кейіннен іздеу салуға жарияланғаны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ұсталғандарды ұстау жерлерінің бастығымен босатылғаны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Прокурордың қамауға алу туралы өтінішті қолдаудан бас тартуы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кейіннен іздеу салуға жарияланғаны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Соттың қамауға алуды санкциялаудан бас тартуы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кейіннен іздеу салуға жарияланғаны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Қамауға алу түріндегі бұлтартпау шарасы бұзылған немесе өзгертілген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27-жолдан </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қудалауды қысқартумен байланысты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vMerge/>
            <w:tcBorders>
              <w:top w:val="nil"/>
              <w:left w:val="single" w:color="cfcfcf" w:sz="5"/>
              <w:bottom w:val="single" w:color="cfcfcf" w:sz="5"/>
              <w:right w:val="single" w:color="cfcfcf" w:sz="5"/>
            </w:tcBorders>
          </w:tcP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ақтамайтын негіздер бойынша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Өздеріне қатысты 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289-б </w:t>
            </w:r>
            <w:r>
              <w:rPr>
                <w:rFonts w:ascii="Times New Roman"/>
                <w:b w:val="false"/>
                <w:i w:val="false"/>
                <w:color w:val="000000"/>
                <w:sz w:val="20"/>
              </w:rPr>
              <w:t xml:space="preserve">. тәртібінде сотқа жіберу туралы шешім қабылданған, ұстау мерзімдері бар қамауға алынған тұлғалардың саны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астам, бірақ 3 айдан артық емес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айдан астам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істер бойынша қамауға алынған тұлғалардың саны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астам, бірақ 3 айдан артық емес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айдан астам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8"/>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"Анықтау бөлімшелерінің қылмыстық істерді тергеу мерзімдері бойынша көрсеткіштері" 17-кестесі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094"/>
        <w:gridCol w:w="6290"/>
        <w:gridCol w:w="1276"/>
        <w:gridCol w:w="1505"/>
        <w:gridCol w:w="1615"/>
      </w:tblGrid>
      <w:tr>
        <w:trPr>
          <w:trHeight w:val="16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ҚІЖК белгіленгеннен астам мерзімде аяқталған істер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анықтау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анықтау істері бойынша алдын-ала тергеу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196-б </w:t>
            </w:r>
            <w:r>
              <w:rPr>
                <w:rFonts w:ascii="Times New Roman"/>
                <w:b w:val="false"/>
                <w:i w:val="false"/>
                <w:color w:val="000000"/>
                <w:sz w:val="20"/>
              </w:rPr>
              <w:t xml:space="preserve">. 4-б. көзделген тәртіпте тергеу және анықтау мерзімін ұзарту арқылы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196-б </w:t>
            </w:r>
            <w:r>
              <w:rPr>
                <w:rFonts w:ascii="Times New Roman"/>
                <w:b w:val="false"/>
                <w:i w:val="false"/>
                <w:color w:val="000000"/>
                <w:sz w:val="20"/>
              </w:rPr>
              <w:t xml:space="preserve">. 7-б. тәртібінде қосымша тергеу жүргізу үшін істі қайтарумен байланысты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бойынша өндірісті қайта жаңартумен байланысты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4-жолдан: </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1-т. бойынша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2-т. бойынша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мерзімдерде аяқталған 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тәуліктен 30 тәулікке дейін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тәуліктен 2 айға дейін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3 айға дейін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айдан 6 айға дейін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9 айға дейін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айдан астам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тәулікке дейінгі мерзімде анықтаумен аяқталған істер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тергеу мерзімдері бар аяқталмаған істердің қалдығы: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тәуліктен 30 тәулікке дейін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тәуліктен 2 айға дейін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айдан астам, бірақ 3 айдан артық емес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айдан астам, бірақ 6 айдан артық емес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астам, бірақ 9 айдан артық емес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айдан астам, бірақ 12 айдан артық емес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айдан астам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9"/>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"Анықтау бөлімшелерінің қылмыстық істерді тергеу кезінде азаматтардың конституциялық құқықтарын сақтау туралы көрсеткіштері" 18-кестесі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5976"/>
        <w:gridCol w:w="1329"/>
        <w:gridCol w:w="1392"/>
        <w:gridCol w:w="1520"/>
        <w:gridCol w:w="2189"/>
      </w:tblGrid>
      <w:tr>
        <w:trPr>
          <w:trHeight w:val="22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өздеріне байланысты шешімдері өткен жылдары қабылданған тұлғаларға қатысты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 тағылғаннан кейін өздеріне қатысты қылмыстық істері немесе қылмыстық қудалауы ақтайтын негіздер бойынша қысқартылған және ҚР ҚІЖК </w:t>
            </w:r>
            <w:r>
              <w:rPr>
                <w:rFonts w:ascii="Times New Roman"/>
                <w:b w:val="false"/>
                <w:i w:val="false"/>
                <w:color w:val="000000"/>
                <w:sz w:val="20"/>
              </w:rPr>
              <w:t xml:space="preserve">142-б </w:t>
            </w:r>
            <w:r>
              <w:rPr>
                <w:rFonts w:ascii="Times New Roman"/>
                <w:b w:val="false"/>
                <w:i w:val="false"/>
                <w:color w:val="000000"/>
                <w:sz w:val="20"/>
              </w:rPr>
              <w:t>. тәртібінде қамауда бар тұлғалардың саны (ҚР ҚІЖК </w:t>
            </w:r>
            <w:r>
              <w:rPr>
                <w:rFonts w:ascii="Times New Roman"/>
                <w:b w:val="false"/>
                <w:i w:val="false"/>
                <w:color w:val="000000"/>
                <w:sz w:val="20"/>
              </w:rPr>
              <w:t xml:space="preserve">37-б </w:t>
            </w:r>
            <w:r>
              <w:rPr>
                <w:rFonts w:ascii="Times New Roman"/>
                <w:b w:val="false"/>
                <w:i w:val="false"/>
                <w:color w:val="000000"/>
                <w:sz w:val="20"/>
              </w:rPr>
              <w:t xml:space="preserve">. 1-б. 1, 2, 5, 7, 8-тш.)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85"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1-жолдан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алдын-ала тергеу барысында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қысқартылғаны (заң күшіне енгендері)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есептік кезеңде тағылған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басқа органдармен тағылған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ақталғаны (заң күшіне енгендері)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Өздеріне қатысты қылмыстық қудалауы ақтайтын негіздер бойынша қысқартылған немесе ҚР ҚІЖК </w:t>
            </w:r>
            <w:r>
              <w:rPr>
                <w:rFonts w:ascii="Times New Roman"/>
                <w:b w:val="false"/>
                <w:i w:val="false"/>
                <w:color w:val="000000"/>
                <w:sz w:val="20"/>
              </w:rPr>
              <w:t xml:space="preserve">132-б </w:t>
            </w:r>
            <w:r>
              <w:rPr>
                <w:rFonts w:ascii="Times New Roman"/>
                <w:b w:val="false"/>
                <w:i w:val="false"/>
                <w:color w:val="000000"/>
                <w:sz w:val="20"/>
              </w:rPr>
              <w:t xml:space="preserve">. тәртібінде ұсталғандардың ішінен есептік кезеңде ақтау үкімдері шығарылған тұлғалардың саны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15"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7-жолдан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алдын-ала тергеу барысында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қысқартылғаны (заң күшіне енгендері)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ақталғаны (заң күшіне енгендері)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ұсталған тұлғалар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ұстау басқа органдармен жүзеге асырылған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Өздеріне қатысты қылмыстық қудалауы ақтайтын негіздер бойынша қысқартылған немесе қамауға алынғандардың ішінен есептік кезеңде ақтау үкімдері шығарылған тұлғалардың саны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15"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13-жолдан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алдын-ала тергеу барысында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қысқартылғаны (заң күшіне енгендері)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ақталғаны (заң күшіне енгендері)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қамауға алынғандар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қамауға алу басқа органдармен жүзеге асырылған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Айыпталушы ретінде тарту туралы прокурормен күші жойылған қаулылар және тұлғаға қатысты қабылданған шешімдер: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60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ішінен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284 </w:t>
            </w:r>
            <w:r>
              <w:rPr>
                <w:rFonts w:ascii="Times New Roman"/>
                <w:b w:val="false"/>
                <w:i w:val="false"/>
                <w:color w:val="000000"/>
                <w:sz w:val="20"/>
              </w:rPr>
              <w:t>, </w:t>
            </w:r>
            <w:r>
              <w:rPr>
                <w:rFonts w:ascii="Times New Roman"/>
                <w:b w:val="false"/>
                <w:i w:val="false"/>
                <w:color w:val="000000"/>
                <w:sz w:val="20"/>
              </w:rPr>
              <w:t xml:space="preserve">289 </w:t>
            </w:r>
            <w:r>
              <w:rPr>
                <w:rFonts w:ascii="Times New Roman"/>
                <w:b w:val="false"/>
                <w:i w:val="false"/>
                <w:color w:val="000000"/>
                <w:sz w:val="20"/>
              </w:rPr>
              <w:t>, </w:t>
            </w:r>
            <w:r>
              <w:rPr>
                <w:rFonts w:ascii="Times New Roman"/>
                <w:b w:val="false"/>
                <w:i w:val="false"/>
                <w:color w:val="000000"/>
                <w:sz w:val="20"/>
              </w:rPr>
              <w:t xml:space="preserve">514-баптарының </w:t>
            </w:r>
            <w:r>
              <w:rPr>
                <w:rFonts w:ascii="Times New Roman"/>
                <w:b w:val="false"/>
                <w:i w:val="false"/>
                <w:color w:val="000000"/>
                <w:sz w:val="20"/>
              </w:rPr>
              <w:t xml:space="preserve">тәртібінде сотқа жіберілгені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600" w:hRule="atLeast"/>
        </w:trPr>
        <w:tc>
          <w:tcPr>
            <w:tcW w:w="0" w:type="auto"/>
            <w:vMerge/>
            <w:tcBorders>
              <w:top w:val="nil"/>
              <w:left w:val="single" w:color="cfcfcf" w:sz="5"/>
              <w:bottom w:val="single" w:color="cfcfcf" w:sz="5"/>
              <w:right w:val="single" w:color="cfcfcf" w:sz="5"/>
            </w:tcBorders>
          </w:tcP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ақтайтын негіздер бойынша қысқартылғаны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bookmarkStart w:name="z28" w:id="20"/>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"Анықтау барысында қылмыстармен келтірілген залалдың өтелуін қамтамасыз ету" 19-кестесі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1"/>
        <w:gridCol w:w="1207"/>
        <w:gridCol w:w="1923"/>
        <w:gridCol w:w="1996"/>
        <w:gridCol w:w="2143"/>
      </w:tblGrid>
      <w:tr>
        <w:trPr>
          <w:trHeight w:val="645" w:hRule="atLeast"/>
        </w:trPr>
        <w:tc>
          <w:tcPr>
            <w:tcW w:w="5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 келтірілген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мемлекетке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w:t>
            </w:r>
          </w:p>
        </w:tc>
      </w:tr>
      <w:tr>
        <w:trPr>
          <w:trHeight w:val="27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114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 келтірілгені үшін мынадай сомада (теңге түрінде) айып тағылған (айыптау қорытындысы бойынша, айыптау хаттамасы бойынша)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Анықтау барысында өтелген залалдың сомасы (теңге түрінде)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Мыналардың пайдасына алып қойылған ақшаның, құндылықтың сомасы (теңге түрінде)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сомада мүлікке тыйым салынған (теңге түрінде)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Тәркіленген мүлікке тыйым салынған (теңге түрінде)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Ақтамайтын негізде қысқартылған істер бойынша келтірілген залалдың сомасы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өтелген залалдың сомасы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1"/>
    <w:p>
      <w:pPr>
        <w:spacing w:after="0"/>
        <w:ind w:left="0"/>
        <w:jc w:val="left"/>
      </w:pPr>
      <w:r>
        <w:rPr>
          <w:rFonts w:ascii="Times New Roman"/>
          <w:b/>
          <w:i w:val="false"/>
          <w:color w:val="000000"/>
        </w:rPr>
        <w:t xml:space="preserve"> 
"Тергеу және анықтау органдарының жұмысы туралы есеп" </w:t>
      </w:r>
      <w:r>
        <w:br/>
      </w:r>
      <w:r>
        <w:rPr>
          <w:rFonts w:ascii="Times New Roman"/>
          <w:b/>
          <w:i w:val="false"/>
          <w:color w:val="000000"/>
        </w:rPr>
        <w:t xml:space="preserve">
N 1-Е нысаны </w:t>
      </w:r>
      <w:r>
        <w:br/>
      </w:r>
      <w:r>
        <w:rPr>
          <w:rFonts w:ascii="Times New Roman"/>
          <w:b/>
          <w:i w:val="false"/>
          <w:color w:val="000000"/>
        </w:rPr>
        <w:t xml:space="preserve">
"Анықтау бөлімшелерінің кәмелетке толмағандардың істері бойынша көрсеткіштері" 20-кестесі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013"/>
        <w:gridCol w:w="6386"/>
        <w:gridCol w:w="1189"/>
        <w:gridCol w:w="1666"/>
        <w:gridCol w:w="1684"/>
      </w:tblGrid>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айда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Өндірісте бар істер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тергеуге қайтарылғаны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прокурормен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сотпен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өндіріспен қайта жаңартылғаны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қысқартылғаны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тоқтатылғаны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Өндіріспен тоқтатылған істер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1-т.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2-т.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3-т.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4-т.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5-т.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6-т.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7-т.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8-т.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50-б </w:t>
            </w:r>
            <w:r>
              <w:rPr>
                <w:rFonts w:ascii="Times New Roman"/>
                <w:b w:val="false"/>
                <w:i w:val="false"/>
                <w:color w:val="000000"/>
                <w:sz w:val="20"/>
              </w:rPr>
              <w:t xml:space="preserve">. 1-б. 9-т.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өндіріске біріктірілгені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Тергеуге алынғандығына қарай жіберілген істер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аяқталған істердің барлығы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ҚІЖК белгіленгеннен артық мерзімде аяқталғаны (20-жолдан)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21-жолдан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280 </w:t>
            </w:r>
            <w:r>
              <w:rPr>
                <w:rFonts w:ascii="Times New Roman"/>
                <w:b w:val="false"/>
                <w:i w:val="false"/>
                <w:color w:val="000000"/>
                <w:sz w:val="20"/>
              </w:rPr>
              <w:t>, </w:t>
            </w:r>
            <w:r>
              <w:rPr>
                <w:rFonts w:ascii="Times New Roman"/>
                <w:b w:val="false"/>
                <w:i w:val="false"/>
                <w:color w:val="000000"/>
                <w:sz w:val="20"/>
              </w:rPr>
              <w:t xml:space="preserve">287-баптарының </w:t>
            </w:r>
            <w:r>
              <w:rPr>
                <w:rFonts w:ascii="Times New Roman"/>
                <w:b w:val="false"/>
                <w:i w:val="false"/>
                <w:color w:val="000000"/>
                <w:sz w:val="20"/>
              </w:rPr>
              <w:t xml:space="preserve">тәртібінде прокурорға жіберілгені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514-б </w:t>
            </w:r>
            <w:r>
              <w:rPr>
                <w:rFonts w:ascii="Times New Roman"/>
                <w:b w:val="false"/>
                <w:i w:val="false"/>
                <w:color w:val="000000"/>
                <w:sz w:val="20"/>
              </w:rPr>
              <w:t xml:space="preserve">. тәртібінде прокурормен сотқа жіберілгені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қысқартылған істер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2-т.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3-т.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4-т.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5-т.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6-т.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7-т.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8-т.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9-т.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10-т.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11-т.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37-б </w:t>
            </w:r>
            <w:r>
              <w:rPr>
                <w:rFonts w:ascii="Times New Roman"/>
                <w:b w:val="false"/>
                <w:i w:val="false"/>
                <w:color w:val="000000"/>
                <w:sz w:val="20"/>
              </w:rPr>
              <w:t xml:space="preserve">. 1-б. 12-т.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w:t>
            </w:r>
            <w:r>
              <w:rPr>
                <w:rFonts w:ascii="Times New Roman"/>
                <w:b w:val="false"/>
                <w:i w:val="false"/>
                <w:color w:val="000000"/>
                <w:sz w:val="20"/>
              </w:rPr>
              <w:t xml:space="preserve">38-б </w:t>
            </w:r>
            <w:r>
              <w:rPr>
                <w:rFonts w:ascii="Times New Roman"/>
                <w:b w:val="false"/>
                <w:i w:val="false"/>
                <w:color w:val="000000"/>
                <w:sz w:val="20"/>
              </w:rPr>
              <w:t xml:space="preserve">. 1-б. бойынша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2009 жылғы 19 қаңтардағы </w:t>
      </w:r>
      <w:r>
        <w:br/>
      </w:r>
      <w:r>
        <w:rPr>
          <w:rFonts w:ascii="Times New Roman"/>
          <w:b w:val="false"/>
          <w:i w:val="false"/>
          <w:color w:val="000000"/>
          <w:sz w:val="28"/>
        </w:rPr>
        <w:t xml:space="preserve">
№ 3 бұйрығына 2-қосымша </w:t>
      </w:r>
    </w:p>
    <w:bookmarkEnd w:id="22"/>
    <w:p>
      <w:pPr>
        <w:spacing w:after="0"/>
        <w:ind w:left="0"/>
        <w:jc w:val="left"/>
      </w:pPr>
      <w:r>
        <w:rPr>
          <w:rFonts w:ascii="Times New Roman"/>
          <w:b/>
          <w:i w:val="false"/>
          <w:color w:val="000000"/>
        </w:rPr>
        <w:t xml:space="preserve"> "Тергеу және анықтау органдарының жұмысы туралы" </w:t>
      </w:r>
      <w:r>
        <w:br/>
      </w:r>
      <w:r>
        <w:rPr>
          <w:rFonts w:ascii="Times New Roman"/>
          <w:b/>
          <w:i w:val="false"/>
          <w:color w:val="000000"/>
        </w:rPr>
        <w:t xml:space="preserve">
№ 1-Е нысанды статистикалық есептің құрылуы жөніндегі </w:t>
      </w:r>
      <w:r>
        <w:br/>
      </w:r>
      <w:r>
        <w:rPr>
          <w:rFonts w:ascii="Times New Roman"/>
          <w:b/>
          <w:i w:val="false"/>
          <w:color w:val="000000"/>
        </w:rPr>
        <w:t xml:space="preserve">
НҰСҚАУЛЫҚ </w:t>
      </w:r>
    </w:p>
    <w:bookmarkStart w:name="z31" w:id="23"/>
    <w:p>
      <w:pPr>
        <w:spacing w:after="0"/>
        <w:ind w:left="0"/>
        <w:jc w:val="left"/>
      </w:pPr>
      <w:r>
        <w:rPr>
          <w:rFonts w:ascii="Times New Roman"/>
          <w:b/>
          <w:i w:val="false"/>
          <w:color w:val="000000"/>
        </w:rPr>
        <w:t xml:space="preserve"> 
1. Жалпы ережелер </w:t>
      </w:r>
    </w:p>
    <w:bookmarkEnd w:id="23"/>
    <w:bookmarkStart w:name="z32" w:id="24"/>
    <w:p>
      <w:pPr>
        <w:spacing w:after="0"/>
        <w:ind w:left="0"/>
        <w:jc w:val="both"/>
      </w:pPr>
      <w:r>
        <w:rPr>
          <w:rFonts w:ascii="Times New Roman"/>
          <w:b w:val="false"/>
          <w:i w:val="false"/>
          <w:color w:val="000000"/>
          <w:sz w:val="28"/>
        </w:rPr>
        <w:t xml:space="preserve">
      1. Құқықтық статистика мен арнайы есепке алудың барлық субьектілері үшін бірыңғай "Тергеу және анықтау органдарының жұмысы туралы" № 1-Е нысанды статистикалық есеп (бұдан әрі – есеп) тергеу және анықтау органдарының сотқа дейінгі қызметінің нәтижелер туралы статистикалық мәліметтерді бейнелейді және 20 кестеден тұрады. Есептің мақсаты тергеу және анықтау органдары жұмысының сапасы мен тиімділігін сипаттайтын статистикалық көрсеткіштерді есепке алу, жинақтау және жүйелеу болып табылады.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Ішкі істер министрлігі, Ұлттық қауіпсіздік комитеті, Қорғаныс министрлігі, Қаржы министрлігінің Кедендік бақылау комитеті, Экономикалық қылмысқа және сыбайлас жемқорлыққа қарсы күрес агенттігі (қаржы полициясы), Төтенше жағдайлар министрлігі, прокуратура және Әділет министрлігі органдары аталған статистиканың субьектілері болып табылады. </w:t>
      </w:r>
      <w:r>
        <w:br/>
      </w:r>
      <w:r>
        <w:rPr>
          <w:rFonts w:ascii="Times New Roman"/>
          <w:b w:val="false"/>
          <w:i w:val="false"/>
          <w:color w:val="000000"/>
          <w:sz w:val="28"/>
        </w:rPr>
        <w:t>
</w:t>
      </w:r>
      <w:r>
        <w:rPr>
          <w:rFonts w:ascii="Times New Roman"/>
          <w:b w:val="false"/>
          <w:i w:val="false"/>
          <w:color w:val="000000"/>
          <w:sz w:val="28"/>
        </w:rPr>
        <w:t>
      3. Осы есеп Қазақстан Республикасы Бас Прокурорының 2005 жылғы 17 маусымдағы № 27 </w:t>
      </w:r>
      <w:r>
        <w:rPr>
          <w:rFonts w:ascii="Times New Roman"/>
          <w:b w:val="false"/>
          <w:i w:val="false"/>
          <w:color w:val="000000"/>
          <w:sz w:val="28"/>
        </w:rPr>
        <w:t xml:space="preserve">бұйрығымен </w:t>
      </w:r>
      <w:r>
        <w:rPr>
          <w:rFonts w:ascii="Times New Roman"/>
          <w:b w:val="false"/>
          <w:i w:val="false"/>
          <w:color w:val="000000"/>
          <w:sz w:val="28"/>
        </w:rPr>
        <w:t xml:space="preserve">(Нормативтік құқықтық актілерді мемлекеттік тіркеу тізілімінде № 3704 санымен тіркелген) бекітілген "Қылмыстар туралы өтініштер мен хабарламаларды, қылмыстық істерді, олардың тергелу және сотта қаралу нәтижелерін бірыңғай карточкалық есепке алу негізінде жүргізу жөніндегі Нұсқаулықтың (Бірыңғай біріздендірілген статистикалық жүйе)" талаптарына сәйкес құқықтық статистика және арнайы есепке алу субъектілерімен толтырылып, ұсынылатын ақпараттық есепке алу құжаттарының (АЕҚ) негізінде қалыптастырылады. </w:t>
      </w:r>
      <w:r>
        <w:br/>
      </w:r>
      <w:r>
        <w:rPr>
          <w:rFonts w:ascii="Times New Roman"/>
          <w:b w:val="false"/>
          <w:i w:val="false"/>
          <w:color w:val="000000"/>
          <w:sz w:val="28"/>
        </w:rPr>
        <w:t>
</w:t>
      </w:r>
      <w:r>
        <w:rPr>
          <w:rFonts w:ascii="Times New Roman"/>
          <w:b w:val="false"/>
          <w:i w:val="false"/>
          <w:color w:val="000000"/>
          <w:sz w:val="28"/>
        </w:rPr>
        <w:t xml:space="preserve">
      Ескерту: Кестелерді есептеу Қазақстан Республикасы Бас прокуратурасы Құқықтық статистика және арнайы есепке алу жөніндегі комитетінің (бұдан әрі – Комитет) аумақтық басқармаларына АЕҚ келіп түскен күні бойынша іске асырылады. </w:t>
      </w:r>
      <w:r>
        <w:br/>
      </w:r>
      <w:r>
        <w:rPr>
          <w:rFonts w:ascii="Times New Roman"/>
          <w:b w:val="false"/>
          <w:i w:val="false"/>
          <w:color w:val="000000"/>
          <w:sz w:val="28"/>
        </w:rPr>
        <w:t>
</w:t>
      </w:r>
      <w:r>
        <w:rPr>
          <w:rFonts w:ascii="Times New Roman"/>
          <w:b w:val="false"/>
          <w:i w:val="false"/>
          <w:color w:val="000000"/>
          <w:sz w:val="28"/>
        </w:rPr>
        <w:t xml:space="preserve">
      4. Облыс бойынша жинақталған ведомствоаралық есеп осы аймақтың қылмыстық қудалау органдарының есептерінен тұрады. </w:t>
      </w:r>
      <w:r>
        <w:br/>
      </w:r>
      <w:r>
        <w:rPr>
          <w:rFonts w:ascii="Times New Roman"/>
          <w:b w:val="false"/>
          <w:i w:val="false"/>
          <w:color w:val="000000"/>
          <w:sz w:val="28"/>
        </w:rPr>
        <w:t>
</w:t>
      </w:r>
      <w:r>
        <w:rPr>
          <w:rFonts w:ascii="Times New Roman"/>
          <w:b w:val="false"/>
          <w:i w:val="false"/>
          <w:color w:val="000000"/>
          <w:sz w:val="28"/>
        </w:rPr>
        <w:t xml:space="preserve">
      5. Есепті құру кезінде жекелеген көрсеткіштердің арасындағы қисынды арақатынас сақталу қажет. </w:t>
      </w:r>
      <w:r>
        <w:br/>
      </w:r>
      <w:r>
        <w:rPr>
          <w:rFonts w:ascii="Times New Roman"/>
          <w:b w:val="false"/>
          <w:i w:val="false"/>
          <w:color w:val="000000"/>
          <w:sz w:val="28"/>
        </w:rPr>
        <w:t>
</w:t>
      </w:r>
      <w:r>
        <w:rPr>
          <w:rFonts w:ascii="Times New Roman"/>
          <w:b w:val="false"/>
          <w:i w:val="false"/>
          <w:color w:val="000000"/>
          <w:sz w:val="28"/>
        </w:rPr>
        <w:t xml:space="preserve">
      6. Жинақталған есепті және әрбір субъект бойынша есептерді ұсыну олардың арасындағы қисынды арақатынастың тексерілуін қамтамасыз ету үшін бір уақытта жүргізілуі қажет. Комитеттің аумақтық басқармаларының бастықтары есептердің жүргізілуін бақылап отыруға және есептің бұрмалануын жою бойынша қажетті шараларды қабылдауға міндетті. </w:t>
      </w:r>
      <w:r>
        <w:br/>
      </w:r>
      <w:r>
        <w:rPr>
          <w:rFonts w:ascii="Times New Roman"/>
          <w:b w:val="false"/>
          <w:i w:val="false"/>
          <w:color w:val="000000"/>
          <w:sz w:val="28"/>
        </w:rPr>
        <w:t>
</w:t>
      </w:r>
      <w:r>
        <w:rPr>
          <w:rFonts w:ascii="Times New Roman"/>
          <w:b w:val="false"/>
          <w:i w:val="false"/>
          <w:color w:val="000000"/>
          <w:sz w:val="28"/>
        </w:rPr>
        <w:t xml:space="preserve">
      Есеп Комитетке модемдік байланыспен келіп түскеннен кейін оған түзету енгізу "Статистикалық мәліметтерге түзету енгізу ережелерін" бекіту және қолданысқа енгізу туралы" Қазақстан Республикасы Бас Прокурорының 2000 жылғы 10 қазандағы № 55 бұйрығына (бұдан әрі – ҚР БП № 55 бұйрығы) сәйкес рұқсат етіледі. </w:t>
      </w:r>
      <w:r>
        <w:br/>
      </w:r>
      <w:r>
        <w:rPr>
          <w:rFonts w:ascii="Times New Roman"/>
          <w:b w:val="false"/>
          <w:i w:val="false"/>
          <w:color w:val="000000"/>
          <w:sz w:val="28"/>
        </w:rPr>
        <w:t>
</w:t>
      </w:r>
      <w:r>
        <w:rPr>
          <w:rFonts w:ascii="Times New Roman"/>
          <w:b w:val="false"/>
          <w:i w:val="false"/>
          <w:color w:val="000000"/>
          <w:sz w:val="28"/>
        </w:rPr>
        <w:t xml:space="preserve">
      7. Есептер іс жүргізудің қолданыстағы талаптарына сәйкес тіркеледі, қайта жолданады және сақталады. </w:t>
      </w:r>
      <w:r>
        <w:br/>
      </w:r>
      <w:r>
        <w:rPr>
          <w:rFonts w:ascii="Times New Roman"/>
          <w:b w:val="false"/>
          <w:i w:val="false"/>
          <w:color w:val="000000"/>
          <w:sz w:val="28"/>
        </w:rPr>
        <w:t>
</w:t>
      </w:r>
      <w:r>
        <w:rPr>
          <w:rFonts w:ascii="Times New Roman"/>
          <w:b w:val="false"/>
          <w:i w:val="false"/>
          <w:color w:val="000000"/>
          <w:sz w:val="28"/>
        </w:rPr>
        <w:t xml:space="preserve">
      8. Барлық есептер Қазақстан Республикасы Бас Прокурорының тиісті бұйрықтарымен бекітілген нысандағы бланкілерде құрылады. </w:t>
      </w:r>
    </w:p>
    <w:bookmarkEnd w:id="24"/>
    <w:bookmarkStart w:name="z42" w:id="25"/>
    <w:p>
      <w:pPr>
        <w:spacing w:after="0"/>
        <w:ind w:left="0"/>
        <w:jc w:val="left"/>
      </w:pPr>
      <w:r>
        <w:rPr>
          <w:rFonts w:ascii="Times New Roman"/>
          <w:b/>
          <w:i w:val="false"/>
          <w:color w:val="000000"/>
        </w:rPr>
        <w:t xml:space="preserve"> 
2. Есептің ұсынылу мерзімдері </w:t>
      </w:r>
    </w:p>
    <w:bookmarkEnd w:id="25"/>
    <w:bookmarkStart w:name="z43" w:id="26"/>
    <w:p>
      <w:pPr>
        <w:spacing w:after="0"/>
        <w:ind w:left="0"/>
        <w:jc w:val="both"/>
      </w:pPr>
      <w:r>
        <w:rPr>
          <w:rFonts w:ascii="Times New Roman"/>
          <w:b w:val="false"/>
          <w:i w:val="false"/>
          <w:color w:val="000000"/>
          <w:sz w:val="28"/>
        </w:rPr>
        <w:t xml:space="preserve">
      9. Есептік кезеңдегі алғашқы есепке алу құжаттарын қабылдап, өңдегеннен кейін аумақтық басқармалар есептік кезеңнен кейінгі айдың 4 күніне бірыңғай біріздендірілген статистикалық жүйенің автоматтандырылған деректер банкінен (ББСЖ АДБ) деректерді жөнелтуді жүзеге асырады. </w:t>
      </w:r>
      <w:r>
        <w:br/>
      </w:r>
      <w:r>
        <w:rPr>
          <w:rFonts w:ascii="Times New Roman"/>
          <w:b w:val="false"/>
          <w:i w:val="false"/>
          <w:color w:val="000000"/>
          <w:sz w:val="28"/>
        </w:rPr>
        <w:t>
</w:t>
      </w:r>
      <w:r>
        <w:rPr>
          <w:rFonts w:ascii="Times New Roman"/>
          <w:b w:val="false"/>
          <w:i w:val="false"/>
          <w:color w:val="000000"/>
          <w:sz w:val="28"/>
        </w:rPr>
        <w:t xml:space="preserve">
      10. "(Oracle) ББСЖ" автоматтандырылған жүйедегі деректерді конверттеуден кейін есептік кезеңнен кейінгі айдың 5 күніне Комитеттің жауапты қызметкерлері "Ugstat" автоматтандырылған жүйедегі деректермен салыстыру жүргізеді. </w:t>
      </w:r>
      <w:r>
        <w:br/>
      </w:r>
      <w:r>
        <w:rPr>
          <w:rFonts w:ascii="Times New Roman"/>
          <w:b w:val="false"/>
          <w:i w:val="false"/>
          <w:color w:val="000000"/>
          <w:sz w:val="28"/>
        </w:rPr>
        <w:t>
</w:t>
      </w:r>
      <w:r>
        <w:rPr>
          <w:rFonts w:ascii="Times New Roman"/>
          <w:b w:val="false"/>
          <w:i w:val="false"/>
          <w:color w:val="000000"/>
          <w:sz w:val="28"/>
        </w:rPr>
        <w:t xml:space="preserve">
      11. Комитеттің жауапты қызметкерлері мұқият салыстыру жүргізгеннен кейін есептік кезеңнен кейінгі айдың 8 күніне есептік кезеңге арналған статистикалық кесімді растайды. Бекітілген статистикалық кесімге қандай да бір түзетулер енгізуге тыйым салынады. </w:t>
      </w:r>
      <w:r>
        <w:br/>
      </w:r>
      <w:r>
        <w:rPr>
          <w:rFonts w:ascii="Times New Roman"/>
          <w:b w:val="false"/>
          <w:i w:val="false"/>
          <w:color w:val="000000"/>
          <w:sz w:val="28"/>
        </w:rPr>
        <w:t>
</w:t>
      </w:r>
      <w:r>
        <w:rPr>
          <w:rFonts w:ascii="Times New Roman"/>
          <w:b w:val="false"/>
          <w:i w:val="false"/>
          <w:color w:val="000000"/>
          <w:sz w:val="28"/>
        </w:rPr>
        <w:t xml:space="preserve">
      12. Комитет әрбір қылмыстық қудалау органы бойынша есепті есептік кезеңнен кейінгі айдың 10 күніне, ал олардың алдын-ала жасалған мәліметтерін есептік кезеңнен кейінгі айдың 8 күніне тиісті органдарға ұсынады. </w:t>
      </w:r>
      <w:r>
        <w:br/>
      </w:r>
      <w:r>
        <w:rPr>
          <w:rFonts w:ascii="Times New Roman"/>
          <w:b w:val="false"/>
          <w:i w:val="false"/>
          <w:color w:val="000000"/>
          <w:sz w:val="28"/>
        </w:rPr>
        <w:t>
</w:t>
      </w:r>
      <w:r>
        <w:rPr>
          <w:rFonts w:ascii="Times New Roman"/>
          <w:b w:val="false"/>
          <w:i w:val="false"/>
          <w:color w:val="000000"/>
          <w:sz w:val="28"/>
        </w:rPr>
        <w:t xml:space="preserve">
      13. Комитеттің аумақтық басқармасының бастығы қол қойған есептің данасы тоқсан сайын қол қойылған күннен бастап 5 күннің ішінде Комитетке жіберіледі. </w:t>
      </w:r>
      <w:r>
        <w:br/>
      </w:r>
      <w:r>
        <w:rPr>
          <w:rFonts w:ascii="Times New Roman"/>
          <w:b w:val="false"/>
          <w:i w:val="false"/>
          <w:color w:val="000000"/>
          <w:sz w:val="28"/>
        </w:rPr>
        <w:t>
</w:t>
      </w:r>
      <w:r>
        <w:rPr>
          <w:rFonts w:ascii="Times New Roman"/>
          <w:b w:val="false"/>
          <w:i w:val="false"/>
          <w:color w:val="000000"/>
          <w:sz w:val="28"/>
        </w:rPr>
        <w:t xml:space="preserve">
      14. Түпнұсқалар мен Комитет қалыптастырған мәліметтердің арасында сәйкессіздік анықталған жағдайда бекітілген статистикалық кесім бойынша алынған есептің мәліметтері негізге алынады. </w:t>
      </w:r>
    </w:p>
    <w:bookmarkEnd w:id="26"/>
    <w:bookmarkStart w:name="z49" w:id="27"/>
    <w:p>
      <w:pPr>
        <w:spacing w:after="0"/>
        <w:ind w:left="0"/>
        <w:jc w:val="left"/>
      </w:pPr>
      <w:r>
        <w:rPr>
          <w:rFonts w:ascii="Times New Roman"/>
          <w:b/>
          <w:i w:val="false"/>
          <w:color w:val="000000"/>
        </w:rPr>
        <w:t xml:space="preserve"> 
3. Есептің 1-10-кестелерінің құрылымы және оларды қалыптастыру (тергеу органдарының жұмысы)  "Тергеу бөлімшелерінің негізгі көрсеткіштері" 1-кестесі </w:t>
      </w:r>
    </w:p>
    <w:bookmarkEnd w:id="27"/>
    <w:bookmarkStart w:name="z50" w:id="28"/>
    <w:p>
      <w:pPr>
        <w:spacing w:after="0"/>
        <w:ind w:left="0"/>
        <w:jc w:val="both"/>
      </w:pPr>
      <w:r>
        <w:rPr>
          <w:rFonts w:ascii="Times New Roman"/>
          <w:b w:val="false"/>
          <w:i w:val="false"/>
          <w:color w:val="000000"/>
          <w:sz w:val="28"/>
        </w:rPr>
        <w:t xml:space="preserve">
      15. Осы кесте тергеу бөлімшелері органдарының қылмыстық істерді тергеу бойынша жұмысының негізгі көрсеткіштерін бейнелейді. Кесте 2 бағаннан және 30 жолдан тұрады. </w:t>
      </w:r>
      <w:r>
        <w:br/>
      </w:r>
      <w:r>
        <w:rPr>
          <w:rFonts w:ascii="Times New Roman"/>
          <w:b w:val="false"/>
          <w:i w:val="false"/>
          <w:color w:val="000000"/>
          <w:sz w:val="28"/>
        </w:rPr>
        <w:t>
</w:t>
      </w:r>
      <w:r>
        <w:rPr>
          <w:rFonts w:ascii="Times New Roman"/>
          <w:b w:val="false"/>
          <w:i w:val="false"/>
          <w:color w:val="000000"/>
          <w:sz w:val="28"/>
        </w:rPr>
        <w:t xml:space="preserve">
      16. 1-бағанда үдемелі қорытындымен (қайталанғандарды қосқанда </w:t>
      </w:r>
      <w:r>
        <w:rPr>
          <w:rFonts w:ascii="Times New Roman"/>
          <w:b/>
          <w:i w:val="false"/>
          <w:color w:val="000000"/>
          <w:sz w:val="28"/>
        </w:rPr>
        <w:t xml:space="preserve">) </w:t>
      </w:r>
      <w:r>
        <w:rPr>
          <w:rFonts w:ascii="Times New Roman"/>
          <w:b w:val="false"/>
          <w:i w:val="false"/>
          <w:color w:val="000000"/>
          <w:sz w:val="28"/>
        </w:rPr>
        <w:t xml:space="preserve">есептік кезеңде, 2-бағанда ағымдағы айда жасалған жұмыстың көрсеткіштері көрсетіледі. </w:t>
      </w:r>
      <w:r>
        <w:br/>
      </w:r>
      <w:r>
        <w:rPr>
          <w:rFonts w:ascii="Times New Roman"/>
          <w:b w:val="false"/>
          <w:i w:val="false"/>
          <w:color w:val="000000"/>
          <w:sz w:val="28"/>
        </w:rPr>
        <w:t>
</w:t>
      </w:r>
      <w:r>
        <w:rPr>
          <w:rFonts w:ascii="Times New Roman"/>
          <w:b w:val="false"/>
          <w:i w:val="false"/>
          <w:color w:val="000000"/>
          <w:sz w:val="28"/>
        </w:rPr>
        <w:t xml:space="preserve">
      17. 1-жолда есептік кезеңнің басында өндірісте бар аяқталмаған істердің қалдығы ескеріледі, ол ҚР БП № 55 бұйрығына сәйкес түзету жағдайларын қоспағанда өзгеріссіз қалдырылады. </w:t>
      </w:r>
      <w:r>
        <w:br/>
      </w:r>
      <w:r>
        <w:rPr>
          <w:rFonts w:ascii="Times New Roman"/>
          <w:b w:val="false"/>
          <w:i w:val="false"/>
          <w:color w:val="000000"/>
          <w:sz w:val="28"/>
        </w:rPr>
        <w:t>
</w:t>
      </w:r>
      <w:r>
        <w:rPr>
          <w:rFonts w:ascii="Times New Roman"/>
          <w:b w:val="false"/>
          <w:i w:val="false"/>
          <w:color w:val="000000"/>
          <w:sz w:val="28"/>
        </w:rPr>
        <w:t>
      18. 2-жолда есептік кезеңде өндіріске қабылданған істер туралы мәліметтер бейнеленеді (соның ішінде екі және одан да көп рет). 2-жолдың көрсеткіші "тергеу органдарының өзімен қозғалғаны" 3-жолдың және "осы ведомствоның анықтау органынан келіп түскені" 4-жолдың сомаларынан тұрады. 4-жолдан алынған 5-жолда 30 күннен астам және Қазақстан Республикасы Қылмыстық іс жүргізу кодексінің (бұдан әрі – ҚР ҚІЖК) </w:t>
      </w:r>
      <w:r>
        <w:rPr>
          <w:rFonts w:ascii="Times New Roman"/>
          <w:b w:val="false"/>
          <w:i w:val="false"/>
          <w:color w:val="000000"/>
          <w:sz w:val="28"/>
        </w:rPr>
        <w:t xml:space="preserve">288-бабы </w:t>
      </w:r>
      <w:r>
        <w:rPr>
          <w:rFonts w:ascii="Times New Roman"/>
          <w:b w:val="false"/>
          <w:i w:val="false"/>
          <w:color w:val="000000"/>
          <w:sz w:val="28"/>
        </w:rPr>
        <w:t xml:space="preserve">1-бөлігінің тәртібінде 2 айдан астам тергеу мерзімдерін бұзу арқылы келіп түскен істер ерекшеленеді. </w:t>
      </w:r>
      <w:r>
        <w:br/>
      </w:r>
      <w:r>
        <w:rPr>
          <w:rFonts w:ascii="Times New Roman"/>
          <w:b w:val="false"/>
          <w:i w:val="false"/>
          <w:color w:val="000000"/>
          <w:sz w:val="28"/>
        </w:rPr>
        <w:t>
</w:t>
      </w:r>
      <w:r>
        <w:rPr>
          <w:rFonts w:ascii="Times New Roman"/>
          <w:b w:val="false"/>
          <w:i w:val="false"/>
          <w:color w:val="000000"/>
          <w:sz w:val="28"/>
        </w:rPr>
        <w:t>
      19. 6-жолда тергеуге алынғандығына қарай басқа да органдардан келіп түскен істер ескеріледі. 6-жолдан алынған 7-жолда тергеуге алынғандығына қарай басқа органдардан белгіленген тергеу мерзімдерін бұзу арқылы келіп түскен (анықтау органдары үшін 30 күннен астам, соның ішінде ҚР ҚІЖК </w:t>
      </w:r>
      <w:r>
        <w:rPr>
          <w:rFonts w:ascii="Times New Roman"/>
          <w:b w:val="false"/>
          <w:i w:val="false"/>
          <w:color w:val="000000"/>
          <w:sz w:val="28"/>
        </w:rPr>
        <w:t xml:space="preserve">288-бабы </w:t>
      </w:r>
      <w:r>
        <w:rPr>
          <w:rFonts w:ascii="Times New Roman"/>
          <w:b w:val="false"/>
          <w:i w:val="false"/>
          <w:color w:val="000000"/>
          <w:sz w:val="28"/>
        </w:rPr>
        <w:t>2-бөлігінің және </w:t>
      </w:r>
      <w:r>
        <w:rPr>
          <w:rFonts w:ascii="Times New Roman"/>
          <w:b w:val="false"/>
          <w:i w:val="false"/>
          <w:color w:val="000000"/>
          <w:sz w:val="28"/>
        </w:rPr>
        <w:t xml:space="preserve">289-бабы </w:t>
      </w:r>
      <w:r>
        <w:rPr>
          <w:rFonts w:ascii="Times New Roman"/>
          <w:b w:val="false"/>
          <w:i w:val="false"/>
          <w:color w:val="000000"/>
          <w:sz w:val="28"/>
        </w:rPr>
        <w:t>2-бөлігінің тәртібінде алдын ала тергеу тағайындалған анықтау істері бойынша және тергеу органдары үшін 2 айдан астам, соның ішінде ҚР ҚІЖК </w:t>
      </w:r>
      <w:r>
        <w:rPr>
          <w:rFonts w:ascii="Times New Roman"/>
          <w:b w:val="false"/>
          <w:i w:val="false"/>
          <w:color w:val="000000"/>
          <w:sz w:val="28"/>
        </w:rPr>
        <w:t xml:space="preserve">288-бабы </w:t>
      </w:r>
      <w:r>
        <w:rPr>
          <w:rFonts w:ascii="Times New Roman"/>
          <w:b w:val="false"/>
          <w:i w:val="false"/>
          <w:color w:val="000000"/>
          <w:sz w:val="28"/>
        </w:rPr>
        <w:t xml:space="preserve">1-бөлігінің тәртібінде анықтау істері бойынша тергеу </w:t>
      </w:r>
      <w:r>
        <w:rPr>
          <w:rFonts w:ascii="Times New Roman"/>
          <w:b/>
          <w:i w:val="false"/>
          <w:color w:val="000000"/>
          <w:sz w:val="28"/>
        </w:rPr>
        <w:t xml:space="preserve">) </w:t>
      </w:r>
      <w:r>
        <w:rPr>
          <w:rFonts w:ascii="Times New Roman"/>
          <w:b w:val="false"/>
          <w:i w:val="false"/>
          <w:color w:val="000000"/>
          <w:sz w:val="28"/>
        </w:rPr>
        <w:t xml:space="preserve">қылмыстық істер ерекшеленеді. </w:t>
      </w:r>
      <w:r>
        <w:br/>
      </w:r>
      <w:r>
        <w:rPr>
          <w:rFonts w:ascii="Times New Roman"/>
          <w:b w:val="false"/>
          <w:i w:val="false"/>
          <w:color w:val="000000"/>
          <w:sz w:val="28"/>
        </w:rPr>
        <w:t>
</w:t>
      </w:r>
      <w:r>
        <w:rPr>
          <w:rFonts w:ascii="Times New Roman"/>
          <w:b w:val="false"/>
          <w:i w:val="false"/>
          <w:color w:val="000000"/>
          <w:sz w:val="28"/>
        </w:rPr>
        <w:t>
      20. 8-жолда бұрын біріктірілгендердің ішінен жеке өндіріске бөлінген, 9-жолда қосымша тергеуге қайтарылған, соның ішінен 10-жолда сотпен, 11-жолда прокурормен қосымша тергеуге қайтарылған қылмыстық істер ескеріледі. 12-жолда жаңадан айыптау қорытындысын құру үшін қайтарылған, 13-жолда өндіріспен жаңартылған қылмыстық істер, сондай-ақ өндіріске қабылданған басқа да (мысалы, ҚР ҚІЖК </w:t>
      </w:r>
      <w:r>
        <w:rPr>
          <w:rFonts w:ascii="Times New Roman"/>
          <w:b w:val="false"/>
          <w:i w:val="false"/>
          <w:color w:val="000000"/>
          <w:sz w:val="28"/>
        </w:rPr>
        <w:t xml:space="preserve">37-бабы </w:t>
      </w:r>
      <w:r>
        <w:rPr>
          <w:rFonts w:ascii="Times New Roman"/>
          <w:b w:val="false"/>
          <w:i w:val="false"/>
          <w:color w:val="000000"/>
          <w:sz w:val="28"/>
        </w:rPr>
        <w:t xml:space="preserve">5-бөлігінің тәртібінде жаңа фактімен талап етілген) жағдайлар бейнеленеді. </w:t>
      </w:r>
      <w:r>
        <w:br/>
      </w:r>
      <w:r>
        <w:rPr>
          <w:rFonts w:ascii="Times New Roman"/>
          <w:b w:val="false"/>
          <w:i w:val="false"/>
          <w:color w:val="000000"/>
          <w:sz w:val="28"/>
        </w:rPr>
        <w:t>
</w:t>
      </w:r>
      <w:r>
        <w:rPr>
          <w:rFonts w:ascii="Times New Roman"/>
          <w:b w:val="false"/>
          <w:i w:val="false"/>
          <w:color w:val="000000"/>
          <w:sz w:val="28"/>
        </w:rPr>
        <w:t xml:space="preserve">
      Барлық сатыдағы соттармен және прокурормен қосымша тергеуге қайтарылған қылмыстық істерді есепке алу (9-11-жолдар) 1.1 нысанды АЕҚ негізінде, яғни қылмыстық қудалау органының істерді өз өндірісіне қабылдағанынан кейін жүргізіледі. 11-жолда прокурор тергеуге алынған істерді өзгерту арқылы қосымша тергеуге қайтару туралы шешім қабылдаған істер есепке алуға жатады. </w:t>
      </w:r>
      <w:r>
        <w:br/>
      </w:r>
      <w:r>
        <w:rPr>
          <w:rFonts w:ascii="Times New Roman"/>
          <w:b w:val="false"/>
          <w:i w:val="false"/>
          <w:color w:val="000000"/>
          <w:sz w:val="28"/>
        </w:rPr>
        <w:t>
</w:t>
      </w:r>
      <w:r>
        <w:rPr>
          <w:rFonts w:ascii="Times New Roman"/>
          <w:b w:val="false"/>
          <w:i w:val="false"/>
          <w:color w:val="000000"/>
          <w:sz w:val="28"/>
        </w:rPr>
        <w:t xml:space="preserve">
      21. 13-жолдан алынған 14 және 15-жолдарда қысқартылғандар мен тоқтатылғандардың ішінен тиісінше қайта жаңартылған қылмыстық істер ескеріледі (аталған жолдарды есепке алу 1.1 нысанды АЕҚ негізінде, яғни қылмыстық қудалау органының істерді өз өндірісіне қабылдағанынан кейін жүргізіледі). </w:t>
      </w:r>
      <w:r>
        <w:br/>
      </w:r>
      <w:r>
        <w:rPr>
          <w:rFonts w:ascii="Times New Roman"/>
          <w:b w:val="false"/>
          <w:i w:val="false"/>
          <w:color w:val="000000"/>
          <w:sz w:val="28"/>
        </w:rPr>
        <w:t>
</w:t>
      </w:r>
      <w:r>
        <w:rPr>
          <w:rFonts w:ascii="Times New Roman"/>
          <w:b w:val="false"/>
          <w:i w:val="false"/>
          <w:color w:val="000000"/>
          <w:sz w:val="28"/>
        </w:rPr>
        <w:t xml:space="preserve">
      22. 16-жолда өндірісте бар істердің жалпы саны бейнеленеді, ол есептік кезеңнің басындағы аяқталмаған істердің қалдығынан және осы есептік кезеңде өндіріске қабылданған істерден жинақталады (1 және 2-жолдардың сомасы). </w:t>
      </w:r>
      <w:r>
        <w:br/>
      </w:r>
      <w:r>
        <w:rPr>
          <w:rFonts w:ascii="Times New Roman"/>
          <w:b w:val="false"/>
          <w:i w:val="false"/>
          <w:color w:val="000000"/>
          <w:sz w:val="28"/>
        </w:rPr>
        <w:t>
</w:t>
      </w:r>
      <w:r>
        <w:rPr>
          <w:rFonts w:ascii="Times New Roman"/>
          <w:b w:val="false"/>
          <w:i w:val="false"/>
          <w:color w:val="000000"/>
          <w:sz w:val="28"/>
        </w:rPr>
        <w:t>
      23. Қылмыстық істерді қозғау туралы күші жойылған қаулылар 17-жолда бейнеленеді, солардың ішінен 18-жолда өткен жылдары қозғалған қылмыстық істер ерекшеленеді. 19-жолда ҚР ҚІЖК </w:t>
      </w:r>
      <w:r>
        <w:rPr>
          <w:rFonts w:ascii="Times New Roman"/>
          <w:b w:val="false"/>
          <w:i w:val="false"/>
          <w:color w:val="000000"/>
          <w:sz w:val="28"/>
        </w:rPr>
        <w:t xml:space="preserve">192 </w:t>
      </w:r>
      <w:r>
        <w:rPr>
          <w:rFonts w:ascii="Times New Roman"/>
          <w:b w:val="false"/>
          <w:i w:val="false"/>
          <w:color w:val="000000"/>
          <w:sz w:val="28"/>
        </w:rPr>
        <w:t>және   </w:t>
      </w:r>
      <w:r>
        <w:rPr>
          <w:rFonts w:ascii="Times New Roman"/>
          <w:b w:val="false"/>
          <w:i w:val="false"/>
          <w:color w:val="000000"/>
          <w:sz w:val="28"/>
        </w:rPr>
        <w:t xml:space="preserve">193-баптарының </w:t>
      </w:r>
      <w:r>
        <w:rPr>
          <w:rFonts w:ascii="Times New Roman"/>
          <w:b w:val="false"/>
          <w:i w:val="false"/>
          <w:color w:val="000000"/>
          <w:sz w:val="28"/>
        </w:rPr>
        <w:t xml:space="preserve">тәртібінде тергеуге алынғандығына қарай жіберілген істер бейнеленеді. Өндірісте бар істердің ішінен есептік кезеңде біріктірілген қылмыстық істер 20-жолда көрсетіледі. 21-жолда есептік кезеңде өндіріспен тоқтатылған қылмыстық істер бейнеленеді. </w:t>
      </w:r>
      <w:r>
        <w:br/>
      </w:r>
      <w:r>
        <w:rPr>
          <w:rFonts w:ascii="Times New Roman"/>
          <w:b w:val="false"/>
          <w:i w:val="false"/>
          <w:color w:val="000000"/>
          <w:sz w:val="28"/>
        </w:rPr>
        <w:t>
</w:t>
      </w:r>
      <w:r>
        <w:rPr>
          <w:rFonts w:ascii="Times New Roman"/>
          <w:b w:val="false"/>
          <w:i w:val="false"/>
          <w:color w:val="000000"/>
          <w:sz w:val="28"/>
        </w:rPr>
        <w:t>
      24. Есептік кезеңде аяқталған қылмыстық істер 22-жолда, соның ішінде 23-жолда негізгі қылмыстық істерге біріктірілген аяқталған эпизодтардың саны көрсетіледі. 22-жолдан алынған келесі жолдарда мынадай ұстанымдар ерекшеленеді: 24-жолда ҚР ҚІЖК </w:t>
      </w:r>
      <w:r>
        <w:rPr>
          <w:rFonts w:ascii="Times New Roman"/>
          <w:b w:val="false"/>
          <w:i w:val="false"/>
          <w:color w:val="000000"/>
          <w:sz w:val="28"/>
        </w:rPr>
        <w:t xml:space="preserve">280-б </w:t>
      </w:r>
      <w:r>
        <w:rPr>
          <w:rFonts w:ascii="Times New Roman"/>
          <w:b w:val="false"/>
          <w:i w:val="false"/>
          <w:color w:val="000000"/>
          <w:sz w:val="28"/>
        </w:rPr>
        <w:t>. тәртібінде прокурорға жіберілген, 25-жолда ҚР ҚІЖК </w:t>
      </w:r>
      <w:r>
        <w:rPr>
          <w:rFonts w:ascii="Times New Roman"/>
          <w:b w:val="false"/>
          <w:i w:val="false"/>
          <w:color w:val="000000"/>
          <w:sz w:val="28"/>
        </w:rPr>
        <w:t xml:space="preserve">514-бабының </w:t>
      </w:r>
      <w:r>
        <w:rPr>
          <w:rFonts w:ascii="Times New Roman"/>
          <w:b w:val="false"/>
          <w:i w:val="false"/>
          <w:color w:val="000000"/>
          <w:sz w:val="28"/>
        </w:rPr>
        <w:t xml:space="preserve">тәртібінде прокурорға жіберілген, 26-жолда қысқартылған, соның ішінде 27-жолда ақтайтын негіздер бойынша қысқартылған қылмыстық істер ерекшеленеді. </w:t>
      </w:r>
      <w:r>
        <w:br/>
      </w:r>
      <w:r>
        <w:rPr>
          <w:rFonts w:ascii="Times New Roman"/>
          <w:b w:val="false"/>
          <w:i w:val="false"/>
          <w:color w:val="000000"/>
          <w:sz w:val="28"/>
        </w:rPr>
        <w:t>
</w:t>
      </w:r>
      <w:r>
        <w:rPr>
          <w:rFonts w:ascii="Times New Roman"/>
          <w:b w:val="false"/>
          <w:i w:val="false"/>
          <w:color w:val="000000"/>
          <w:sz w:val="28"/>
        </w:rPr>
        <w:t>
      25. Бұрын есепте болмаған, бірақ тергеу барысында анықталған қылмыстар 28-жолда бейнеленеді. ҚР ҚІЖК </w:t>
      </w:r>
      <w:r>
        <w:rPr>
          <w:rFonts w:ascii="Times New Roman"/>
          <w:b w:val="false"/>
          <w:i w:val="false"/>
          <w:color w:val="000000"/>
          <w:sz w:val="28"/>
        </w:rPr>
        <w:t xml:space="preserve">50-бабы </w:t>
      </w:r>
      <w:r>
        <w:rPr>
          <w:rFonts w:ascii="Times New Roman"/>
          <w:b w:val="false"/>
          <w:i w:val="false"/>
          <w:color w:val="000000"/>
          <w:sz w:val="28"/>
        </w:rPr>
        <w:t xml:space="preserve">1-бөлігінің 1-тармағы бойынша бұрын тоқтатылғандардың ішінен аяқталған істер 29-жолда ерекшеленеді. Осы жолда тек тергеу жолымен анықталған қылмыстар ескеріледі. </w:t>
      </w:r>
      <w:r>
        <w:br/>
      </w:r>
      <w:r>
        <w:rPr>
          <w:rFonts w:ascii="Times New Roman"/>
          <w:b w:val="false"/>
          <w:i w:val="false"/>
          <w:color w:val="000000"/>
          <w:sz w:val="28"/>
        </w:rPr>
        <w:t>
</w:t>
      </w:r>
      <w:r>
        <w:rPr>
          <w:rFonts w:ascii="Times New Roman"/>
          <w:b w:val="false"/>
          <w:i w:val="false"/>
          <w:color w:val="000000"/>
          <w:sz w:val="28"/>
        </w:rPr>
        <w:t xml:space="preserve">
      26. Есептік кезеңнің аяғындағы аяқталмаған қылмыстық істердің қалдығы 30-жолда ескеріледі. </w:t>
      </w:r>
    </w:p>
    <w:bookmarkEnd w:id="28"/>
    <w:bookmarkStart w:name="z63" w:id="29"/>
    <w:p>
      <w:pPr>
        <w:spacing w:after="0"/>
        <w:ind w:left="0"/>
        <w:jc w:val="left"/>
      </w:pPr>
      <w:r>
        <w:rPr>
          <w:rFonts w:ascii="Times New Roman"/>
          <w:b/>
          <w:i w:val="false"/>
          <w:color w:val="000000"/>
        </w:rPr>
        <w:t xml:space="preserve"> 
"Тергеу бөлімшелерінің қылмыстық істерді қозғау сатысындағы көрсеткіштері" 2-кестесі </w:t>
      </w:r>
    </w:p>
    <w:bookmarkEnd w:id="29"/>
    <w:bookmarkStart w:name="z64" w:id="30"/>
    <w:p>
      <w:pPr>
        <w:spacing w:after="0"/>
        <w:ind w:left="0"/>
        <w:jc w:val="both"/>
      </w:pPr>
      <w:r>
        <w:rPr>
          <w:rFonts w:ascii="Times New Roman"/>
          <w:b w:val="false"/>
          <w:i w:val="false"/>
          <w:color w:val="000000"/>
          <w:sz w:val="28"/>
        </w:rPr>
        <w:t xml:space="preserve">
      27. Аталған кесте тергеу органдарының қылмыстық істі қозғау сатысындағы іс жүргізу әрекеттерін бейнелейді және 3 баған мен 38-жолдан тұрады. </w:t>
      </w:r>
      <w:r>
        <w:br/>
      </w:r>
      <w:r>
        <w:rPr>
          <w:rFonts w:ascii="Times New Roman"/>
          <w:b w:val="false"/>
          <w:i w:val="false"/>
          <w:color w:val="000000"/>
          <w:sz w:val="28"/>
        </w:rPr>
        <w:t>
</w:t>
      </w:r>
      <w:r>
        <w:rPr>
          <w:rFonts w:ascii="Times New Roman"/>
          <w:b w:val="false"/>
          <w:i w:val="false"/>
          <w:color w:val="000000"/>
          <w:sz w:val="28"/>
        </w:rPr>
        <w:t xml:space="preserve">
      28. 1 және 2-бағандар 1-кестенің бағандарына ұқсас қалыптастырылады. 3-баған 1-бағаннан шығады, ол өткен жылдары қозғалған және ағымдағы есептік кезеңде олар бойынша шешімдер қабылданған барлық қылмыстық істерді бейнелейді. </w:t>
      </w:r>
      <w:r>
        <w:br/>
      </w:r>
      <w:r>
        <w:rPr>
          <w:rFonts w:ascii="Times New Roman"/>
          <w:b w:val="false"/>
          <w:i w:val="false"/>
          <w:color w:val="000000"/>
          <w:sz w:val="28"/>
        </w:rPr>
        <w:t>
</w:t>
      </w:r>
      <w:r>
        <w:rPr>
          <w:rFonts w:ascii="Times New Roman"/>
          <w:b w:val="false"/>
          <w:i w:val="false"/>
          <w:color w:val="000000"/>
          <w:sz w:val="28"/>
        </w:rPr>
        <w:t xml:space="preserve">
      29. 1-жолда қылмыстық істі қозғау туралы, солардың ішінен 2-жолда қосымша тексеру жүргізу үшін, 3-жолда қылмыстық істі қозғаудан бас тарту арқылы және 4-жолда қылмыстық істі қысқарту арқылы күші жойылған қаулылар көрсетіледі. 2-4-жолдардың сомасы 1-жолға тең болуы қажет. </w:t>
      </w:r>
      <w:r>
        <w:br/>
      </w:r>
      <w:r>
        <w:rPr>
          <w:rFonts w:ascii="Times New Roman"/>
          <w:b w:val="false"/>
          <w:i w:val="false"/>
          <w:color w:val="000000"/>
          <w:sz w:val="28"/>
        </w:rPr>
        <w:t>
</w:t>
      </w:r>
      <w:r>
        <w:rPr>
          <w:rFonts w:ascii="Times New Roman"/>
          <w:b w:val="false"/>
          <w:i w:val="false"/>
          <w:color w:val="000000"/>
          <w:sz w:val="28"/>
        </w:rPr>
        <w:t xml:space="preserve">
      30. 1-жолдан алынған 5-жолда тергеу органының өзінің өтініші бойынша прокурормен күші жойылған қаулылар ерекшеленеді. </w:t>
      </w:r>
      <w:r>
        <w:br/>
      </w:r>
      <w:r>
        <w:rPr>
          <w:rFonts w:ascii="Times New Roman"/>
          <w:b w:val="false"/>
          <w:i w:val="false"/>
          <w:color w:val="000000"/>
          <w:sz w:val="28"/>
        </w:rPr>
        <w:t>
</w:t>
      </w:r>
      <w:r>
        <w:rPr>
          <w:rFonts w:ascii="Times New Roman"/>
          <w:b w:val="false"/>
          <w:i w:val="false"/>
          <w:color w:val="000000"/>
          <w:sz w:val="28"/>
        </w:rPr>
        <w:t xml:space="preserve">
      31. Жасырылған деп есепке қойылған қылмыстар туралы қозғалған қылмыстық істердің саны 6-жолда көрсетіледі. 7-жолда органның өзімен жасырылған қылмыстардың ішінен қозғалған қылмыстық істер бейнеленеді. </w:t>
      </w:r>
      <w:r>
        <w:br/>
      </w:r>
      <w:r>
        <w:rPr>
          <w:rFonts w:ascii="Times New Roman"/>
          <w:b w:val="false"/>
          <w:i w:val="false"/>
          <w:color w:val="000000"/>
          <w:sz w:val="28"/>
        </w:rPr>
        <w:t>
</w:t>
      </w:r>
      <w:r>
        <w:rPr>
          <w:rFonts w:ascii="Times New Roman"/>
          <w:b w:val="false"/>
          <w:i w:val="false"/>
          <w:color w:val="000000"/>
          <w:sz w:val="28"/>
        </w:rPr>
        <w:t>
      Қылмыстарды жасыру тәсілдері мынадай жолдардан көрінеді: 8-жолда қылмыс туралы өтініш пен хабарламаны тіркеуден жасыру, 9-жолда ҚР ҚІЖК нормаларымен көзделген мерзімдердің уақытын кешіктіріп шешім қабылдау, 10-жолда әкімшілік іс жүргізуді негізсіз қозғау, 11-жолда жеке айыптау істері жөніндегі сотқа материалдарды заңсыз беру, 12-жолда ақтамайтын негіздер бойынша қылмыстық істі қозғаудан бас тарту туралы заңсыз қаулы шығару, 13-жолда ақтайтын негіздер бойынша қылмыстық істі қозғаудан бас тарту туралы заңсыз қаулы шығару, 14-жолда ҚР ҚІЖК </w:t>
      </w:r>
      <w:r>
        <w:rPr>
          <w:rFonts w:ascii="Times New Roman"/>
          <w:b w:val="false"/>
          <w:i w:val="false"/>
          <w:color w:val="000000"/>
          <w:sz w:val="28"/>
        </w:rPr>
        <w:t xml:space="preserve">49-бабының </w:t>
      </w:r>
      <w:r>
        <w:rPr>
          <w:rFonts w:ascii="Times New Roman"/>
          <w:b w:val="false"/>
          <w:i w:val="false"/>
          <w:color w:val="000000"/>
          <w:sz w:val="28"/>
        </w:rPr>
        <w:t xml:space="preserve">3-бөлігін бұзу, 15-жолда басқалары бейнеленеді. 7-15-жолдардың сомасы 6-жолға тең болуы қажет. </w:t>
      </w:r>
      <w:r>
        <w:br/>
      </w:r>
      <w:r>
        <w:rPr>
          <w:rFonts w:ascii="Times New Roman"/>
          <w:b w:val="false"/>
          <w:i w:val="false"/>
          <w:color w:val="000000"/>
          <w:sz w:val="28"/>
        </w:rPr>
        <w:t>
</w:t>
      </w:r>
      <w:r>
        <w:rPr>
          <w:rFonts w:ascii="Times New Roman"/>
          <w:b w:val="false"/>
          <w:i w:val="false"/>
          <w:color w:val="000000"/>
          <w:sz w:val="28"/>
        </w:rPr>
        <w:t>
      32. Жасырылған қылмыстардың тергелу нәтижелері мынадай жолдарда бейнеленеді: 16-жолда ҚР ҚІЖК </w:t>
      </w:r>
      <w:r>
        <w:rPr>
          <w:rFonts w:ascii="Times New Roman"/>
          <w:b w:val="false"/>
          <w:i w:val="false"/>
          <w:color w:val="000000"/>
          <w:sz w:val="28"/>
        </w:rPr>
        <w:t xml:space="preserve">280-бабының </w:t>
      </w:r>
      <w:r>
        <w:rPr>
          <w:rFonts w:ascii="Times New Roman"/>
          <w:b w:val="false"/>
          <w:i w:val="false"/>
          <w:color w:val="000000"/>
          <w:sz w:val="28"/>
        </w:rPr>
        <w:t>тәртібінде прокурорға жіберілгені, 17-жолда ҚР ҚІЖК </w:t>
      </w:r>
      <w:r>
        <w:rPr>
          <w:rFonts w:ascii="Times New Roman"/>
          <w:b w:val="false"/>
          <w:i w:val="false"/>
          <w:color w:val="000000"/>
          <w:sz w:val="28"/>
        </w:rPr>
        <w:t xml:space="preserve">284 </w:t>
      </w:r>
      <w:r>
        <w:rPr>
          <w:rFonts w:ascii="Times New Roman"/>
          <w:b w:val="false"/>
          <w:i w:val="false"/>
          <w:color w:val="000000"/>
          <w:sz w:val="28"/>
        </w:rPr>
        <w:t>және </w:t>
      </w:r>
      <w:r>
        <w:rPr>
          <w:rFonts w:ascii="Times New Roman"/>
          <w:b w:val="false"/>
          <w:i w:val="false"/>
          <w:color w:val="000000"/>
          <w:sz w:val="28"/>
        </w:rPr>
        <w:t xml:space="preserve">514-баптарының </w:t>
      </w:r>
      <w:r>
        <w:rPr>
          <w:rFonts w:ascii="Times New Roman"/>
          <w:b w:val="false"/>
          <w:i w:val="false"/>
          <w:color w:val="000000"/>
          <w:sz w:val="28"/>
        </w:rPr>
        <w:t xml:space="preserve">тәртібінде прокурормен сотқа жіберілгені, 18-жолда ақтайтын негіздер бойынша қысқартылғаны, 19-жолда ақтамайтын негіздер бойынша қысқартылғаны, 20-жолда тоқтатылғаны көрсетіледі. </w:t>
      </w:r>
      <w:r>
        <w:br/>
      </w:r>
      <w:r>
        <w:rPr>
          <w:rFonts w:ascii="Times New Roman"/>
          <w:b w:val="false"/>
          <w:i w:val="false"/>
          <w:color w:val="000000"/>
          <w:sz w:val="28"/>
        </w:rPr>
        <w:t>
</w:t>
      </w:r>
      <w:r>
        <w:rPr>
          <w:rFonts w:ascii="Times New Roman"/>
          <w:b w:val="false"/>
          <w:i w:val="false"/>
          <w:color w:val="000000"/>
          <w:sz w:val="28"/>
        </w:rPr>
        <w:t xml:space="preserve">
      Аталған жолдардағы мәліметтер қылмыстар бойынша және соңғы іс жүзінде қабылданған шешім бойынша ескеріледі. Егер бастапқыда іс бойынша шешім тергеу органдарымен, ал түпкілікті шешім анықтау органдарымен қабылданған болса, ол түпкілікті шешімді қабылдаған органда есепке алынады. </w:t>
      </w:r>
      <w:r>
        <w:br/>
      </w:r>
      <w:r>
        <w:rPr>
          <w:rFonts w:ascii="Times New Roman"/>
          <w:b w:val="false"/>
          <w:i w:val="false"/>
          <w:color w:val="000000"/>
          <w:sz w:val="28"/>
        </w:rPr>
        <w:t>
</w:t>
      </w:r>
      <w:r>
        <w:rPr>
          <w:rFonts w:ascii="Times New Roman"/>
          <w:b w:val="false"/>
          <w:i w:val="false"/>
          <w:color w:val="000000"/>
          <w:sz w:val="28"/>
        </w:rPr>
        <w:t xml:space="preserve">
      33. 6-жолдан алынған 21, 27, 33-жолдарда прокурормен, құқықтық статистиканың қызметкерімен және ведомствоның өзімен анықталған жасырылған қылмыстар ескеріледі, ал 22-26, 28-32 және 34-38-жолдарда олардың тергелу нәтижелері ерекшеленеді. </w:t>
      </w:r>
      <w:r>
        <w:br/>
      </w:r>
      <w:r>
        <w:rPr>
          <w:rFonts w:ascii="Times New Roman"/>
          <w:b w:val="false"/>
          <w:i w:val="false"/>
          <w:color w:val="000000"/>
          <w:sz w:val="28"/>
        </w:rPr>
        <w:t>
</w:t>
      </w:r>
      <w:r>
        <w:rPr>
          <w:rFonts w:ascii="Times New Roman"/>
          <w:b w:val="false"/>
          <w:i w:val="false"/>
          <w:color w:val="000000"/>
          <w:sz w:val="28"/>
        </w:rPr>
        <w:t xml:space="preserve">
      22-26, 28-32 және 34-38-жолдардың тиісті көрсеткіштерінің сомасы тиісінше 16, 17, 18, 19 және 20-жолдардан артық немесе соларға тең болуы қажет (мысалы: 23 + 29 + 35-жолдардың сомасы 17-жолдан артық немесе соған тең). </w:t>
      </w:r>
    </w:p>
    <w:bookmarkEnd w:id="30"/>
    <w:bookmarkStart w:name="z74" w:id="31"/>
    <w:p>
      <w:pPr>
        <w:spacing w:after="0"/>
        <w:ind w:left="0"/>
        <w:jc w:val="left"/>
      </w:pPr>
      <w:r>
        <w:rPr>
          <w:rFonts w:ascii="Times New Roman"/>
          <w:b/>
          <w:i w:val="false"/>
          <w:color w:val="000000"/>
        </w:rPr>
        <w:t xml:space="preserve"> 
"Тергеу бөлімшелерінің тоқтатылған қылмыстық істер бойынша көрсеткіштері" 3-кестесі </w:t>
      </w:r>
    </w:p>
    <w:bookmarkEnd w:id="31"/>
    <w:bookmarkStart w:name="z75" w:id="32"/>
    <w:p>
      <w:pPr>
        <w:spacing w:after="0"/>
        <w:ind w:left="0"/>
        <w:jc w:val="both"/>
      </w:pPr>
      <w:r>
        <w:rPr>
          <w:rFonts w:ascii="Times New Roman"/>
          <w:b w:val="false"/>
          <w:i w:val="false"/>
          <w:color w:val="000000"/>
          <w:sz w:val="28"/>
        </w:rPr>
        <w:t xml:space="preserve">
      34. Көрсетілген кесте тоқтатылған қылмыстық істер бойынша мәліметтерді бейнелейді және 3 баған мен 53-жолдан тұрады. </w:t>
      </w:r>
      <w:r>
        <w:br/>
      </w:r>
      <w:r>
        <w:rPr>
          <w:rFonts w:ascii="Times New Roman"/>
          <w:b w:val="false"/>
          <w:i w:val="false"/>
          <w:color w:val="000000"/>
          <w:sz w:val="28"/>
        </w:rPr>
        <w:t>
</w:t>
      </w:r>
      <w:r>
        <w:rPr>
          <w:rFonts w:ascii="Times New Roman"/>
          <w:b w:val="false"/>
          <w:i w:val="false"/>
          <w:color w:val="000000"/>
          <w:sz w:val="28"/>
        </w:rPr>
        <w:t xml:space="preserve">
      35. 1 және 2-бағандар 1-кестенің бағандарына ұқсас қалыптастырылады. 3-баған 1-бағаннан шығады және өткен жылдары тоқтатылған және олар бойынша ағымдағы есептік кезеңде тоқтату туралы шешім қабылданған қылмыстық істердің барлығын бейнелейді. Егер өткен жылдары қылмыстық іс бір органмен тоқтатылған болса, ал ағымдағы есептік кезеңде басқа органмен тоқтатылса, ағымдағы есептік кезеңде тоқтатқан органның есебінде саналады. Егер өткен жылы қылмыстық істен эпизод бөлініп алынып, ал осы жылы осы эпизод біріктірілген болса, сонымен қатар іс ретінде тоқтатылған болса, ол 3-бағанда ескерілмейді. </w:t>
      </w:r>
      <w:r>
        <w:br/>
      </w:r>
      <w:r>
        <w:rPr>
          <w:rFonts w:ascii="Times New Roman"/>
          <w:b w:val="false"/>
          <w:i w:val="false"/>
          <w:color w:val="000000"/>
          <w:sz w:val="28"/>
        </w:rPr>
        <w:t>
</w:t>
      </w:r>
      <w:r>
        <w:rPr>
          <w:rFonts w:ascii="Times New Roman"/>
          <w:b w:val="false"/>
          <w:i w:val="false"/>
          <w:color w:val="000000"/>
          <w:sz w:val="28"/>
        </w:rPr>
        <w:t>
      36. 1-жолда ҚР ҚІЖК </w:t>
      </w:r>
      <w:r>
        <w:rPr>
          <w:rFonts w:ascii="Times New Roman"/>
          <w:b w:val="false"/>
          <w:i w:val="false"/>
          <w:color w:val="000000"/>
          <w:sz w:val="28"/>
        </w:rPr>
        <w:t xml:space="preserve">50-бабының </w:t>
      </w:r>
      <w:r>
        <w:rPr>
          <w:rFonts w:ascii="Times New Roman"/>
          <w:b w:val="false"/>
          <w:i w:val="false"/>
          <w:color w:val="000000"/>
          <w:sz w:val="28"/>
        </w:rPr>
        <w:t xml:space="preserve">тәртібінде тоқтатылған қылмыстық істер бейнеленеді, олар 2-10-жолдарда бейнеленген негіздер бойынша бөлініп жазылады. </w:t>
      </w:r>
      <w:r>
        <w:br/>
      </w:r>
      <w:r>
        <w:rPr>
          <w:rFonts w:ascii="Times New Roman"/>
          <w:b w:val="false"/>
          <w:i w:val="false"/>
          <w:color w:val="000000"/>
          <w:sz w:val="28"/>
        </w:rPr>
        <w:t>
</w:t>
      </w:r>
      <w:r>
        <w:rPr>
          <w:rFonts w:ascii="Times New Roman"/>
          <w:b w:val="false"/>
          <w:i w:val="false"/>
          <w:color w:val="000000"/>
          <w:sz w:val="28"/>
        </w:rPr>
        <w:t xml:space="preserve">
      37. 11-жолда бұрын тоқтатылған істердің ішінен қайта жаңартылған қылмыстық істердің барлығы, соның ішінде 12-20-жолдарда бейнеленген негіздер бойынша бөлініп жазылған прокурордың тоқтату туралы қаулысының күші жойылғаннан кейінгі қылмыстық істер ескеріледі. </w:t>
      </w:r>
      <w:r>
        <w:br/>
      </w:r>
      <w:r>
        <w:rPr>
          <w:rFonts w:ascii="Times New Roman"/>
          <w:b w:val="false"/>
          <w:i w:val="false"/>
          <w:color w:val="000000"/>
          <w:sz w:val="28"/>
        </w:rPr>
        <w:t>
</w:t>
      </w:r>
      <w:r>
        <w:rPr>
          <w:rFonts w:ascii="Times New Roman"/>
          <w:b w:val="false"/>
          <w:i w:val="false"/>
          <w:color w:val="000000"/>
          <w:sz w:val="28"/>
        </w:rPr>
        <w:t xml:space="preserve">
      38. 21-жолда прокурормен, соның ішінде 22-жолда тергеу органының өзінің өтініші бойынша күші жойылған қылмыстық істі тоқтату туралы қаулылардың саны бейнеленеді. 21-жолдан алынған 23-жолда бір ғана қылмыстық іс бойынша прокурордың қайталап күшін жойған қылмыстық істері бейнеленеді. Бір қылмыстық іс бойынша тоқтату туралы қаулының күшін жою туралы қаулыны қайта шығару кезінде ол осы қаулының бастапқыда қашан және қай органда шығарылғанына байланыссыз қайталап күші жойылғандар деген 23-жолда ескеріледі (яғни мұндай жағдайда қайталаушылық тек қылмыстық іске қатысты болады). </w:t>
      </w:r>
      <w:r>
        <w:br/>
      </w:r>
      <w:r>
        <w:rPr>
          <w:rFonts w:ascii="Times New Roman"/>
          <w:b w:val="false"/>
          <w:i w:val="false"/>
          <w:color w:val="000000"/>
          <w:sz w:val="28"/>
        </w:rPr>
        <w:t>
</w:t>
      </w:r>
      <w:r>
        <w:rPr>
          <w:rFonts w:ascii="Times New Roman"/>
          <w:b w:val="false"/>
          <w:i w:val="false"/>
          <w:color w:val="000000"/>
          <w:sz w:val="28"/>
        </w:rPr>
        <w:t>
      39. Қылмыстық істі тоқтату туралы прокурормен күші жойылған қаулылар бойынша қабылданған іс жүргізу шешімдері, яғни қылмыстық істі тоқтату туралы 24-жолда, қылмыстық істі қысқарту туралы 25-жолда, соның ішінде ақтайтын негіздер бойынша 26-жолда, ҚР ҚІЖК </w:t>
      </w:r>
      <w:r>
        <w:rPr>
          <w:rFonts w:ascii="Times New Roman"/>
          <w:b w:val="false"/>
          <w:i w:val="false"/>
          <w:color w:val="000000"/>
          <w:sz w:val="28"/>
        </w:rPr>
        <w:t xml:space="preserve">280-бабының </w:t>
      </w:r>
      <w:r>
        <w:rPr>
          <w:rFonts w:ascii="Times New Roman"/>
          <w:b w:val="false"/>
          <w:i w:val="false"/>
          <w:color w:val="000000"/>
          <w:sz w:val="28"/>
        </w:rPr>
        <w:t>тәртібінде прокурорға жіберу туралы 27-жолда, ҚР ҚІЖК   </w:t>
      </w:r>
      <w:r>
        <w:rPr>
          <w:rFonts w:ascii="Times New Roman"/>
          <w:b w:val="false"/>
          <w:i w:val="false"/>
          <w:color w:val="000000"/>
          <w:sz w:val="28"/>
        </w:rPr>
        <w:t xml:space="preserve">284 </w:t>
      </w:r>
      <w:r>
        <w:rPr>
          <w:rFonts w:ascii="Times New Roman"/>
          <w:b w:val="false"/>
          <w:i w:val="false"/>
          <w:color w:val="000000"/>
          <w:sz w:val="28"/>
        </w:rPr>
        <w:t>және </w:t>
      </w:r>
      <w:r>
        <w:rPr>
          <w:rFonts w:ascii="Times New Roman"/>
          <w:b w:val="false"/>
          <w:i w:val="false"/>
          <w:color w:val="000000"/>
          <w:sz w:val="28"/>
        </w:rPr>
        <w:t xml:space="preserve">514-баптарының </w:t>
      </w:r>
      <w:r>
        <w:rPr>
          <w:rFonts w:ascii="Times New Roman"/>
          <w:b w:val="false"/>
          <w:i w:val="false"/>
          <w:color w:val="000000"/>
          <w:sz w:val="28"/>
        </w:rPr>
        <w:t xml:space="preserve">тәртібінде прокурормен сотқа жіберу туралы 28-жолда, басқа қылмыстық істермен біріктіру туралы 29-жолда, тергеуге алынғандығына қарай жіберу туралы 30-жолда көрсетіледі (іс бойынша соңғы іс жүзіндегі шешім, яғни есепті құру кезіндегі осы қылмыстық іс бойынша шешім ескеріледі). </w:t>
      </w:r>
      <w:r>
        <w:br/>
      </w:r>
      <w:r>
        <w:rPr>
          <w:rFonts w:ascii="Times New Roman"/>
          <w:b w:val="false"/>
          <w:i w:val="false"/>
          <w:color w:val="000000"/>
          <w:sz w:val="28"/>
        </w:rPr>
        <w:t>
</w:t>
      </w:r>
      <w:r>
        <w:rPr>
          <w:rFonts w:ascii="Times New Roman"/>
          <w:b w:val="false"/>
          <w:i w:val="false"/>
          <w:color w:val="000000"/>
          <w:sz w:val="28"/>
        </w:rPr>
        <w:t xml:space="preserve">
      31-жолда 32-35-жолдарға бөліп жазу арқылы тоқтату туралы қаулылардың күші жойылған және олар бойынша есепті құру кезінде өндірістің нақты мерзімін көрсету арқылы түпкілікті іс жүргізу шешімі қабылданбаған қылмыстық істердің саны ескеріледі. </w:t>
      </w:r>
      <w:r>
        <w:br/>
      </w:r>
      <w:r>
        <w:rPr>
          <w:rFonts w:ascii="Times New Roman"/>
          <w:b w:val="false"/>
          <w:i w:val="false"/>
          <w:color w:val="000000"/>
          <w:sz w:val="28"/>
        </w:rPr>
        <w:t xml:space="preserve">
      32, 33, 34, 35-жолдардың сомасы 31-жолға тең болуы қажет. </w:t>
      </w:r>
      <w:r>
        <w:br/>
      </w:r>
      <w:r>
        <w:rPr>
          <w:rFonts w:ascii="Times New Roman"/>
          <w:b w:val="false"/>
          <w:i w:val="false"/>
          <w:color w:val="000000"/>
          <w:sz w:val="28"/>
        </w:rPr>
        <w:t xml:space="preserve">
      24-35-жолдардың көрсеткіштері есептік кезеңнің аяғындағы соңғы қабылданған іс жүргізу шешімі бойынша қалыптастырылады. </w:t>
      </w:r>
      <w:r>
        <w:br/>
      </w:r>
      <w:r>
        <w:rPr>
          <w:rFonts w:ascii="Times New Roman"/>
          <w:b w:val="false"/>
          <w:i w:val="false"/>
          <w:color w:val="000000"/>
          <w:sz w:val="28"/>
        </w:rPr>
        <w:t>
</w:t>
      </w:r>
      <w:r>
        <w:rPr>
          <w:rFonts w:ascii="Times New Roman"/>
          <w:b w:val="false"/>
          <w:i w:val="false"/>
          <w:color w:val="000000"/>
          <w:sz w:val="28"/>
        </w:rPr>
        <w:t>
      40. 36-жолда бұрын тоқтатылған істердің ішінен қылмыстық қудалау органының өзімен қайта жаңартылған қылмыстық істер бейнеленеді. 37-43-жолдарда бұрын тоқтатылғандардың ішінен қайта жаңартылған қылмыстық істер бойынша қабылданған іс жүргізу шешімдері бейнеленеді (жаңарту туралы шешімнің қашан қабылданғанына байланыссыз): қылмыстық істі тоқтату туралы 37-жолда, қылмыстық істі қысқарту туралы 38-жолда, соның ішінде ақтайтын негіздер бойынша 39-жолда, ҚР ҚІЖК </w:t>
      </w:r>
      <w:r>
        <w:rPr>
          <w:rFonts w:ascii="Times New Roman"/>
          <w:b w:val="false"/>
          <w:i w:val="false"/>
          <w:color w:val="000000"/>
          <w:sz w:val="28"/>
        </w:rPr>
        <w:t xml:space="preserve">280-бабының </w:t>
      </w:r>
      <w:r>
        <w:rPr>
          <w:rFonts w:ascii="Times New Roman"/>
          <w:b w:val="false"/>
          <w:i w:val="false"/>
          <w:color w:val="000000"/>
          <w:sz w:val="28"/>
        </w:rPr>
        <w:t>тәртібінде прокурорға жіберу туралы 40-жолда, ҚР ҚІЖК </w:t>
      </w:r>
      <w:r>
        <w:rPr>
          <w:rFonts w:ascii="Times New Roman"/>
          <w:b w:val="false"/>
          <w:i w:val="false"/>
          <w:color w:val="000000"/>
          <w:sz w:val="28"/>
        </w:rPr>
        <w:t xml:space="preserve">284 </w:t>
      </w:r>
      <w:r>
        <w:rPr>
          <w:rFonts w:ascii="Times New Roman"/>
          <w:b w:val="false"/>
          <w:i w:val="false"/>
          <w:color w:val="000000"/>
          <w:sz w:val="28"/>
        </w:rPr>
        <w:t>және </w:t>
      </w:r>
      <w:r>
        <w:rPr>
          <w:rFonts w:ascii="Times New Roman"/>
          <w:b w:val="false"/>
          <w:i w:val="false"/>
          <w:color w:val="000000"/>
          <w:sz w:val="28"/>
        </w:rPr>
        <w:t xml:space="preserve">514-баптарының </w:t>
      </w:r>
      <w:r>
        <w:rPr>
          <w:rFonts w:ascii="Times New Roman"/>
          <w:b w:val="false"/>
          <w:i w:val="false"/>
          <w:color w:val="000000"/>
          <w:sz w:val="28"/>
        </w:rPr>
        <w:t xml:space="preserve">тәртібінде прокурормен сотқа жіберу туралы 41-жолда, басқа қылмыстық істермен біріктіру туралы 42-жолда, тергеуге алынғандығына қарай жіберу туралы 43-жолда көрсетіледі. </w:t>
      </w:r>
      <w:r>
        <w:br/>
      </w:r>
      <w:r>
        <w:rPr>
          <w:rFonts w:ascii="Times New Roman"/>
          <w:b w:val="false"/>
          <w:i w:val="false"/>
          <w:color w:val="000000"/>
          <w:sz w:val="28"/>
        </w:rPr>
        <w:t>
</w:t>
      </w:r>
      <w:r>
        <w:rPr>
          <w:rFonts w:ascii="Times New Roman"/>
          <w:b w:val="false"/>
          <w:i w:val="false"/>
          <w:color w:val="000000"/>
          <w:sz w:val="28"/>
        </w:rPr>
        <w:t xml:space="preserve">
      41. 44-жолда 2008 жылдан бастап тоқтатылған қылмыстық істердің қалдығы, яғни 2008 жылы тоқтату туралы шешім қабылданған барлық қылмыстық істер ескеріледі 45-53-жолдарда тоқтату негіздері бойынша бөліп жазу арқылы есептік кезеңде. </w:t>
      </w:r>
      <w:r>
        <w:br/>
      </w:r>
      <w:r>
        <w:rPr>
          <w:rFonts w:ascii="Times New Roman"/>
          <w:b w:val="false"/>
          <w:i w:val="false"/>
          <w:color w:val="000000"/>
          <w:sz w:val="28"/>
        </w:rPr>
        <w:t xml:space="preserve">
      (егер тоқтатылған іс бойынша өндіріс қайта жаңартылса, ол өндіріске қабылданған ретінде бейнеленеді, ал осы жолдан қылмыстық іс бойынша өндірісті қайта жаңарту кезінен алынып тасталады) </w:t>
      </w:r>
      <w:r>
        <w:br/>
      </w:r>
      <w:r>
        <w:rPr>
          <w:rFonts w:ascii="Times New Roman"/>
          <w:b w:val="false"/>
          <w:i w:val="false"/>
          <w:color w:val="000000"/>
          <w:sz w:val="28"/>
        </w:rPr>
        <w:t>
</w:t>
      </w:r>
      <w:r>
        <w:rPr>
          <w:rFonts w:ascii="Times New Roman"/>
          <w:b w:val="false"/>
          <w:i w:val="false"/>
          <w:color w:val="000000"/>
          <w:sz w:val="28"/>
        </w:rPr>
        <w:t xml:space="preserve">
      24-30, 37-43-жолдардың көрсеткіштері соңғы қабылданған шешім бойынша ескеріледі, яғни егер бастапқыда қайта жаңартылған немесе күші жойылған қылмыстық іс бойынша қысқарту туралы шешім қабылданған болса, ол 25-жолда бейнеленеді. Егер қысқарту туралы қаулының кейіннен күші жойылып, іс сотқа жіберілген болса, ол 28-жолға ауыстырылып, 25-жолдан алынып тасталады, сондай-ақ егер іс өндірісте деп ескерілсе, ол аталған жолдардан алынып тасталады. </w:t>
      </w:r>
    </w:p>
    <w:bookmarkEnd w:id="32"/>
    <w:bookmarkStart w:name="z85" w:id="33"/>
    <w:p>
      <w:pPr>
        <w:spacing w:after="0"/>
        <w:ind w:left="0"/>
        <w:jc w:val="left"/>
      </w:pPr>
      <w:r>
        <w:rPr>
          <w:rFonts w:ascii="Times New Roman"/>
          <w:b/>
          <w:i w:val="false"/>
          <w:color w:val="000000"/>
        </w:rPr>
        <w:t xml:space="preserve"> 
"Тергеу бөлімшелерінің ҚР ҚІЖК 280 және 514-баптарының тәртібінде прокурорға жіберген қылмыстық істері бойынша көрсеткіштері" 4-кестесі </w:t>
      </w:r>
    </w:p>
    <w:bookmarkEnd w:id="33"/>
    <w:bookmarkStart w:name="z86" w:id="34"/>
    <w:p>
      <w:pPr>
        <w:spacing w:after="0"/>
        <w:ind w:left="0"/>
        <w:jc w:val="both"/>
      </w:pPr>
      <w:r>
        <w:rPr>
          <w:rFonts w:ascii="Times New Roman"/>
          <w:b w:val="false"/>
          <w:i w:val="false"/>
          <w:color w:val="000000"/>
          <w:sz w:val="28"/>
        </w:rPr>
        <w:t xml:space="preserve">
      42. Осы кесте айыптау қорытындысымен прокурорға жіберілген қылмыстық істер және олар бойынша прокурордың қабылдаған шешімдері жөніндегі мәліметтерді бейнелейді және 2 бағаннан және 29 жолдан тұрады. </w:t>
      </w:r>
      <w:r>
        <w:br/>
      </w:r>
      <w:r>
        <w:rPr>
          <w:rFonts w:ascii="Times New Roman"/>
          <w:b w:val="false"/>
          <w:i w:val="false"/>
          <w:color w:val="000000"/>
          <w:sz w:val="28"/>
        </w:rPr>
        <w:t>
</w:t>
      </w:r>
      <w:r>
        <w:rPr>
          <w:rFonts w:ascii="Times New Roman"/>
          <w:b w:val="false"/>
          <w:i w:val="false"/>
          <w:color w:val="000000"/>
          <w:sz w:val="28"/>
        </w:rPr>
        <w:t xml:space="preserve">
      43. 1 және 2-бағандар 1-кестенің бағандарына ұқсас қалыптастырылады. </w:t>
      </w:r>
      <w:r>
        <w:br/>
      </w:r>
      <w:r>
        <w:rPr>
          <w:rFonts w:ascii="Times New Roman"/>
          <w:b w:val="false"/>
          <w:i w:val="false"/>
          <w:color w:val="000000"/>
          <w:sz w:val="28"/>
        </w:rPr>
        <w:t>
</w:t>
      </w:r>
      <w:r>
        <w:rPr>
          <w:rFonts w:ascii="Times New Roman"/>
          <w:b w:val="false"/>
          <w:i w:val="false"/>
          <w:color w:val="000000"/>
          <w:sz w:val="28"/>
        </w:rPr>
        <w:t>
      44. 1-жолда ҚР ҚІЖК </w:t>
      </w:r>
      <w:r>
        <w:rPr>
          <w:rFonts w:ascii="Times New Roman"/>
          <w:b w:val="false"/>
          <w:i w:val="false"/>
          <w:color w:val="000000"/>
          <w:sz w:val="28"/>
        </w:rPr>
        <w:t xml:space="preserve">280 </w:t>
      </w:r>
      <w:r>
        <w:rPr>
          <w:rFonts w:ascii="Times New Roman"/>
          <w:b w:val="false"/>
          <w:i w:val="false"/>
          <w:color w:val="000000"/>
          <w:sz w:val="28"/>
        </w:rPr>
        <w:t>және </w:t>
      </w:r>
      <w:r>
        <w:rPr>
          <w:rFonts w:ascii="Times New Roman"/>
          <w:b w:val="false"/>
          <w:i w:val="false"/>
          <w:color w:val="000000"/>
          <w:sz w:val="28"/>
        </w:rPr>
        <w:t xml:space="preserve">514-баптарының </w:t>
      </w:r>
      <w:r>
        <w:rPr>
          <w:rFonts w:ascii="Times New Roman"/>
          <w:b w:val="false"/>
          <w:i w:val="false"/>
          <w:color w:val="000000"/>
          <w:sz w:val="28"/>
        </w:rPr>
        <w:t xml:space="preserve">тәртібінде прокурорға жіберілген қылмыстық істердің жалпы саны бейнеленеді, соның ішіндегі 2-жолда қайта қабылданған шешімдерді қоспағандағы қылмыстық істер көрінеді. </w:t>
      </w:r>
      <w:r>
        <w:br/>
      </w:r>
      <w:r>
        <w:rPr>
          <w:rFonts w:ascii="Times New Roman"/>
          <w:b w:val="false"/>
          <w:i w:val="false"/>
          <w:color w:val="000000"/>
          <w:sz w:val="28"/>
        </w:rPr>
        <w:t>
</w:t>
      </w:r>
      <w:r>
        <w:rPr>
          <w:rFonts w:ascii="Times New Roman"/>
          <w:b w:val="false"/>
          <w:i w:val="false"/>
          <w:color w:val="000000"/>
          <w:sz w:val="28"/>
        </w:rPr>
        <w:t xml:space="preserve">
      45. 1-жолдан алынған 3-жолда прокурорға жіберілген айыптау қорытындысы бар және 4-жолда медициналық сипаттағы шараларды қолдану туралы қаулысы бар істер ескеріледі. </w:t>
      </w:r>
      <w:r>
        <w:br/>
      </w:r>
      <w:r>
        <w:rPr>
          <w:rFonts w:ascii="Times New Roman"/>
          <w:b w:val="false"/>
          <w:i w:val="false"/>
          <w:color w:val="000000"/>
          <w:sz w:val="28"/>
        </w:rPr>
        <w:t>
</w:t>
      </w:r>
      <w:r>
        <w:rPr>
          <w:rFonts w:ascii="Times New Roman"/>
          <w:b w:val="false"/>
          <w:i w:val="false"/>
          <w:color w:val="000000"/>
          <w:sz w:val="28"/>
        </w:rPr>
        <w:t>
      46. 1-жолдан алынған 5-жолда ҚР ҚІЖК </w:t>
      </w:r>
      <w:r>
        <w:rPr>
          <w:rFonts w:ascii="Times New Roman"/>
          <w:b w:val="false"/>
          <w:i w:val="false"/>
          <w:color w:val="000000"/>
          <w:sz w:val="28"/>
        </w:rPr>
        <w:t xml:space="preserve">280 </w:t>
      </w:r>
      <w:r>
        <w:rPr>
          <w:rFonts w:ascii="Times New Roman"/>
          <w:b w:val="false"/>
          <w:i w:val="false"/>
          <w:color w:val="000000"/>
          <w:sz w:val="28"/>
        </w:rPr>
        <w:t>және </w:t>
      </w:r>
      <w:r>
        <w:rPr>
          <w:rFonts w:ascii="Times New Roman"/>
          <w:b w:val="false"/>
          <w:i w:val="false"/>
          <w:color w:val="000000"/>
          <w:sz w:val="28"/>
        </w:rPr>
        <w:t xml:space="preserve">514-баптарының </w:t>
      </w:r>
      <w:r>
        <w:rPr>
          <w:rFonts w:ascii="Times New Roman"/>
          <w:b w:val="false"/>
          <w:i w:val="false"/>
          <w:color w:val="000000"/>
          <w:sz w:val="28"/>
        </w:rPr>
        <w:t xml:space="preserve">тәртібінде прокурорға жіберілген негізгі істерге біріктірілген эпизодтардың саны көрсетіледі. </w:t>
      </w:r>
      <w:r>
        <w:br/>
      </w:r>
      <w:r>
        <w:rPr>
          <w:rFonts w:ascii="Times New Roman"/>
          <w:b w:val="false"/>
          <w:i w:val="false"/>
          <w:color w:val="000000"/>
          <w:sz w:val="28"/>
        </w:rPr>
        <w:t>
</w:t>
      </w:r>
      <w:r>
        <w:rPr>
          <w:rFonts w:ascii="Times New Roman"/>
          <w:b w:val="false"/>
          <w:i w:val="false"/>
          <w:color w:val="000000"/>
          <w:sz w:val="28"/>
        </w:rPr>
        <w:t>
      47. 6-жолда прокурормен қосымша тергеуге жіберілген істердің саны (есепке алу 3.0 нысанды АЕҚ бойынша жүргізіледі), солардың ішінен 7-жолда басқа органға тергеуді тапсыру арқылы прокурормен қосымша тергеуге жіберілген қылмыстық істердің саны бейнеленеді. 8-14-жолдарда қосымша тергеудің нәтижелері ескеріледі: прокурорға айыптау қорытындысымен жіберілгені 8-жолда, ҚР ҚІЖК </w:t>
      </w:r>
      <w:r>
        <w:rPr>
          <w:rFonts w:ascii="Times New Roman"/>
          <w:b w:val="false"/>
          <w:i w:val="false"/>
          <w:color w:val="000000"/>
          <w:sz w:val="28"/>
        </w:rPr>
        <w:t xml:space="preserve">284 </w:t>
      </w:r>
      <w:r>
        <w:rPr>
          <w:rFonts w:ascii="Times New Roman"/>
          <w:b w:val="false"/>
          <w:i w:val="false"/>
          <w:color w:val="000000"/>
          <w:sz w:val="28"/>
        </w:rPr>
        <w:t>және  </w:t>
      </w:r>
      <w:r>
        <w:rPr>
          <w:rFonts w:ascii="Times New Roman"/>
          <w:b w:val="false"/>
          <w:i w:val="false"/>
          <w:color w:val="000000"/>
          <w:sz w:val="28"/>
        </w:rPr>
        <w:t xml:space="preserve">514-баптарының </w:t>
      </w:r>
      <w:r>
        <w:rPr>
          <w:rFonts w:ascii="Times New Roman"/>
          <w:b w:val="false"/>
          <w:i w:val="false"/>
          <w:color w:val="000000"/>
          <w:sz w:val="28"/>
        </w:rPr>
        <w:t xml:space="preserve">тәртібінде прокурормен сотқа жіберілгені 9-жолда, қысқартылғаны 10-жолда, соның ішінде ақтайтын негіздер бойынша қысқартылған қылмыстық істер 11-жолда, тоқтатылғаны 12-жолда, басқа қылмыстық іспен біріктірілгені 13-жолда, тергеуге алынғандығына қарай жіберілгені 14-жолда көрсетіледі. </w:t>
      </w:r>
      <w:r>
        <w:br/>
      </w:r>
      <w:r>
        <w:rPr>
          <w:rFonts w:ascii="Times New Roman"/>
          <w:b w:val="false"/>
          <w:i w:val="false"/>
          <w:color w:val="000000"/>
          <w:sz w:val="28"/>
        </w:rPr>
        <w:t xml:space="preserve">
      11-жол 10-жолдан төмен немесе оған тең болуы қажет. </w:t>
      </w:r>
      <w:r>
        <w:br/>
      </w:r>
      <w:r>
        <w:rPr>
          <w:rFonts w:ascii="Times New Roman"/>
          <w:b w:val="false"/>
          <w:i w:val="false"/>
          <w:color w:val="000000"/>
          <w:sz w:val="28"/>
        </w:rPr>
        <w:t>
</w:t>
      </w:r>
      <w:r>
        <w:rPr>
          <w:rFonts w:ascii="Times New Roman"/>
          <w:b w:val="false"/>
          <w:i w:val="false"/>
          <w:color w:val="000000"/>
          <w:sz w:val="28"/>
        </w:rPr>
        <w:t xml:space="preserve">
      48. 15-жолда жаңадан айыптау қорытындысын құру үшін прокурормен қайтарылған қылмыстық істердің саны, 16-жолда сотқа жіберілген қылмыстық істердің саны бейнеленеді. </w:t>
      </w:r>
      <w:r>
        <w:br/>
      </w:r>
      <w:r>
        <w:rPr>
          <w:rFonts w:ascii="Times New Roman"/>
          <w:b w:val="false"/>
          <w:i w:val="false"/>
          <w:color w:val="000000"/>
          <w:sz w:val="28"/>
        </w:rPr>
        <w:t>
</w:t>
      </w:r>
      <w:r>
        <w:rPr>
          <w:rFonts w:ascii="Times New Roman"/>
          <w:b w:val="false"/>
          <w:i w:val="false"/>
          <w:color w:val="000000"/>
          <w:sz w:val="28"/>
        </w:rPr>
        <w:t xml:space="preserve">
      49. 17-жолда сотпен қосымша тергеуге жіберілген істердің саны (есепке алу 3.0 нысанды АЕҚ бойынша жүргізіледі), солар бойынша қабылданған іс жүргізу шешімдерін мынадай жолдарда көрсету арқылы ескеріледі: ҚР ҚІЖК 514-бабының тәртібінде прокурорға айыптау қорытындысымен жіберілгені 18-жолда, ҚР ҚІЖК 284 және 514-баптарының тәртібінде прокурормен сотқа жіберілгені 19-жолда, қысқартылғаны 20-жолда, соның ішінде ақтайтын негіздер бойынша 21-жолда, тоқтатылғаны 22-жолда, басқа қылмыстық іспен біріктірілгені 23-жолда, тергеуге алынғандығына қарай жіберілгені 24-жолда көрсетіледі. </w:t>
      </w:r>
      <w:r>
        <w:br/>
      </w:r>
      <w:r>
        <w:rPr>
          <w:rFonts w:ascii="Times New Roman"/>
          <w:b w:val="false"/>
          <w:i w:val="false"/>
          <w:color w:val="000000"/>
          <w:sz w:val="28"/>
        </w:rPr>
        <w:t>
</w:t>
      </w:r>
      <w:r>
        <w:rPr>
          <w:rFonts w:ascii="Times New Roman"/>
          <w:b w:val="false"/>
          <w:i w:val="false"/>
          <w:color w:val="000000"/>
          <w:sz w:val="28"/>
        </w:rPr>
        <w:t xml:space="preserve">
      50. 8-14, 18-24-жолдарда бейнеленген істерді есепке алу соңғы қабылданған іс жүзіндегі шешімдер бойынша, есептік кезеңнің аяғындағы қабылданған жүргізіледі, яғни есептің құрылу кезіндегі аталған қылмыстық іс бойынша нақты шешімі. </w:t>
      </w:r>
      <w:r>
        <w:br/>
      </w:r>
      <w:r>
        <w:rPr>
          <w:rFonts w:ascii="Times New Roman"/>
          <w:b w:val="false"/>
          <w:i w:val="false"/>
          <w:color w:val="000000"/>
          <w:sz w:val="28"/>
        </w:rPr>
        <w:t>
</w:t>
      </w:r>
      <w:r>
        <w:rPr>
          <w:rFonts w:ascii="Times New Roman"/>
          <w:b w:val="false"/>
          <w:i w:val="false"/>
          <w:color w:val="000000"/>
          <w:sz w:val="28"/>
        </w:rPr>
        <w:t xml:space="preserve">
      51. 25-жолда тергеу мерзімдері өтіп кеткен, ал іс бойынша шешім қабылданбаған прокурормен немесе сотпен қосымша тергеуге қайтарылған қылмыстық істердің саны бейнеленеді, олар мынадай жолдарға бөлініп жазылады: 26-жолда 2 айдан астам, бірақ 3 айдан артық емес, 27-жолда 3 айдан астам, бірақ 6 айдан артық емес, 28-жолда 6 айдан астам, бірақ 9 айдан артық емес, 29-жолда 9 айдан астам. </w:t>
      </w:r>
      <w:r>
        <w:br/>
      </w:r>
      <w:r>
        <w:rPr>
          <w:rFonts w:ascii="Times New Roman"/>
          <w:b w:val="false"/>
          <w:i w:val="false"/>
          <w:color w:val="000000"/>
          <w:sz w:val="28"/>
        </w:rPr>
        <w:t xml:space="preserve">
      Есепке алу қылмыстық істі қосымша тергеуге жіберу кезінен, істі өндіріске қабылдау кезінен бастап жүргізіледі. </w:t>
      </w:r>
    </w:p>
    <w:bookmarkEnd w:id="34"/>
    <w:bookmarkStart w:name="z96" w:id="35"/>
    <w:p>
      <w:pPr>
        <w:spacing w:after="0"/>
        <w:ind w:left="0"/>
        <w:jc w:val="left"/>
      </w:pPr>
      <w:r>
        <w:rPr>
          <w:rFonts w:ascii="Times New Roman"/>
          <w:b/>
          <w:i w:val="false"/>
          <w:color w:val="000000"/>
        </w:rPr>
        <w:t xml:space="preserve"> 
"Тергеу бөлімшелерінің қысқартылған қылмыстық істер бойынша көрсеткіштері" 5-кестесі </w:t>
      </w:r>
    </w:p>
    <w:bookmarkEnd w:id="35"/>
    <w:bookmarkStart w:name="z97" w:id="36"/>
    <w:p>
      <w:pPr>
        <w:spacing w:after="0"/>
        <w:ind w:left="0"/>
        <w:jc w:val="both"/>
      </w:pPr>
      <w:r>
        <w:rPr>
          <w:rFonts w:ascii="Times New Roman"/>
          <w:b w:val="false"/>
          <w:i w:val="false"/>
          <w:color w:val="000000"/>
          <w:sz w:val="28"/>
        </w:rPr>
        <w:t xml:space="preserve">
      52. Осы кесте қысқартылған қылмыстық істер жөніндегі мәліметтерді бейнелейді және 3 баған мен 74 жолдан тұрады. </w:t>
      </w:r>
      <w:r>
        <w:br/>
      </w:r>
      <w:r>
        <w:rPr>
          <w:rFonts w:ascii="Times New Roman"/>
          <w:b w:val="false"/>
          <w:i w:val="false"/>
          <w:color w:val="000000"/>
          <w:sz w:val="28"/>
        </w:rPr>
        <w:t>
</w:t>
      </w:r>
      <w:r>
        <w:rPr>
          <w:rFonts w:ascii="Times New Roman"/>
          <w:b w:val="false"/>
          <w:i w:val="false"/>
          <w:color w:val="000000"/>
          <w:sz w:val="28"/>
        </w:rPr>
        <w:t xml:space="preserve">
      53. 1 және 2-бағандар 1-кестенің бағандарына ұқсас қалыптастырылады. 3-баған 1-бағаннан шығады және өткен жылдары қысқартылған және олар бойынша ағымдағы есептік кезеңде қысқарту туралы шешім қабылданған қылмыстық істердің барлығы бейнеленеді. </w:t>
      </w:r>
      <w:r>
        <w:br/>
      </w:r>
      <w:r>
        <w:rPr>
          <w:rFonts w:ascii="Times New Roman"/>
          <w:b w:val="false"/>
          <w:i w:val="false"/>
          <w:color w:val="000000"/>
          <w:sz w:val="28"/>
        </w:rPr>
        <w:t>
</w:t>
      </w:r>
      <w:r>
        <w:rPr>
          <w:rFonts w:ascii="Times New Roman"/>
          <w:b w:val="false"/>
          <w:i w:val="false"/>
          <w:color w:val="000000"/>
          <w:sz w:val="28"/>
        </w:rPr>
        <w:t xml:space="preserve">
      54. 1-жолда аяқталғандардың ішінен қысқартылған қылмыстық істердің жалпы саны көрінеді, соның ішінен 2-жолда қайталап қысқартылғандарды қоспағандағы қылмыстық істер ерекшеленеді. </w:t>
      </w:r>
      <w:r>
        <w:br/>
      </w:r>
      <w:r>
        <w:rPr>
          <w:rFonts w:ascii="Times New Roman"/>
          <w:b w:val="false"/>
          <w:i w:val="false"/>
          <w:color w:val="000000"/>
          <w:sz w:val="28"/>
        </w:rPr>
        <w:t xml:space="preserve">
      Егер өткен жылдары қылмыстық іс бір органмен қысқартылған болса, ал ағымдағы есептік кезеңде ол басқа органмен қысқартылса, осы есептік кезеңде қысқартқан органның есебінде деп саналуы керек. </w:t>
      </w:r>
      <w:r>
        <w:br/>
      </w:r>
      <w:r>
        <w:rPr>
          <w:rFonts w:ascii="Times New Roman"/>
          <w:b w:val="false"/>
          <w:i w:val="false"/>
          <w:color w:val="000000"/>
          <w:sz w:val="28"/>
        </w:rPr>
        <w:t>
</w:t>
      </w:r>
      <w:r>
        <w:rPr>
          <w:rFonts w:ascii="Times New Roman"/>
          <w:b w:val="false"/>
          <w:i w:val="false"/>
          <w:color w:val="000000"/>
          <w:sz w:val="28"/>
        </w:rPr>
        <w:t xml:space="preserve">
      55. 1-жолдан алынған 3-15-жолдарда қысқарту негіздерінің түрлері бойынша қысқарту туралы қайта қабылданған іс жүргізу шешімдерін бейнелену арқылы бөлінуі көрсетіледі. 16-жолда 17-29-жолдарда бейнеленетін қысқарту негіздерінің түрлері бойынша бөлінген тергеу барысындағы прокурормен қысқартылған қылмыстық істердің саны ерекшеленеді. 30-жолда айыптау қорытындысымен немесе ҚР ҚІЖК 514-бабының тәртібінде келіп түскеннен кейін прокурормен қысқартылған қылмыстық істер көрсетіледі, олар қысқарту негіздері бойынша бөлініп жазылады (31-43-жолдар); 44-жолда негізгілерге біріктірілген істердің саны бейнеленеді. </w:t>
      </w:r>
      <w:r>
        <w:br/>
      </w:r>
      <w:r>
        <w:rPr>
          <w:rFonts w:ascii="Times New Roman"/>
          <w:b w:val="false"/>
          <w:i w:val="false"/>
          <w:color w:val="000000"/>
          <w:sz w:val="28"/>
        </w:rPr>
        <w:t xml:space="preserve">
      30-жолда бейнеленген мәліметтер 16-жолда ескерілмейді. </w:t>
      </w:r>
      <w:r>
        <w:br/>
      </w:r>
      <w:r>
        <w:rPr>
          <w:rFonts w:ascii="Times New Roman"/>
          <w:b w:val="false"/>
          <w:i w:val="false"/>
          <w:color w:val="000000"/>
          <w:sz w:val="28"/>
        </w:rPr>
        <w:t>
</w:t>
      </w:r>
      <w:r>
        <w:rPr>
          <w:rFonts w:ascii="Times New Roman"/>
          <w:b w:val="false"/>
          <w:i w:val="false"/>
          <w:color w:val="000000"/>
          <w:sz w:val="28"/>
        </w:rPr>
        <w:t xml:space="preserve">
      56. 45-жолда ақтайтын негіздер бойынша, соның ішінен 46-жолда басқа ведомстволармен қозғалған істер бойынша қысқартылған істер (қызметке байланыссыз, яғни есепке, басқа қызметпен емес, тек қана басқа ведомствомен қозғалған істер алынады) бейнеленеді. </w:t>
      </w:r>
      <w:r>
        <w:br/>
      </w:r>
      <w:r>
        <w:rPr>
          <w:rFonts w:ascii="Times New Roman"/>
          <w:b w:val="false"/>
          <w:i w:val="false"/>
          <w:color w:val="000000"/>
          <w:sz w:val="28"/>
        </w:rPr>
        <w:t>
</w:t>
      </w:r>
      <w:r>
        <w:rPr>
          <w:rFonts w:ascii="Times New Roman"/>
          <w:b w:val="false"/>
          <w:i w:val="false"/>
          <w:color w:val="000000"/>
          <w:sz w:val="28"/>
        </w:rPr>
        <w:t xml:space="preserve">
      57. 47-жолда қылмыстық істі қысқарту туралы прокурормен күші жойылған, соның ішінде 48-жолда тергеу органының өзінің өтініші бойынша, 49-жолда қайталап күші жойылған қаулылардың саны көрсетіледі (егер өткен жылдары прокурормен бір органға қылмыстық істі қысқарту туралы қаулының күші жойылған болса, ағымдағы есептік кезеңде басқа органға күші жойылған болса, прокуратурамен ағымдағы есептік кезеңде күші жойылған органның есебінде деп саналуы керек). 50-62-жолдарда 47-жолдан қалыптастырылатын қысқарту негіздерінің түрлері бойынша бөлу арқылы қылмыстық істер бейнеленеді. </w:t>
      </w:r>
      <w:r>
        <w:br/>
      </w:r>
      <w:r>
        <w:rPr>
          <w:rFonts w:ascii="Times New Roman"/>
          <w:b w:val="false"/>
          <w:i w:val="false"/>
          <w:color w:val="000000"/>
          <w:sz w:val="28"/>
        </w:rPr>
        <w:t>
</w:t>
      </w:r>
      <w:r>
        <w:rPr>
          <w:rFonts w:ascii="Times New Roman"/>
          <w:b w:val="false"/>
          <w:i w:val="false"/>
          <w:color w:val="000000"/>
          <w:sz w:val="28"/>
        </w:rPr>
        <w:t>
      58. 63-69-жолдарда тоқтату, қысқарту, соның ішінде ақтайтын негіздер бойынша, ҚР ҚІЖК </w:t>
      </w:r>
      <w:r>
        <w:rPr>
          <w:rFonts w:ascii="Times New Roman"/>
          <w:b w:val="false"/>
          <w:i w:val="false"/>
          <w:color w:val="000000"/>
          <w:sz w:val="28"/>
        </w:rPr>
        <w:t xml:space="preserve">280-бабының </w:t>
      </w:r>
      <w:r>
        <w:rPr>
          <w:rFonts w:ascii="Times New Roman"/>
          <w:b w:val="false"/>
          <w:i w:val="false"/>
          <w:color w:val="000000"/>
          <w:sz w:val="28"/>
        </w:rPr>
        <w:t>тәртібінде прокурорға жіберу, ҚР ҚІЖК </w:t>
      </w:r>
      <w:r>
        <w:rPr>
          <w:rFonts w:ascii="Times New Roman"/>
          <w:b w:val="false"/>
          <w:i w:val="false"/>
          <w:color w:val="000000"/>
          <w:sz w:val="28"/>
        </w:rPr>
        <w:t xml:space="preserve">284 </w:t>
      </w:r>
      <w:r>
        <w:rPr>
          <w:rFonts w:ascii="Times New Roman"/>
          <w:b w:val="false"/>
          <w:i w:val="false"/>
          <w:color w:val="000000"/>
          <w:sz w:val="28"/>
        </w:rPr>
        <w:t>және </w:t>
      </w:r>
      <w:r>
        <w:rPr>
          <w:rFonts w:ascii="Times New Roman"/>
          <w:b w:val="false"/>
          <w:i w:val="false"/>
          <w:color w:val="000000"/>
          <w:sz w:val="28"/>
        </w:rPr>
        <w:t xml:space="preserve">514-баптарының </w:t>
      </w:r>
      <w:r>
        <w:rPr>
          <w:rFonts w:ascii="Times New Roman"/>
          <w:b w:val="false"/>
          <w:i w:val="false"/>
          <w:color w:val="000000"/>
          <w:sz w:val="28"/>
        </w:rPr>
        <w:t xml:space="preserve">тәртібінде прокурормен сотқа жіберу, басқа қылмыстық істермен біріктіру, тергеуге алынғандығына қарай жіберу туралы қабылданған іс жүргізу шешімдері көрсетіледі. Есепке алу есепті қалыптастыру кезіндегі қабылданған соңғы шешімдер бойынша жүргізіледі. </w:t>
      </w:r>
      <w:r>
        <w:br/>
      </w:r>
      <w:r>
        <w:rPr>
          <w:rFonts w:ascii="Times New Roman"/>
          <w:b w:val="false"/>
          <w:i w:val="false"/>
          <w:color w:val="000000"/>
          <w:sz w:val="28"/>
        </w:rPr>
        <w:t>
</w:t>
      </w:r>
      <w:r>
        <w:rPr>
          <w:rFonts w:ascii="Times New Roman"/>
          <w:b w:val="false"/>
          <w:i w:val="false"/>
          <w:color w:val="000000"/>
          <w:sz w:val="28"/>
        </w:rPr>
        <w:t xml:space="preserve">
      59. 70-жолда 71-74-жолдарда бөлу арқылы қысқарту туралы қаулыларының күші жойылған және олар бойынша тергеу мерзімдері өтіп кеткен қылмыстық істердің саны ескеріледі. </w:t>
      </w:r>
    </w:p>
    <w:bookmarkEnd w:id="36"/>
    <w:bookmarkStart w:name="z105" w:id="37"/>
    <w:p>
      <w:pPr>
        <w:spacing w:after="0"/>
        <w:ind w:left="0"/>
        <w:jc w:val="left"/>
      </w:pPr>
      <w:r>
        <w:rPr>
          <w:rFonts w:ascii="Times New Roman"/>
          <w:b/>
          <w:i w:val="false"/>
          <w:color w:val="000000"/>
        </w:rPr>
        <w:t xml:space="preserve"> 
"Тергеу бөлімшелерінің бұлтартпау шараларын таңдау бойынша көрсеткіштері" 6-кестесі </w:t>
      </w:r>
    </w:p>
    <w:bookmarkEnd w:id="37"/>
    <w:bookmarkStart w:name="z106" w:id="38"/>
    <w:p>
      <w:pPr>
        <w:spacing w:after="0"/>
        <w:ind w:left="0"/>
        <w:jc w:val="both"/>
      </w:pPr>
      <w:r>
        <w:rPr>
          <w:rFonts w:ascii="Times New Roman"/>
          <w:b w:val="false"/>
          <w:i w:val="false"/>
          <w:color w:val="000000"/>
          <w:sz w:val="28"/>
        </w:rPr>
        <w:t xml:space="preserve">
      60. Көрсетілген кесте өздеріне қатысты ҚР ҚІЖК сәйкес бұлтарпау шарасы таңдалған тергеушілермен ұсталған тұлғалар (соның ішінде кәмелетке толмағандар) туралы мәліметтерді бейнелейді және 2 баған мен 39 жолдан тұрады. </w:t>
      </w:r>
      <w:r>
        <w:br/>
      </w:r>
      <w:r>
        <w:rPr>
          <w:rFonts w:ascii="Times New Roman"/>
          <w:b w:val="false"/>
          <w:i w:val="false"/>
          <w:color w:val="000000"/>
          <w:sz w:val="28"/>
        </w:rPr>
        <w:t>
</w:t>
      </w:r>
      <w:r>
        <w:rPr>
          <w:rFonts w:ascii="Times New Roman"/>
          <w:b w:val="false"/>
          <w:i w:val="false"/>
          <w:color w:val="000000"/>
          <w:sz w:val="28"/>
        </w:rPr>
        <w:t xml:space="preserve">
      61. 1-жолда өздеріне қатысты бұлтарпау шарасы таңдалған тұлғалардың саны: ешқайда кетпеу және өзін дұрыс ұстау туралы қолхат беру 2-жолда, жеке кепілдік 3-жолда, әскери қызметшіні әскери бөлікте іссапар бақылауына алуға беру 4-жолда, кәмелетке толмағанды қарауға беру 5-жолда, кепілге салу 6-жолда, үйде қамауда ұстау 7-жолда және қамауға алу 8-жолда көрсетіледі. </w:t>
      </w:r>
      <w:r>
        <w:br/>
      </w:r>
      <w:r>
        <w:rPr>
          <w:rFonts w:ascii="Times New Roman"/>
          <w:b w:val="false"/>
          <w:i w:val="false"/>
          <w:color w:val="000000"/>
          <w:sz w:val="28"/>
        </w:rPr>
        <w:t xml:space="preserve">
      Аталған жолдардағы мәліметтер тұлғаға қатысты іс жүргізу бойынша мәжбүрлеу шарасы қолданылған-қолданылмағанына байланыссыз бейнеленеді (бір тұлғаға қатысты таңдалған барлық бұлтарпау шаралары, соның ішінде қайталанғандары ескеріледі. </w:t>
      </w:r>
      <w:r>
        <w:br/>
      </w:r>
      <w:r>
        <w:rPr>
          <w:rFonts w:ascii="Times New Roman"/>
          <w:b w:val="false"/>
          <w:i w:val="false"/>
          <w:color w:val="000000"/>
          <w:sz w:val="28"/>
        </w:rPr>
        <w:t xml:space="preserve">
      Мысалы, қамауға алу таңдалған – содан соң бұзылған, тілхат таңдалып алынған – содан соң қамауға алуға өзгертілген, таңдап алынған бұлтарпау шарасы "тілхат" - 1 және "қамауға алу" - 2 деген жолдарда көрсетілуі керек). </w:t>
      </w:r>
      <w:r>
        <w:br/>
      </w:r>
      <w:r>
        <w:rPr>
          <w:rFonts w:ascii="Times New Roman"/>
          <w:b w:val="false"/>
          <w:i w:val="false"/>
          <w:color w:val="000000"/>
          <w:sz w:val="28"/>
        </w:rPr>
        <w:t>
</w:t>
      </w:r>
      <w:r>
        <w:rPr>
          <w:rFonts w:ascii="Times New Roman"/>
          <w:b w:val="false"/>
          <w:i w:val="false"/>
          <w:color w:val="000000"/>
          <w:sz w:val="28"/>
        </w:rPr>
        <w:t>
      62. 9-жолда ҚР ҚІЖК </w:t>
      </w:r>
      <w:r>
        <w:rPr>
          <w:rFonts w:ascii="Times New Roman"/>
          <w:b w:val="false"/>
          <w:i w:val="false"/>
          <w:color w:val="000000"/>
          <w:sz w:val="28"/>
        </w:rPr>
        <w:t xml:space="preserve">132-бабының </w:t>
      </w:r>
      <w:r>
        <w:rPr>
          <w:rFonts w:ascii="Times New Roman"/>
          <w:b w:val="false"/>
          <w:i w:val="false"/>
          <w:color w:val="000000"/>
          <w:sz w:val="28"/>
        </w:rPr>
        <w:t xml:space="preserve">тәртібінде ұсталған тұлғалардың саны бейнеленеді. </w:t>
      </w:r>
      <w:r>
        <w:br/>
      </w:r>
      <w:r>
        <w:rPr>
          <w:rFonts w:ascii="Times New Roman"/>
          <w:b w:val="false"/>
          <w:i w:val="false"/>
          <w:color w:val="000000"/>
          <w:sz w:val="28"/>
        </w:rPr>
        <w:t>
</w:t>
      </w:r>
      <w:r>
        <w:rPr>
          <w:rFonts w:ascii="Times New Roman"/>
          <w:b w:val="false"/>
          <w:i w:val="false"/>
          <w:color w:val="000000"/>
          <w:sz w:val="28"/>
        </w:rPr>
        <w:t>
      63. 9-жолдан алынған 10-жолда қамауға алынған тұлғалардың саны ескеріледі (ҚР ҚІЖК </w:t>
      </w:r>
      <w:r>
        <w:rPr>
          <w:rFonts w:ascii="Times New Roman"/>
          <w:b w:val="false"/>
          <w:i w:val="false"/>
          <w:color w:val="000000"/>
          <w:sz w:val="28"/>
        </w:rPr>
        <w:t xml:space="preserve">150-б </w:t>
      </w:r>
      <w:r>
        <w:rPr>
          <w:rFonts w:ascii="Times New Roman"/>
          <w:b w:val="false"/>
          <w:i w:val="false"/>
          <w:color w:val="000000"/>
          <w:sz w:val="28"/>
        </w:rPr>
        <w:t>.), соның ішінде 11-жолда өткен есептік жылда ұсталғандар, 12-жолда босатылғандардың барлығы, соның ішінде 13-жолда өткен есептік жылы ұсталғандар, 14-жолда қылмыстың жасалғанына күдіктің расталмауына байланысты босатылған тұлғалардың саны, 15-жолда негіздің болмауына байланысты ұсталғанға қамауға алу түріндегі бұлтартпау шарасын қолдану, 16-жолда ҚР ҚІЖК </w:t>
      </w:r>
      <w:r>
        <w:rPr>
          <w:rFonts w:ascii="Times New Roman"/>
          <w:b w:val="false"/>
          <w:i w:val="false"/>
          <w:color w:val="000000"/>
          <w:sz w:val="28"/>
        </w:rPr>
        <w:t xml:space="preserve">134-б </w:t>
      </w:r>
      <w:r>
        <w:rPr>
          <w:rFonts w:ascii="Times New Roman"/>
          <w:b w:val="false"/>
          <w:i w:val="false"/>
          <w:color w:val="000000"/>
          <w:sz w:val="28"/>
        </w:rPr>
        <w:t xml:space="preserve">. талаптарын бұзу арқылы ұстауға байланысты, 17-жолда заңмен белгіленген ұстау мерзімінің өтіп кетуіне байланысты, 18-жолда прокурормен босатылған тұлғалардың жалпы саны, 19-жолда кейіннен іздестіру жарияланған тұлғалар, 20-жолда органдардың өзімен босатылғандар, 21-жолда кейіннен іздестіру жарияланған және 22-жолда ұсталғандарды ұстау орындарының бастықтарымен босатылған тұлғалар бейнеленеді. </w:t>
      </w:r>
      <w:r>
        <w:br/>
      </w:r>
      <w:r>
        <w:rPr>
          <w:rFonts w:ascii="Times New Roman"/>
          <w:b w:val="false"/>
          <w:i w:val="false"/>
          <w:color w:val="000000"/>
          <w:sz w:val="28"/>
        </w:rPr>
        <w:t>
</w:t>
      </w:r>
      <w:r>
        <w:rPr>
          <w:rFonts w:ascii="Times New Roman"/>
          <w:b w:val="false"/>
          <w:i w:val="false"/>
          <w:color w:val="000000"/>
          <w:sz w:val="28"/>
        </w:rPr>
        <w:t xml:space="preserve">
      64. 23-жолда (9-жолдан) прокурордың қамауға алу туралы өтінішхатты қолдаудан бас тартуының нәтижесінде босатылған, 24-жолда кейіннен іздестіру жарияланған тұлғалар ерекшеленеді. 25-жолда соттың қамауға алуды (қамауда ұстау) санкциялаудан бас тартуымен байланысты босатылған және 26-жолда кейіннен іздестіру жарияланған тұлғалар көрсетіледі. </w:t>
      </w:r>
      <w:r>
        <w:br/>
      </w:r>
      <w:r>
        <w:rPr>
          <w:rFonts w:ascii="Times New Roman"/>
          <w:b w:val="false"/>
          <w:i w:val="false"/>
          <w:color w:val="000000"/>
          <w:sz w:val="28"/>
        </w:rPr>
        <w:t>
</w:t>
      </w:r>
      <w:r>
        <w:rPr>
          <w:rFonts w:ascii="Times New Roman"/>
          <w:b w:val="false"/>
          <w:i w:val="false"/>
          <w:color w:val="000000"/>
          <w:sz w:val="28"/>
        </w:rPr>
        <w:t xml:space="preserve">
      65. 27-жолда қамауға алу (қамауда ұстау) түріндегі бұзылған және өзгертілген бұлтарпау шараларының жалпы саны бейнеленеді, соның ішінен 28-жолда қылмыстық қудалауды қысқартумен байланысты, 28-жолдан алынған 29-жолда ақтамайтын негіздер бойынша қысқартумен байланысты бұлтартпау шаралары бейнеленеді. 9-29-жолдарды қалыптастыру бастапқы қабылданған шешім бойынша жүргізіледі. </w:t>
      </w:r>
      <w:r>
        <w:br/>
      </w:r>
      <w:r>
        <w:rPr>
          <w:rFonts w:ascii="Times New Roman"/>
          <w:b w:val="false"/>
          <w:i w:val="false"/>
          <w:color w:val="000000"/>
          <w:sz w:val="28"/>
        </w:rPr>
        <w:t>
</w:t>
      </w:r>
      <w:r>
        <w:rPr>
          <w:rFonts w:ascii="Times New Roman"/>
          <w:b w:val="false"/>
          <w:i w:val="false"/>
          <w:color w:val="000000"/>
          <w:sz w:val="28"/>
        </w:rPr>
        <w:t>
      66. 30-жолда өздеріне қатысты ҚР ҚІЖК </w:t>
      </w:r>
      <w:r>
        <w:rPr>
          <w:rFonts w:ascii="Times New Roman"/>
          <w:b w:val="false"/>
          <w:i w:val="false"/>
          <w:color w:val="000000"/>
          <w:sz w:val="28"/>
        </w:rPr>
        <w:t xml:space="preserve">284-бабының </w:t>
      </w:r>
      <w:r>
        <w:rPr>
          <w:rFonts w:ascii="Times New Roman"/>
          <w:b w:val="false"/>
          <w:i w:val="false"/>
          <w:color w:val="000000"/>
          <w:sz w:val="28"/>
        </w:rPr>
        <w:t xml:space="preserve">тәртібінде сотқа жіберу туралы шешім қабылданған қамауда бар тұлғалардың саны ескеріледі, олар 31-34-жолдарда ұстау мерзімдеріне қарай бөлініп жазылады. Аталған жолдардың көрсеткіштерін есепке алу 2.0 нысанды АЕҚ бойынша жүргізіледі, онда сотқа жіберу туралы және тұлғаға қатысты қамауға алу түріндегі бұлтартпау шарасы таңдап алынған шешім бейнеленеді, соның ішінде аталған тұлғаға қатысты соңғы шешім ескеріледі. </w:t>
      </w:r>
      <w:r>
        <w:br/>
      </w:r>
      <w:r>
        <w:rPr>
          <w:rFonts w:ascii="Times New Roman"/>
          <w:b w:val="false"/>
          <w:i w:val="false"/>
          <w:color w:val="000000"/>
          <w:sz w:val="28"/>
        </w:rPr>
        <w:t>
</w:t>
      </w:r>
      <w:r>
        <w:rPr>
          <w:rFonts w:ascii="Times New Roman"/>
          <w:b w:val="false"/>
          <w:i w:val="false"/>
          <w:color w:val="000000"/>
          <w:sz w:val="28"/>
        </w:rPr>
        <w:t xml:space="preserve">
      Ескерту: сот қылмыстық істі қосымша тергеуге қайтаратын болса, аталған жолдардан көрсеткіштер алынып тасталады. </w:t>
      </w:r>
      <w:r>
        <w:br/>
      </w:r>
      <w:r>
        <w:rPr>
          <w:rFonts w:ascii="Times New Roman"/>
          <w:b w:val="false"/>
          <w:i w:val="false"/>
          <w:color w:val="000000"/>
          <w:sz w:val="28"/>
        </w:rPr>
        <w:t>
</w:t>
      </w:r>
      <w:r>
        <w:rPr>
          <w:rFonts w:ascii="Times New Roman"/>
          <w:b w:val="false"/>
          <w:i w:val="false"/>
          <w:color w:val="000000"/>
          <w:sz w:val="28"/>
        </w:rPr>
        <w:t xml:space="preserve">
      67. 35-жолда аяқталмаған істер бойынша қамауға алынған тұлғалардың саны бейнеленеді, олар бұдан әрі қамауда болу мерзімдері бойынша 36-39-жолдарда бөлініп жазылады. </w:t>
      </w:r>
    </w:p>
    <w:bookmarkEnd w:id="38"/>
    <w:bookmarkStart w:name="z115" w:id="39"/>
    <w:p>
      <w:pPr>
        <w:spacing w:after="0"/>
        <w:ind w:left="0"/>
        <w:jc w:val="left"/>
      </w:pPr>
      <w:r>
        <w:rPr>
          <w:rFonts w:ascii="Times New Roman"/>
          <w:b/>
          <w:i w:val="false"/>
          <w:color w:val="000000"/>
        </w:rPr>
        <w:t xml:space="preserve"> 
"Тергеу бөлімшелерінің қылмыстық істерді тергеу мерзімдері бойынша көрсеткіштері" 7-кестесі </w:t>
      </w:r>
    </w:p>
    <w:bookmarkEnd w:id="39"/>
    <w:bookmarkStart w:name="z116" w:id="40"/>
    <w:p>
      <w:pPr>
        <w:spacing w:after="0"/>
        <w:ind w:left="0"/>
        <w:jc w:val="both"/>
      </w:pPr>
      <w:r>
        <w:rPr>
          <w:rFonts w:ascii="Times New Roman"/>
          <w:b w:val="false"/>
          <w:i w:val="false"/>
          <w:color w:val="000000"/>
          <w:sz w:val="28"/>
        </w:rPr>
        <w:t xml:space="preserve">
      68. Осы кесте қылмыстық істерді тергеу мерзімдері туралы мәліметтерді көрсетеді және 2 баған мен 20 жолдан тұрады (қайталап қабылданған шешімдермен қалыптастырылады). </w:t>
      </w:r>
      <w:r>
        <w:br/>
      </w:r>
      <w:r>
        <w:rPr>
          <w:rFonts w:ascii="Times New Roman"/>
          <w:b w:val="false"/>
          <w:i w:val="false"/>
          <w:color w:val="000000"/>
          <w:sz w:val="28"/>
        </w:rPr>
        <w:t>
</w:t>
      </w:r>
      <w:r>
        <w:rPr>
          <w:rFonts w:ascii="Times New Roman"/>
          <w:b w:val="false"/>
          <w:i w:val="false"/>
          <w:color w:val="000000"/>
          <w:sz w:val="28"/>
        </w:rPr>
        <w:t xml:space="preserve">
      69. 1 және 2-бағандар 1-кестенің бағандарына ұқсас қалыптастырылады. </w:t>
      </w:r>
      <w:r>
        <w:br/>
      </w:r>
      <w:r>
        <w:rPr>
          <w:rFonts w:ascii="Times New Roman"/>
          <w:b w:val="false"/>
          <w:i w:val="false"/>
          <w:color w:val="000000"/>
          <w:sz w:val="28"/>
        </w:rPr>
        <w:t>
</w:t>
      </w:r>
      <w:r>
        <w:rPr>
          <w:rFonts w:ascii="Times New Roman"/>
          <w:b w:val="false"/>
          <w:i w:val="false"/>
          <w:color w:val="000000"/>
          <w:sz w:val="28"/>
        </w:rPr>
        <w:t>
      70. 1-жолда ҚР ҚІЖК </w:t>
      </w:r>
      <w:r>
        <w:rPr>
          <w:rFonts w:ascii="Times New Roman"/>
          <w:b w:val="false"/>
          <w:i w:val="false"/>
          <w:color w:val="000000"/>
          <w:sz w:val="28"/>
        </w:rPr>
        <w:t xml:space="preserve">196-бабының </w:t>
      </w:r>
      <w:r>
        <w:rPr>
          <w:rFonts w:ascii="Times New Roman"/>
          <w:b w:val="false"/>
          <w:i w:val="false"/>
          <w:color w:val="000000"/>
          <w:sz w:val="28"/>
        </w:rPr>
        <w:t>1-бөлігімен белгіленгеннен артық мерзімдерде аяқталған қылмыстық істер бойынша, солардың ішінен 2-жолда ҚР ҚІЖК </w:t>
      </w:r>
      <w:r>
        <w:rPr>
          <w:rFonts w:ascii="Times New Roman"/>
          <w:b w:val="false"/>
          <w:i w:val="false"/>
          <w:color w:val="000000"/>
          <w:sz w:val="28"/>
        </w:rPr>
        <w:t xml:space="preserve">196-бабының </w:t>
      </w:r>
      <w:r>
        <w:rPr>
          <w:rFonts w:ascii="Times New Roman"/>
          <w:b w:val="false"/>
          <w:i w:val="false"/>
          <w:color w:val="000000"/>
          <w:sz w:val="28"/>
        </w:rPr>
        <w:t>4-бөлігімен көзделген тәртіпте тергеу мерзімдерін ұзарту арқылы, 3-жолда ҚР ҚІЖК </w:t>
      </w:r>
      <w:r>
        <w:rPr>
          <w:rFonts w:ascii="Times New Roman"/>
          <w:b w:val="false"/>
          <w:i w:val="false"/>
          <w:color w:val="000000"/>
          <w:sz w:val="28"/>
        </w:rPr>
        <w:t xml:space="preserve">196-бабының </w:t>
      </w:r>
      <w:r>
        <w:rPr>
          <w:rFonts w:ascii="Times New Roman"/>
          <w:b w:val="false"/>
          <w:i w:val="false"/>
          <w:color w:val="000000"/>
          <w:sz w:val="28"/>
        </w:rPr>
        <w:t>7-бөлігінің тәртібінде қосымша тергеу жүргізу үшін істі қайтарумен байланысты, 4-жолда іс бойынша өндірісті қайта жаңартумен байланысты, соның ішінде 4-жолдан алынған 5-жолда ҚР ҚІЖК </w:t>
      </w:r>
      <w:r>
        <w:rPr>
          <w:rFonts w:ascii="Times New Roman"/>
          <w:b w:val="false"/>
          <w:i w:val="false"/>
          <w:color w:val="000000"/>
          <w:sz w:val="28"/>
        </w:rPr>
        <w:t xml:space="preserve">50-бабы </w:t>
      </w:r>
      <w:r>
        <w:rPr>
          <w:rFonts w:ascii="Times New Roman"/>
          <w:b w:val="false"/>
          <w:i w:val="false"/>
          <w:color w:val="000000"/>
          <w:sz w:val="28"/>
        </w:rPr>
        <w:t>1-бөлігінің 1-тармағынан және 6-жолда ҚР ҚІЖК </w:t>
      </w:r>
      <w:r>
        <w:rPr>
          <w:rFonts w:ascii="Times New Roman"/>
          <w:b w:val="false"/>
          <w:i w:val="false"/>
          <w:color w:val="000000"/>
          <w:sz w:val="28"/>
        </w:rPr>
        <w:t xml:space="preserve">50-бабы </w:t>
      </w:r>
      <w:r>
        <w:rPr>
          <w:rFonts w:ascii="Times New Roman"/>
          <w:b w:val="false"/>
          <w:i w:val="false"/>
          <w:color w:val="000000"/>
          <w:sz w:val="28"/>
        </w:rPr>
        <w:t xml:space="preserve">1-бөлігінің 2-тармағынан алынған мәліметтер бейнеленеді. </w:t>
      </w:r>
      <w:r>
        <w:br/>
      </w:r>
      <w:r>
        <w:rPr>
          <w:rFonts w:ascii="Times New Roman"/>
          <w:b w:val="false"/>
          <w:i w:val="false"/>
          <w:color w:val="000000"/>
          <w:sz w:val="28"/>
        </w:rPr>
        <w:t>
</w:t>
      </w:r>
      <w:r>
        <w:rPr>
          <w:rFonts w:ascii="Times New Roman"/>
          <w:b w:val="false"/>
          <w:i w:val="false"/>
          <w:color w:val="000000"/>
          <w:sz w:val="28"/>
        </w:rPr>
        <w:t xml:space="preserve">
      71. Тергеу мерзімдері бойынша 7-12-жолдарда бөліп жазу арқылы аяқтаған қылмыстық істер көрсетіледі. 13-жолда аяқталмаған істердің қалдығы, оларды тергеу мерзімдеріне қарай 14-20-жолдарда бөліп жазу арқылы бейнеленеді. </w:t>
      </w:r>
      <w:r>
        <w:br/>
      </w:r>
      <w:r>
        <w:rPr>
          <w:rFonts w:ascii="Times New Roman"/>
          <w:b w:val="false"/>
          <w:i w:val="false"/>
          <w:color w:val="000000"/>
          <w:sz w:val="28"/>
        </w:rPr>
        <w:t xml:space="preserve">
      Қылмыстық істердің тергеу мерзімдерін есептеу кезінде істің өндірісте болған мерзімі ғана енгізіледі. </w:t>
      </w:r>
    </w:p>
    <w:bookmarkEnd w:id="40"/>
    <w:bookmarkStart w:name="z120" w:id="41"/>
    <w:p>
      <w:pPr>
        <w:spacing w:after="0"/>
        <w:ind w:left="0"/>
        <w:jc w:val="left"/>
      </w:pPr>
      <w:r>
        <w:rPr>
          <w:rFonts w:ascii="Times New Roman"/>
          <w:b/>
          <w:i w:val="false"/>
          <w:color w:val="000000"/>
        </w:rPr>
        <w:t xml:space="preserve"> 
"Тергеу бөлімшелерінің қылмыстық істерді тергеу кезінде азаматтардың конституциялық құқықтарын сақтау туралы көрсеткіштері" 8-кестесі </w:t>
      </w:r>
    </w:p>
    <w:bookmarkEnd w:id="41"/>
    <w:bookmarkStart w:name="z121" w:id="42"/>
    <w:p>
      <w:pPr>
        <w:spacing w:after="0"/>
        <w:ind w:left="0"/>
        <w:jc w:val="both"/>
      </w:pPr>
      <w:r>
        <w:rPr>
          <w:rFonts w:ascii="Times New Roman"/>
          <w:b w:val="false"/>
          <w:i w:val="false"/>
          <w:color w:val="000000"/>
          <w:sz w:val="28"/>
        </w:rPr>
        <w:t xml:space="preserve">
      72. Осы кесте азаматтардың конституциялық құқықтарының бұзылуы және оларды қорғау туралы мәліметтерді бейнелейді және 3 баған мен 21 жолдан тұрады. </w:t>
      </w:r>
      <w:r>
        <w:br/>
      </w:r>
      <w:r>
        <w:rPr>
          <w:rFonts w:ascii="Times New Roman"/>
          <w:b w:val="false"/>
          <w:i w:val="false"/>
          <w:color w:val="000000"/>
          <w:sz w:val="28"/>
        </w:rPr>
        <w:t>
</w:t>
      </w:r>
      <w:r>
        <w:rPr>
          <w:rFonts w:ascii="Times New Roman"/>
          <w:b w:val="false"/>
          <w:i w:val="false"/>
          <w:color w:val="000000"/>
          <w:sz w:val="28"/>
        </w:rPr>
        <w:t xml:space="preserve">
      73. 1 және 2-бағандар 1-кестенің бағандарына ұқсас қалыптастырылады. 1-бағаннан алынған 3-бағанда өздеріне қатысты әр жол бойынша өткен жылдары іс жүргізу шешімдері қабылданған тұлғалардың саны көрсетіледі. </w:t>
      </w:r>
      <w:r>
        <w:br/>
      </w:r>
      <w:r>
        <w:rPr>
          <w:rFonts w:ascii="Times New Roman"/>
          <w:b w:val="false"/>
          <w:i w:val="false"/>
          <w:color w:val="000000"/>
          <w:sz w:val="28"/>
        </w:rPr>
        <w:t>
      Мысалы: тұлғаға айып тағылған немесе ол өткен жылы ҚР ҚІЖК </w:t>
      </w:r>
      <w:r>
        <w:rPr>
          <w:rFonts w:ascii="Times New Roman"/>
          <w:b w:val="false"/>
          <w:i w:val="false"/>
          <w:color w:val="000000"/>
          <w:sz w:val="28"/>
        </w:rPr>
        <w:t xml:space="preserve">142-бабының </w:t>
      </w:r>
      <w:r>
        <w:rPr>
          <w:rFonts w:ascii="Times New Roman"/>
          <w:b w:val="false"/>
          <w:i w:val="false"/>
          <w:color w:val="000000"/>
          <w:sz w:val="28"/>
        </w:rPr>
        <w:t xml:space="preserve">тәртібінде қамауда болған, ал осы тұлғаға қатысты қылмыстық іс немесе қылмыстық қудалау ағымдағы есептік кезеңде ақтайтын негіздер бойынша қысқартылған. </w:t>
      </w:r>
      <w:r>
        <w:br/>
      </w:r>
      <w:r>
        <w:rPr>
          <w:rFonts w:ascii="Times New Roman"/>
          <w:b w:val="false"/>
          <w:i w:val="false"/>
          <w:color w:val="000000"/>
          <w:sz w:val="28"/>
        </w:rPr>
        <w:t>
</w:t>
      </w:r>
      <w:r>
        <w:rPr>
          <w:rFonts w:ascii="Times New Roman"/>
          <w:b w:val="false"/>
          <w:i w:val="false"/>
          <w:color w:val="000000"/>
          <w:sz w:val="28"/>
        </w:rPr>
        <w:t>
      74. 1-жолда айып тағылғаннан кейін және егер тұлғалар ҚР ҚІЖК </w:t>
      </w:r>
      <w:r>
        <w:rPr>
          <w:rFonts w:ascii="Times New Roman"/>
          <w:b w:val="false"/>
          <w:i w:val="false"/>
          <w:color w:val="000000"/>
          <w:sz w:val="28"/>
        </w:rPr>
        <w:t xml:space="preserve">142-бабының </w:t>
      </w:r>
      <w:r>
        <w:rPr>
          <w:rFonts w:ascii="Times New Roman"/>
          <w:b w:val="false"/>
          <w:i w:val="false"/>
          <w:color w:val="000000"/>
          <w:sz w:val="28"/>
        </w:rPr>
        <w:t>тәртібінде қамауда болған болса, өздеріне қатысты қылмыстық істері немесе қылмыстық қудалауы ақтайтын негіздер бойынша қысқартылған (ҚР ҚІЖК </w:t>
      </w:r>
      <w:r>
        <w:rPr>
          <w:rFonts w:ascii="Times New Roman"/>
          <w:b w:val="false"/>
          <w:i w:val="false"/>
          <w:color w:val="000000"/>
          <w:sz w:val="28"/>
        </w:rPr>
        <w:t xml:space="preserve">37-бабы </w:t>
      </w:r>
      <w:r>
        <w:rPr>
          <w:rFonts w:ascii="Times New Roman"/>
          <w:b w:val="false"/>
          <w:i w:val="false"/>
          <w:color w:val="000000"/>
          <w:sz w:val="28"/>
        </w:rPr>
        <w:t xml:space="preserve">1-бөлігінің 1, 2, 5, 7, 8-тармақтары), 1-жолдан алынған 2-жолда тергеу барысында, 3-жолда қылмыстық істері немесе қылмыстық қудалауы сотпен қысқартылған тұлғалардың жалпы саны бейнеленеді. 4-жолда есептік кезеңде айып тағылған, 5-жолда айып басқа ведомствомен тағылған тұлғалардың саны көрсетіледі. </w:t>
      </w:r>
      <w:r>
        <w:br/>
      </w:r>
      <w:r>
        <w:rPr>
          <w:rFonts w:ascii="Times New Roman"/>
          <w:b w:val="false"/>
          <w:i w:val="false"/>
          <w:color w:val="000000"/>
          <w:sz w:val="28"/>
        </w:rPr>
        <w:t>
</w:t>
      </w:r>
      <w:r>
        <w:rPr>
          <w:rFonts w:ascii="Times New Roman"/>
          <w:b w:val="false"/>
          <w:i w:val="false"/>
          <w:color w:val="000000"/>
          <w:sz w:val="28"/>
        </w:rPr>
        <w:t xml:space="preserve">
      75. 6-жолда ақталған тұлғалардың саны ескеріледі. </w:t>
      </w:r>
      <w:r>
        <w:br/>
      </w:r>
      <w:r>
        <w:rPr>
          <w:rFonts w:ascii="Times New Roman"/>
          <w:b w:val="false"/>
          <w:i w:val="false"/>
          <w:color w:val="000000"/>
          <w:sz w:val="28"/>
        </w:rPr>
        <w:t>
</w:t>
      </w:r>
      <w:r>
        <w:rPr>
          <w:rFonts w:ascii="Times New Roman"/>
          <w:b w:val="false"/>
          <w:i w:val="false"/>
          <w:color w:val="000000"/>
          <w:sz w:val="28"/>
        </w:rPr>
        <w:t xml:space="preserve">
      Ескерту: 7 және 13-жолдарда бейнеленген көрсеткіштер 1 және 6-жолдарда ескерілмейді. </w:t>
      </w:r>
      <w:r>
        <w:br/>
      </w:r>
      <w:r>
        <w:rPr>
          <w:rFonts w:ascii="Times New Roman"/>
          <w:b w:val="false"/>
          <w:i w:val="false"/>
          <w:color w:val="000000"/>
          <w:sz w:val="28"/>
        </w:rPr>
        <w:t>
</w:t>
      </w:r>
      <w:r>
        <w:rPr>
          <w:rFonts w:ascii="Times New Roman"/>
          <w:b w:val="false"/>
          <w:i w:val="false"/>
          <w:color w:val="000000"/>
          <w:sz w:val="28"/>
        </w:rPr>
        <w:t>
      76. 7-жолда өздеріне қатысты қылмыстық қудалауы ақтайтын негіздер бойынша қысқартылған немесе ҚР ҚІЖК </w:t>
      </w:r>
      <w:r>
        <w:rPr>
          <w:rFonts w:ascii="Times New Roman"/>
          <w:b w:val="false"/>
          <w:i w:val="false"/>
          <w:color w:val="000000"/>
          <w:sz w:val="28"/>
        </w:rPr>
        <w:t xml:space="preserve">132-бабының </w:t>
      </w:r>
      <w:r>
        <w:rPr>
          <w:rFonts w:ascii="Times New Roman"/>
          <w:b w:val="false"/>
          <w:i w:val="false"/>
          <w:color w:val="000000"/>
          <w:sz w:val="28"/>
        </w:rPr>
        <w:t xml:space="preserve">тәртібінде ұсталғандардың ішінен есептік кезеңде ақтау үкімдері шығарылған тұлғалардың саны бейнеленеді. 7-жолдан алынған 8-жолда тергеу барысында, 9-жолда сотпен қысқартылған (заң күшіне енген), 10-жолда сотпен ақталған (заң күшіне енген), 11-жолда есептік кезеңде ұсталған, 12-жолда басқа ведомствомен ұсталынған көрсеткіштер ерекшеленеді. </w:t>
      </w:r>
      <w:r>
        <w:br/>
      </w:r>
      <w:r>
        <w:rPr>
          <w:rFonts w:ascii="Times New Roman"/>
          <w:b w:val="false"/>
          <w:i w:val="false"/>
          <w:color w:val="000000"/>
          <w:sz w:val="28"/>
        </w:rPr>
        <w:t>
</w:t>
      </w:r>
      <w:r>
        <w:rPr>
          <w:rFonts w:ascii="Times New Roman"/>
          <w:b w:val="false"/>
          <w:i w:val="false"/>
          <w:color w:val="000000"/>
          <w:sz w:val="28"/>
        </w:rPr>
        <w:t xml:space="preserve">
      77. 13-жолда өздеріне қатысты қылмыстық қудалауы ақтайтын негіздер бойынша қысқартылған немесе қамауға алынғандардың ішінен есептік кезеңде ақтау үкімдері шығарылған тұлғалардың саны бейнеленеді. 13-жолдан алынған 14-жолда тергеу барысында, 15-жолда сотпен қысқартылған (заң күшіне енген), 16-жолда сотпен ақталған (заң күшіне енген), 17-жолда есептік кезеңде қамауға алынған, 12-жолда басқа ведомствомен ұсталынған көрсеткіштер ерекшеленеді. </w:t>
      </w:r>
      <w:r>
        <w:br/>
      </w:r>
      <w:r>
        <w:rPr>
          <w:rFonts w:ascii="Times New Roman"/>
          <w:b w:val="false"/>
          <w:i w:val="false"/>
          <w:color w:val="000000"/>
          <w:sz w:val="28"/>
        </w:rPr>
        <w:t>
</w:t>
      </w:r>
      <w:r>
        <w:rPr>
          <w:rFonts w:ascii="Times New Roman"/>
          <w:b w:val="false"/>
          <w:i w:val="false"/>
          <w:color w:val="000000"/>
          <w:sz w:val="28"/>
        </w:rPr>
        <w:t>
      78. 19-жолда айыпталушы ретінде айыпқа тарту және тұлғаға қатысты шешім қабылдау туралы прокурормен күші жойылған қаулылардың саны бейнеленеді. 19-жолдан алынған 20-жолда ҚР ҚІЖК </w:t>
      </w:r>
      <w:r>
        <w:rPr>
          <w:rFonts w:ascii="Times New Roman"/>
          <w:b w:val="false"/>
          <w:i w:val="false"/>
          <w:color w:val="000000"/>
          <w:sz w:val="28"/>
        </w:rPr>
        <w:t xml:space="preserve">284-бабының </w:t>
      </w:r>
      <w:r>
        <w:rPr>
          <w:rFonts w:ascii="Times New Roman"/>
          <w:b w:val="false"/>
          <w:i w:val="false"/>
          <w:color w:val="000000"/>
          <w:sz w:val="28"/>
        </w:rPr>
        <w:t>тәртібінде немесе ҚР ҚІЖК </w:t>
      </w:r>
      <w:r>
        <w:rPr>
          <w:rFonts w:ascii="Times New Roman"/>
          <w:b w:val="false"/>
          <w:i w:val="false"/>
          <w:color w:val="000000"/>
          <w:sz w:val="28"/>
        </w:rPr>
        <w:t xml:space="preserve">514-бабының </w:t>
      </w:r>
      <w:r>
        <w:rPr>
          <w:rFonts w:ascii="Times New Roman"/>
          <w:b w:val="false"/>
          <w:i w:val="false"/>
          <w:color w:val="000000"/>
          <w:sz w:val="28"/>
        </w:rPr>
        <w:t xml:space="preserve">тәртібінде тұлғаға қатысты сотқа жіберілген және 21-жолда ақтайтын негіздер бойынша қысқартылған істердің саны бейнеленген көрсеткіштер ерекшеленеді. </w:t>
      </w:r>
    </w:p>
    <w:bookmarkEnd w:id="42"/>
    <w:bookmarkStart w:name="z129" w:id="43"/>
    <w:p>
      <w:pPr>
        <w:spacing w:after="0"/>
        <w:ind w:left="0"/>
        <w:jc w:val="left"/>
      </w:pPr>
      <w:r>
        <w:rPr>
          <w:rFonts w:ascii="Times New Roman"/>
          <w:b/>
          <w:i w:val="false"/>
          <w:color w:val="000000"/>
        </w:rPr>
        <w:t xml:space="preserve"> 
"Тергеу барысында қылмыстармен келтірілген залалдың өтелуін қамтамасыз ету" 9-кестесі </w:t>
      </w:r>
    </w:p>
    <w:bookmarkEnd w:id="43"/>
    <w:bookmarkStart w:name="z130" w:id="44"/>
    <w:p>
      <w:pPr>
        <w:spacing w:after="0"/>
        <w:ind w:left="0"/>
        <w:jc w:val="both"/>
      </w:pPr>
      <w:r>
        <w:rPr>
          <w:rFonts w:ascii="Times New Roman"/>
          <w:b w:val="false"/>
          <w:i w:val="false"/>
          <w:color w:val="000000"/>
          <w:sz w:val="28"/>
        </w:rPr>
        <w:t xml:space="preserve">
      79. Кестенің сипаттамасы мемлекетке, заңды және жеке тұлғаларға келтірілген және өтелген залал туралы мәліметтерді қамтиды, 3 баған мен 7 жолдан тұрады. Өтеу мөлшері туралы деректер мың теңгелік көлемдерде ескеріледі. </w:t>
      </w:r>
      <w:r>
        <w:br/>
      </w:r>
      <w:r>
        <w:rPr>
          <w:rFonts w:ascii="Times New Roman"/>
          <w:b w:val="false"/>
          <w:i w:val="false"/>
          <w:color w:val="000000"/>
          <w:sz w:val="28"/>
        </w:rPr>
        <w:t>
</w:t>
      </w:r>
      <w:r>
        <w:rPr>
          <w:rFonts w:ascii="Times New Roman"/>
          <w:b w:val="false"/>
          <w:i w:val="false"/>
          <w:color w:val="000000"/>
          <w:sz w:val="28"/>
        </w:rPr>
        <w:t xml:space="preserve">
      80. 1-жолда жасалғаны үшін айып тағылған (айыптау қорытындысы бойынша, айыптау хаттамасы бойынша) залалдың мөлшері (мың теңгеліктер түрінде) бейнеленеді. 2-жолда алдын-ала тергеу барысында өтелген залал, 3-жолда кімнің пайдасына алып қойылған ақша, құндылықтар, 4-жолда мүлікке тыйым салынған, 5-жолда тәркіленген мүлікке тыйым салынған, 6-жолда ақтамайтын негіздермен қысқартылған істер бойынша залал келтірілген және 7-жолда ақтамайтын негіздермен қысқартылған істер бойынша өтелген залал көрсеткіштері ескеріледі. </w:t>
      </w:r>
    </w:p>
    <w:bookmarkEnd w:id="44"/>
    <w:bookmarkStart w:name="z132" w:id="45"/>
    <w:p>
      <w:pPr>
        <w:spacing w:after="0"/>
        <w:ind w:left="0"/>
        <w:jc w:val="left"/>
      </w:pPr>
      <w:r>
        <w:rPr>
          <w:rFonts w:ascii="Times New Roman"/>
          <w:b/>
          <w:i w:val="false"/>
          <w:color w:val="000000"/>
        </w:rPr>
        <w:t xml:space="preserve"> 
"Тергеу бөлімшелерінің кәмелетке толмағандардың істері бойынша көрсеткіштері" 10-кестесі </w:t>
      </w:r>
    </w:p>
    <w:bookmarkEnd w:id="45"/>
    <w:bookmarkStart w:name="z133" w:id="46"/>
    <w:p>
      <w:pPr>
        <w:spacing w:after="0"/>
        <w:ind w:left="0"/>
        <w:jc w:val="both"/>
      </w:pPr>
      <w:r>
        <w:rPr>
          <w:rFonts w:ascii="Times New Roman"/>
          <w:b w:val="false"/>
          <w:i w:val="false"/>
          <w:color w:val="000000"/>
          <w:sz w:val="28"/>
        </w:rPr>
        <w:t xml:space="preserve">
      81. Осы кесте 2 бағаннан және 37 жолдан тұрып, кәмелетке толмаған тұлғаларға қатысты қозғалған қылмыстық істер бойынша өндірісте бар және қабылданған іс жүргізу шешімдері туралы мәліметтерді бейнелейді. </w:t>
      </w:r>
      <w:r>
        <w:br/>
      </w:r>
      <w:r>
        <w:rPr>
          <w:rFonts w:ascii="Times New Roman"/>
          <w:b w:val="false"/>
          <w:i w:val="false"/>
          <w:color w:val="000000"/>
          <w:sz w:val="28"/>
        </w:rPr>
        <w:t>
</w:t>
      </w:r>
      <w:r>
        <w:rPr>
          <w:rFonts w:ascii="Times New Roman"/>
          <w:b w:val="false"/>
          <w:i w:val="false"/>
          <w:color w:val="000000"/>
          <w:sz w:val="28"/>
        </w:rPr>
        <w:t xml:space="preserve">
      82. 1-жолда кәмелетке толмаған тұлғаларға қатысты қозғалған өндірісте бар қылмыстық істердің жалпы саны көрсетіледі. </w:t>
      </w:r>
      <w:r>
        <w:br/>
      </w:r>
      <w:r>
        <w:rPr>
          <w:rFonts w:ascii="Times New Roman"/>
          <w:b w:val="false"/>
          <w:i w:val="false"/>
          <w:color w:val="000000"/>
          <w:sz w:val="28"/>
        </w:rPr>
        <w:t>
</w:t>
      </w:r>
      <w:r>
        <w:rPr>
          <w:rFonts w:ascii="Times New Roman"/>
          <w:b w:val="false"/>
          <w:i w:val="false"/>
          <w:color w:val="000000"/>
          <w:sz w:val="28"/>
        </w:rPr>
        <w:t xml:space="preserve">
      83. 2-жолда қосымша тергеуге қайтарылған қылмыстық істердің саны ескеріледі, олар 3-жолда прокурормен және 4-жолда сотпен деп бөлініп көрсетіледі. </w:t>
      </w:r>
      <w:r>
        <w:br/>
      </w:r>
      <w:r>
        <w:rPr>
          <w:rFonts w:ascii="Times New Roman"/>
          <w:b w:val="false"/>
          <w:i w:val="false"/>
          <w:color w:val="000000"/>
          <w:sz w:val="28"/>
        </w:rPr>
        <w:t>
</w:t>
      </w:r>
      <w:r>
        <w:rPr>
          <w:rFonts w:ascii="Times New Roman"/>
          <w:b w:val="false"/>
          <w:i w:val="false"/>
          <w:color w:val="000000"/>
          <w:sz w:val="28"/>
        </w:rPr>
        <w:t xml:space="preserve">
      84. 5-жолда өндіріспен қайта жаңартылған, соның ішінде 6-жолда бұрын қысқартылғандардың ішінен және 7-жолда бұрын тоқтатылғандардың ішінен алынған қылмыстық істердің саны ескеріледі. </w:t>
      </w:r>
      <w:r>
        <w:br/>
      </w:r>
      <w:r>
        <w:rPr>
          <w:rFonts w:ascii="Times New Roman"/>
          <w:b w:val="false"/>
          <w:i w:val="false"/>
          <w:color w:val="000000"/>
          <w:sz w:val="28"/>
        </w:rPr>
        <w:t>
</w:t>
      </w:r>
      <w:r>
        <w:rPr>
          <w:rFonts w:ascii="Times New Roman"/>
          <w:b w:val="false"/>
          <w:i w:val="false"/>
          <w:color w:val="000000"/>
          <w:sz w:val="28"/>
        </w:rPr>
        <w:t xml:space="preserve">
      85. 8-жолда өндіріспен тоқтатылған істердің саны, олар бойынша 9 және 17-жолдарда тоқтату негіздерін бөліп жазу арқылы көрсетіледі. </w:t>
      </w:r>
      <w:r>
        <w:br/>
      </w:r>
      <w:r>
        <w:rPr>
          <w:rFonts w:ascii="Times New Roman"/>
          <w:b w:val="false"/>
          <w:i w:val="false"/>
          <w:color w:val="000000"/>
          <w:sz w:val="28"/>
        </w:rPr>
        <w:t>
</w:t>
      </w:r>
      <w:r>
        <w:rPr>
          <w:rFonts w:ascii="Times New Roman"/>
          <w:b w:val="false"/>
          <w:i w:val="false"/>
          <w:color w:val="000000"/>
          <w:sz w:val="28"/>
        </w:rPr>
        <w:t xml:space="preserve">
      86. 18-жолда бір өндіріске біріктірілген қылмыстық істердің саны ерекшеленеді. </w:t>
      </w:r>
      <w:r>
        <w:br/>
      </w:r>
      <w:r>
        <w:rPr>
          <w:rFonts w:ascii="Times New Roman"/>
          <w:b w:val="false"/>
          <w:i w:val="false"/>
          <w:color w:val="000000"/>
          <w:sz w:val="28"/>
        </w:rPr>
        <w:t>
</w:t>
      </w:r>
      <w:r>
        <w:rPr>
          <w:rFonts w:ascii="Times New Roman"/>
          <w:b w:val="false"/>
          <w:i w:val="false"/>
          <w:color w:val="000000"/>
          <w:sz w:val="28"/>
        </w:rPr>
        <w:t>
      87. Есептік кезеңде аяқталған қылмыстық істердің барлығы 21-жолда, соның ішінде біріктірілген істер 20-жолда бейнеленеді. ҚР ҚІЖК мерзімдерін бұзу арқылы аяқталған қылмыстық істердің саны 21-жолда көрінеді. 20-жолдан алынған 22-жолда ҚР ҚІЖК </w:t>
      </w:r>
      <w:r>
        <w:rPr>
          <w:rFonts w:ascii="Times New Roman"/>
          <w:b w:val="false"/>
          <w:i w:val="false"/>
          <w:color w:val="000000"/>
          <w:sz w:val="28"/>
        </w:rPr>
        <w:t xml:space="preserve">280 </w:t>
      </w:r>
      <w:r>
        <w:rPr>
          <w:rFonts w:ascii="Times New Roman"/>
          <w:b w:val="false"/>
          <w:i w:val="false"/>
          <w:color w:val="000000"/>
          <w:sz w:val="28"/>
        </w:rPr>
        <w:t>,  </w:t>
      </w:r>
      <w:r>
        <w:rPr>
          <w:rFonts w:ascii="Times New Roman"/>
          <w:b w:val="false"/>
          <w:i w:val="false"/>
          <w:color w:val="000000"/>
          <w:sz w:val="28"/>
        </w:rPr>
        <w:t xml:space="preserve">287-баптарының </w:t>
      </w:r>
      <w:r>
        <w:rPr>
          <w:rFonts w:ascii="Times New Roman"/>
          <w:b w:val="false"/>
          <w:i w:val="false"/>
          <w:color w:val="000000"/>
          <w:sz w:val="28"/>
        </w:rPr>
        <w:t xml:space="preserve">тәртібінде прокурорға жіберілген қылмыстық істер бейнеленеді. 24-жолда қысқартылған істерді, 25-37-жолдарда олардың қысқартылу негіздерін бөліп жазу арқылы көрсеткіштерін бейнелеу қажет. </w:t>
      </w:r>
    </w:p>
    <w:bookmarkEnd w:id="46"/>
    <w:bookmarkStart w:name="z140" w:id="47"/>
    <w:p>
      <w:pPr>
        <w:spacing w:after="0"/>
        <w:ind w:left="0"/>
        <w:jc w:val="left"/>
      </w:pPr>
      <w:r>
        <w:rPr>
          <w:rFonts w:ascii="Times New Roman"/>
          <w:b/>
          <w:i w:val="false"/>
          <w:color w:val="000000"/>
        </w:rPr>
        <w:t xml:space="preserve"> 
4.3. Есептің 11-20-кестелерінің құрылымы және оларды </w:t>
      </w:r>
      <w:r>
        <w:br/>
      </w:r>
      <w:r>
        <w:rPr>
          <w:rFonts w:ascii="Times New Roman"/>
          <w:b/>
          <w:i w:val="false"/>
          <w:color w:val="000000"/>
        </w:rPr>
        <w:t xml:space="preserve">
қалыптастыру </w:t>
      </w:r>
      <w:r>
        <w:br/>
      </w:r>
      <w:r>
        <w:rPr>
          <w:rFonts w:ascii="Times New Roman"/>
          <w:b/>
          <w:i w:val="false"/>
          <w:color w:val="000000"/>
        </w:rPr>
        <w:t xml:space="preserve">
(анықтау органдарының жұмысы)  "Анықтау бөлімшелерінің негізгі көрсеткіштері" 11-кестесі </w:t>
      </w:r>
    </w:p>
    <w:bookmarkEnd w:id="47"/>
    <w:bookmarkStart w:name="z141" w:id="48"/>
    <w:p>
      <w:pPr>
        <w:spacing w:after="0"/>
        <w:ind w:left="0"/>
        <w:jc w:val="both"/>
      </w:pPr>
      <w:r>
        <w:rPr>
          <w:rFonts w:ascii="Times New Roman"/>
          <w:b w:val="false"/>
          <w:i w:val="false"/>
          <w:color w:val="000000"/>
          <w:sz w:val="28"/>
        </w:rPr>
        <w:t xml:space="preserve">
      88. Көрсетілген кесте қылмыстық істерді тергеу бойынша анықтау органдары жұмысының негізгі көрсеткіштерін бейнелейді және 2 баған мен 30 жолдан тұрады. </w:t>
      </w:r>
      <w:r>
        <w:br/>
      </w:r>
      <w:r>
        <w:rPr>
          <w:rFonts w:ascii="Times New Roman"/>
          <w:b w:val="false"/>
          <w:i w:val="false"/>
          <w:color w:val="000000"/>
          <w:sz w:val="28"/>
        </w:rPr>
        <w:t>
</w:t>
      </w:r>
      <w:r>
        <w:rPr>
          <w:rFonts w:ascii="Times New Roman"/>
          <w:b w:val="false"/>
          <w:i w:val="false"/>
          <w:color w:val="000000"/>
          <w:sz w:val="28"/>
        </w:rPr>
        <w:t xml:space="preserve">
      89. 1 және 2-бағандардың көрсеткіштері осы Нұсқаулықтың 16-тармағына сәйкес қалыптастырылады. </w:t>
      </w:r>
      <w:r>
        <w:br/>
      </w:r>
      <w:r>
        <w:rPr>
          <w:rFonts w:ascii="Times New Roman"/>
          <w:b w:val="false"/>
          <w:i w:val="false"/>
          <w:color w:val="000000"/>
          <w:sz w:val="28"/>
        </w:rPr>
        <w:t>
</w:t>
      </w:r>
      <w:r>
        <w:rPr>
          <w:rFonts w:ascii="Times New Roman"/>
          <w:b w:val="false"/>
          <w:i w:val="false"/>
          <w:color w:val="000000"/>
          <w:sz w:val="28"/>
        </w:rPr>
        <w:t xml:space="preserve">
      90. 1, 2, 3, 8-23 және 25-30-жолдарындағы көрсеткіштер тиісінше осы Нұсқаулықтың 17, 18 және 20-26-тармақтарына сәйкес қалыптастырылады. </w:t>
      </w:r>
      <w:r>
        <w:br/>
      </w:r>
      <w:r>
        <w:rPr>
          <w:rFonts w:ascii="Times New Roman"/>
          <w:b w:val="false"/>
          <w:i w:val="false"/>
          <w:color w:val="000000"/>
          <w:sz w:val="28"/>
        </w:rPr>
        <w:t>
</w:t>
      </w:r>
      <w:r>
        <w:rPr>
          <w:rFonts w:ascii="Times New Roman"/>
          <w:b w:val="false"/>
          <w:i w:val="false"/>
          <w:color w:val="000000"/>
          <w:sz w:val="28"/>
        </w:rPr>
        <w:t xml:space="preserve">
      91. 4-жолда тергеу органдарынан келіп түскен, соның ішінен 5-жолда белгіленген мерзімді бұзу арқылы келіп түскен қылмыстық істер көрсетіледі. </w:t>
      </w:r>
      <w:r>
        <w:br/>
      </w:r>
      <w:r>
        <w:rPr>
          <w:rFonts w:ascii="Times New Roman"/>
          <w:b w:val="false"/>
          <w:i w:val="false"/>
          <w:color w:val="000000"/>
          <w:sz w:val="28"/>
        </w:rPr>
        <w:t>
</w:t>
      </w:r>
      <w:r>
        <w:rPr>
          <w:rFonts w:ascii="Times New Roman"/>
          <w:b w:val="false"/>
          <w:i w:val="false"/>
          <w:color w:val="000000"/>
          <w:sz w:val="28"/>
        </w:rPr>
        <w:t xml:space="preserve">
      92. 6-жолда басқа анықтау органдарынан тергеуге алынғандығына қарай келіп түскен қылмыстық істер, солардың ішінен 7-жолда басқа анықтау органдарынан белгіленген тергеу мерзімдерін бұзу арқылы тергеуге алынғандығына қарай келіп түскен қылмыстық істер бейнеленеді. </w:t>
      </w:r>
      <w:r>
        <w:br/>
      </w:r>
      <w:r>
        <w:rPr>
          <w:rFonts w:ascii="Times New Roman"/>
          <w:b w:val="false"/>
          <w:i w:val="false"/>
          <w:color w:val="000000"/>
          <w:sz w:val="28"/>
        </w:rPr>
        <w:t>
</w:t>
      </w:r>
      <w:r>
        <w:rPr>
          <w:rFonts w:ascii="Times New Roman"/>
          <w:b w:val="false"/>
          <w:i w:val="false"/>
          <w:color w:val="000000"/>
          <w:sz w:val="28"/>
        </w:rPr>
        <w:t>
      93. 24-жолда ҚР ҚІЖК </w:t>
      </w:r>
      <w:r>
        <w:rPr>
          <w:rFonts w:ascii="Times New Roman"/>
          <w:b w:val="false"/>
          <w:i w:val="false"/>
          <w:color w:val="000000"/>
          <w:sz w:val="28"/>
        </w:rPr>
        <w:t xml:space="preserve">280 </w:t>
      </w:r>
      <w:r>
        <w:rPr>
          <w:rFonts w:ascii="Times New Roman"/>
          <w:b w:val="false"/>
          <w:i w:val="false"/>
          <w:color w:val="000000"/>
          <w:sz w:val="28"/>
        </w:rPr>
        <w:t>, </w:t>
      </w:r>
      <w:r>
        <w:rPr>
          <w:rFonts w:ascii="Times New Roman"/>
          <w:b w:val="false"/>
          <w:i w:val="false"/>
          <w:color w:val="000000"/>
          <w:sz w:val="28"/>
        </w:rPr>
        <w:t xml:space="preserve">287-баптарының </w:t>
      </w:r>
      <w:r>
        <w:rPr>
          <w:rFonts w:ascii="Times New Roman"/>
          <w:b w:val="false"/>
          <w:i w:val="false"/>
          <w:color w:val="000000"/>
          <w:sz w:val="28"/>
        </w:rPr>
        <w:t xml:space="preserve">тәртібінде аяқталғандардың ішінен прокурорға жіберілген қылмыстық істердің саны ерекшеленеді. </w:t>
      </w:r>
    </w:p>
    <w:bookmarkEnd w:id="48"/>
    <w:bookmarkStart w:name="z147" w:id="49"/>
    <w:p>
      <w:pPr>
        <w:spacing w:after="0"/>
        <w:ind w:left="0"/>
        <w:jc w:val="left"/>
      </w:pPr>
      <w:r>
        <w:rPr>
          <w:rFonts w:ascii="Times New Roman"/>
          <w:b/>
          <w:i w:val="false"/>
          <w:color w:val="000000"/>
        </w:rPr>
        <w:t xml:space="preserve"> 
"Анықтау бөлімшелерінің қылмыстық істі қозғау сатысындағы көрсеткіштері" 12-кестесі </w:t>
      </w:r>
    </w:p>
    <w:bookmarkEnd w:id="49"/>
    <w:bookmarkStart w:name="z148" w:id="50"/>
    <w:p>
      <w:pPr>
        <w:spacing w:after="0"/>
        <w:ind w:left="0"/>
        <w:jc w:val="both"/>
      </w:pPr>
      <w:r>
        <w:rPr>
          <w:rFonts w:ascii="Times New Roman"/>
          <w:b w:val="false"/>
          <w:i w:val="false"/>
          <w:color w:val="000000"/>
          <w:sz w:val="28"/>
        </w:rPr>
        <w:t xml:space="preserve">
      94. Осы кесте анықтау органдарының қылмыстық істі қозғау сатысындағы іс жүргізу әрекеттерін бейнелейді және 3 баған мен 38 жолдан тұрады. Осы Нұсқаулықтың 28-33-тармақтарына сәйкес қалыптастырылады. </w:t>
      </w:r>
    </w:p>
    <w:bookmarkEnd w:id="50"/>
    <w:bookmarkStart w:name="z149" w:id="51"/>
    <w:p>
      <w:pPr>
        <w:spacing w:after="0"/>
        <w:ind w:left="0"/>
        <w:jc w:val="left"/>
      </w:pPr>
      <w:r>
        <w:rPr>
          <w:rFonts w:ascii="Times New Roman"/>
          <w:b/>
          <w:i w:val="false"/>
          <w:color w:val="000000"/>
        </w:rPr>
        <w:t xml:space="preserve"> 
"Анықтау бөлімшелерінің тоқтатылған қылмыстық істер бойынша көрсеткіштері" 13-кестесі </w:t>
      </w:r>
    </w:p>
    <w:bookmarkEnd w:id="51"/>
    <w:bookmarkStart w:name="z150" w:id="52"/>
    <w:p>
      <w:pPr>
        <w:spacing w:after="0"/>
        <w:ind w:left="0"/>
        <w:jc w:val="both"/>
      </w:pPr>
      <w:r>
        <w:rPr>
          <w:rFonts w:ascii="Times New Roman"/>
          <w:b w:val="false"/>
          <w:i w:val="false"/>
          <w:color w:val="000000"/>
          <w:sz w:val="28"/>
        </w:rPr>
        <w:t xml:space="preserve">
      95. Осы кесте тоқтатылған қылмыстық істер бойынша мәліметтерді бейнелеп, 3 баған мен 52 жолдан тұрады. 1-32-жолдардың көрсеткіштері осы Нұсқаулықтың 39-тармағының 2-абзацын қоспағанда, 35-41-тармақтарына сәйкес қалыптастырылады. </w:t>
      </w:r>
      <w:r>
        <w:br/>
      </w:r>
      <w:r>
        <w:rPr>
          <w:rFonts w:ascii="Times New Roman"/>
          <w:b w:val="false"/>
          <w:i w:val="false"/>
          <w:color w:val="000000"/>
          <w:sz w:val="28"/>
        </w:rPr>
        <w:t>
</w:t>
      </w:r>
      <w:r>
        <w:rPr>
          <w:rFonts w:ascii="Times New Roman"/>
          <w:b w:val="false"/>
          <w:i w:val="false"/>
          <w:color w:val="000000"/>
          <w:sz w:val="28"/>
        </w:rPr>
        <w:t xml:space="preserve">
      96. 31-жолда тоқтату туралы қаулыларының күші жойылған және олар бойынша тергеу мерзімдері өтіп кеткен қылмыстық істердің саны көрсетіледі, олар мерзімдеріне қарай 32-34-жолдар бойынша бөлініп жазылады. </w:t>
      </w:r>
    </w:p>
    <w:bookmarkEnd w:id="52"/>
    <w:bookmarkStart w:name="z152" w:id="53"/>
    <w:p>
      <w:pPr>
        <w:spacing w:after="0"/>
        <w:ind w:left="0"/>
        <w:jc w:val="left"/>
      </w:pPr>
      <w:r>
        <w:rPr>
          <w:rFonts w:ascii="Times New Roman"/>
          <w:b/>
          <w:i w:val="false"/>
          <w:color w:val="000000"/>
        </w:rPr>
        <w:t xml:space="preserve"> 
"Анықтау бөлімшелерінің ҚР ҚІЖК 280, 287 және 514-баптарының тәртібінде прокурорға жіберген қылмыстық істері бойынша көрсеткіштері" 14-кестесі </w:t>
      </w:r>
    </w:p>
    <w:bookmarkEnd w:id="53"/>
    <w:bookmarkStart w:name="z153" w:id="54"/>
    <w:p>
      <w:pPr>
        <w:spacing w:after="0"/>
        <w:ind w:left="0"/>
        <w:jc w:val="both"/>
      </w:pPr>
      <w:r>
        <w:rPr>
          <w:rFonts w:ascii="Times New Roman"/>
          <w:b w:val="false"/>
          <w:i w:val="false"/>
          <w:color w:val="000000"/>
          <w:sz w:val="28"/>
        </w:rPr>
        <w:t xml:space="preserve">
      97. Осы кесте айыптау хаттамасымен, айыптау қорытындысымен немесе медициналық сипаттағы шараларды қолдану туралы қаулымен және олар бойынша прокурордың қабылдаған шешімдерімен прокурорға жіберілген қылмыстық істер бойынша анықтау органдарының мәліметтерін бейнелейді. 2 баған мен 29 жолдан тұрады және осы Нұсқаулықтың 43-51-тармақтарына сәйкес қалыптастырылады. </w:t>
      </w:r>
    </w:p>
    <w:bookmarkEnd w:id="54"/>
    <w:bookmarkStart w:name="z154" w:id="55"/>
    <w:p>
      <w:pPr>
        <w:spacing w:after="0"/>
        <w:ind w:left="0"/>
        <w:jc w:val="left"/>
      </w:pPr>
      <w:r>
        <w:rPr>
          <w:rFonts w:ascii="Times New Roman"/>
          <w:b/>
          <w:i w:val="false"/>
          <w:color w:val="000000"/>
        </w:rPr>
        <w:t xml:space="preserve"> 
"Анықтау бөлімшелерінің қысқартылған қылмыстық істер бойынша көрсеткіштері" 15-кестесі </w:t>
      </w:r>
    </w:p>
    <w:bookmarkEnd w:id="55"/>
    <w:bookmarkStart w:name="z155" w:id="56"/>
    <w:p>
      <w:pPr>
        <w:spacing w:after="0"/>
        <w:ind w:left="0"/>
        <w:jc w:val="both"/>
      </w:pPr>
      <w:r>
        <w:rPr>
          <w:rFonts w:ascii="Times New Roman"/>
          <w:b w:val="false"/>
          <w:i w:val="false"/>
          <w:color w:val="000000"/>
          <w:sz w:val="28"/>
        </w:rPr>
        <w:t xml:space="preserve">
      98. Кестені сипаттау қысқартылған қылмыстық істер жөніндегі мәліметтерді бейнелейді және 3 баған мен 73 жолдан тұрады, осы Нұсқаулықтың 53-59-тармақтарына сәйкес қалыптастырылады. </w:t>
      </w:r>
      <w:r>
        <w:br/>
      </w:r>
      <w:r>
        <w:rPr>
          <w:rFonts w:ascii="Times New Roman"/>
          <w:b w:val="false"/>
          <w:i w:val="false"/>
          <w:color w:val="000000"/>
          <w:sz w:val="28"/>
        </w:rPr>
        <w:t>
</w:t>
      </w:r>
      <w:r>
        <w:rPr>
          <w:rFonts w:ascii="Times New Roman"/>
          <w:b w:val="false"/>
          <w:i w:val="false"/>
          <w:color w:val="000000"/>
          <w:sz w:val="28"/>
        </w:rPr>
        <w:t>
      99. 30-жолда прокурорға айыптау хаттамасымен, айыптау қорытындысымен немесе ҚР ҚІЖК </w:t>
      </w:r>
      <w:r>
        <w:rPr>
          <w:rFonts w:ascii="Times New Roman"/>
          <w:b w:val="false"/>
          <w:i w:val="false"/>
          <w:color w:val="000000"/>
          <w:sz w:val="28"/>
        </w:rPr>
        <w:t xml:space="preserve">514-бабының </w:t>
      </w:r>
      <w:r>
        <w:rPr>
          <w:rFonts w:ascii="Times New Roman"/>
          <w:b w:val="false"/>
          <w:i w:val="false"/>
          <w:color w:val="000000"/>
          <w:sz w:val="28"/>
        </w:rPr>
        <w:t xml:space="preserve">тәртібінде келіп түскен, онымен қысқартылған қылмыстық істер ерекшеленеді, олар қысқарту негіздерінің түрлері бойынша 31-43-жолдарда бөлініп көрсетіледі. </w:t>
      </w:r>
      <w:r>
        <w:br/>
      </w:r>
      <w:r>
        <w:rPr>
          <w:rFonts w:ascii="Times New Roman"/>
          <w:b w:val="false"/>
          <w:i w:val="false"/>
          <w:color w:val="000000"/>
          <w:sz w:val="28"/>
        </w:rPr>
        <w:t>
</w:t>
      </w:r>
      <w:r>
        <w:rPr>
          <w:rFonts w:ascii="Times New Roman"/>
          <w:b w:val="false"/>
          <w:i w:val="false"/>
          <w:color w:val="000000"/>
          <w:sz w:val="28"/>
        </w:rPr>
        <w:t xml:space="preserve">
      100. 70-жолда қысқарту туралы қаулыларының күші жойылған және олар бойынша тергеу мерзімдері өтіп кеткен қылмыстық істердің саны көрсетіледі, олар мерзімдеріне қарай 71-73-жолдарда бөлініп жазылады. </w:t>
      </w:r>
    </w:p>
    <w:bookmarkEnd w:id="56"/>
    <w:bookmarkStart w:name="z158" w:id="57"/>
    <w:p>
      <w:pPr>
        <w:spacing w:after="0"/>
        <w:ind w:left="0"/>
        <w:jc w:val="left"/>
      </w:pPr>
      <w:r>
        <w:rPr>
          <w:rFonts w:ascii="Times New Roman"/>
          <w:b/>
          <w:i w:val="false"/>
          <w:color w:val="000000"/>
        </w:rPr>
        <w:t xml:space="preserve"> 
"Анықтау бөлімшелерінің бұлтартпау шараларын таңдау бойынша көрсеткіштері" 16-кестесі </w:t>
      </w:r>
    </w:p>
    <w:bookmarkEnd w:id="57"/>
    <w:bookmarkStart w:name="z159" w:id="58"/>
    <w:p>
      <w:pPr>
        <w:spacing w:after="0"/>
        <w:ind w:left="0"/>
        <w:jc w:val="both"/>
      </w:pPr>
      <w:r>
        <w:rPr>
          <w:rFonts w:ascii="Times New Roman"/>
          <w:b w:val="false"/>
          <w:i w:val="false"/>
          <w:color w:val="000000"/>
          <w:sz w:val="28"/>
        </w:rPr>
        <w:t xml:space="preserve">
      101. Көрсетілген кесте ҚР ҚІЖК сәйкес бұлтартпау шаралары таңдалған анықтау органдарымен ұсталған тұлғалар (соның ішінде кәмелетке толмағандар) туралы мәліметтерді бейнелейді және 2 баған мен 35 жолдан тұрады. Осы Нұсқаулықтың 61-67-тармақтарына сәйкес қалыптастырылады. </w:t>
      </w:r>
      <w:r>
        <w:br/>
      </w:r>
      <w:r>
        <w:rPr>
          <w:rFonts w:ascii="Times New Roman"/>
          <w:b w:val="false"/>
          <w:i w:val="false"/>
          <w:color w:val="000000"/>
          <w:sz w:val="28"/>
        </w:rPr>
        <w:t>
</w:t>
      </w:r>
      <w:r>
        <w:rPr>
          <w:rFonts w:ascii="Times New Roman"/>
          <w:b w:val="false"/>
          <w:i w:val="false"/>
          <w:color w:val="000000"/>
          <w:sz w:val="28"/>
        </w:rPr>
        <w:t>
      102. 30-жолда өздеріне қатысты ҚР ҚІЖК </w:t>
      </w:r>
      <w:r>
        <w:rPr>
          <w:rFonts w:ascii="Times New Roman"/>
          <w:b w:val="false"/>
          <w:i w:val="false"/>
          <w:color w:val="000000"/>
          <w:sz w:val="28"/>
        </w:rPr>
        <w:t xml:space="preserve">284 </w:t>
      </w:r>
      <w:r>
        <w:rPr>
          <w:rFonts w:ascii="Times New Roman"/>
          <w:b w:val="false"/>
          <w:i w:val="false"/>
          <w:color w:val="000000"/>
          <w:sz w:val="28"/>
        </w:rPr>
        <w:t>, </w:t>
      </w:r>
      <w:r>
        <w:rPr>
          <w:rFonts w:ascii="Times New Roman"/>
          <w:b w:val="false"/>
          <w:i w:val="false"/>
          <w:color w:val="000000"/>
          <w:sz w:val="28"/>
        </w:rPr>
        <w:t xml:space="preserve">289-баптарының </w:t>
      </w:r>
      <w:r>
        <w:rPr>
          <w:rFonts w:ascii="Times New Roman"/>
          <w:b w:val="false"/>
          <w:i w:val="false"/>
          <w:color w:val="000000"/>
          <w:sz w:val="28"/>
        </w:rPr>
        <w:t xml:space="preserve">тәртібінде сотқа жіберу туралы шешім қабылданған, қамауға алынған тұлғалардың саны бейнеленеді, олар 31, 32-жолдарда бөлініп жазылады. </w:t>
      </w:r>
      <w:r>
        <w:br/>
      </w:r>
      <w:r>
        <w:rPr>
          <w:rFonts w:ascii="Times New Roman"/>
          <w:b w:val="false"/>
          <w:i w:val="false"/>
          <w:color w:val="000000"/>
          <w:sz w:val="28"/>
        </w:rPr>
        <w:t xml:space="preserve">
      30-35-жолдарды қалыптастыру соңғы шешім бойынша жүргізіледі. </w:t>
      </w:r>
      <w:r>
        <w:br/>
      </w:r>
      <w:r>
        <w:rPr>
          <w:rFonts w:ascii="Times New Roman"/>
          <w:b w:val="false"/>
          <w:i w:val="false"/>
          <w:color w:val="000000"/>
          <w:sz w:val="28"/>
        </w:rPr>
        <w:t>
</w:t>
      </w:r>
      <w:r>
        <w:rPr>
          <w:rFonts w:ascii="Times New Roman"/>
          <w:b w:val="false"/>
          <w:i w:val="false"/>
          <w:color w:val="000000"/>
          <w:sz w:val="28"/>
        </w:rPr>
        <w:t>
      103. 33-жолда ҚР ҚІЖК </w:t>
      </w:r>
      <w:r>
        <w:rPr>
          <w:rFonts w:ascii="Times New Roman"/>
          <w:b w:val="false"/>
          <w:i w:val="false"/>
          <w:color w:val="000000"/>
          <w:sz w:val="28"/>
        </w:rPr>
        <w:t xml:space="preserve">280 </w:t>
      </w:r>
      <w:r>
        <w:rPr>
          <w:rFonts w:ascii="Times New Roman"/>
          <w:b w:val="false"/>
          <w:i w:val="false"/>
          <w:color w:val="000000"/>
          <w:sz w:val="28"/>
        </w:rPr>
        <w:t>, </w:t>
      </w:r>
      <w:r>
        <w:rPr>
          <w:rFonts w:ascii="Times New Roman"/>
          <w:b w:val="false"/>
          <w:i w:val="false"/>
          <w:color w:val="000000"/>
          <w:sz w:val="28"/>
        </w:rPr>
        <w:t xml:space="preserve">289-баптарының </w:t>
      </w:r>
      <w:r>
        <w:rPr>
          <w:rFonts w:ascii="Times New Roman"/>
          <w:b w:val="false"/>
          <w:i w:val="false"/>
          <w:color w:val="000000"/>
          <w:sz w:val="28"/>
        </w:rPr>
        <w:t xml:space="preserve">тәртібінде прокурорға жіберілген істер бойынша қамауға алынған тұлғалардың саны бейнеленеді, олар қамауда болу мерзімдеріне қарай 34, 35-жолдарда бөліп жазылады.    </w:t>
      </w:r>
    </w:p>
    <w:bookmarkEnd w:id="58"/>
    <w:bookmarkStart w:name="z167" w:id="59"/>
    <w:p>
      <w:pPr>
        <w:spacing w:after="0"/>
        <w:ind w:left="0"/>
        <w:jc w:val="left"/>
      </w:pPr>
      <w:r>
        <w:rPr>
          <w:rFonts w:ascii="Times New Roman"/>
          <w:b/>
          <w:i w:val="false"/>
          <w:color w:val="000000"/>
        </w:rPr>
        <w:t xml:space="preserve"> 
«Анықтау бөлімшелерінің қылмыстық істерді тергеу мерзімдері бойынша көрсеткіштері» 17-кестесі </w:t>
      </w:r>
    </w:p>
    <w:bookmarkEnd w:id="59"/>
    <w:bookmarkStart w:name="z168" w:id="60"/>
    <w:p>
      <w:pPr>
        <w:spacing w:after="0"/>
        <w:ind w:left="0"/>
        <w:jc w:val="both"/>
      </w:pPr>
      <w:r>
        <w:rPr>
          <w:rFonts w:ascii="Times New Roman"/>
          <w:b w:val="false"/>
          <w:i w:val="false"/>
          <w:color w:val="000000"/>
          <w:sz w:val="28"/>
        </w:rPr>
        <w:t xml:space="preserve">
      104. Осы кесте қылмыстық істерді тергеу мерзімдері туралы мэліметтерді бейнелейді және 2 баған мен 23 жолдан тұрады (қайта қабылданған шешімдермен қалыптастырылады). </w:t>
      </w:r>
      <w:r>
        <w:br/>
      </w:r>
      <w:r>
        <w:rPr>
          <w:rFonts w:ascii="Times New Roman"/>
          <w:b w:val="false"/>
          <w:i w:val="false"/>
          <w:color w:val="000000"/>
          <w:sz w:val="28"/>
        </w:rPr>
        <w:t>
</w:t>
      </w:r>
      <w:r>
        <w:rPr>
          <w:rFonts w:ascii="Times New Roman"/>
          <w:b w:val="false"/>
          <w:i w:val="false"/>
          <w:color w:val="000000"/>
          <w:sz w:val="28"/>
        </w:rPr>
        <w:t xml:space="preserve">
      105. 1-жолда ҚР ҚІЖК белгіленгеннен артық мерзімде аяқталған қылмыстық істер жөніндегі мәліметтер бейнеленеді, 2-жолда анықтау бойынша, 3-жолда анықтау істеріне қарай алдын ала тергеу бойынша (бұзылған мерзім - 30 күннен астам) мәліметтер көрсетіледі. </w:t>
      </w:r>
      <w:r>
        <w:br/>
      </w:r>
      <w:r>
        <w:rPr>
          <w:rFonts w:ascii="Times New Roman"/>
          <w:b w:val="false"/>
          <w:i w:val="false"/>
          <w:color w:val="000000"/>
          <w:sz w:val="28"/>
        </w:rPr>
        <w:t>
</w:t>
      </w:r>
      <w:r>
        <w:rPr>
          <w:rFonts w:ascii="Times New Roman"/>
          <w:b w:val="false"/>
          <w:i w:val="false"/>
          <w:color w:val="000000"/>
          <w:sz w:val="28"/>
        </w:rPr>
        <w:t>
      106. 1-жолдан алынған 4-жолда ҚР ҚІЖК </w:t>
      </w:r>
      <w:r>
        <w:rPr>
          <w:rFonts w:ascii="Times New Roman"/>
          <w:b w:val="false"/>
          <w:i w:val="false"/>
          <w:color w:val="000000"/>
          <w:sz w:val="28"/>
        </w:rPr>
        <w:t xml:space="preserve">196-бабының </w:t>
      </w:r>
      <w:r>
        <w:rPr>
          <w:rFonts w:ascii="Times New Roman"/>
          <w:b w:val="false"/>
          <w:i w:val="false"/>
          <w:color w:val="000000"/>
          <w:sz w:val="28"/>
        </w:rPr>
        <w:t>4-бөлігімен көзделген тәртіпте тергеу мерзімдерін ұзартумен, 5-жолда ҚР ҚІЖК </w:t>
      </w:r>
      <w:r>
        <w:rPr>
          <w:rFonts w:ascii="Times New Roman"/>
          <w:b w:val="false"/>
          <w:i w:val="false"/>
          <w:color w:val="000000"/>
          <w:sz w:val="28"/>
        </w:rPr>
        <w:t xml:space="preserve">196-бабы </w:t>
      </w:r>
      <w:r>
        <w:rPr>
          <w:rFonts w:ascii="Times New Roman"/>
          <w:b w:val="false"/>
          <w:i w:val="false"/>
          <w:color w:val="000000"/>
          <w:sz w:val="28"/>
        </w:rPr>
        <w:t>7-бөлігінің тәртібінде қосымша тергеу жүргізу үшін істі қайтарумен байланысты, 6-жолда іс бойынша өндірісті жаңартумен байланысты, соның ішінде 7-жолда ҚР ҚІЖК </w:t>
      </w:r>
      <w:r>
        <w:rPr>
          <w:rFonts w:ascii="Times New Roman"/>
          <w:b w:val="false"/>
          <w:i w:val="false"/>
          <w:color w:val="000000"/>
          <w:sz w:val="28"/>
        </w:rPr>
        <w:t xml:space="preserve">50-бабы </w:t>
      </w:r>
      <w:r>
        <w:rPr>
          <w:rFonts w:ascii="Times New Roman"/>
          <w:b w:val="false"/>
          <w:i w:val="false"/>
          <w:color w:val="000000"/>
          <w:sz w:val="28"/>
        </w:rPr>
        <w:t>1-бөлігінің 1-тармағынан, 8-жолда ҚР ҚІЖК </w:t>
      </w:r>
      <w:r>
        <w:rPr>
          <w:rFonts w:ascii="Times New Roman"/>
          <w:b w:val="false"/>
          <w:i w:val="false"/>
          <w:color w:val="000000"/>
          <w:sz w:val="28"/>
        </w:rPr>
        <w:t xml:space="preserve">50-бабы </w:t>
      </w:r>
      <w:r>
        <w:rPr>
          <w:rFonts w:ascii="Times New Roman"/>
          <w:b w:val="false"/>
          <w:i w:val="false"/>
          <w:color w:val="000000"/>
          <w:sz w:val="28"/>
        </w:rPr>
        <w:t xml:space="preserve">1-бөлігінің 2-тармағынан алынған мәліметтер ерекшеленеді. </w:t>
      </w:r>
      <w:r>
        <w:br/>
      </w:r>
      <w:r>
        <w:rPr>
          <w:rFonts w:ascii="Times New Roman"/>
          <w:b w:val="false"/>
          <w:i w:val="false"/>
          <w:color w:val="000000"/>
          <w:sz w:val="28"/>
        </w:rPr>
        <w:t>
</w:t>
      </w:r>
      <w:r>
        <w:rPr>
          <w:rFonts w:ascii="Times New Roman"/>
          <w:b w:val="false"/>
          <w:i w:val="false"/>
          <w:color w:val="000000"/>
          <w:sz w:val="28"/>
        </w:rPr>
        <w:t xml:space="preserve">
      107. Тергеу мерзімдері бойынша аяқталған қылмыстық істер 9-14-жолдарда бөлініп жазылады. </w:t>
      </w:r>
      <w:r>
        <w:br/>
      </w:r>
      <w:r>
        <w:rPr>
          <w:rFonts w:ascii="Times New Roman"/>
          <w:b w:val="false"/>
          <w:i w:val="false"/>
          <w:color w:val="000000"/>
          <w:sz w:val="28"/>
        </w:rPr>
        <w:t>
</w:t>
      </w:r>
      <w:r>
        <w:rPr>
          <w:rFonts w:ascii="Times New Roman"/>
          <w:b w:val="false"/>
          <w:i w:val="false"/>
          <w:color w:val="000000"/>
          <w:sz w:val="28"/>
        </w:rPr>
        <w:t xml:space="preserve">
      108.15-жолда 10 тәулікке дейінгі мерзімде аяқталған істер бейнеленеді. </w:t>
      </w:r>
      <w:r>
        <w:br/>
      </w:r>
      <w:r>
        <w:rPr>
          <w:rFonts w:ascii="Times New Roman"/>
          <w:b w:val="false"/>
          <w:i w:val="false"/>
          <w:color w:val="000000"/>
          <w:sz w:val="28"/>
        </w:rPr>
        <w:t>
</w:t>
      </w:r>
      <w:r>
        <w:rPr>
          <w:rFonts w:ascii="Times New Roman"/>
          <w:b w:val="false"/>
          <w:i w:val="false"/>
          <w:color w:val="000000"/>
          <w:sz w:val="28"/>
        </w:rPr>
        <w:t xml:space="preserve">
      109. 16-жолда аяқталмаған істердің қалдығы көрсетіледі, олар 17-23-жолдарда тергеу мерзімдеріне қарай бөлініп жазылады.  </w:t>
      </w:r>
    </w:p>
    <w:bookmarkEnd w:id="60"/>
    <w:bookmarkStart w:name="z174" w:id="61"/>
    <w:p>
      <w:pPr>
        <w:spacing w:after="0"/>
        <w:ind w:left="0"/>
        <w:jc w:val="left"/>
      </w:pPr>
      <w:r>
        <w:rPr>
          <w:rFonts w:ascii="Times New Roman"/>
          <w:b/>
          <w:i w:val="false"/>
          <w:color w:val="000000"/>
        </w:rPr>
        <w:t xml:space="preserve"> 
«Анықтау бөлімшелерінің қылмыстық істерді тергеу кезінде азаматтардың конституциялық құқықтарын сақтау туралы көрсеткіштері» 18-кестесі </w:t>
      </w:r>
    </w:p>
    <w:bookmarkEnd w:id="61"/>
    <w:bookmarkStart w:name="z175" w:id="62"/>
    <w:p>
      <w:pPr>
        <w:spacing w:after="0"/>
        <w:ind w:left="0"/>
        <w:jc w:val="both"/>
      </w:pPr>
      <w:r>
        <w:rPr>
          <w:rFonts w:ascii="Times New Roman"/>
          <w:b w:val="false"/>
          <w:i w:val="false"/>
          <w:color w:val="000000"/>
          <w:sz w:val="28"/>
        </w:rPr>
        <w:t xml:space="preserve">
      110. Кестені сипаттау азаматтардың конституциялық құқықтарының бұзылуы мен оларды қорғау туралы мәліметтерді бейнелейді және 3 баған мен 21 жолдан тұрады. Осы Нұсқаулықтың 73-78-тармақтарына сәйкес қалыптастырылады. </w:t>
      </w:r>
    </w:p>
    <w:bookmarkEnd w:id="62"/>
    <w:bookmarkStart w:name="z176" w:id="63"/>
    <w:p>
      <w:pPr>
        <w:spacing w:after="0"/>
        <w:ind w:left="0"/>
        <w:jc w:val="left"/>
      </w:pPr>
      <w:r>
        <w:rPr>
          <w:rFonts w:ascii="Times New Roman"/>
          <w:b/>
          <w:i w:val="false"/>
          <w:color w:val="000000"/>
        </w:rPr>
        <w:t xml:space="preserve"> 
«Анықтау барысында қылмыстармен келтірілген залалдың өтелуін қамтамасыз ету» 19-кестесі </w:t>
      </w:r>
    </w:p>
    <w:bookmarkEnd w:id="63"/>
    <w:bookmarkStart w:name="z177" w:id="64"/>
    <w:p>
      <w:pPr>
        <w:spacing w:after="0"/>
        <w:ind w:left="0"/>
        <w:jc w:val="both"/>
      </w:pPr>
      <w:r>
        <w:rPr>
          <w:rFonts w:ascii="Times New Roman"/>
          <w:b w:val="false"/>
          <w:i w:val="false"/>
          <w:color w:val="000000"/>
          <w:sz w:val="28"/>
        </w:rPr>
        <w:t xml:space="preserve">
      111. Осы кесте мемлекетке, заңды және жеке тұлғаларға келтірілген және өтелген залал туралы мәліметтерді қамтиды, 3 баған мен 7 жолдан тұрады. Өтеу мөлшері туралы деректер қысқартусыз және мың теңгелік көлемдерде ескеріледі, осы Нұсқаулықтың 80-тармағына сәйкес қалыптастырылады. </w:t>
      </w:r>
    </w:p>
    <w:bookmarkEnd w:id="64"/>
    <w:bookmarkStart w:name="z178" w:id="65"/>
    <w:p>
      <w:pPr>
        <w:spacing w:after="0"/>
        <w:ind w:left="0"/>
        <w:jc w:val="left"/>
      </w:pPr>
      <w:r>
        <w:rPr>
          <w:rFonts w:ascii="Times New Roman"/>
          <w:b/>
          <w:i w:val="false"/>
          <w:color w:val="000000"/>
        </w:rPr>
        <w:t xml:space="preserve"> 
«Анықтау бөлімшелерінің кәмелетке толмағандардың істері бойынша көрсеткіштері» 20-кестесі </w:t>
      </w:r>
    </w:p>
    <w:bookmarkEnd w:id="65"/>
    <w:bookmarkStart w:name="z179" w:id="66"/>
    <w:p>
      <w:pPr>
        <w:spacing w:after="0"/>
        <w:ind w:left="0"/>
        <w:jc w:val="both"/>
      </w:pPr>
      <w:r>
        <w:rPr>
          <w:rFonts w:ascii="Times New Roman"/>
          <w:b w:val="false"/>
          <w:i w:val="false"/>
          <w:color w:val="000000"/>
          <w:sz w:val="28"/>
        </w:rPr>
        <w:t xml:space="preserve">
      112. Осы кесте 2 бағаннан және 37 жолдан тұрып, кәмелетке толмаған "тұлғаларға қатысты қозғалған қылмыстық істер бойынша өндірісте бар және қабылданған іс жүргізу шешімдері туралы мәліметтерді бейнелейді. Кесте осы Нұсқаулықтың 82-87-тармақтарына сәйкес қалыптастырылады. </w:t>
      </w:r>
    </w:p>
    <w:bookmarkEnd w:id="66"/>
    <w:bookmarkStart w:name="z162"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2009 жылғы 19 қаңтардағы </w:t>
      </w:r>
      <w:r>
        <w:br/>
      </w:r>
      <w:r>
        <w:rPr>
          <w:rFonts w:ascii="Times New Roman"/>
          <w:b w:val="false"/>
          <w:i w:val="false"/>
          <w:color w:val="000000"/>
          <w:sz w:val="28"/>
        </w:rPr>
        <w:t xml:space="preserve">
      № 3 бұйрығына 3-қосымша </w:t>
      </w:r>
    </w:p>
    <w:bookmarkEnd w:id="67"/>
    <w:p>
      <w:pPr>
        <w:spacing w:after="0"/>
        <w:ind w:left="0"/>
        <w:jc w:val="left"/>
      </w:pPr>
      <w:r>
        <w:rPr>
          <w:rFonts w:ascii="Times New Roman"/>
          <w:b/>
          <w:i w:val="false"/>
          <w:color w:val="000000"/>
        </w:rPr>
        <w:t xml:space="preserve"> Қазақстан Республикасы Бас Прокурорының күші жойылған кейбір бұйрықтарының және бұйрықтарының кейбір тармақтарының тізбесі </w:t>
      </w:r>
    </w:p>
    <w:bookmarkStart w:name="z163" w:id="68"/>
    <w:p>
      <w:pPr>
        <w:spacing w:after="0"/>
        <w:ind w:left="0"/>
        <w:jc w:val="both"/>
      </w:pPr>
      <w:r>
        <w:rPr>
          <w:rFonts w:ascii="Times New Roman"/>
          <w:b w:val="false"/>
          <w:i w:val="false"/>
          <w:color w:val="000000"/>
          <w:sz w:val="28"/>
        </w:rPr>
        <w:t xml:space="preserve">
      1. "Алдын-ала тергеу және анықтау органдарының жұмысы туралы" № 1-Е нысанды статистикалық есепті және "Алдын-ала тергеу және анықтау органдарының жұмысы туралы" № 1-Е нысанды статистикалық есепті жүргізу тәртібі туралы" Нұсқаулықты бекіту және қолданысқа енгізу туралы" Қазақстан Республикасы Бас Прокурорының 2001 жылғы 12 қыркүйектегі № 105 бұйрығы;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Бас Прокурорының құқықтық статистика және арнайы есепке алу мәселелері бойынша нормативтік құқықтық актілері туралы" Қазақстан Республикасы Бас Прокурорының 2002 жылғы 5 мамырдағы № 34 бұйрығының 24-тармағы;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Бас Прокурорының кейбір бұйрықтарына жеке қаулылардың, соттардың жеке ұйғарымдарының және тергеушілер мен анықтаушылардың ұсынымдарының есебін жүргізу бөлігіне өзгерістер мен толықтырулар енгізу туралы" Қазақстан Республикасы Бас Прокурорының 2005 жылғы 29 шілдедегі № 40 бұйрығының 1-тармағы; </w:t>
      </w:r>
      <w:r>
        <w:br/>
      </w:r>
      <w:r>
        <w:rPr>
          <w:rFonts w:ascii="Times New Roman"/>
          <w:b w:val="false"/>
          <w:i w:val="false"/>
          <w:color w:val="000000"/>
          <w:sz w:val="28"/>
        </w:rPr>
        <w:t>
</w:t>
      </w:r>
      <w:r>
        <w:rPr>
          <w:rFonts w:ascii="Times New Roman"/>
          <w:b w:val="false"/>
          <w:i w:val="false"/>
          <w:color w:val="000000"/>
          <w:sz w:val="28"/>
        </w:rPr>
        <w:t xml:space="preserve">
      4. "Алдын-ала тергеу және анықтау органдарының жұмысы туралы" № 1-Е нысанды статистикалық есепті және оның құрылу тәртібі жөніндегі Нұсқаулықты бекіту және қолданысқа енгізу туралы" Қазақстан Республикасы Бас Прокурорының 2001 жылғы 12 қыркүйектегі № 105 бұйрығына толықтырулар мен өзгерістер енгізу туралы" Қазақстан Республикасы Бас Прокурорының 2008 жылғы 28 тамыздағы № 48 бұйрығы. </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