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e8b3" w14:textId="89ae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Консулдық іс-әрекеттерді жасау үшін алынатын консулдық алымдар ставкаларының мөлшерлерін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2009 жылғы 29 сәуірдегі N 08-1-1-1/115 Бұйрығы. Қазақстан Республикасының Әділет министрлігінде 2009 жылғы 21 мамырдағы Нормативтік құқықтық кесімдерді мемлекеттік тіркеудің тізіліміне N 5680 болып енгізілді. Күші жойылды - Қазақстан Республикасы Сыртқы істер министрінің 2010 жылғы 14 шілдедегі N 08-1-1-1/249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2010.07.14 </w:t>
      </w:r>
      <w:r>
        <w:rPr>
          <w:rFonts w:ascii="Times New Roman"/>
          <w:b w:val="false"/>
          <w:i w:val="false"/>
          <w:color w:val="ff0000"/>
          <w:sz w:val="28"/>
        </w:rPr>
        <w:t>N 08-1-1-1/249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w:t>
      </w:r>
    </w:p>
    <w:bookmarkStart w:name="z2"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2008 жылғы 10 желтоқсандағы Заңының </w:t>
      </w:r>
      <w:r>
        <w:rPr>
          <w:rFonts w:ascii="Times New Roman"/>
          <w:b w:val="false"/>
          <w:i w:val="false"/>
          <w:color w:val="000000"/>
          <w:sz w:val="28"/>
        </w:rPr>
        <w:t xml:space="preserve">552-бабындағы </w:t>
      </w:r>
      <w:r>
        <w:rPr>
          <w:rFonts w:ascii="Times New Roman"/>
          <w:b w:val="false"/>
          <w:i w:val="false"/>
          <w:color w:val="000000"/>
          <w:sz w:val="28"/>
        </w:rPr>
        <w:t xml:space="preserve">2-тармаққа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Консулдық іс-әрекеттерді жасау үшін алынатын консулдық алымдар ставкаларының мөлшерлері 1-49 қосымшаларға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2. Күші жойылды деп: </w:t>
      </w:r>
      <w:r>
        <w:br/>
      </w:r>
      <w:r>
        <w:rPr>
          <w:rFonts w:ascii="Times New Roman"/>
          <w:b w:val="false"/>
          <w:i w:val="false"/>
          <w:color w:val="000000"/>
          <w:sz w:val="28"/>
        </w:rPr>
        <w:t>
</w:t>
      </w:r>
      <w:r>
        <w:rPr>
          <w:rFonts w:ascii="Times New Roman"/>
          <w:b w:val="false"/>
          <w:i w:val="false"/>
          <w:color w:val="000000"/>
          <w:sz w:val="28"/>
        </w:rPr>
        <w:t xml:space="preserve">
      1) "Консулдық алымдардың ең төменгі және барынша жоғары базалық ставкаларының мөлшерлерін бекіту туралы" Қазақстан Республикасы Сыртқы істер министрінің 2007 жылғы 14 желтоқсандағы N 08-1-1-1/428 </w:t>
      </w:r>
      <w:r>
        <w:rPr>
          <w:rFonts w:ascii="Times New Roman"/>
          <w:b w:val="false"/>
          <w:i w:val="false"/>
          <w:color w:val="000000"/>
          <w:sz w:val="28"/>
        </w:rPr>
        <w:t xml:space="preserve">бұйрығы </w:t>
      </w:r>
      <w:r>
        <w:rPr>
          <w:rFonts w:ascii="Times New Roman"/>
          <w:b w:val="false"/>
          <w:i w:val="false"/>
          <w:color w:val="000000"/>
          <w:sz w:val="28"/>
        </w:rPr>
        <w:t xml:space="preserve">(2007 жылғы 26 желтоқсандағы N 5067 нормативтік-құқықтық актілердің мемлекеттік тіркеу тізілімінде тіркелген, 2008 жылғы ақпан айындағы N 2 "Қазақстан Республикасының орталық атқарушы және өзге де орталық мемлекеттік органдарының нормативтік-құқықтық актілер бюллетенінің" 303-бабында жарияланған);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Сыртқы істер министрінің міндетін атқарушы "Консулдық алымдардың ең төменгі және барынша жоғары базалық ставкаларының мөлшерлерін бекіту туралы" 2007 жылғы 14 желтоқсандағы N 08-1-1-1/428 бұйрығына толықтыру және өзгерістер енгізу туралы" Қазақстан Республикасы Сыртқы істер министрінің 2008 жылғы 23 шілдедегі N 08-1-1-1/214 </w:t>
      </w:r>
      <w:r>
        <w:rPr>
          <w:rFonts w:ascii="Times New Roman"/>
          <w:b w:val="false"/>
          <w:i w:val="false"/>
          <w:color w:val="000000"/>
          <w:sz w:val="28"/>
        </w:rPr>
        <w:t xml:space="preserve">бұйрығы </w:t>
      </w:r>
      <w:r>
        <w:rPr>
          <w:rFonts w:ascii="Times New Roman"/>
          <w:b w:val="false"/>
          <w:i w:val="false"/>
          <w:color w:val="000000"/>
          <w:sz w:val="28"/>
        </w:rPr>
        <w:t xml:space="preserve">(2008 жылғы 15 тамыздағы N 5283 нормативтік-құқықтық актілердің мемлекеттік тіркеу тізілімінде тіркелген, 2008 жылғы қыркүйек айындағы N 9 "Қазақстан Республикасының орталық атқарушы және өзге де орталық мемлекеттік органдарының нормативтік-құқықтық актілер бюллетенінің" 329-бабында жарияланған) танылсын. </w:t>
      </w:r>
      <w:r>
        <w:br/>
      </w:r>
      <w:r>
        <w:rPr>
          <w:rFonts w:ascii="Times New Roman"/>
          <w:b w:val="false"/>
          <w:i w:val="false"/>
          <w:color w:val="000000"/>
          <w:sz w:val="28"/>
        </w:rPr>
        <w:t>
</w:t>
      </w:r>
      <w:r>
        <w:rPr>
          <w:rFonts w:ascii="Times New Roman"/>
          <w:b w:val="false"/>
          <w:i w:val="false"/>
          <w:color w:val="000000"/>
          <w:sz w:val="28"/>
        </w:rPr>
        <w:t xml:space="preserve">
      3. Осы бұйрық оның алғашқы ресми жариялауынан кейінгі күнтізбелік он күн өткен соң қолданысқа енгізіледі. </w:t>
      </w:r>
    </w:p>
    <w:bookmarkEnd w:id="0"/>
    <w:p>
      <w:pPr>
        <w:spacing w:after="0"/>
        <w:ind w:left="0"/>
        <w:jc w:val="both"/>
      </w:pPr>
      <w:r>
        <w:rPr>
          <w:rFonts w:ascii="Times New Roman"/>
          <w:b w:val="false"/>
          <w:i/>
          <w:color w:val="000000"/>
          <w:sz w:val="28"/>
        </w:rPr>
        <w:t xml:space="preserve">      Министр                                            М. Тәжин </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Австрия Республикасында және Хорватия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w:t>
            </w:r>
            <w:r>
              <w:br/>
            </w:r>
            <w:r>
              <w:rPr>
                <w:rFonts w:ascii="Times New Roman"/>
                <w:b w:val="false"/>
                <w:i w:val="false"/>
                <w:color w:val="000000"/>
                <w:sz w:val="20"/>
              </w:rPr>
              <w:t xml:space="preserve">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Әзірбайжан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492"/>
        <w:gridCol w:w="438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Египет Араб Республикасында және Сирия Араб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w:t>
            </w:r>
            <w:r>
              <w:rPr>
                <w:rFonts w:ascii="Times New Roman"/>
                <w:b/>
                <w:i w:val="false"/>
                <w:color w:val="000000"/>
                <w:sz w:val="20"/>
              </w:rPr>
              <w:t xml:space="preserve">, </w:t>
            </w:r>
            <w:r>
              <w:rPr>
                <w:rFonts w:ascii="Times New Roman"/>
                <w:b w:val="false"/>
                <w:i w:val="false"/>
                <w:color w:val="000000"/>
                <w:sz w:val="20"/>
              </w:rPr>
              <w:t xml:space="preserve">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Армения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7515"/>
        <w:gridCol w:w="4395"/>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1"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5–қосымша        </w:t>
      </w:r>
    </w:p>
    <w:bookmarkEnd w:id="5"/>
    <w:p>
      <w:pPr>
        <w:spacing w:after="0"/>
        <w:ind w:left="0"/>
        <w:jc w:val="left"/>
      </w:pPr>
      <w:r>
        <w:rPr>
          <w:rFonts w:ascii="Times New Roman"/>
          <w:b/>
          <w:i w:val="false"/>
          <w:color w:val="000000"/>
        </w:rPr>
        <w:t xml:space="preserve"> Беларусь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r>
              <w:br/>
            </w:r>
            <w:r>
              <w:rPr>
                <w:rFonts w:ascii="Times New Roman"/>
                <w:b w:val="false"/>
                <w:i w:val="false"/>
                <w:color w:val="000000"/>
                <w:sz w:val="20"/>
              </w:rPr>
              <w:t xml:space="preserve">
бір жылға дейін </w:t>
            </w:r>
            <w:r>
              <w:br/>
            </w:r>
            <w:r>
              <w:rPr>
                <w:rFonts w:ascii="Times New Roman"/>
                <w:b w:val="false"/>
                <w:i w:val="false"/>
                <w:color w:val="000000"/>
                <w:sz w:val="20"/>
              </w:rPr>
              <w:t xml:space="preserve">
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150 АҚШ доллары </w:t>
            </w:r>
            <w:r>
              <w:br/>
            </w:r>
            <w:r>
              <w:rPr>
                <w:rFonts w:ascii="Times New Roman"/>
                <w:b w:val="false"/>
                <w:i w:val="false"/>
                <w:color w:val="000000"/>
                <w:sz w:val="20"/>
              </w:rPr>
              <w:t xml:space="preserve">
300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r>
              <w:br/>
            </w:r>
            <w:r>
              <w:rPr>
                <w:rFonts w:ascii="Times New Roman"/>
                <w:b w:val="false"/>
                <w:i w:val="false"/>
                <w:color w:val="000000"/>
                <w:sz w:val="20"/>
              </w:rPr>
              <w:t xml:space="preserve">
бір мәрте 30 күнге дейін </w:t>
            </w:r>
            <w:r>
              <w:br/>
            </w:r>
            <w:r>
              <w:rPr>
                <w:rFonts w:ascii="Times New Roman"/>
                <w:b w:val="false"/>
                <w:i w:val="false"/>
                <w:color w:val="000000"/>
                <w:sz w:val="20"/>
              </w:rPr>
              <w:t xml:space="preserve">
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АҚШ доллары </w:t>
            </w:r>
            <w:r>
              <w:br/>
            </w:r>
            <w:r>
              <w:rPr>
                <w:rFonts w:ascii="Times New Roman"/>
                <w:b w:val="false"/>
                <w:i w:val="false"/>
                <w:color w:val="000000"/>
                <w:sz w:val="20"/>
              </w:rPr>
              <w:t xml:space="preserve">
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r>
              <w:br/>
            </w:r>
            <w:r>
              <w:rPr>
                <w:rFonts w:ascii="Times New Roman"/>
                <w:b w:val="false"/>
                <w:i w:val="false"/>
                <w:color w:val="000000"/>
                <w:sz w:val="20"/>
              </w:rPr>
              <w:t xml:space="preserve">
есепке алу </w:t>
            </w:r>
            <w:r>
              <w:br/>
            </w:r>
            <w:r>
              <w:rPr>
                <w:rFonts w:ascii="Times New Roman"/>
                <w:b w:val="false"/>
                <w:i w:val="false"/>
                <w:color w:val="000000"/>
                <w:sz w:val="20"/>
              </w:rPr>
              <w:t xml:space="preserve">
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АҚШ доллары </w:t>
            </w:r>
            <w:r>
              <w:br/>
            </w:r>
            <w:r>
              <w:rPr>
                <w:rFonts w:ascii="Times New Roman"/>
                <w:b w:val="false"/>
                <w:i w:val="false"/>
                <w:color w:val="000000"/>
                <w:sz w:val="20"/>
              </w:rPr>
              <w:t xml:space="preserve">
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r>
              <w:br/>
            </w:r>
            <w:r>
              <w:rPr>
                <w:rFonts w:ascii="Times New Roman"/>
                <w:b w:val="false"/>
                <w:i w:val="false"/>
                <w:color w:val="000000"/>
                <w:sz w:val="20"/>
              </w:rPr>
              <w:t xml:space="preserve">
шет тiлдерiнен аудару кезінде </w:t>
            </w:r>
            <w:r>
              <w:br/>
            </w:r>
            <w:r>
              <w:rPr>
                <w:rFonts w:ascii="Times New Roman"/>
                <w:b w:val="false"/>
                <w:i w:val="false"/>
                <w:color w:val="000000"/>
                <w:sz w:val="20"/>
              </w:rPr>
              <w:t xml:space="preserve">
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АҚШ доллары </w:t>
            </w:r>
            <w:r>
              <w:br/>
            </w:r>
            <w:r>
              <w:rPr>
                <w:rFonts w:ascii="Times New Roman"/>
                <w:b w:val="false"/>
                <w:i w:val="false"/>
                <w:color w:val="000000"/>
                <w:sz w:val="20"/>
              </w:rPr>
              <w:t xml:space="preserve">
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6–қосымша        </w:t>
      </w:r>
    </w:p>
    <w:bookmarkEnd w:id="6"/>
    <w:p>
      <w:pPr>
        <w:spacing w:after="0"/>
        <w:ind w:left="0"/>
        <w:jc w:val="left"/>
      </w:pPr>
      <w:r>
        <w:rPr>
          <w:rFonts w:ascii="Times New Roman"/>
          <w:b/>
          <w:i w:val="false"/>
          <w:color w:val="000000"/>
        </w:rPr>
        <w:t xml:space="preserve"> Венгрия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492"/>
        <w:gridCol w:w="438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w:t>
            </w:r>
            <w:r>
              <w:br/>
            </w:r>
            <w:r>
              <w:rPr>
                <w:rFonts w:ascii="Times New Roman"/>
                <w:b w:val="false"/>
                <w:i w:val="false"/>
                <w:color w:val="000000"/>
                <w:sz w:val="20"/>
              </w:rPr>
              <w:t xml:space="preserve">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w:t>
            </w:r>
            <w:r>
              <w:br/>
            </w:r>
            <w:r>
              <w:rPr>
                <w:rFonts w:ascii="Times New Roman"/>
                <w:b w:val="false"/>
                <w:i w:val="false"/>
                <w:color w:val="000000"/>
                <w:sz w:val="20"/>
              </w:rPr>
              <w:t xml:space="preserve">
Республикасы азаматтарының шетелде </w:t>
            </w:r>
            <w:r>
              <w:br/>
            </w:r>
            <w:r>
              <w:rPr>
                <w:rFonts w:ascii="Times New Roman"/>
                <w:b w:val="false"/>
                <w:i w:val="false"/>
                <w:color w:val="000000"/>
                <w:sz w:val="20"/>
              </w:rPr>
              <w:t xml:space="preserve">
тұрақты тұруға қалу туралы өтiнiштерiн </w:t>
            </w:r>
            <w:r>
              <w:br/>
            </w:r>
            <w:r>
              <w:rPr>
                <w:rFonts w:ascii="Times New Roman"/>
                <w:b w:val="false"/>
                <w:i w:val="false"/>
                <w:color w:val="000000"/>
                <w:sz w:val="20"/>
              </w:rPr>
              <w:t xml:space="preserve">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7–қосымша         </w:t>
      </w:r>
    </w:p>
    <w:bookmarkEnd w:id="7"/>
    <w:p>
      <w:pPr>
        <w:spacing w:after="0"/>
        <w:ind w:left="0"/>
        <w:jc w:val="left"/>
      </w:pPr>
      <w:r>
        <w:rPr>
          <w:rFonts w:ascii="Times New Roman"/>
          <w:b/>
          <w:i w:val="false"/>
          <w:color w:val="000000"/>
        </w:rPr>
        <w:t xml:space="preserve"> Израиль Мемлекетінде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8–қосымша        </w:t>
      </w:r>
    </w:p>
    <w:bookmarkEnd w:id="8"/>
    <w:p>
      <w:pPr>
        <w:spacing w:after="0"/>
        <w:ind w:left="0"/>
        <w:jc w:val="left"/>
      </w:pPr>
      <w:r>
        <w:rPr>
          <w:rFonts w:ascii="Times New Roman"/>
          <w:b/>
          <w:i w:val="false"/>
          <w:color w:val="000000"/>
        </w:rPr>
        <w:t xml:space="preserve"> Катар Мемлекетінде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7515"/>
        <w:gridCol w:w="4395"/>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w:t>
            </w:r>
            <w:r>
              <w:rPr>
                <w:rFonts w:ascii="Times New Roman"/>
                <w:b/>
                <w:i w:val="false"/>
                <w:color w:val="000000"/>
                <w:sz w:val="20"/>
              </w:rPr>
              <w:t xml:space="preserve">, </w:t>
            </w:r>
            <w:r>
              <w:rPr>
                <w:rFonts w:ascii="Times New Roman"/>
                <w:b w:val="false"/>
                <w:i w:val="false"/>
                <w:color w:val="000000"/>
                <w:sz w:val="20"/>
              </w:rPr>
              <w:t xml:space="preserve">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жасалғанаударманың дұрыстығын куәландыру (әр беті үшін)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5"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9–қосымша        </w:t>
      </w:r>
    </w:p>
    <w:bookmarkEnd w:id="9"/>
    <w:p>
      <w:pPr>
        <w:spacing w:after="0"/>
        <w:ind w:left="0"/>
        <w:jc w:val="left"/>
      </w:pPr>
      <w:r>
        <w:rPr>
          <w:rFonts w:ascii="Times New Roman"/>
          <w:b/>
          <w:i w:val="false"/>
          <w:color w:val="000000"/>
        </w:rPr>
        <w:t xml:space="preserve"> Иордания Хашимит Корольдігінде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6"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10–қосымша        </w:t>
      </w:r>
    </w:p>
    <w:bookmarkEnd w:id="10"/>
    <w:p>
      <w:pPr>
        <w:spacing w:after="0"/>
        <w:ind w:left="0"/>
        <w:jc w:val="left"/>
      </w:pPr>
      <w:r>
        <w:rPr>
          <w:rFonts w:ascii="Times New Roman"/>
          <w:b/>
          <w:i w:val="false"/>
          <w:color w:val="000000"/>
        </w:rPr>
        <w:t xml:space="preserve"> Ауғанстан Ислам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7444"/>
        <w:gridCol w:w="4407"/>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АҚШ доллары </w:t>
            </w:r>
          </w:p>
        </w:tc>
      </w:tr>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11–қосымша         </w:t>
      </w:r>
    </w:p>
    <w:bookmarkEnd w:id="11"/>
    <w:p>
      <w:pPr>
        <w:spacing w:after="0"/>
        <w:ind w:left="0"/>
        <w:jc w:val="both"/>
      </w:pPr>
      <w:r>
        <w:rPr>
          <w:rFonts w:ascii="Times New Roman"/>
          <w:b/>
          <w:i w:val="false"/>
          <w:color w:val="000000"/>
          <w:sz w:val="28"/>
        </w:rPr>
        <w:t xml:space="preserve">      Иран Ислам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w:t>
            </w:r>
            <w:r>
              <w:rPr>
                <w:rFonts w:ascii="Times New Roman"/>
                <w:b/>
                <w:i w:val="false"/>
                <w:color w:val="000000"/>
                <w:sz w:val="20"/>
              </w:rPr>
              <w:t xml:space="preserve">, </w:t>
            </w:r>
            <w:r>
              <w:rPr>
                <w:rFonts w:ascii="Times New Roman"/>
                <w:b w:val="false"/>
                <w:i w:val="false"/>
                <w:color w:val="000000"/>
                <w:sz w:val="20"/>
              </w:rPr>
              <w:t xml:space="preserve">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12–қосымша        </w:t>
      </w:r>
    </w:p>
    <w:bookmarkEnd w:id="12"/>
    <w:p>
      <w:pPr>
        <w:spacing w:after="0"/>
        <w:ind w:left="0"/>
        <w:jc w:val="left"/>
      </w:pPr>
      <w:r>
        <w:rPr>
          <w:rFonts w:ascii="Times New Roman"/>
          <w:b/>
          <w:i w:val="false"/>
          <w:color w:val="000000"/>
        </w:rPr>
        <w:t xml:space="preserve"> Пәкістан Ислам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19"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13–қосымша        </w:t>
      </w:r>
    </w:p>
    <w:bookmarkEnd w:id="13"/>
    <w:p>
      <w:pPr>
        <w:spacing w:after="0"/>
        <w:ind w:left="0"/>
        <w:jc w:val="left"/>
      </w:pPr>
      <w:r>
        <w:rPr>
          <w:rFonts w:ascii="Times New Roman"/>
          <w:b/>
          <w:i w:val="false"/>
          <w:color w:val="000000"/>
        </w:rPr>
        <w:t xml:space="preserve"> Италия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14–қосымша        </w:t>
      </w:r>
    </w:p>
    <w:bookmarkEnd w:id="14"/>
    <w:p>
      <w:pPr>
        <w:spacing w:after="0"/>
        <w:ind w:left="0"/>
        <w:jc w:val="left"/>
      </w:pPr>
      <w:r>
        <w:rPr>
          <w:rFonts w:ascii="Times New Roman"/>
          <w:b/>
          <w:i w:val="false"/>
          <w:color w:val="000000"/>
        </w:rPr>
        <w:t xml:space="preserve"> Үндістан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w:t>
            </w:r>
            <w:r>
              <w:br/>
            </w:r>
            <w:r>
              <w:rPr>
                <w:rFonts w:ascii="Times New Roman"/>
                <w:b w:val="false"/>
                <w:i w:val="false"/>
                <w:color w:val="000000"/>
                <w:sz w:val="20"/>
              </w:rPr>
              <w:t xml:space="preserve">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15–қосымша        </w:t>
      </w:r>
    </w:p>
    <w:bookmarkEnd w:id="15"/>
    <w:p>
      <w:pPr>
        <w:spacing w:after="0"/>
        <w:ind w:left="0"/>
        <w:jc w:val="left"/>
      </w:pPr>
      <w:r>
        <w:rPr>
          <w:rFonts w:ascii="Times New Roman"/>
          <w:b/>
          <w:i w:val="false"/>
          <w:color w:val="000000"/>
        </w:rPr>
        <w:t xml:space="preserve"> Канадада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509"/>
        <w:gridCol w:w="4381"/>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16–қосымша       </w:t>
      </w:r>
    </w:p>
    <w:bookmarkEnd w:id="16"/>
    <w:p>
      <w:pPr>
        <w:spacing w:after="0"/>
        <w:ind w:left="0"/>
        <w:jc w:val="left"/>
      </w:pPr>
      <w:r>
        <w:rPr>
          <w:rFonts w:ascii="Times New Roman"/>
          <w:b/>
          <w:i w:val="false"/>
          <w:color w:val="000000"/>
        </w:rPr>
        <w:t xml:space="preserve"> Бельгия Корольдігінде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473"/>
        <w:gridCol w:w="4383"/>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w:t>
            </w:r>
            <w:r>
              <w:br/>
            </w:r>
            <w:r>
              <w:rPr>
                <w:rFonts w:ascii="Times New Roman"/>
                <w:b w:val="false"/>
                <w:i w:val="false"/>
                <w:color w:val="000000"/>
                <w:sz w:val="20"/>
              </w:rPr>
              <w:t xml:space="preserve">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3"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17–қосымша       </w:t>
      </w:r>
    </w:p>
    <w:bookmarkEnd w:id="17"/>
    <w:p>
      <w:pPr>
        <w:spacing w:after="0"/>
        <w:ind w:left="0"/>
        <w:jc w:val="left"/>
      </w:pPr>
      <w:r>
        <w:rPr>
          <w:rFonts w:ascii="Times New Roman"/>
          <w:b/>
          <w:i w:val="false"/>
          <w:color w:val="000000"/>
        </w:rPr>
        <w:t xml:space="preserve"> Испания Корольдігінде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492"/>
        <w:gridCol w:w="438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4"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18–қосымша       </w:t>
      </w:r>
    </w:p>
    <w:bookmarkEnd w:id="18"/>
    <w:p>
      <w:pPr>
        <w:spacing w:after="0"/>
        <w:ind w:left="0"/>
        <w:jc w:val="left"/>
      </w:pPr>
      <w:r>
        <w:rPr>
          <w:rFonts w:ascii="Times New Roman"/>
          <w:b/>
          <w:i w:val="false"/>
          <w:color w:val="000000"/>
        </w:rPr>
        <w:t xml:space="preserve"> Қытай Халық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435"/>
        <w:gridCol w:w="438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w:t>
            </w:r>
            <w:r>
              <w:br/>
            </w:r>
            <w:r>
              <w:rPr>
                <w:rFonts w:ascii="Times New Roman"/>
                <w:b w:val="false"/>
                <w:i w:val="false"/>
                <w:color w:val="000000"/>
                <w:sz w:val="20"/>
              </w:rPr>
              <w:t xml:space="preserve">
Республикасы азаматтарының шетелде </w:t>
            </w:r>
            <w:r>
              <w:br/>
            </w:r>
            <w:r>
              <w:rPr>
                <w:rFonts w:ascii="Times New Roman"/>
                <w:b w:val="false"/>
                <w:i w:val="false"/>
                <w:color w:val="000000"/>
                <w:sz w:val="20"/>
              </w:rPr>
              <w:t xml:space="preserve">
тұрақты тұруға қалу туралы өтiнiштерiн </w:t>
            </w:r>
            <w:r>
              <w:br/>
            </w:r>
            <w:r>
              <w:rPr>
                <w:rFonts w:ascii="Times New Roman"/>
                <w:b w:val="false"/>
                <w:i w:val="false"/>
                <w:color w:val="000000"/>
                <w:sz w:val="20"/>
              </w:rPr>
              <w:t xml:space="preserve">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5"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19–қосымша        </w:t>
      </w:r>
    </w:p>
    <w:bookmarkEnd w:id="19"/>
    <w:p>
      <w:pPr>
        <w:spacing w:after="0"/>
        <w:ind w:left="0"/>
        <w:jc w:val="left"/>
      </w:pPr>
      <w:r>
        <w:rPr>
          <w:rFonts w:ascii="Times New Roman"/>
          <w:b/>
          <w:i w:val="false"/>
          <w:color w:val="000000"/>
        </w:rPr>
        <w:t xml:space="preserve"> Корея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6"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20–қосымша        </w:t>
      </w:r>
    </w:p>
    <w:bookmarkEnd w:id="20"/>
    <w:p>
      <w:pPr>
        <w:spacing w:after="0"/>
        <w:ind w:left="0"/>
        <w:jc w:val="left"/>
      </w:pPr>
      <w:r>
        <w:rPr>
          <w:rFonts w:ascii="Times New Roman"/>
          <w:b/>
          <w:i w:val="false"/>
          <w:color w:val="000000"/>
        </w:rPr>
        <w:t xml:space="preserve"> Қырғыз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7"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21–қосымша      </w:t>
      </w:r>
    </w:p>
    <w:bookmarkEnd w:id="21"/>
    <w:p>
      <w:pPr>
        <w:spacing w:after="0"/>
        <w:ind w:left="0"/>
        <w:jc w:val="left"/>
      </w:pPr>
      <w:r>
        <w:rPr>
          <w:rFonts w:ascii="Times New Roman"/>
          <w:b/>
          <w:i w:val="false"/>
          <w:color w:val="000000"/>
        </w:rPr>
        <w:t xml:space="preserve"> Нидерланд Корольдігінде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492"/>
        <w:gridCol w:w="438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8"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22–қосымша        </w:t>
      </w:r>
    </w:p>
    <w:bookmarkEnd w:id="22"/>
    <w:p>
      <w:pPr>
        <w:spacing w:after="0"/>
        <w:ind w:left="0"/>
        <w:jc w:val="left"/>
      </w:pPr>
      <w:r>
        <w:rPr>
          <w:rFonts w:ascii="Times New Roman"/>
          <w:b/>
          <w:i w:val="false"/>
          <w:color w:val="000000"/>
        </w:rPr>
        <w:t xml:space="preserve"> Сауд Арабиясы Корольдігінде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7379"/>
        <w:gridCol w:w="4383"/>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435"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435" w:hRule="atLeast"/>
        </w:trPr>
        <w:tc>
          <w:tcPr>
            <w:tcW w:w="0" w:type="auto"/>
            <w:vMerge/>
            <w:tcBorders>
              <w:top w:val="nil"/>
              <w:left w:val="single" w:color="cfcfcf" w:sz="5"/>
              <w:bottom w:val="single" w:color="cfcfcf" w:sz="5"/>
              <w:right w:val="single" w:color="cfcfcf" w:sz="5"/>
            </w:tcBorders>
          </w:tcP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29"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23–қосымша        </w:t>
      </w:r>
    </w:p>
    <w:bookmarkEnd w:id="23"/>
    <w:p>
      <w:pPr>
        <w:spacing w:after="0"/>
        <w:ind w:left="0"/>
        <w:jc w:val="left"/>
      </w:pPr>
      <w:r>
        <w:rPr>
          <w:rFonts w:ascii="Times New Roman"/>
          <w:b/>
          <w:i w:val="false"/>
          <w:color w:val="000000"/>
        </w:rPr>
        <w:t xml:space="preserve"> Литва Республикасында және Латвия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7417"/>
        <w:gridCol w:w="4383"/>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7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0"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24–қосымша        </w:t>
      </w:r>
    </w:p>
    <w:bookmarkEnd w:id="24"/>
    <w:p>
      <w:pPr>
        <w:spacing w:after="0"/>
        <w:ind w:left="0"/>
        <w:jc w:val="left"/>
      </w:pPr>
      <w:r>
        <w:rPr>
          <w:rFonts w:ascii="Times New Roman"/>
          <w:b/>
          <w:i w:val="false"/>
          <w:color w:val="000000"/>
        </w:rPr>
        <w:t xml:space="preserve"> Малайзияда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473"/>
        <w:gridCol w:w="4383"/>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w:t>
            </w:r>
            <w:r>
              <w:br/>
            </w:r>
            <w:r>
              <w:rPr>
                <w:rFonts w:ascii="Times New Roman"/>
                <w:b w:val="false"/>
                <w:i w:val="false"/>
                <w:color w:val="000000"/>
                <w:sz w:val="20"/>
              </w:rPr>
              <w:t xml:space="preserve">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1"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25–қосымша        </w:t>
      </w:r>
    </w:p>
    <w:bookmarkEnd w:id="25"/>
    <w:p>
      <w:pPr>
        <w:spacing w:after="0"/>
        <w:ind w:left="0"/>
        <w:jc w:val="left"/>
      </w:pPr>
      <w:r>
        <w:rPr>
          <w:rFonts w:ascii="Times New Roman"/>
          <w:b/>
          <w:i w:val="false"/>
          <w:color w:val="000000"/>
        </w:rPr>
        <w:t xml:space="preserve"> Монғолияда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473"/>
        <w:gridCol w:w="4383"/>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2"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26–қосымша      </w:t>
      </w:r>
    </w:p>
    <w:bookmarkEnd w:id="26"/>
    <w:p>
      <w:pPr>
        <w:spacing w:after="0"/>
        <w:ind w:left="0"/>
        <w:jc w:val="left"/>
      </w:pPr>
      <w:r>
        <w:rPr>
          <w:rFonts w:ascii="Times New Roman"/>
          <w:b/>
          <w:i w:val="false"/>
          <w:color w:val="000000"/>
        </w:rPr>
        <w:t xml:space="preserve"> Біріккен Араб Әмірліктерінде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3"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27–қосымша       </w:t>
      </w:r>
    </w:p>
    <w:bookmarkEnd w:id="27"/>
    <w:p>
      <w:pPr>
        <w:spacing w:after="0"/>
        <w:ind w:left="0"/>
        <w:jc w:val="left"/>
      </w:pPr>
      <w:r>
        <w:rPr>
          <w:rFonts w:ascii="Times New Roman"/>
          <w:b/>
          <w:i w:val="false"/>
          <w:color w:val="000000"/>
        </w:rPr>
        <w:t xml:space="preserve"> Польша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w:t>
            </w:r>
            <w:r>
              <w:br/>
            </w:r>
            <w:r>
              <w:rPr>
                <w:rFonts w:ascii="Times New Roman"/>
                <w:b w:val="false"/>
                <w:i w:val="false"/>
                <w:color w:val="000000"/>
                <w:sz w:val="20"/>
              </w:rPr>
              <w:t xml:space="preserve">
Республикасы азаматтарының шетелде </w:t>
            </w:r>
            <w:r>
              <w:br/>
            </w:r>
            <w:r>
              <w:rPr>
                <w:rFonts w:ascii="Times New Roman"/>
                <w:b w:val="false"/>
                <w:i w:val="false"/>
                <w:color w:val="000000"/>
                <w:sz w:val="20"/>
              </w:rPr>
              <w:t xml:space="preserve">
тұрақты тұруға қалу туралы өтiнiштерiн </w:t>
            </w:r>
            <w:r>
              <w:br/>
            </w:r>
            <w:r>
              <w:rPr>
                <w:rFonts w:ascii="Times New Roman"/>
                <w:b w:val="false"/>
                <w:i w:val="false"/>
                <w:color w:val="000000"/>
                <w:sz w:val="20"/>
              </w:rPr>
              <w:t xml:space="preserve">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28–қосымша       </w:t>
      </w:r>
    </w:p>
    <w:bookmarkEnd w:id="28"/>
    <w:p>
      <w:pPr>
        <w:spacing w:after="0"/>
        <w:ind w:left="0"/>
        <w:jc w:val="left"/>
      </w:pPr>
      <w:r>
        <w:rPr>
          <w:rFonts w:ascii="Times New Roman"/>
          <w:b/>
          <w:i w:val="false"/>
          <w:color w:val="000000"/>
        </w:rPr>
        <w:t xml:space="preserve"> Ресей Федерациясында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5"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29–қосымша       </w:t>
      </w:r>
    </w:p>
    <w:bookmarkEnd w:id="29"/>
    <w:p>
      <w:pPr>
        <w:spacing w:after="0"/>
        <w:ind w:left="0"/>
        <w:jc w:val="left"/>
      </w:pPr>
      <w:r>
        <w:rPr>
          <w:rFonts w:ascii="Times New Roman"/>
          <w:b/>
          <w:i w:val="false"/>
          <w:color w:val="000000"/>
        </w:rPr>
        <w:t xml:space="preserve"> Сингапур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6"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30–қосымша        </w:t>
      </w:r>
    </w:p>
    <w:bookmarkEnd w:id="30"/>
    <w:p>
      <w:pPr>
        <w:spacing w:after="0"/>
        <w:ind w:left="0"/>
        <w:jc w:val="left"/>
      </w:pPr>
      <w:r>
        <w:rPr>
          <w:rFonts w:ascii="Times New Roman"/>
          <w:b/>
          <w:i w:val="false"/>
          <w:color w:val="000000"/>
        </w:rPr>
        <w:t xml:space="preserve"> Ұлыбритания және Солтүстік Ирландия Құрама Корольдігінде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473"/>
        <w:gridCol w:w="4383"/>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7"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31–қосымша        </w:t>
      </w:r>
    </w:p>
    <w:bookmarkEnd w:id="31"/>
    <w:p>
      <w:pPr>
        <w:spacing w:after="0"/>
        <w:ind w:left="0"/>
        <w:jc w:val="left"/>
      </w:pPr>
      <w:r>
        <w:rPr>
          <w:rFonts w:ascii="Times New Roman"/>
          <w:b/>
          <w:i w:val="false"/>
          <w:color w:val="000000"/>
        </w:rPr>
        <w:t xml:space="preserve"> Америка Құрама Штаттарында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511"/>
        <w:gridCol w:w="43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8"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32–қосымша        </w:t>
      </w:r>
    </w:p>
    <w:bookmarkEnd w:id="32"/>
    <w:p>
      <w:pPr>
        <w:spacing w:after="0"/>
        <w:ind w:left="0"/>
        <w:jc w:val="left"/>
      </w:pPr>
      <w:r>
        <w:rPr>
          <w:rFonts w:ascii="Times New Roman"/>
          <w:b/>
          <w:i w:val="false"/>
          <w:color w:val="000000"/>
        </w:rPr>
        <w:t xml:space="preserve"> Тәжікстан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435"/>
        <w:gridCol w:w="438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39"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33–қосымша        </w:t>
      </w:r>
    </w:p>
    <w:bookmarkEnd w:id="33"/>
    <w:p>
      <w:pPr>
        <w:spacing w:after="0"/>
        <w:ind w:left="0"/>
        <w:jc w:val="left"/>
      </w:pPr>
      <w:r>
        <w:rPr>
          <w:rFonts w:ascii="Times New Roman"/>
          <w:b/>
          <w:i w:val="false"/>
          <w:color w:val="000000"/>
        </w:rPr>
        <w:t xml:space="preserve"> Түрік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435"/>
        <w:gridCol w:w="438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0"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34–қосымша        </w:t>
      </w:r>
    </w:p>
    <w:bookmarkEnd w:id="34"/>
    <w:p>
      <w:pPr>
        <w:spacing w:after="0"/>
        <w:ind w:left="0"/>
        <w:jc w:val="left"/>
      </w:pPr>
      <w:r>
        <w:rPr>
          <w:rFonts w:ascii="Times New Roman"/>
          <w:b/>
          <w:i w:val="false"/>
          <w:color w:val="000000"/>
        </w:rPr>
        <w:t xml:space="preserve"> Түрікменстанда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w:t>
            </w:r>
            <w:r>
              <w:br/>
            </w:r>
            <w:r>
              <w:rPr>
                <w:rFonts w:ascii="Times New Roman"/>
                <w:b w:val="false"/>
                <w:i w:val="false"/>
                <w:color w:val="000000"/>
                <w:sz w:val="20"/>
              </w:rPr>
              <w:t xml:space="preserve">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1"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08-1-1-1/115 бұйрығына   </w:t>
      </w:r>
      <w:r>
        <w:br/>
      </w:r>
      <w:r>
        <w:rPr>
          <w:rFonts w:ascii="Times New Roman"/>
          <w:b w:val="false"/>
          <w:i w:val="false"/>
          <w:color w:val="000000"/>
          <w:sz w:val="28"/>
        </w:rPr>
        <w:t xml:space="preserve">
35–қосымша        </w:t>
      </w:r>
    </w:p>
    <w:bookmarkEnd w:id="35"/>
    <w:p>
      <w:pPr>
        <w:spacing w:after="0"/>
        <w:ind w:left="0"/>
        <w:jc w:val="left"/>
      </w:pPr>
      <w:r>
        <w:rPr>
          <w:rFonts w:ascii="Times New Roman"/>
          <w:b/>
          <w:i w:val="false"/>
          <w:color w:val="000000"/>
        </w:rPr>
        <w:t xml:space="preserve"> Өзбекстан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473"/>
        <w:gridCol w:w="4383"/>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2"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36–қосымша       </w:t>
      </w:r>
    </w:p>
    <w:bookmarkEnd w:id="36"/>
    <w:p>
      <w:pPr>
        <w:spacing w:after="0"/>
        <w:ind w:left="0"/>
        <w:jc w:val="left"/>
      </w:pPr>
      <w:r>
        <w:rPr>
          <w:rFonts w:ascii="Times New Roman"/>
          <w:b/>
          <w:i w:val="false"/>
          <w:color w:val="000000"/>
        </w:rPr>
        <w:t xml:space="preserve"> Украина және Молдова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473"/>
        <w:gridCol w:w="4383"/>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3"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37–қосымша         </w:t>
      </w:r>
    </w:p>
    <w:bookmarkEnd w:id="37"/>
    <w:p>
      <w:pPr>
        <w:spacing w:after="0"/>
        <w:ind w:left="0"/>
        <w:jc w:val="left"/>
      </w:pPr>
      <w:r>
        <w:rPr>
          <w:rFonts w:ascii="Times New Roman"/>
          <w:b/>
          <w:i w:val="false"/>
          <w:color w:val="000000"/>
        </w:rPr>
        <w:t xml:space="preserve"> Германия Федеративтік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4"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38–қосымша        </w:t>
      </w:r>
    </w:p>
    <w:bookmarkEnd w:id="38"/>
    <w:p>
      <w:pPr>
        <w:spacing w:after="0"/>
        <w:ind w:left="0"/>
        <w:jc w:val="left"/>
      </w:pPr>
      <w:r>
        <w:rPr>
          <w:rFonts w:ascii="Times New Roman"/>
          <w:b/>
          <w:i w:val="false"/>
          <w:color w:val="000000"/>
        </w:rPr>
        <w:t xml:space="preserve"> Француз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435"/>
        <w:gridCol w:w="438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99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5"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39–қосымша       </w:t>
      </w:r>
    </w:p>
    <w:bookmarkEnd w:id="39"/>
    <w:p>
      <w:pPr>
        <w:spacing w:after="0"/>
        <w:ind w:left="0"/>
        <w:jc w:val="left"/>
      </w:pPr>
      <w:r>
        <w:rPr>
          <w:rFonts w:ascii="Times New Roman"/>
          <w:b/>
          <w:i w:val="false"/>
          <w:color w:val="000000"/>
        </w:rPr>
        <w:t xml:space="preserve"> Чех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7454"/>
        <w:gridCol w:w="4383"/>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6"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40–қосымша       </w:t>
      </w:r>
    </w:p>
    <w:bookmarkEnd w:id="40"/>
    <w:p>
      <w:pPr>
        <w:spacing w:after="0"/>
        <w:ind w:left="0"/>
        <w:jc w:val="left"/>
      </w:pPr>
      <w:r>
        <w:rPr>
          <w:rFonts w:ascii="Times New Roman"/>
          <w:b/>
          <w:i w:val="false"/>
          <w:color w:val="000000"/>
        </w:rPr>
        <w:t xml:space="preserve"> Швейцария Конфедерациясында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492"/>
        <w:gridCol w:w="438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7"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41–қосымша        </w:t>
      </w:r>
    </w:p>
    <w:bookmarkEnd w:id="41"/>
    <w:p>
      <w:pPr>
        <w:spacing w:after="0"/>
        <w:ind w:left="0"/>
        <w:jc w:val="left"/>
      </w:pPr>
      <w:r>
        <w:rPr>
          <w:rFonts w:ascii="Times New Roman"/>
          <w:b/>
          <w:i w:val="false"/>
          <w:color w:val="000000"/>
        </w:rPr>
        <w:t xml:space="preserve"> Жапонияда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530"/>
        <w:gridCol w:w="4383"/>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0,5% - ы, бiрақ 30 АҚШ </w:t>
            </w:r>
            <w:r>
              <w:br/>
            </w:r>
            <w:r>
              <w:rPr>
                <w:rFonts w:ascii="Times New Roman"/>
                <w:b/>
                <w:i w:val="false"/>
                <w:color w:val="000000"/>
                <w:sz w:val="20"/>
              </w:rPr>
              <w:t>
долларынан кем емес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мүлiк сомасының 1% - ы, </w:t>
            </w:r>
            <w:r>
              <w:br/>
            </w:r>
            <w:r>
              <w:rPr>
                <w:rFonts w:ascii="Times New Roman"/>
                <w:b/>
                <w:i w:val="false"/>
                <w:color w:val="000000"/>
                <w:sz w:val="20"/>
              </w:rPr>
              <w:t>
60 АҚШ долларынан кем емес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8"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42–қосымша       </w:t>
      </w:r>
    </w:p>
    <w:bookmarkEnd w:id="42"/>
    <w:p>
      <w:pPr>
        <w:spacing w:after="0"/>
        <w:ind w:left="0"/>
        <w:jc w:val="left"/>
      </w:pPr>
      <w:r>
        <w:rPr>
          <w:rFonts w:ascii="Times New Roman"/>
          <w:b/>
          <w:i w:val="false"/>
          <w:color w:val="000000"/>
        </w:rPr>
        <w:t xml:space="preserve"> Болгария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492"/>
        <w:gridCol w:w="438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49"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43–қосымша        </w:t>
      </w:r>
    </w:p>
    <w:bookmarkEnd w:id="43"/>
    <w:p>
      <w:pPr>
        <w:spacing w:after="0"/>
        <w:ind w:left="0"/>
        <w:jc w:val="left"/>
      </w:pPr>
      <w:r>
        <w:rPr>
          <w:rFonts w:ascii="Times New Roman"/>
          <w:b/>
          <w:i w:val="false"/>
          <w:color w:val="000000"/>
        </w:rPr>
        <w:t xml:space="preserve"> Ұлы Ливия Араб Социалистік Халық Жамахириясында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492"/>
        <w:gridCol w:w="438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50"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44–қосымша        </w:t>
      </w:r>
    </w:p>
    <w:bookmarkEnd w:id="44"/>
    <w:p>
      <w:pPr>
        <w:spacing w:after="0"/>
        <w:ind w:left="0"/>
        <w:jc w:val="left"/>
      </w:pPr>
      <w:r>
        <w:rPr>
          <w:rFonts w:ascii="Times New Roman"/>
          <w:b/>
          <w:i w:val="false"/>
          <w:color w:val="000000"/>
        </w:rPr>
        <w:t xml:space="preserve"> Грек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473"/>
        <w:gridCol w:w="4383"/>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45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w:t>
            </w:r>
            <w:r>
              <w:br/>
            </w:r>
            <w:r>
              <w:rPr>
                <w:rFonts w:ascii="Times New Roman"/>
                <w:b w:val="false"/>
                <w:i w:val="false"/>
                <w:color w:val="000000"/>
                <w:sz w:val="20"/>
              </w:rPr>
              <w:t xml:space="preserve">
көзделген Қазақстан Республикасының </w:t>
            </w:r>
            <w:r>
              <w:br/>
            </w:r>
            <w:r>
              <w:rPr>
                <w:rFonts w:ascii="Times New Roman"/>
                <w:b w:val="false"/>
                <w:i w:val="false"/>
                <w:color w:val="000000"/>
                <w:sz w:val="20"/>
              </w:rPr>
              <w:t xml:space="preserve">
кемелерiне қатысты декларациялар мен </w:t>
            </w:r>
            <w:r>
              <w:br/>
            </w:r>
            <w:r>
              <w:rPr>
                <w:rFonts w:ascii="Times New Roman"/>
                <w:b w:val="false"/>
                <w:i w:val="false"/>
                <w:color w:val="000000"/>
                <w:sz w:val="20"/>
              </w:rPr>
              <w:t xml:space="preserve">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51"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45–қосымша        </w:t>
      </w:r>
    </w:p>
    <w:bookmarkEnd w:id="45"/>
    <w:p>
      <w:pPr>
        <w:spacing w:after="0"/>
        <w:ind w:left="0"/>
        <w:jc w:val="left"/>
      </w:pPr>
      <w:r>
        <w:rPr>
          <w:rFonts w:ascii="Times New Roman"/>
          <w:b/>
          <w:i w:val="false"/>
          <w:color w:val="000000"/>
        </w:rPr>
        <w:t xml:space="preserve"> Норвегия Корольдігінде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7477"/>
        <w:gridCol w:w="4395"/>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 азаматтарының консулдық есебі: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 бiрақ 30 АҚШ долларынан кем емес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w:t>
            </w:r>
            <w:r>
              <w:br/>
            </w:r>
            <w:r>
              <w:rPr>
                <w:rFonts w:ascii="Times New Roman"/>
                <w:b w:val="false"/>
                <w:i w:val="false"/>
                <w:color w:val="000000"/>
                <w:sz w:val="20"/>
              </w:rPr>
              <w:t xml:space="preserve">
60 АҚШ долларынан кем емес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52"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46–қосымша        </w:t>
      </w:r>
    </w:p>
    <w:bookmarkEnd w:id="46"/>
    <w:p>
      <w:pPr>
        <w:spacing w:after="0"/>
        <w:ind w:left="0"/>
        <w:jc w:val="left"/>
      </w:pPr>
      <w:r>
        <w:rPr>
          <w:rFonts w:ascii="Times New Roman"/>
          <w:b/>
          <w:i w:val="false"/>
          <w:color w:val="000000"/>
        </w:rPr>
        <w:t xml:space="preserve"> Тайланд Корольдігінде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492"/>
        <w:gridCol w:w="438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53"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47–қосымша       </w:t>
      </w:r>
    </w:p>
    <w:bookmarkEnd w:id="47"/>
    <w:p>
      <w:pPr>
        <w:spacing w:after="0"/>
        <w:ind w:left="0"/>
        <w:jc w:val="left"/>
      </w:pPr>
      <w:r>
        <w:rPr>
          <w:rFonts w:ascii="Times New Roman"/>
          <w:b/>
          <w:i w:val="false"/>
          <w:color w:val="000000"/>
        </w:rPr>
        <w:t xml:space="preserve"> Ливан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473"/>
        <w:gridCol w:w="4383"/>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54"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48–қосымша        </w:t>
      </w:r>
    </w:p>
    <w:bookmarkEnd w:id="48"/>
    <w:p>
      <w:pPr>
        <w:spacing w:after="0"/>
        <w:ind w:left="0"/>
        <w:jc w:val="left"/>
      </w:pPr>
      <w:r>
        <w:rPr>
          <w:rFonts w:ascii="Times New Roman"/>
          <w:b/>
          <w:i w:val="false"/>
          <w:color w:val="000000"/>
        </w:rPr>
        <w:t xml:space="preserve"> Румынияда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435"/>
        <w:gridCol w:w="438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w:t>
            </w:r>
            <w:r>
              <w:br/>
            </w:r>
            <w:r>
              <w:rPr>
                <w:rFonts w:ascii="Times New Roman"/>
                <w:b w:val="false"/>
                <w:i w:val="false"/>
                <w:color w:val="000000"/>
                <w:sz w:val="20"/>
              </w:rPr>
              <w:t xml:space="preserve">
кемелерiне қатысты декларациялар мен </w:t>
            </w:r>
            <w:r>
              <w:br/>
            </w:r>
            <w:r>
              <w:rPr>
                <w:rFonts w:ascii="Times New Roman"/>
                <w:b w:val="false"/>
                <w:i w:val="false"/>
                <w:color w:val="000000"/>
                <w:sz w:val="20"/>
              </w:rPr>
              <w:t xml:space="preserve">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bookmarkStart w:name="z55"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N 08-1-1-1/115 бұйрығына </w:t>
      </w:r>
      <w:r>
        <w:br/>
      </w:r>
      <w:r>
        <w:rPr>
          <w:rFonts w:ascii="Times New Roman"/>
          <w:b w:val="false"/>
          <w:i w:val="false"/>
          <w:color w:val="000000"/>
          <w:sz w:val="28"/>
        </w:rPr>
        <w:t xml:space="preserve">
49–қосымша       </w:t>
      </w:r>
    </w:p>
    <w:bookmarkEnd w:id="49"/>
    <w:p>
      <w:pPr>
        <w:spacing w:after="0"/>
        <w:ind w:left="0"/>
        <w:jc w:val="left"/>
      </w:pPr>
      <w:r>
        <w:rPr>
          <w:rFonts w:ascii="Times New Roman"/>
          <w:b/>
          <w:i w:val="false"/>
          <w:color w:val="000000"/>
        </w:rPr>
        <w:t xml:space="preserve"> Куба Республикасында консулдық іс-әрекеттер жасау үшін алынатын консулдық алымдар ставкаларының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435"/>
        <w:gridCol w:w="438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iс-әрекеттердiң атауы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Ставкалар </w:t>
            </w:r>
            <w:r>
              <w:br/>
            </w:r>
            <w:r>
              <w:rPr>
                <w:rFonts w:ascii="Times New Roman"/>
                <w:b/>
                <w:i w:val="false"/>
                <w:color w:val="000000"/>
                <w:sz w:val="20"/>
              </w:rPr>
              <w:t>
(АҚШ долларымен)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 азаматының паспортын ресiмдеу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қолданылу мерзімін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(паспортынан) балалары туралы деректердi жазу (алып тастау)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визаларын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 дипломатиялық өкiлдiкке немесе консулдық мекемеге виза беру туралы нотаны әзірлеу және басып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(Қазақстан Республикасынан) келуге (кетуге) бiр мәртелiк виза немесе оны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мәрте келу-кету визасы немесе кету-келу визасы немесе оларды үш айға дейiнгi мерзiмге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мәрте келу-кету визасы немесе кету-келу визасы немесе оларды үш айға дейiнгi мерзімге ұзарту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мәртелiк виза немесе оны ұзарту мерзімі: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жылға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30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60 күнге дейін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Республикасына қайта оралуға арналған куәлiктi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куәлiктi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Қазақстан Республикасы азаматтарының шетелде тұру мәселелері бойынша өтініштерін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iсi бойынша барған Қазақстан Республикасы азаматтарының шетелде тұрақты тұруға қалу туралы өтiнiштерiн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Шетелге тұрақты тұруға келген Қазақстан Республикасының азаматтарын және шетелдiктерге ұл бала (қыз бала) асырап алуға берілген Қазақстан Республикасының азаматтарын-балаларын консулдық есепке алу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Республикасы азаматтарының консулдық есебі: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тегiн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 мен азаматтығы жоқ адамдардың Қазақстан Республикасына тұрақты тұруға келу туралы қолдаухатын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Қазақстан Республикасының азаматтығы мәселелері бойынша құжаттарды ресімдеу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шығу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қабылдау және азаматтығын қалпына келтiру туралы қолдаухатты ресiмдеу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Азаматтардың хал актілерін тiркеу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тiркеу және неке туралы куәлiк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әкелiктi айқындауды, ұл бала (қыз бала) асырап алуды тiркеу және тиiстi куәлiктер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Некенi бұзуды тiркеу және некені бұзу туралы куәлік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белгіленген тәртіппен хабар-ошарсыз кетті деп немесе әрекетке қабiлетсiз деп танылған адамдармен не қылмыс жасағаны үшін кемінде үш жыл мерзімге бас бостандығынан айыруға сотталған адамдармен неке бұзуды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жағдайларды қоспағанда, тегін, атын, әкесiнiң атын өзгерту туралы материалдарды ресiмдеу, сондай-ақ ұлтын өзгертуді тіркеу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тіркеу туралы мұрағат материалдары бойынша қайталап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тіркеу мақсатында шет елдердегі азаматтық хал актiлерiн тіркеу органдарына көрсету үшін анықтама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Құжаттарды талап ету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Құжаттарды заңдастыру және апостиль қою үшiн құжаттарды қабылдау және одан әрi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(әрбiр құжат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үшiн құжаттарды қабылдау және одан әрi жолдау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Нотариалдық іс-әрекет жүргізу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оның ішiнде автомотокөлiк құралдарын пайдалану мен билік ету құқығына және кредиттік операцияларды жасау құқығына арналған сенiмхаттарды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тұлғалар мен мекемелерден банк мекемелерiндегi почталық аударымдар бойынша ақша алуға, сәлемдемелердi және өзге де хат-хабарларды алуға, салымға иелiк етуге арналған сенiмхаттарды нотариалды түрде куәландыру, сондай-ақ басқа біреуге сенiм бiлдiру тәртiбiмен берiлетiн сенімхаттарды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кепiлдiктi және басқа да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1%-ы, бiрақ 120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Автомотокөлiктi иелiктен айыру шарттарын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орналасқан жылжымайтын мүлiк туралы шарттарды қоспағанда, өзге де шарттарды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жұмыс туралы құжаттардың көшiрмелерiн, азаматтық хал актiлерiнiң жазбаларын, өзге де құжаттарды, сондай-ақ құжаттардан үзiндi көшірмелерді (әр бетi үшін)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нотариалды түрде куәландыру (әрбiр құжат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мүлiк және қаржы мәселелерi бойынша олардың Қазақстан Республикасының шет елдердегі мекемелерде сақталған құжаттарынан үзiндi көшiрмелер мен көшiрмелер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мезгiлде оның дұрыстығын нотариалды түрде куәландыра отырып, аударма жасау (әр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тiлдерiнен аудару кезінде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тiлдерiне аударған кезде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қатысуынсыз жасалған аударманың дұрыстығын куәландыру (әр беті үшін)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көшiру (әрбiр бетi үшiн)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актiнi жасау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мүлiктi басқару жөнiндегi есептi бекiту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0,5% - ы, бiрақ 30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мүлiктiң тізбесiн жасау, сондай-ақ мұрагерлік мүлiктi қорғау жөнiнде шаралар қабылдау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мүлiк сомасының 1% - ы,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Мүдделi адамдардың өтiнiштерi негiзiнде ұсынылған тiзбе бойынша мүлiкке тексеру жүргiзу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сомасының 1%-ы,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берушiнiң өтiнiшi бойынша өсиетхатқа қандай да бiр өзгерiстер мен толықтырулар енгiзу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мұрагерлiк құқығы туралы куәлiктерді беруi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Өсиетхатты, құжаттар пакетiн (өсиетхаттан басқа), ақшаны бағалы қағаздарды және басқа да құндылықтарды (мұраға қалдырылғандарды қоспағанда) консулдық мекемелерде сақтау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өсиетхаттан басқа құжаттар пакетiн сақтау (бiр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қалдырылғандарды қоспағанда, ақшаны, бағалы қағаздарды және басқа да құндылықтарды сақтау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Ашық саудада тауарларды немесе өзге де мүлiктердi сату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саудада тауарларды немесе өзге де мүлiктердi сату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түскен соманың 1% - ы, бiрақ 60 АҚШ долларынан кем емес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Тиесiлiгi бойынша беру үшін мүлiктi немесе ақша сомаларын алты айға дейiнгi мерзiмге депозитке қабылдау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Тиесiлiгi бойынша беру үшін мүлiктi немесе ақша сомаларын алты айға дейiнгi мерзiмге депозитке қабылдау (бір айда)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соманың 0,2% - 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Заңды тұлғалардың мекен-жайына дипломатиялық почтамен құжаттар жолдау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дипломатиялық почтамен құжаттар жолдау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Шетелден кеме сатып алған жағдайда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оған Қазақстан Республикасының Мемлекеттiк туымен жүзу құқығына арналған куәлiк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кемелерiне қатысты декларациялар мен басқа да құжаттарды жасау және куәландыру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Заңдық мәні бар басқа да құжаттарды (анықтамаларды) беру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мәні бар басқа да құжаттар (анықтамалар) беру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bl>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АҚШ - Америка Құрама Штаттары.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