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3ad4" w14:textId="1713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монополиялар субъектілерінің нормативтік техникалық ысыраптарын, шикізат, материалдар, отын, энергия шығысының техникалық және технологиялық нормаларын бекіту ережесін бекіту туралы" Қазақстан Республикасы Табиғи монополияларды реттеу агенттігі төрағасының 2006 жылғы 4 тамыздағы N 191-НҚ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2009 жылғы 18 ақпандағы N 49-НҚ Бұйрығы. Қазақстан Республикасының Әділет министрлігінде 2009 жылғы 25 мамырда Нормативтік құқықтық кесімдерді мемлекеттік тіркеудің тізіліміне N 5681 болып енгізілді. Күші жойылды - Қазақстан Республикасы Табиғи монополияларды реттеу агенттігі төрағасының м.а. 2013 жылғы 17 қыркүйектегі № 283-НҚ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Табиғи монополияларды реттеу агенттігі төрағасының м.а. 17.09.2013 </w:t>
      </w:r>
      <w:r>
        <w:rPr>
          <w:rFonts w:ascii="Times New Roman"/>
          <w:b w:val="false"/>
          <w:i w:val="false"/>
          <w:color w:val="ff0000"/>
          <w:sz w:val="28"/>
        </w:rPr>
        <w:t>№ 283-НҚ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"Табиғи монополиялар және реттелетін нарықтар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13-бабы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5-1) тармақшасына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"Табиғи монополиялар субъектілерінің нормативтік техникалық ысыраптарын, шикізат, материалдар, отын, энергия шығысының техникалық және технологиялық нормаларын бекіту ережесін бекіту туралы" Қазақстан Республикасы Табиғи монополияларды реттеу агенттігі төрағасының 2006 жылғы 4 тамыздағы N 191-НҚ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4379 нөмірінде тіркелген, "Заң газетінде" 2006 жылғы 15 қыркүйектегі N 166 (1146), "Заң газетінде" 2006 жылғы 12 қазандағы N 181 (1161) нөмірлерінде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кіріспеде </w:t>
      </w:r>
      <w:r>
        <w:rPr>
          <w:rFonts w:ascii="Times New Roman"/>
          <w:b w:val="false"/>
          <w:i w:val="false"/>
          <w:color w:val="000000"/>
          <w:sz w:val="28"/>
        </w:rPr>
        <w:t xml:space="preserve">"монополиялар" деген сөзден кейін "және реттелетін нарықтар"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"монополиялар" деген сөзден кейін "және реттелетін нарықтар"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Табиғи монополиялар субъектілерінің нормативтік техникалық ысыраптарын, шикізат, материалдар, отын, энергия шығысының техникалық және технологиялық нормаларын бекіту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уәкілетті орган – табиғи монополиялар салаларындағы және реттелетін нарықтардағы басшылықты жүзеге асыратын мемлекеттік 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2) және 4) тармақшаларында ", құзыретті органмен келісілген", "құзыретті органмен келісілген"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Субъект нормативтік техникалық ысыраптарын, шикізат, материалдар, отын, энергия шығысының техникалық және технологиялық нормаларының жиынтық кестесін уәкілетті органға екі данада ұсынады.";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9-тармақ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2) тармақшасындағы " және 9" деген сөздер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Табиғи монополияларды реттеу агенттігінің Стратегиялық жоспарлау және жиынтық талдау департаменті (Л.С. Ермақалиева) осы бұйрықты Қазақстан Республикасы Әділет министрлігінде заңнамада белгіленген тәртіппен мемлекеттік тіркеуді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Табиғи монополияларды реттеу агенттігінің Әкімшілік жұмысы департаменті (Е.О. Есіркепов) осы бұйрық Қазақстан Республикасы Әділет министрлігінде мемлекеттік тіркелгеннен кейін: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оны белгіленген тәртіппен бұқаралық ақпарат құралдарында ресми жариялауды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оны Қазақстан Республикасы Табиғи монополияларды реттеу агенттігінің құрылымдық бөлімшелері мен аумақтық органдарының назарына жеткізсін.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Табиғи монополияларды реттеу агенттігі төрағасының жетекшілік ететін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алғаш рет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                                         Н. Алдабергенов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КЕЛІСІЛГЕН:                      КЕЛІСІЛГЕН: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Ауыл шаруашылығы министрі        Көлік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 А. Күрішбаев       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2009 жылғы 04 наурыз             ___________ Ә. Құсайынов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 2009 жылғы 15 сәуір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КЕЛІСІЛГЕН:                      КЕЛІСІЛГЕН: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      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Энергетика және минералдық       Ақпараттандыру және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ресурстар министрі               агенттігінің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 С. Мыңбаев       ______________ К. Есекеев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2009 жылғы 02 сәуір               2009 жылғы 19 наурыз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