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c32b" w14:textId="1d4c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 міндетін атқарушының 2002 жылғы 12 ақпандағы N 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2009 жылғы 18 мамырдағы N 69 Бұйрығы. Қазақстан Республикасының Әділет министрлігінде 2009 жылғы 5 маусымда Нормативтік құқықтық кесімдерді мемлекеттік тіркеудің тізіліміне N 5691 болып енгізілді. Күші жойылды - Қазақстан Республикасы Мәдениет және ақпарат министрінің 2012 жылғы 31 мамырдағы № 75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2012.05.31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"Бұқаралық ақпарат құралдары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Мәдениет және ақпарат министрлігінің кейбір мәселелері туралы" Қазақстан Республикасы Үкіметінің 2007 жылғы 29 қарашадағы N 1148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 міндетін атқарушының 2002 жылғы 12 ақпандағы N 32 </w:t>
      </w:r>
      <w:r>
        <w:rPr>
          <w:rFonts w:ascii="Times New Roman"/>
          <w:b w:val="false"/>
          <w:i w:val="false"/>
          <w:color w:val="000000"/>
          <w:sz w:val="28"/>
        </w:rPr>
        <w:t xml:space="preserve">бұйрығына </w:t>
      </w:r>
      <w:r>
        <w:rPr>
          <w:rFonts w:ascii="Times New Roman"/>
          <w:b w:val="false"/>
          <w:i w:val="false"/>
          <w:color w:val="000000"/>
          <w:sz w:val="28"/>
        </w:rPr>
        <w:t xml:space="preserve">өзгерістер енгізу туралы" (Нормативтік құқықтық актілерді мемлекеттік тіркеу тізілімінде 2005 жылғы 22 қарашада N 3938 тіркелген, 2005 жылғы 2 желтоқсандағы N 160-161 (785) "Заң газетінде" жарияланған) Қазақстан Республикасы Мәдениет, ақпарат және спорт министрінің 2005 жылғы 10 қарашадағы N 286 бұйрығымен енгізілген өзгерістерімен "Қазақстан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министрінің міндетін атқарушының 2002 жылғы 12 ақпандағы N 32 бұйрығына (бұдан әрі - Бұйрық)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Осы бұйрықтың орындалуын бақылау Қазақстан Республикасы Мәдениет және ақпарат министрлігінің Ақпарат және мұрағат комитетіне жүктелсін".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Қазақстан Республикасында жерүсті телерадио хабарларын тарату құқығын алуға конкурс өткізудің Ережесінде: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сөйлемдегі ", ақпарат және спорт" деген сөздер "және ақпарат" деген сөздермен ауыстырылсын; </w:t>
      </w:r>
      <w:r>
        <w:br/>
      </w:r>
      <w:r>
        <w:rPr>
          <w:rFonts w:ascii="Times New Roman"/>
          <w:b w:val="false"/>
          <w:i w:val="false"/>
          <w:color w:val="000000"/>
          <w:sz w:val="28"/>
        </w:rPr>
        <w:t xml:space="preserve">
      екінші сөйлем мынадай редакцияда жазылсын: </w:t>
      </w:r>
      <w:r>
        <w:br/>
      </w:r>
      <w:r>
        <w:rPr>
          <w:rFonts w:ascii="Times New Roman"/>
          <w:b w:val="false"/>
          <w:i w:val="false"/>
          <w:color w:val="000000"/>
          <w:sz w:val="28"/>
        </w:rPr>
        <w:t xml:space="preserve">
      "Жеке және заңды тұлғалардың (бұдан әрі – Үміткер) конкурсқа қатысу туралы өтінімдерін қарауды және жеңімпазды айқындау бойынша шешім қабылдауды Қазақстан Республикасының Үкіметі құрған Қазақстан Республикасында Жерүсті телерадио хабарларын тарату құқығын алуға конкурс өткізу жөніндегі комиссия (бұдан әрі – Комиссия) жүзеге асырады."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бірінші бөлігіндегі "оның өтуінен 30 күн" деген сөздер "оны өткізу күніне дейін отыз күнтізбелік күн"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 5) тармақшалар алынып тасталсын; </w:t>
      </w:r>
      <w:r>
        <w:br/>
      </w:r>
      <w:r>
        <w:rPr>
          <w:rFonts w:ascii="Times New Roman"/>
          <w:b w:val="false"/>
          <w:i w:val="false"/>
          <w:color w:val="000000"/>
          <w:sz w:val="28"/>
        </w:rPr>
        <w:t>
</w:t>
      </w:r>
      <w:r>
        <w:rPr>
          <w:rFonts w:ascii="Times New Roman"/>
          <w:b w:val="false"/>
          <w:i w:val="false"/>
          <w:color w:val="000000"/>
          <w:sz w:val="28"/>
        </w:rPr>
        <w:t xml:space="preserve">
      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7-тармақтағы "10 (он)" деген сөздер "он"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8-тармақтағы ", ақпарат және спорт" деген сөздер "және ақпарат"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14-тармақта: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өтінім әрбір радиожиілік бойынша жеке ұсынылады (1-қосымша);"; </w:t>
      </w:r>
      <w:r>
        <w:br/>
      </w:r>
      <w:r>
        <w:rPr>
          <w:rFonts w:ascii="Times New Roman"/>
          <w:b w:val="false"/>
          <w:i w:val="false"/>
          <w:color w:val="000000"/>
          <w:sz w:val="28"/>
        </w:rPr>
        <w:t>
</w:t>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"мемлекеттік тіркеу туралы" деген сөзден кейін "(қайта тіркеу)" деген сөзбен толықтырылсын және ", бұқаралық ақпарат құралдарының есепке алынғандығы туралы куәлігі" деген сөздер алынып тасталсын; </w:t>
      </w:r>
      <w:r>
        <w:br/>
      </w:r>
      <w:r>
        <w:rPr>
          <w:rFonts w:ascii="Times New Roman"/>
          <w:b w:val="false"/>
          <w:i w:val="false"/>
          <w:color w:val="000000"/>
          <w:sz w:val="28"/>
        </w:rPr>
        <w:t xml:space="preserve">
      екінші абзац "куәландыратын" деген сөзден кейін "және кәсіпкерлік қызметпен айналысу құқығын растайтын" деген сөздермен толықтырылсын;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"Осы Ереженің 14-тармағында көрсетілген құжаттар уәкілетті органға желімделген конвертте тігілген түрде, нөмірленген беттерімен және соңғы беті оның қолымен және мөрімен (жеке тұлға үшін егер осындай болса) расталып ұсынылады."; </w:t>
      </w:r>
      <w:r>
        <w:br/>
      </w:r>
      <w:r>
        <w:rPr>
          <w:rFonts w:ascii="Times New Roman"/>
          <w:b w:val="false"/>
          <w:i w:val="false"/>
          <w:color w:val="000000"/>
          <w:sz w:val="28"/>
        </w:rPr>
        <w:t>
</w:t>
      </w:r>
      <w:r>
        <w:rPr>
          <w:rFonts w:ascii="Times New Roman"/>
          <w:b w:val="false"/>
          <w:i w:val="false"/>
          <w:color w:val="000000"/>
          <w:sz w:val="28"/>
        </w:rPr>
        <w:t xml:space="preserve">
      18 және 19-тармақтар мынадай редакцияда жазылсын: </w:t>
      </w:r>
      <w:r>
        <w:br/>
      </w:r>
      <w:r>
        <w:rPr>
          <w:rFonts w:ascii="Times New Roman"/>
          <w:b w:val="false"/>
          <w:i w:val="false"/>
          <w:color w:val="000000"/>
          <w:sz w:val="28"/>
        </w:rPr>
        <w:t xml:space="preserve">
      "18. Үміткерлердің өтінімдерін қарау, сондай-ақ конкурстың жеңімпазын анықтау конкурсты өткізу туралы ақпараттық хабарламада көрсетілген әрбір радиожиілік бойынша жүзеге асырылады. </w:t>
      </w:r>
      <w:r>
        <w:br/>
      </w:r>
      <w:r>
        <w:rPr>
          <w:rFonts w:ascii="Times New Roman"/>
          <w:b w:val="false"/>
          <w:i w:val="false"/>
          <w:color w:val="000000"/>
          <w:sz w:val="28"/>
        </w:rPr>
        <w:t xml:space="preserve">
      Егер конкурсқа бір ғана Үміткер қатысуға жіберілген болса, онда радиожиілік жөніндегі конкурс өткізілмеген болып танылады. </w:t>
      </w:r>
      <w:r>
        <w:br/>
      </w:r>
      <w:r>
        <w:rPr>
          <w:rFonts w:ascii="Times New Roman"/>
          <w:b w:val="false"/>
          <w:i w:val="false"/>
          <w:color w:val="000000"/>
          <w:sz w:val="28"/>
        </w:rPr>
        <w:t>
</w:t>
      </w:r>
      <w:r>
        <w:rPr>
          <w:rFonts w:ascii="Times New Roman"/>
          <w:b w:val="false"/>
          <w:i w:val="false"/>
          <w:color w:val="000000"/>
          <w:sz w:val="28"/>
        </w:rPr>
        <w:t xml:space="preserve">
      19. Радиожиіліктің нақты номиналдарын пайдалана отырып жерүсті телерадио хабарларын тарату құқығын иелену үшін өткізілген конкурстың жеңімпаздары комиссия мүшелерінің ашық дауыс беруі арқылы айқындалады. </w:t>
      </w:r>
      <w:r>
        <w:br/>
      </w:r>
      <w:r>
        <w:rPr>
          <w:rFonts w:ascii="Times New Roman"/>
          <w:b w:val="false"/>
          <w:i w:val="false"/>
          <w:color w:val="000000"/>
          <w:sz w:val="28"/>
        </w:rPr>
        <w:t xml:space="preserve">
      Үздік шығармашылық, техникалық және қаржылық ұсыныстар берген қатысушы конкурстың жеңімпазы деп танылады.". </w:t>
      </w:r>
      <w:r>
        <w:br/>
      </w:r>
      <w:r>
        <w:rPr>
          <w:rFonts w:ascii="Times New Roman"/>
          <w:b w:val="false"/>
          <w:i w:val="false"/>
          <w:color w:val="000000"/>
          <w:sz w:val="28"/>
        </w:rPr>
        <w:t>
</w:t>
      </w:r>
      <w:r>
        <w:rPr>
          <w:rFonts w:ascii="Times New Roman"/>
          <w:b w:val="false"/>
          <w:i w:val="false"/>
          <w:color w:val="000000"/>
          <w:sz w:val="28"/>
        </w:rPr>
        <w:t xml:space="preserve">
      аталған Ережеге 1-қосымшаның 4-тармағы алынып тасталсын; </w:t>
      </w:r>
      <w:r>
        <w:br/>
      </w:r>
      <w:r>
        <w:rPr>
          <w:rFonts w:ascii="Times New Roman"/>
          <w:b w:val="false"/>
          <w:i w:val="false"/>
          <w:color w:val="000000"/>
          <w:sz w:val="28"/>
        </w:rPr>
        <w:t>
</w:t>
      </w:r>
      <w:r>
        <w:rPr>
          <w:rFonts w:ascii="Times New Roman"/>
          <w:b w:val="false"/>
          <w:i w:val="false"/>
          <w:color w:val="000000"/>
          <w:sz w:val="28"/>
        </w:rPr>
        <w:t xml:space="preserve">
      аталған Ережеге 2-қосымшаның "Қаржылық ұсыныстар" тарауындағы үшінші және төртінші абзацтар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Мәдениет және ақпарат министрлігінің Ақпарат және мұрағат комитеті: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Әділет министрлігінде осы бұйрықты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
      2) осы бұйрықты белгіленген тәртіппен ресми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рет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М. Құл-Мұхаммед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