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4959" w14:textId="2d54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"Ипотекалық ұйымдардың есеп беру ережесін бекіту туралы" 2006 жылғы 25 ақпандағы N 43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2009 жылғы 29 сәуірдегі N 95 Қаулысы. Қазақстан Республикасының Әділет министрлігінде 2009 жылғы 10 маусымда Нормативтік құқықтық кесімдерді мемлекеттік тіркеудің тізіліміне N 5700 болып енгізілді. Күші жойылды - Қазақстан Республикасы Ұлттық Банкі Басқармасының 2014 жылғы 24 қыркүйектегі № 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Ұлттық Банкі Басқармасының 24.09.2014 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(01.07.2015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Ипотекалық ұйымдардың қызметін реттейтін нормативтік құқықтық актілерді жетілдіру мақсатында, Қазақстан Республикасы Қаржы нарығын және қаржы ұйымдарын реттеу мен қадағалау агенттігінің (бұдан әрі –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"Ипотекалық ұйымдардың есеп беру ережесін бекіту туралы" 2006 жылғы 25 ақпандағы N 43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4157 тіркелген), Агенттік Басқармасының "Қазақстан Республикасы Қаржы нарығын және қаржы ұйымдарын реттеу мен қадағалау агенттігі Басқармасының "Ипотекалық ұйымдардың есеп беру ережесін бекіту туралы" 2006 жылғы 25 ақпандағы N 43 қаулысына толықтырулар мен өзгерістер енгізу туралы" 2006 жылғы 27 қазандағы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231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4465 тіркелген), "Қазақстан Республикасының кейбір нормативтік құқықтық актілеріне ипотекалық ұйымдардың қызметін реттеу мәселелері бойынша өзгерістер мен толықтырулар енгізу туралы" 2007 жылғы 25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189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4872 тіркелген), "Қазақстан Республикасы Қаржы нарығын және қаржы ұйымдарын реттеу мен қадағалау агенттігі Басқармасының "Ипотекалық ұйымдардың есеп беру ережесін бекіту туралы" 2006 жылы 25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 қаулысына өзгеріс енгізу туралы" 2007 жылғы 24 қыркүйектегі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239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4982 тіркелген), "Қазақстан Республикасының кейбір нормативтік құқықтық актілеріне банк операцияларының жекелеген түрлерін жүзеге асыратын ұйымдардың қызметін реттеу мәселелері бойынша толықтырулар мен өзгерістер енгізу туралы" 2007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274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5126 тіркелген, "Заң газеті" газетінде 2008 жылғы 22 ақпанда N 28 (1428) санында жарияланған), "Қазақстан Республикасы Қаржы нарығын және қаржы ұйымдарын реттеу мен қадағалау агенттігі Басқармасының "Ипотекалық ұйымдардың есеп беру ережесін бекіту туралы" 2006 жылғы 25 ақпандағы N 43 қаулысына өзгерістер мен толықтырулар енгізу туралы" 2008 жылғы 28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5465 тіркелген) қаулыларымен енгізілген толықтыруларымен және өзгерістерімен бірге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Ипотекалық ұйымдардың есеп беру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Активтердің, міндеттемелердің және меншікті капиталдың баланстық шоттарындағы қалдықтар туралы есеп" деген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1200-шоттар тобының және 1201-шотының атаулары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6313"/>
        <w:gridCol w:w="195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 бағалы қағаздар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 бағалы қағаздар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1205, 1206, 1207, 1208 және 1209-шоттардың атаулары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6313"/>
        <w:gridCol w:w="195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ескерілетін, сатып алынған бағалы қағаздар бойынша дисконт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ескерілетін, сатып алынған бағалы қағаздар бойынша сыйлықақы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ескерілетін, бағалы қағаздар бойынша алдынғы ұстаушылар есепке алған сыйақы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ескерілетін, бағалы қағаздардың әділ құнын оң түзету шоты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ескерілетін, бағалы қағаздардың әділ құнын теріс түзету шоты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1744-шоттың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6313"/>
        <w:gridCol w:w="195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ескерілетін, бағалы қағаздар бойынша есептелген кірістер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Баланс шоттарындағы кірістер мен шығыстардың қалдықтары туралы есеп" деген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5305-шоттың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6313"/>
        <w:gridCol w:w="195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5305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ескерілетін, сатып алынған бағалы қағаздар бойынша сыйлықақының амортизациясы бойынша шығыстар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5709-шоттың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6313"/>
        <w:gridCol w:w="195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5709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ескерілетін, бағалы қағаздардың құны өзгеруінен іске асырылмаған шығыс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5733-шоттың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6313"/>
        <w:gridCol w:w="195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 және сату үшін бар болған бағалы қағаздардың құны өзгеруінен іске асырылған шығыстар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4201 және 4202-шоттардың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6313"/>
        <w:gridCol w:w="195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ескерілетін, бағалы қағаздар бойынша сыйақы алумен байланысты кірістер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ескерілетін, сатып алынған бағалы қағаздар дисконтының амортизациясы бойынша кірістер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4709-шоттың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6313"/>
        <w:gridCol w:w="195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4709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ескерілетін, бағалы қағаздардың құны өзгеруінен іске асырылмаған кіріс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4733-шоттың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6313"/>
        <w:gridCol w:w="195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 немесе шығын арқылы әділ құн бойынша ескерілетін және сату үшін бар болған бағалы қағаздардың құны өзгеруінен іске асырылған кірістер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Стратегия және талдау департаменті (Н.А.Әбдірахманов):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(Н.В. Сәрсенова) бірлесіп, осы қаулыны Қазақстан Республикасының Әдiлет министрлiгiнде мемлекеттiк тiркеу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Әдiлет министрлiгiнде мемлекеттiк тiркелген күннен бастан он күндiк мерзiмде оны Агенттiктiң мүдделi бөлiмшелерiне, ипотекалық ұйымдарға және "Қазақстан қаржыгерлерiнiң қауымдастығы" заңды тұлғалар бiрлестiгiне мәлімет үшін жеткізсін.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Ақпараттық технологиялар департаменті (Қ.А.Түсіпов) 2009 жылғы 1 маусымына дейін мерзімде "Банктік емес ұйымдар" модулін жетілдіруді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Агенттік Төрайымының Қызметі (А.Ә. Кенже) осы қаулыны Қазақстан Республикасының бұқаралық ақпарат құралдарында жариялау шараларын қолға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Агенттік Төрайымының орынбасары Қ.Б. Қожахметовке жүктелсін.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Төрайым            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