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bfa4e" w14:textId="c2bfa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"Жоғары білім берудің кәсіптік оқу бағдарламаларын іске асыратын білім беру ұйымдарына оқуға қабылдаудың үлгілік ережелерін бекіту туралы" Қазақстан Республикасы Білім және ғылым министрінің 2007 жылғы 19 желтоқсандағы N 638 бұйрығына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2009 жылғы 5 маусымдағы N 271 Бұйрығы. Қазақстан Республикасы Әділет министрлігінде 2009 жылғы 22 маусымда Нормативтік құқықтық кесімдерді мемлекеттік тіркеудің тізіліміне N 5707 болып енгізілді. Күші жойылды - Қазақстан Республикасы Білім және ғылым министрінің 2012 жылғы 21 мамырдағы № 230 Бұйрығымен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Білім және ғылым министрінің 2012.05.21 </w:t>
      </w:r>
      <w:r>
        <w:rPr>
          <w:rFonts w:ascii="Times New Roman"/>
          <w:b w:val="false"/>
          <w:i w:val="false"/>
          <w:color w:val="ff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"Білім туралы" Қазақстан Республикасының 2007 жылғы 27 шілдедегі Заңының 5-бабы </w:t>
      </w:r>
      <w:r>
        <w:rPr>
          <w:rFonts w:ascii="Times New Roman"/>
          <w:b w:val="false"/>
          <w:i w:val="false"/>
          <w:color w:val="000000"/>
          <w:sz w:val="28"/>
        </w:rPr>
        <w:t xml:space="preserve">11) тармақшасына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"Жоғары білім берудің кәсіптік оқу бағдарламаларын іске асыратын білім беру ұйымдарына оқуға қабылдаудың үлгі ережесін бекіту туралы" Қазақстан Республикасы Білім және ғылым министрінің 2007 жылғы 19 желтоқсандағы N 638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N 5115 болып тіркелген, "Заң газетінің" 2008 жылғы 22 ақпандағы N 28 санында жарияланған), "Жоғары білім берудің кәсіптік оқу бағдарламаларын іске асыратын білім беру ұйымдарына оқуға қабылдаудың үлгілік ережелерін бекіту туралы" Қазақстан Республикасы Білім және ғылым министрінің 2007 жылғы 19 желтоқсандағы N 638 бұйрығына өзгерістер мен толықтырулар енгізу туралы" Қазақстан Республикасы Білім және ғылым министрінің 2008 жылғы 18 сәуірдегі </w:t>
      </w:r>
      <w:r>
        <w:rPr>
          <w:rFonts w:ascii="Times New Roman"/>
          <w:b w:val="false"/>
          <w:i w:val="false"/>
          <w:color w:val="000000"/>
          <w:sz w:val="28"/>
        </w:rPr>
        <w:t xml:space="preserve">N 213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2008 жылғы 24 сәуірде N 5197 болып тіркелген, "Заң газетінің" 2008 жылғы 16 мамырдағы N 73 санында жарияланған) және "Жоғары білім берудің кәсіптік оқу бағдарламаларын іске асыратын білім беру ұйымдарына оқуға қабылдаудың үлгілік ережелерін бекіту туралы" Қазақстан Республикасы Білім және ғылым министрінің 2007 жылғы 19 желтоқсандағы N 638 бұйрығына өзгерістер енгізу туралы" Қазақстан Республикасы Білім және ғылым министрінің 2008 жылғы 18 маусымдағы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359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 мемлекеттік тіркеу тізілімінде 2008 жылғы 19 маусымда N 5241 болып тіркелген, "Заң газетінің" 2008 жылғы 4 шілдедегі N 101 санында жарияланған) бұйрықтармен өзгерістер мен толықтырулар енгізілген және оған мынандай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бұйрықпен бекітілген Жоғары білім берудің кәсіптік оқу бағдарламаларын іске асыратын білім беру ұйымдарына оқуға қабылдаудың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үлгі ережесінде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3-тармақта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 Білім және ғылым министрлігінің Білім беру мен тестілеудің мемлекеттік стандарттарының ұлттық орталығы (бұдан әрі - БТМСҰО)" деген сөздер "Қазақстан Республикасы Білім және ғылым министрлігінің Ұлттық тестілеу орталығы (бұдан әрі - ҰТО)"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8-тармақ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мынандай мазмұндағы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"Шетел азаматтарын ақылы негізде шетел тілінде оқытуға қабылдау жоғары оқу орындары оқыту тілінде жүргізетін кешенді тестілеудің нәтижесі бойынша жүзеге асырылады.".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"3. Білім беру грантын тағайындау тәртібі" деген </w:t>
      </w:r>
      <w:r>
        <w:rPr>
          <w:rFonts w:ascii="Times New Roman"/>
          <w:b w:val="false"/>
          <w:i w:val="false"/>
          <w:color w:val="000000"/>
          <w:sz w:val="28"/>
        </w:rPr>
        <w:t xml:space="preserve">тарау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алынып тасталынсын.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 білім берудің кәсіптік оқу бағдарламаларын іске асыратын білім беру ұйымдарына оқуға қабылдаудың үлгілік ережесінің </w:t>
      </w:r>
      <w:r>
        <w:rPr>
          <w:rFonts w:ascii="Times New Roman"/>
          <w:b w:val="false"/>
          <w:i w:val="false"/>
          <w:color w:val="000000"/>
          <w:sz w:val="28"/>
        </w:rPr>
        <w:t xml:space="preserve">1-қосымшасында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3-жолдағы "Қылмыстық-атқару жүйесінің Комитеті Қостанай заң институты" деген сөздер "Қылмыстық-атқару жүйесі комитетінің Академиясы"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8-жолдағы "Шет тілдерінің әскери институты" деген сөздер "Әскери институты"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9-жолдағы "Петропавл жоғары әскери училишесі" деген сөздер "Ішкі әскерлердің Әскери институты"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10-жол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11-жол "Ұлттық" деген сөзден кейін "қорғаныс" деген сөзбен толықтырылсын.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Жоғары және жоғары оқу орнынан кейінгі білім департаменті (С.М.Өмірбаев):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бұйрықтың белгіленген тәртіппен Қазақстан Республикасы Әділет министрлігінде мемлекеттік тіркелуін;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бұйрықтың мемлекеттік тіркеуден өткеннен кейін ресми жариялануын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вице-министр К.Н. Шәмшидиноваға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алғаш рет ресми жарияланғаннан кейін он күнтізбелік күн өткен соң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Білім және ғылым министрі                        Ж. Түймебаев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"КЕЛІСІЛДІ"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Денсаулық сақтау министрі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 </w:t>
      </w:r>
      <w:r>
        <w:rPr>
          <w:rFonts w:ascii="Times New Roman"/>
          <w:b w:val="false"/>
          <w:i/>
          <w:color w:val="000000"/>
          <w:sz w:val="28"/>
        </w:rPr>
        <w:t xml:space="preserve">Ж. Досқалиев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2009 жылғы 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