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042c" w14:textId="c130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Гидромелиорациялық жүйелер мен су шаруашылығы құрылысжайларының паспорттарын жүргізу қағидасын және паспорт нысанын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2009 жылғы 4 маусымдағы N 326 Бұйрығы. Қазақстан Республикасының Әділет министрлігінде 2009 жылғы 1 шілдеде Нормативтік құқықтық кесімдерді мемлекеттік тіркеудің тізіліміне N 5714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Экология, геология және табиғи ресурстар министрінің 13.12.2019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37-бабының</w:t>
      </w:r>
      <w:r>
        <w:rPr>
          <w:rFonts w:ascii="Times New Roman"/>
          <w:b w:val="false"/>
          <w:i w:val="false"/>
          <w:color w:val="000000"/>
          <w:sz w:val="28"/>
        </w:rPr>
        <w:t xml:space="preserve"> 1-тармағының 27)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Гидромелиорациялық жүйелер мен су шаруашылығы құрылысжайларының паспорттарын жүргізу </w:t>
      </w:r>
      <w:r>
        <w:rPr>
          <w:rFonts w:ascii="Times New Roman"/>
          <w:b w:val="false"/>
          <w:i w:val="false"/>
          <w:color w:val="000000"/>
          <w:sz w:val="28"/>
        </w:rPr>
        <w:t>ережесі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Гидромелиорациялық жүйелер мен су шаруашылығы құрылысжайларының паспорт </w:t>
      </w:r>
      <w:r>
        <w:rPr>
          <w:rFonts w:ascii="Times New Roman"/>
          <w:b w:val="false"/>
          <w:i w:val="false"/>
          <w:color w:val="000000"/>
          <w:sz w:val="28"/>
        </w:rPr>
        <w:t>нысаны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Қазақстан Республикасы Ауыл шаруашылығы министрлігі Табиғат ресурстарын пайдалану стратегиясы департаменті (Е.Р. Толқымбеков): </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2) осы бұйрықтан туындайтын өзге де шараларды қолдансын.</w:t>
      </w:r>
    </w:p>
    <w:bookmarkEnd w:id="4"/>
    <w:bookmarkStart w:name="z8" w:id="5"/>
    <w:p>
      <w:pPr>
        <w:spacing w:after="0"/>
        <w:ind w:left="0"/>
        <w:jc w:val="both"/>
      </w:pPr>
      <w:r>
        <w:rPr>
          <w:rFonts w:ascii="Times New Roman"/>
          <w:b w:val="false"/>
          <w:i w:val="false"/>
          <w:color w:val="000000"/>
          <w:sz w:val="28"/>
        </w:rPr>
        <w:t>
      3. Осы бұйрық алғашқы ресми жарияланған күнінен бастап он күнтізбелік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Күрішбаев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2009 жылғы 4 маусымдағы</w:t>
            </w:r>
            <w:r>
              <w:br/>
            </w:r>
            <w:r>
              <w:rPr>
                <w:rFonts w:ascii="Times New Roman"/>
                <w:b w:val="false"/>
                <w:i w:val="false"/>
                <w:color w:val="000000"/>
                <w:sz w:val="20"/>
              </w:rPr>
              <w:t>№ 326 бұйрығымен бекітілген</w:t>
            </w:r>
          </w:p>
        </w:tc>
      </w:tr>
    </w:tbl>
    <w:bookmarkStart w:name="z10" w:id="6"/>
    <w:p>
      <w:pPr>
        <w:spacing w:after="0"/>
        <w:ind w:left="0"/>
        <w:jc w:val="left"/>
      </w:pPr>
      <w:r>
        <w:rPr>
          <w:rFonts w:ascii="Times New Roman"/>
          <w:b/>
          <w:i w:val="false"/>
          <w:color w:val="000000"/>
        </w:rPr>
        <w:t xml:space="preserve"> Гидромелиорациялық жүйелер мен су шаруашылығы құрылысжайларының паспорттарын жүргізу қағидасы</w:t>
      </w:r>
    </w:p>
    <w:bookmarkEnd w:id="6"/>
    <w:p>
      <w:pPr>
        <w:spacing w:after="0"/>
        <w:ind w:left="0"/>
        <w:jc w:val="both"/>
      </w:pPr>
      <w:r>
        <w:rPr>
          <w:rFonts w:ascii="Times New Roman"/>
          <w:b w:val="false"/>
          <w:i w:val="false"/>
          <w:color w:val="ff0000"/>
          <w:sz w:val="28"/>
        </w:rPr>
        <w:t xml:space="preserve">
      Ескерту. Ереженің тақырыбы жаңа редакцияда – ҚР Экология, геология және табиғи ресурстар министрінің 13.12.2019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Экология, геология және табиғи ресурстар министрінің 13.12.2019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8"/>
    <w:p>
      <w:pPr>
        <w:spacing w:after="0"/>
        <w:ind w:left="0"/>
        <w:jc w:val="both"/>
      </w:pPr>
      <w:r>
        <w:rPr>
          <w:rFonts w:ascii="Times New Roman"/>
          <w:b w:val="false"/>
          <w:i w:val="false"/>
          <w:color w:val="000000"/>
          <w:sz w:val="28"/>
        </w:rPr>
        <w:t xml:space="preserve">
      1. Осы Гидромелиорациялық жүйелер мен су шаруашылығы құрылысжайларының паспорттарын жүргізу қағидалары (бұдан әрі - Қағидалар) Қазақстан Республикасының 2003 жылғы 9 шілдедегі Су кодексінің </w:t>
      </w:r>
      <w:r>
        <w:rPr>
          <w:rFonts w:ascii="Times New Roman"/>
          <w:b w:val="false"/>
          <w:i w:val="false"/>
          <w:color w:val="000000"/>
          <w:sz w:val="28"/>
        </w:rPr>
        <w:t>37-бабына</w:t>
      </w:r>
      <w:r>
        <w:rPr>
          <w:rFonts w:ascii="Times New Roman"/>
          <w:b w:val="false"/>
          <w:i w:val="false"/>
          <w:color w:val="000000"/>
          <w:sz w:val="28"/>
        </w:rPr>
        <w:t xml:space="preserve"> сәйкес әзірленген және су пайдаланушылары жеке және заңды тұлғалар болып табылатын гидромелиорациялық жүйелермен су шаруашылығы құрылысжайларын  паспорттандыруды жүргізу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Осы Қағидада келесі ұғымдар қолданылады:</w:t>
      </w:r>
    </w:p>
    <w:bookmarkEnd w:id="9"/>
    <w:p>
      <w:pPr>
        <w:spacing w:after="0"/>
        <w:ind w:left="0"/>
        <w:jc w:val="both"/>
      </w:pPr>
      <w:r>
        <w:rPr>
          <w:rFonts w:ascii="Times New Roman"/>
          <w:b w:val="false"/>
          <w:i w:val="false"/>
          <w:color w:val="000000"/>
          <w:sz w:val="28"/>
        </w:rPr>
        <w:t>
      паспорттандыру - гидромелиорациялық жүйелер мен су шаруашылығы құрылысжайының нақты техникалық жай-күйін анықтау және алынған мәліметтерді гидромелиорациялық жүйелер мен су шаруашылығы құрылысжайлары паспортына енгізу арқылы оларды мемлекеттік есепке алу;</w:t>
      </w:r>
    </w:p>
    <w:p>
      <w:pPr>
        <w:spacing w:after="0"/>
        <w:ind w:left="0"/>
        <w:jc w:val="both"/>
      </w:pPr>
      <w:r>
        <w:rPr>
          <w:rFonts w:ascii="Times New Roman"/>
          <w:b w:val="false"/>
          <w:i w:val="false"/>
          <w:color w:val="000000"/>
          <w:sz w:val="28"/>
        </w:rPr>
        <w:t>
      гидромелиорациялық жүйелер мен су шаруашылығы құрылысжайларының паспорты (бұдан әрі - Паспорт) - тіркеу нөмірі, атауы және физико-географиялық, геолого-гидрологиялық, техникалық, құқықтық және экономикалық көрсеткіштерінен тұратын кешенді сипаттамасы бар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3. Егер гидромелиорациялық жүйелер мен су шаруашылығы құрылысжайларының атауы және физико-географиялық, геолого-гидрологиялық, техникалық, құқықтық және экономикалық көрсеткіштерінен тұратын кешенді сипаттамасы өзгерген жағдайда, паспортқа өзгерістер енгізіледі.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2-тарау. Гидромелиорациялық жүйелер мен су шаруашылығы құрылысжайларын паспорттандыруды жүргізу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Экология, геология және табиғи ресурстар министрінің 13.12.2019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2"/>
    <w:p>
      <w:pPr>
        <w:spacing w:after="0"/>
        <w:ind w:left="0"/>
        <w:jc w:val="both"/>
      </w:pPr>
      <w:r>
        <w:rPr>
          <w:rFonts w:ascii="Times New Roman"/>
          <w:b w:val="false"/>
          <w:i w:val="false"/>
          <w:color w:val="000000"/>
          <w:sz w:val="28"/>
        </w:rPr>
        <w:t>
      4. Паспорттандыруды ұйымдастыруды және жүргізуді гидромелиорациялық жүйелер мен су шаруашылығы құрылысжайларын пайдаланушы су шаруашылығы ұйымдары немесе су шаруашылығы жүйелері мен құрылысжайларының иесі болып табылатын заңды тұлғалар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5. Қайта құру жүргізілген және пайдалануға берілген гидромелиорациялық жүйелер мен су шаруашылығы құрылысжайларын паспорттандыруды мемлекеттік қабылдау комиссиясының объектіні қабылдауы кезінде техникалық параметрлердің жобалары негізінде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6. Паспорттың жыл сайын жаңартылатын бөлімдері гидромелиорациялық жүйелер мен су шаруашылығы құрылысжайларының техникалық жағдайын ескере отырып, нақты зерттеу жүргізу және оларды жоба деректерімен салыстыру арқылы толтырылады. Бүлінулер анықталған жағдайда ақаулық ведомосы толтырылады.";</w:t>
      </w:r>
    </w:p>
    <w:bookmarkEnd w:id="14"/>
    <w:p>
      <w:pPr>
        <w:spacing w:after="0"/>
        <w:ind w:left="0"/>
        <w:jc w:val="both"/>
      </w:pPr>
      <w:r>
        <w:rPr>
          <w:rFonts w:ascii="Times New Roman"/>
          <w:b w:val="false"/>
          <w:i w:val="false"/>
          <w:color w:val="000000"/>
          <w:sz w:val="28"/>
        </w:rPr>
        <w:t>
      Ақаулық ведомосына ағымдағы жөндеуге, қалпына келтіруге немесе толық ауыстырылуға жататын мәліметтер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3-тарау. Гидромелиорациялық жүйелер</w:t>
      </w:r>
    </w:p>
    <w:bookmarkEnd w:id="15"/>
    <w:p>
      <w:pPr>
        <w:spacing w:after="0"/>
        <w:ind w:left="0"/>
        <w:jc w:val="both"/>
      </w:pPr>
      <w:r>
        <w:rPr>
          <w:rFonts w:ascii="Times New Roman"/>
          <w:b w:val="false"/>
          <w:i w:val="false"/>
          <w:color w:val="ff0000"/>
          <w:sz w:val="28"/>
        </w:rPr>
        <w:t xml:space="preserve">
      Ескерту. 3-тараудың тақырыбы жаңа редакцияда – ҚР Экология, геология және табиғи ресурстар министрінің 13.12.2019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16"/>
    <w:p>
      <w:pPr>
        <w:spacing w:after="0"/>
        <w:ind w:left="0"/>
        <w:jc w:val="both"/>
      </w:pPr>
      <w:r>
        <w:rPr>
          <w:rFonts w:ascii="Times New Roman"/>
          <w:b w:val="false"/>
          <w:i w:val="false"/>
          <w:color w:val="000000"/>
          <w:sz w:val="28"/>
        </w:rPr>
        <w:t>
      7. Гидромелиорациялық жүйелерді паспорттандыру кезінде оның орналасу картасы жасалынады, онда жауапты тұлға осы жүйенің құрамына барлық су шаруашылығы құрылысжайларын шартты түрде белгілейді және оларды алдын-ала нөмірлейді.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8. Жаңадан салынған гидромелиорациялық жүйелерге паспорттандыру алдын ала құралдармен өлшеу арқылы жүргізіледі.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9. Паспорттандыруды гидромелиорациялық жүйелердің бастапқы бөлігінен бастап орналастыру ретінде жүргізіледі.</w:t>
      </w:r>
    </w:p>
    <w:bookmarkEnd w:id="18"/>
    <w:bookmarkStart w:name="z24" w:id="19"/>
    <w:p>
      <w:pPr>
        <w:spacing w:after="0"/>
        <w:ind w:left="0"/>
        <w:jc w:val="both"/>
      </w:pPr>
      <w:r>
        <w:rPr>
          <w:rFonts w:ascii="Times New Roman"/>
          <w:b w:val="false"/>
          <w:i w:val="false"/>
          <w:color w:val="000000"/>
          <w:sz w:val="28"/>
        </w:rPr>
        <w:t>
      10. Гидромелиорациялық жүйелер паспортының барлық бөлімдерін толтыру үшін осы жүйеге кіретін су шаруашылығы құрылысжайларының техникалық паспорты әзірленеді. Су шаруашылығы құрылысжайларының техникалық паспортын нөмірлегенде алдын ала берілген нөмірді сақтау қажет.</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11. Қайта құрылған гидромелиорациялық жүйелерді паспорттандыру жобада қарастырылған жүйенің учаскесінде жүргізіледі.</w:t>
      </w:r>
    </w:p>
    <w:bookmarkEnd w:id="20"/>
    <w:bookmarkStart w:name="z26" w:id="21"/>
    <w:p>
      <w:pPr>
        <w:spacing w:after="0"/>
        <w:ind w:left="0"/>
        <w:jc w:val="both"/>
      </w:pPr>
      <w:r>
        <w:rPr>
          <w:rFonts w:ascii="Times New Roman"/>
          <w:b w:val="false"/>
          <w:i w:val="false"/>
          <w:color w:val="000000"/>
          <w:sz w:val="28"/>
        </w:rPr>
        <w:t>
      12. Қайта құрылған гидромелиорациялық жүйелерді паспорттандыру өзгеріске ұшырап, қайта құрылған бөліктер, қайта құру бойынша жобада қамтылған учаскенің басқы бөлігінен бастап, алдын ала құралдармен өлшеу арқылы жүргізіледі.</w:t>
      </w:r>
    </w:p>
    <w:bookmarkEnd w:id="21"/>
    <w:bookmarkStart w:name="z27" w:id="22"/>
    <w:p>
      <w:pPr>
        <w:spacing w:after="0"/>
        <w:ind w:left="0"/>
        <w:jc w:val="both"/>
      </w:pPr>
      <w:r>
        <w:rPr>
          <w:rFonts w:ascii="Times New Roman"/>
          <w:b w:val="false"/>
          <w:i w:val="false"/>
          <w:color w:val="000000"/>
          <w:sz w:val="28"/>
        </w:rPr>
        <w:t>
      13. Паспорт жүйенің қызмет атқарған кезеңіне дейін жарамды болып табылады.</w:t>
      </w:r>
    </w:p>
    <w:bookmarkEnd w:id="22"/>
    <w:bookmarkStart w:name="z28" w:id="23"/>
    <w:p>
      <w:pPr>
        <w:spacing w:after="0"/>
        <w:ind w:left="0"/>
        <w:jc w:val="both"/>
      </w:pPr>
      <w:r>
        <w:rPr>
          <w:rFonts w:ascii="Times New Roman"/>
          <w:b w:val="false"/>
          <w:i w:val="false"/>
          <w:color w:val="000000"/>
          <w:sz w:val="28"/>
        </w:rPr>
        <w:t>
      14. Паспорттың барлық бөлімдерін толтыруды су шаруашылығы ұйымдарының жауапты тұлғасы жүзеге асырады.</w:t>
      </w:r>
    </w:p>
    <w:bookmarkEnd w:id="23"/>
    <w:bookmarkStart w:name="z29" w:id="24"/>
    <w:p>
      <w:pPr>
        <w:spacing w:after="0"/>
        <w:ind w:left="0"/>
        <w:jc w:val="both"/>
      </w:pPr>
      <w:r>
        <w:rPr>
          <w:rFonts w:ascii="Times New Roman"/>
          <w:b w:val="false"/>
          <w:i w:val="false"/>
          <w:color w:val="000000"/>
          <w:sz w:val="28"/>
        </w:rPr>
        <w:t>
      15. Пайдаланылмайтын және қайта қалпына келтіруге жатпайтын гидромелиорациялық жүйелерді жою кезінде объект тіркеуден алынып, оның паспорты мұрағатқа беріледі.</w:t>
      </w:r>
    </w:p>
    <w:bookmarkEnd w:id="24"/>
    <w:bookmarkStart w:name="z30" w:id="25"/>
    <w:p>
      <w:pPr>
        <w:spacing w:after="0"/>
        <w:ind w:left="0"/>
        <w:jc w:val="both"/>
      </w:pPr>
      <w:r>
        <w:rPr>
          <w:rFonts w:ascii="Times New Roman"/>
          <w:b w:val="false"/>
          <w:i w:val="false"/>
          <w:color w:val="000000"/>
          <w:sz w:val="28"/>
        </w:rPr>
        <w:t>
      16. Гидромелиорациялық жүйелерді мемлекеттік меншіктің бір түрінен басқа түріне берген кезде паспортқа өзгеріс енгізілмейді.</w:t>
      </w:r>
    </w:p>
    <w:bookmarkEnd w:id="25"/>
    <w:bookmarkStart w:name="z31" w:id="26"/>
    <w:p>
      <w:pPr>
        <w:spacing w:after="0"/>
        <w:ind w:left="0"/>
        <w:jc w:val="both"/>
      </w:pPr>
      <w:r>
        <w:rPr>
          <w:rFonts w:ascii="Times New Roman"/>
          <w:b w:val="false"/>
          <w:i w:val="false"/>
          <w:color w:val="000000"/>
          <w:sz w:val="28"/>
        </w:rPr>
        <w:t>
      17. Республикалық меншіктегі гидромелиорациялық жүйелердің паспорты тіркеу және оларды деректердің электрондық базасына енгізу үшін су қорын пайдалану мен қорғау саласындағы уәкілетті органға ұсынылады.</w:t>
      </w:r>
    </w:p>
    <w:bookmarkEnd w:id="26"/>
    <w:bookmarkStart w:name="z32" w:id="27"/>
    <w:p>
      <w:pPr>
        <w:spacing w:after="0"/>
        <w:ind w:left="0"/>
        <w:jc w:val="both"/>
      </w:pPr>
      <w:r>
        <w:rPr>
          <w:rFonts w:ascii="Times New Roman"/>
          <w:b w:val="false"/>
          <w:i w:val="false"/>
          <w:color w:val="000000"/>
          <w:sz w:val="28"/>
        </w:rPr>
        <w:t>
      18. Коммуналдық меншіктегі гидромелиорациялық жүйелердің паспорты тіркеу үшін облыстардың (республикалық маңызы бар қалалардың, астананың) жергілікті атқарушы органдарына ұсынылады.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Паспорттың бір данасы су шаруашылығы ұйымында, екінші данасы – уәкілетті органда немесе облыстардың (республикалық маңызы бар қалалардың, астананың) жергілікті атқарушы органдарында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министрінің м.а. 04.04.2023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20. Материалдарды сақтау қағаз тасымалдауыштарда және деректердің электрондық базасында жүзеге асырылады.</w:t>
      </w:r>
    </w:p>
    <w:bookmarkEnd w:id="28"/>
    <w:bookmarkStart w:name="z35" w:id="29"/>
    <w:p>
      <w:pPr>
        <w:spacing w:after="0"/>
        <w:ind w:left="0"/>
        <w:jc w:val="left"/>
      </w:pPr>
      <w:r>
        <w:rPr>
          <w:rFonts w:ascii="Times New Roman"/>
          <w:b/>
          <w:i w:val="false"/>
          <w:color w:val="000000"/>
        </w:rPr>
        <w:t xml:space="preserve"> 4-тарау. Су шаруашылығы құрылысжайлары</w:t>
      </w:r>
    </w:p>
    <w:bookmarkEnd w:id="29"/>
    <w:p>
      <w:pPr>
        <w:spacing w:after="0"/>
        <w:ind w:left="0"/>
        <w:jc w:val="both"/>
      </w:pPr>
      <w:r>
        <w:rPr>
          <w:rFonts w:ascii="Times New Roman"/>
          <w:b w:val="false"/>
          <w:i w:val="false"/>
          <w:color w:val="ff0000"/>
          <w:sz w:val="28"/>
        </w:rPr>
        <w:t xml:space="preserve">
      Ескерту. 4-тараудың тақырыбы жаңа редакцияда – ҚР Экология, геология және табиғи ресурстар министрінің 13.12.2019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30"/>
    <w:p>
      <w:pPr>
        <w:spacing w:after="0"/>
        <w:ind w:left="0"/>
        <w:jc w:val="both"/>
      </w:pPr>
      <w:r>
        <w:rPr>
          <w:rFonts w:ascii="Times New Roman"/>
          <w:b w:val="false"/>
          <w:i w:val="false"/>
          <w:color w:val="000000"/>
          <w:sz w:val="28"/>
        </w:rPr>
        <w:t>
      21. Паспорттандыру кезінде жауапты тұлға су шаруашылығы құрылысжайының орналасу картасын жасайды.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22. Паспорттың ажырамас қосымшасы (бөлімі) болып табылатын су шаруашылығы құрылысжайының техникалық паспортында құрылыстардың конструкциясын, құрамды бөлігі мен элементтерінің өлшемдерін сипаттайтын көрсеткіштері көрсетіледі.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23. Қайта құрылған су шаруашылығы құрылысжайларын паспорттандыру жобада қарастырылған учаскеде жүргізіледі.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24. Қайта құрылған су шаруашылығы құрылысжайларын паспорттандыру өзгеріске ұшырап, қайта құрылған бөліктер, қайта құру бойынша жобада қамтылған учаскенің басқы бөлігінен бастап, алдын ала құралдармен өлшеу арқылы жүргізіледі.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25. Су шаруашылығы құрылысжайларының техникалық паспортының барлық бөлімдерін толтыруды су шаруашылығы ұйымдарының жауапты тұлғасы жүзеге асырады.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26. Су шаруашылығы құрылысжайының техникалық паспорты құрылыстың қызмет атқарған кезеңіне дейін жарамды болып табылады.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27. Пайдаланылмайтын және қайта қалпына келтіруге жатпайтын су шаруашылығы құрылысжайларының техникалық паспорты мұрағатқа өткізіледі, паспортқа тиісті өзгерістер енгізіледі және паспортты қайта тіркеу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28. Су шаруашылығы құрылысжайын жалға сенімді басқаруға, жеке меншікке немесе мемлекеттік меншіктің бір түрінен басқа түріне берген кезде техникалық паспортқа өзгеріс енгізілмейді.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29. Республикалық меншіктегі су шаруашылығы құрылысжайларының техникалық паспортын тіркеу және оларды деректердің электрондық базасына енгізу үшін су қорын пайдалану мен қорғау саласындағы уәкілетті органға ұсынылады.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30. Коммуналдық және жеке меншіктегі су шаруашылығы құрылысжайларының техникалық паспорты тіркеу үшін облыстардың (республикалық маңызы бар қалалардың, астананың) жергілікті атқарушы органдарына ұсынылады.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2009 жылғы 4 маусымдағы</w:t>
            </w:r>
            <w:r>
              <w:br/>
            </w:r>
            <w:r>
              <w:rPr>
                <w:rFonts w:ascii="Times New Roman"/>
                <w:b w:val="false"/>
                <w:i w:val="false"/>
                <w:color w:val="000000"/>
                <w:sz w:val="20"/>
              </w:rPr>
              <w:t>№ 326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ГИДРОМЕЛИОРАЦИЯЛЫҚ ЖҮЙЕЛЕР МЕН СУ ШАРУАШЫЛЫҒЫ ҚҰРЫЛЫСЖАЙЛАРЫНЫҢ ПАСПОРТЫ</w:t>
      </w:r>
    </w:p>
    <w:p>
      <w:pPr>
        <w:spacing w:after="0"/>
        <w:ind w:left="0"/>
        <w:jc w:val="both"/>
      </w:pPr>
      <w:r>
        <w:rPr>
          <w:rFonts w:ascii="Times New Roman"/>
          <w:b w:val="false"/>
          <w:i w:val="false"/>
          <w:color w:val="ff0000"/>
          <w:sz w:val="28"/>
        </w:rPr>
        <w:t xml:space="preserve">
      Ескерту. Нысан жаңа редакцияда – ҚР Экология және табиғи ресурстар министрінің м.а. 04.04.2023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Көлтабандап суару жүйесі</w:t>
      </w:r>
    </w:p>
    <w:p>
      <w:pPr>
        <w:spacing w:after="0"/>
        <w:ind w:left="0"/>
        <w:jc w:val="both"/>
      </w:pPr>
      <w:r>
        <w:rPr>
          <w:rFonts w:ascii="Times New Roman"/>
          <w:b w:val="false"/>
          <w:i w:val="false"/>
          <w:color w:val="000000"/>
          <w:sz w:val="28"/>
        </w:rPr>
        <w:t xml:space="preserve">
      Жүйенің атауы ________________________________________________________ </w:t>
      </w:r>
    </w:p>
    <w:p>
      <w:pPr>
        <w:spacing w:after="0"/>
        <w:ind w:left="0"/>
        <w:jc w:val="both"/>
      </w:pPr>
      <w:r>
        <w:rPr>
          <w:rFonts w:ascii="Times New Roman"/>
          <w:b w:val="false"/>
          <w:i w:val="false"/>
          <w:color w:val="000000"/>
          <w:sz w:val="28"/>
        </w:rPr>
        <w:t xml:space="preserve">
      Салынған жылы _______________________________________________________ </w:t>
      </w:r>
    </w:p>
    <w:p>
      <w:pPr>
        <w:spacing w:after="0"/>
        <w:ind w:left="0"/>
        <w:jc w:val="both"/>
      </w:pPr>
      <w:r>
        <w:rPr>
          <w:rFonts w:ascii="Times New Roman"/>
          <w:b w:val="false"/>
          <w:i w:val="false"/>
          <w:color w:val="000000"/>
          <w:sz w:val="28"/>
        </w:rPr>
        <w:t xml:space="preserve">
      Пайдалануға берілген жылы _____________________________________________ </w:t>
      </w:r>
    </w:p>
    <w:p>
      <w:pPr>
        <w:spacing w:after="0"/>
        <w:ind w:left="0"/>
        <w:jc w:val="both"/>
      </w:pPr>
      <w:r>
        <w:rPr>
          <w:rFonts w:ascii="Times New Roman"/>
          <w:b w:val="false"/>
          <w:i w:val="false"/>
          <w:color w:val="000000"/>
          <w:sz w:val="28"/>
        </w:rPr>
        <w:t xml:space="preserve">
      Жүйе типі: жайылма, жергілікті ағында, суару жүйесінде 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Инженерлік, жартылай инженерлік, инженерлік емес жүйе (астын сызыңыз) </w:t>
      </w:r>
    </w:p>
    <w:p>
      <w:pPr>
        <w:spacing w:after="0"/>
        <w:ind w:left="0"/>
        <w:jc w:val="both"/>
      </w:pPr>
      <w:r>
        <w:rPr>
          <w:rFonts w:ascii="Times New Roman"/>
          <w:b w:val="false"/>
          <w:i w:val="false"/>
          <w:color w:val="000000"/>
          <w:sz w:val="28"/>
        </w:rPr>
        <w:t xml:space="preserve">
      Жүйенің маңызы - шаруашылықаралық, шаруашылықішілік (астын сызыңыз) </w:t>
      </w:r>
    </w:p>
    <w:p>
      <w:pPr>
        <w:spacing w:after="0"/>
        <w:ind w:left="0"/>
        <w:jc w:val="both"/>
      </w:pPr>
      <w:r>
        <w:rPr>
          <w:rFonts w:ascii="Times New Roman"/>
          <w:b w:val="false"/>
          <w:i w:val="false"/>
          <w:color w:val="000000"/>
          <w:sz w:val="28"/>
        </w:rPr>
        <w:t xml:space="preserve">
      Бас су жинақтағыш құрылысжайының типі және аты 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Құрылысжайдың орналасқан жері ________________________________________ </w:t>
      </w:r>
    </w:p>
    <w:p>
      <w:pPr>
        <w:spacing w:after="0"/>
        <w:ind w:left="0"/>
        <w:jc w:val="both"/>
      </w:pPr>
      <w:r>
        <w:rPr>
          <w:rFonts w:ascii="Times New Roman"/>
          <w:b w:val="false"/>
          <w:i w:val="false"/>
          <w:color w:val="000000"/>
          <w:sz w:val="28"/>
        </w:rPr>
        <w:t xml:space="preserve">
      (қандай елді мекен маңында орналасқан) </w:t>
      </w:r>
    </w:p>
    <w:p>
      <w:pPr>
        <w:spacing w:after="0"/>
        <w:ind w:left="0"/>
        <w:jc w:val="both"/>
      </w:pPr>
      <w:r>
        <w:rPr>
          <w:rFonts w:ascii="Times New Roman"/>
          <w:b w:val="false"/>
          <w:i w:val="false"/>
          <w:color w:val="000000"/>
          <w:sz w:val="28"/>
        </w:rPr>
        <w:t xml:space="preserve">
      Су тұтыну көлемі жылына ___________________________ миллион текше метр </w:t>
      </w:r>
    </w:p>
    <w:p>
      <w:pPr>
        <w:spacing w:after="0"/>
        <w:ind w:left="0"/>
        <w:jc w:val="both"/>
      </w:pPr>
      <w:r>
        <w:rPr>
          <w:rFonts w:ascii="Times New Roman"/>
          <w:b w:val="false"/>
          <w:i w:val="false"/>
          <w:color w:val="000000"/>
          <w:sz w:val="28"/>
        </w:rPr>
        <w:t>
      (бұдан әрі –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Жүйенің баланстық құны _____________________________________ мың теңге. </w:t>
      </w:r>
    </w:p>
    <w:p>
      <w:pPr>
        <w:spacing w:after="0"/>
        <w:ind w:left="0"/>
        <w:jc w:val="both"/>
      </w:pPr>
      <w:r>
        <w:rPr>
          <w:rFonts w:ascii="Times New Roman"/>
          <w:b w:val="false"/>
          <w:i w:val="false"/>
          <w:color w:val="000000"/>
          <w:sz w:val="28"/>
        </w:rPr>
        <w:t xml:space="preserve">
      Жүйеге тікелей басшылық етуді ___________________________ жүзеге асырады. </w:t>
      </w:r>
    </w:p>
    <w:p>
      <w:pPr>
        <w:spacing w:after="0"/>
        <w:ind w:left="0"/>
        <w:jc w:val="both"/>
      </w:pPr>
      <w:r>
        <w:rPr>
          <w:rFonts w:ascii="Times New Roman"/>
          <w:b w:val="false"/>
          <w:i w:val="false"/>
          <w:color w:val="000000"/>
          <w:sz w:val="28"/>
        </w:rPr>
        <w:t xml:space="preserve">
      (су шаруашылығы ұйымының атауы) </w:t>
      </w:r>
    </w:p>
    <w:p>
      <w:pPr>
        <w:spacing w:after="0"/>
        <w:ind w:left="0"/>
        <w:jc w:val="both"/>
      </w:pPr>
      <w:r>
        <w:rPr>
          <w:rFonts w:ascii="Times New Roman"/>
          <w:b w:val="false"/>
          <w:i w:val="false"/>
          <w:color w:val="000000"/>
          <w:sz w:val="28"/>
        </w:rPr>
        <w:t xml:space="preserve">
      Көлтабандап суару жүйесі __________________________ аумағында орналасқан. </w:t>
      </w:r>
    </w:p>
    <w:p>
      <w:pPr>
        <w:spacing w:after="0"/>
        <w:ind w:left="0"/>
        <w:jc w:val="both"/>
      </w:pPr>
      <w:r>
        <w:rPr>
          <w:rFonts w:ascii="Times New Roman"/>
          <w:b w:val="false"/>
          <w:i w:val="false"/>
          <w:color w:val="000000"/>
          <w:sz w:val="28"/>
        </w:rPr>
        <w:t>
                                    (облыс, аудан, қала)</w:t>
      </w:r>
    </w:p>
    <w:p>
      <w:pPr>
        <w:spacing w:after="0"/>
        <w:ind w:left="0"/>
        <w:jc w:val="left"/>
      </w:pPr>
      <w:r>
        <w:rPr>
          <w:rFonts w:ascii="Times New Roman"/>
          <w:b/>
          <w:i w:val="false"/>
          <w:color w:val="000000"/>
        </w:rPr>
        <w:t xml:space="preserve"> Көлтабандап суару алаңдары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санаты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Көлтабандардың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судың алаңы,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судың орташа тереңдігі,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жай-күйінің ұзақтығы,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жалының жалпы ұзындығы,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биіктігі,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Жотасы бойынша орташа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жалының техникалық жай-күйі (жарамды, күрделі жөндеуді, қалпына келтіруді қажет етеді)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Көлтабандап суару жүйесіндегі құрылысжайлар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аты және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техникалық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паспортының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(жарамды, күрделі жөндеуді, қалпына келтіруді қажет 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Паспортқа бағалау ведомосі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келтіруді қажет ететіні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бойынша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 жалдары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шаруашылығы ұйымы балансындағылар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 жалдары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пайызы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мекемесінің немесе су пайдаланушылардың балансында тұрғаны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Соңғы 5 жылда жүйе жұмысында байқалған зиянды құбылыстардың (бөгеттің, бөгетшенің, құрылысжай жалдарының бұзылуы және т.б.) және оларды жою бойынша қабылданған шаралардың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Көлтабандап суару жүйесі бойынша негізгі мәселелер тізіміне кірмеген қосымша мәліметтер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Қосымшалар (атап өтіңіз):_________________________________________</w:t>
      </w:r>
    </w:p>
    <w:p>
      <w:pPr>
        <w:spacing w:after="0"/>
        <w:ind w:left="0"/>
        <w:jc w:val="both"/>
      </w:pPr>
      <w:r>
        <w:rPr>
          <w:rFonts w:ascii="Times New Roman"/>
          <w:b w:val="false"/>
          <w:i w:val="false"/>
          <w:color w:val="000000"/>
          <w:sz w:val="28"/>
        </w:rPr>
        <w:t>
      Су құбырын орналастырудың ахуалдық жоспар-схемасы</w:t>
      </w:r>
    </w:p>
    <w:p>
      <w:pPr>
        <w:spacing w:after="0"/>
        <w:ind w:left="0"/>
        <w:jc w:val="left"/>
      </w:pPr>
      <w:r>
        <w:rPr>
          <w:rFonts w:ascii="Times New Roman"/>
          <w:b/>
          <w:i w:val="false"/>
          <w:color w:val="000000"/>
        </w:rPr>
        <w:t xml:space="preserve"> 2-тарау. Коллектор жүйелері</w:t>
      </w:r>
    </w:p>
    <w:p>
      <w:pPr>
        <w:spacing w:after="0"/>
        <w:ind w:left="0"/>
        <w:jc w:val="both"/>
      </w:pPr>
      <w:r>
        <w:rPr>
          <w:rFonts w:ascii="Times New Roman"/>
          <w:b w:val="false"/>
          <w:i w:val="false"/>
          <w:color w:val="000000"/>
          <w:sz w:val="28"/>
        </w:rPr>
        <w:t xml:space="preserve">
      Коллектордың атауы ______________________________________________ </w:t>
      </w:r>
    </w:p>
    <w:p>
      <w:pPr>
        <w:spacing w:after="0"/>
        <w:ind w:left="0"/>
        <w:jc w:val="both"/>
      </w:pPr>
      <w:r>
        <w:rPr>
          <w:rFonts w:ascii="Times New Roman"/>
          <w:b w:val="false"/>
          <w:i w:val="false"/>
          <w:color w:val="000000"/>
          <w:sz w:val="28"/>
        </w:rPr>
        <w:t xml:space="preserve">
      Есептік шығыс ___________________________________________________ </w:t>
      </w:r>
    </w:p>
    <w:p>
      <w:pPr>
        <w:spacing w:after="0"/>
        <w:ind w:left="0"/>
        <w:jc w:val="both"/>
      </w:pPr>
      <w:r>
        <w:rPr>
          <w:rFonts w:ascii="Times New Roman"/>
          <w:b w:val="false"/>
          <w:i w:val="false"/>
          <w:color w:val="000000"/>
          <w:sz w:val="28"/>
        </w:rPr>
        <w:t xml:space="preserve">
      Су қабылдағыш қызметін __________________________________атқарады </w:t>
      </w:r>
    </w:p>
    <w:p>
      <w:pPr>
        <w:spacing w:after="0"/>
        <w:ind w:left="0"/>
        <w:jc w:val="both"/>
      </w:pPr>
      <w:r>
        <w:rPr>
          <w:rFonts w:ascii="Times New Roman"/>
          <w:b w:val="false"/>
          <w:i w:val="false"/>
          <w:color w:val="000000"/>
          <w:sz w:val="28"/>
        </w:rPr>
        <w:t xml:space="preserve">
      Құрылысы ________жылы салынған. </w:t>
      </w:r>
    </w:p>
    <w:p>
      <w:pPr>
        <w:spacing w:after="0"/>
        <w:ind w:left="0"/>
        <w:jc w:val="both"/>
      </w:pPr>
      <w:r>
        <w:rPr>
          <w:rFonts w:ascii="Times New Roman"/>
          <w:b w:val="false"/>
          <w:i w:val="false"/>
          <w:color w:val="000000"/>
          <w:sz w:val="28"/>
        </w:rPr>
        <w:t xml:space="preserve">
      Пайдалануға __________жылы берілді. </w:t>
      </w:r>
    </w:p>
    <w:p>
      <w:pPr>
        <w:spacing w:after="0"/>
        <w:ind w:left="0"/>
        <w:jc w:val="both"/>
      </w:pPr>
      <w:r>
        <w:rPr>
          <w:rFonts w:ascii="Times New Roman"/>
          <w:b w:val="false"/>
          <w:i w:val="false"/>
          <w:color w:val="000000"/>
          <w:sz w:val="28"/>
        </w:rPr>
        <w:t xml:space="preserve">
      Коллектор жүйесінің баланстық құны ___________________ миллион теңге. </w:t>
      </w:r>
    </w:p>
    <w:p>
      <w:pPr>
        <w:spacing w:after="0"/>
        <w:ind w:left="0"/>
        <w:jc w:val="both"/>
      </w:pPr>
      <w:r>
        <w:rPr>
          <w:rFonts w:ascii="Times New Roman"/>
          <w:b w:val="false"/>
          <w:i w:val="false"/>
          <w:color w:val="000000"/>
          <w:sz w:val="28"/>
        </w:rPr>
        <w:t xml:space="preserve">
      Коллектор жүйесі қолданылатын аймақтағы дренаж желісі бар жерлердің </w:t>
      </w:r>
    </w:p>
    <w:p>
      <w:pPr>
        <w:spacing w:after="0"/>
        <w:ind w:left="0"/>
        <w:jc w:val="both"/>
      </w:pPr>
      <w:r>
        <w:rPr>
          <w:rFonts w:ascii="Times New Roman"/>
          <w:b w:val="false"/>
          <w:i w:val="false"/>
          <w:color w:val="000000"/>
          <w:sz w:val="28"/>
        </w:rPr>
        <w:t xml:space="preserve">
      алаңы: жобалық _______________ (гектар) нақты ___________________(гектар) </w:t>
      </w:r>
    </w:p>
    <w:p>
      <w:pPr>
        <w:spacing w:after="0"/>
        <w:ind w:left="0"/>
        <w:jc w:val="both"/>
      </w:pPr>
      <w:r>
        <w:rPr>
          <w:rFonts w:ascii="Times New Roman"/>
          <w:b w:val="false"/>
          <w:i w:val="false"/>
          <w:color w:val="000000"/>
          <w:sz w:val="28"/>
        </w:rPr>
        <w:t xml:space="preserve">
      Коллектор жүйесі _________________________________аумағын қамтиды </w:t>
      </w:r>
    </w:p>
    <w:p>
      <w:pPr>
        <w:spacing w:after="0"/>
        <w:ind w:left="0"/>
        <w:jc w:val="both"/>
      </w:pPr>
      <w:r>
        <w:rPr>
          <w:rFonts w:ascii="Times New Roman"/>
          <w:b w:val="false"/>
          <w:i w:val="false"/>
          <w:color w:val="000000"/>
          <w:sz w:val="28"/>
        </w:rPr>
        <w:t>
      (облыс, аудандар және суару жүйесі)</w:t>
      </w:r>
    </w:p>
    <w:p>
      <w:pPr>
        <w:spacing w:after="0"/>
        <w:ind w:left="0"/>
        <w:jc w:val="left"/>
      </w:pPr>
      <w:r>
        <w:rPr>
          <w:rFonts w:ascii="Times New Roman"/>
          <w:b/>
          <w:i w:val="false"/>
          <w:color w:val="000000"/>
        </w:rPr>
        <w:t xml:space="preserve"> Коллектор жүйесі қолданылатын аймақтағы дренаж желісі бар жерлер алаңы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шаруашылықаралық коллекторлардың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желісі бар жерлер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желісінің ұзақтығы,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тереңдігі 1,5 метрден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Коллектормен бұрылған судың көлемі - 1 (мың м</w:t>
      </w:r>
      <w:r>
        <w:rPr>
          <w:rFonts w:ascii="Times New Roman"/>
          <w:b/>
          <w:i w:val="false"/>
          <w:color w:val="000000"/>
          <w:vertAlign w:val="superscript"/>
        </w:rPr>
        <w:t>3</w:t>
      </w:r>
      <w:r>
        <w:rPr>
          <w:rFonts w:ascii="Times New Roman"/>
          <w:b/>
          <w:i w:val="false"/>
          <w:color w:val="000000"/>
        </w:rPr>
        <w:t>) және бұрылған тұздардың мөлшері – жылына мың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төгінді су, мың тонна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бұрылған тұз, мың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минералдау, грамм/литр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Коллектор жұмысында соңғы бес жылда байқалған зиянды құбылыстардың (түбінің шайылуы, құлама жарлардың көшуі, тіреулер және басқалары) және оларды жою бойынша қабылданған шаралардың қысқаша сипаттамасы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Ыза сулардың деңгейіне бақылау қамтылған жердің ауданы ___________ гектар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Құрылысжайдың қысқаша сипаты, тағайындалуы және пайдалану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құбыры орналасуының ахуалды жоспар-схемасы</w:t>
      </w:r>
    </w:p>
    <w:p>
      <w:pPr>
        <w:spacing w:after="0"/>
        <w:ind w:left="0"/>
        <w:jc w:val="left"/>
      </w:pPr>
      <w:r>
        <w:rPr>
          <w:rFonts w:ascii="Times New Roman"/>
          <w:b/>
          <w:i w:val="false"/>
          <w:color w:val="000000"/>
        </w:rPr>
        <w:t xml:space="preserve"> Коллектор жүйесінің техникалық жай-күйінің және баланстық құнының ведомосі </w:t>
      </w:r>
    </w:p>
    <w:p>
      <w:pPr>
        <w:spacing w:after="0"/>
        <w:ind w:left="0"/>
        <w:jc w:val="both"/>
      </w:pPr>
      <w:r>
        <w:rPr>
          <w:rFonts w:ascii="Times New Roman"/>
          <w:b w:val="false"/>
          <w:i w:val="false"/>
          <w:color w:val="000000"/>
          <w:sz w:val="28"/>
        </w:rPr>
        <w:t>
      Жүйенің атауы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 етеді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келтіруді,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желі және ондағы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Негізгімен қоса шаруашылықаралық коллекторлар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Гидрометриялық бекеттер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және өткелдер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3-тарау. Суару (суару - суландыру) жүйесі</w:t>
      </w:r>
    </w:p>
    <w:p>
      <w:pPr>
        <w:spacing w:after="0"/>
        <w:ind w:left="0"/>
        <w:jc w:val="both"/>
      </w:pPr>
      <w:r>
        <w:rPr>
          <w:rFonts w:ascii="Times New Roman"/>
          <w:b w:val="false"/>
          <w:i w:val="false"/>
          <w:color w:val="000000"/>
          <w:sz w:val="28"/>
        </w:rPr>
        <w:t>
      Жүйенің атауы _____________________________________________________</w:t>
      </w:r>
    </w:p>
    <w:p>
      <w:pPr>
        <w:spacing w:after="0"/>
        <w:ind w:left="0"/>
        <w:jc w:val="both"/>
      </w:pPr>
      <w:r>
        <w:rPr>
          <w:rFonts w:ascii="Times New Roman"/>
          <w:b w:val="false"/>
          <w:i w:val="false"/>
          <w:color w:val="000000"/>
          <w:sz w:val="28"/>
        </w:rPr>
        <w:t>
      Пайдалануға _____________ жылы берілді.</w:t>
      </w:r>
    </w:p>
    <w:p>
      <w:pPr>
        <w:spacing w:after="0"/>
        <w:ind w:left="0"/>
        <w:jc w:val="both"/>
      </w:pPr>
      <w:r>
        <w:rPr>
          <w:rFonts w:ascii="Times New Roman"/>
          <w:b w:val="false"/>
          <w:i w:val="false"/>
          <w:color w:val="000000"/>
          <w:sz w:val="28"/>
        </w:rPr>
        <w:t>
      Суару көзінің атауы _________________________________________________</w:t>
      </w:r>
    </w:p>
    <w:p>
      <w:pPr>
        <w:spacing w:after="0"/>
        <w:ind w:left="0"/>
        <w:jc w:val="both"/>
      </w:pPr>
      <w:r>
        <w:rPr>
          <w:rFonts w:ascii="Times New Roman"/>
          <w:b w:val="false"/>
          <w:i w:val="false"/>
          <w:color w:val="000000"/>
          <w:sz w:val="28"/>
        </w:rPr>
        <w:t>
      Өзендер (көлдер) бассейні____________________________________________</w:t>
      </w:r>
    </w:p>
    <w:p>
      <w:pPr>
        <w:spacing w:after="0"/>
        <w:ind w:left="0"/>
        <w:jc w:val="both"/>
      </w:pPr>
      <w:r>
        <w:rPr>
          <w:rFonts w:ascii="Times New Roman"/>
          <w:b w:val="false"/>
          <w:i w:val="false"/>
          <w:color w:val="000000"/>
          <w:sz w:val="28"/>
        </w:rPr>
        <w:t>
      Суару көзі реттелген (ия, жоқ) ________________________________________</w:t>
      </w:r>
    </w:p>
    <w:p>
      <w:pPr>
        <w:spacing w:after="0"/>
        <w:ind w:left="0"/>
        <w:jc w:val="both"/>
      </w:pPr>
      <w:r>
        <w:rPr>
          <w:rFonts w:ascii="Times New Roman"/>
          <w:b w:val="false"/>
          <w:i w:val="false"/>
          <w:color w:val="000000"/>
          <w:sz w:val="28"/>
        </w:rPr>
        <w:t>
      Су қоймасының атауы және оның пайдаланылу мақсаты __________________</w:t>
      </w:r>
    </w:p>
    <w:p>
      <w:pPr>
        <w:spacing w:after="0"/>
        <w:ind w:left="0"/>
        <w:jc w:val="both"/>
      </w:pPr>
      <w:r>
        <w:rPr>
          <w:rFonts w:ascii="Times New Roman"/>
          <w:b w:val="false"/>
          <w:i w:val="false"/>
          <w:color w:val="000000"/>
          <w:sz w:val="28"/>
        </w:rPr>
        <w:t>
      Бас су жинақтауыштың типі: бөгетті, бөгетсіз (астын сызыңыз): ____________</w:t>
      </w:r>
    </w:p>
    <w:p>
      <w:pPr>
        <w:spacing w:after="0"/>
        <w:ind w:left="0"/>
        <w:jc w:val="both"/>
      </w:pPr>
      <w:r>
        <w:rPr>
          <w:rFonts w:ascii="Times New Roman"/>
          <w:b w:val="false"/>
          <w:i w:val="false"/>
          <w:color w:val="000000"/>
          <w:sz w:val="28"/>
        </w:rPr>
        <w:t>
      Су жинау тәсілі: өздігінен ағатын, механикалық (астын сызыңыз): __________</w:t>
      </w:r>
    </w:p>
    <w:p>
      <w:pPr>
        <w:spacing w:after="0"/>
        <w:ind w:left="0"/>
        <w:jc w:val="both"/>
      </w:pPr>
      <w:r>
        <w:rPr>
          <w:rFonts w:ascii="Times New Roman"/>
          <w:b w:val="false"/>
          <w:i w:val="false"/>
          <w:color w:val="000000"/>
          <w:sz w:val="28"/>
        </w:rPr>
        <w:t>
      Бас құрылысжайдың есептеулік су өткізу қабілеттілігі секундына________ м</w:t>
      </w:r>
      <w:r>
        <w:rPr>
          <w:rFonts w:ascii="Times New Roman"/>
          <w:b w:val="false"/>
          <w:i w:val="false"/>
          <w:color w:val="000000"/>
          <w:vertAlign w:val="superscript"/>
        </w:rPr>
        <w:t>3</w:t>
      </w:r>
      <w:r>
        <w:rPr>
          <w:rFonts w:ascii="Times New Roman"/>
          <w:b w:val="false"/>
          <w:i w:val="false"/>
          <w:color w:val="000000"/>
          <w:sz w:val="28"/>
        </w:rPr>
        <w:t>, оның ішінде реттеуіштің су өткізу мүмкіндігі секундына________ м</w:t>
      </w:r>
      <w:r>
        <w:rPr>
          <w:rFonts w:ascii="Times New Roman"/>
          <w:b w:val="false"/>
          <w:i w:val="false"/>
          <w:color w:val="000000"/>
          <w:vertAlign w:val="superscript"/>
        </w:rPr>
        <w:t>3</w:t>
      </w:r>
      <w:r>
        <w:rPr>
          <w:rFonts w:ascii="Times New Roman"/>
          <w:b w:val="false"/>
          <w:i w:val="false"/>
          <w:color w:val="000000"/>
          <w:sz w:val="28"/>
        </w:rPr>
        <w:t xml:space="preserve"> немесе сорғы станциясының өнімділігі секундына_____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xml:space="preserve">
      Жүйе: су өздігінен ағатын, механикалық, аралас: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(астын сызыңыз)</w:t>
      </w:r>
    </w:p>
    <w:p>
      <w:pPr>
        <w:spacing w:after="0"/>
        <w:ind w:left="0"/>
        <w:jc w:val="both"/>
      </w:pPr>
      <w:r>
        <w:rPr>
          <w:rFonts w:ascii="Times New Roman"/>
          <w:b w:val="false"/>
          <w:i w:val="false"/>
          <w:color w:val="000000"/>
          <w:sz w:val="28"/>
        </w:rPr>
        <w:t>
      Автоматтандырылған болуы: гидроқұрылысжайлардың, су өлшеу</w:t>
      </w:r>
    </w:p>
    <w:p>
      <w:pPr>
        <w:spacing w:after="0"/>
        <w:ind w:left="0"/>
        <w:jc w:val="both"/>
      </w:pPr>
      <w:r>
        <w:rPr>
          <w:rFonts w:ascii="Times New Roman"/>
          <w:b w:val="false"/>
          <w:i w:val="false"/>
          <w:color w:val="000000"/>
          <w:sz w:val="28"/>
        </w:rPr>
        <w:t xml:space="preserve">
      құрылғыларының, бүкіл жүйенің _________________________________________ </w:t>
      </w:r>
    </w:p>
    <w:p>
      <w:pPr>
        <w:spacing w:after="0"/>
        <w:ind w:left="0"/>
        <w:jc w:val="both"/>
      </w:pPr>
      <w:r>
        <w:rPr>
          <w:rFonts w:ascii="Times New Roman"/>
          <w:b w:val="false"/>
          <w:i w:val="false"/>
          <w:color w:val="000000"/>
          <w:sz w:val="28"/>
        </w:rPr>
        <w:t>
                                          (астын сызыңыз)</w:t>
      </w:r>
    </w:p>
    <w:p>
      <w:pPr>
        <w:spacing w:after="0"/>
        <w:ind w:left="0"/>
        <w:jc w:val="both"/>
      </w:pPr>
      <w:r>
        <w:rPr>
          <w:rFonts w:ascii="Times New Roman"/>
          <w:b w:val="false"/>
          <w:i w:val="false"/>
          <w:color w:val="000000"/>
          <w:sz w:val="28"/>
        </w:rPr>
        <w:t>
      Жүйенің баланстық құны _____________________________ миллион теңге</w:t>
      </w:r>
    </w:p>
    <w:p>
      <w:pPr>
        <w:spacing w:after="0"/>
        <w:ind w:left="0"/>
        <w:jc w:val="both"/>
      </w:pPr>
      <w:r>
        <w:rPr>
          <w:rFonts w:ascii="Times New Roman"/>
          <w:b w:val="false"/>
          <w:i w:val="false"/>
          <w:color w:val="000000"/>
          <w:sz w:val="28"/>
        </w:rPr>
        <w:t>
      Жалпы ауданы: суармалы жерлер _____________________________ гектар</w:t>
      </w:r>
    </w:p>
    <w:p>
      <w:pPr>
        <w:spacing w:after="0"/>
        <w:ind w:left="0"/>
        <w:jc w:val="both"/>
      </w:pPr>
      <w:r>
        <w:rPr>
          <w:rFonts w:ascii="Times New Roman"/>
          <w:b w:val="false"/>
          <w:i w:val="false"/>
          <w:color w:val="000000"/>
          <w:sz w:val="28"/>
        </w:rPr>
        <w:t>
      көлдетіп суарылатын _______________________________________ гектар</w:t>
      </w:r>
    </w:p>
    <w:p>
      <w:pPr>
        <w:spacing w:after="0"/>
        <w:ind w:left="0"/>
        <w:jc w:val="both"/>
      </w:pPr>
      <w:r>
        <w:rPr>
          <w:rFonts w:ascii="Times New Roman"/>
          <w:b w:val="false"/>
          <w:i w:val="false"/>
          <w:color w:val="000000"/>
          <w:sz w:val="28"/>
        </w:rPr>
        <w:t>
      суландырылған жерлер ______________________________________ гектар</w:t>
      </w:r>
    </w:p>
    <w:p>
      <w:pPr>
        <w:spacing w:after="0"/>
        <w:ind w:left="0"/>
        <w:jc w:val="both"/>
      </w:pPr>
      <w:r>
        <w:rPr>
          <w:rFonts w:ascii="Times New Roman"/>
          <w:b w:val="false"/>
          <w:i w:val="false"/>
          <w:color w:val="000000"/>
          <w:sz w:val="28"/>
        </w:rPr>
        <w:t>
      Жүйеге тікелей басқаруды _____________________ жүзеге асырады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(су шаруашылығы ұйымының аты) </w:t>
      </w:r>
    </w:p>
    <w:p>
      <w:pPr>
        <w:spacing w:after="0"/>
        <w:ind w:left="0"/>
        <w:jc w:val="both"/>
      </w:pPr>
      <w:r>
        <w:rPr>
          <w:rFonts w:ascii="Times New Roman"/>
          <w:b w:val="false"/>
          <w:i w:val="false"/>
          <w:color w:val="000000"/>
          <w:sz w:val="28"/>
        </w:rPr>
        <w:t xml:space="preserve">
      Жүйе _______________________________________аумағында орналасқан </w:t>
      </w:r>
    </w:p>
    <w:p>
      <w:pPr>
        <w:spacing w:after="0"/>
        <w:ind w:left="0"/>
        <w:jc w:val="both"/>
      </w:pPr>
      <w:r>
        <w:rPr>
          <w:rFonts w:ascii="Times New Roman"/>
          <w:b w:val="false"/>
          <w:i w:val="false"/>
          <w:color w:val="000000"/>
          <w:sz w:val="28"/>
        </w:rPr>
        <w:t>
      (облыс, аудан)</w:t>
      </w:r>
    </w:p>
    <w:p>
      <w:pPr>
        <w:spacing w:after="0"/>
        <w:ind w:left="0"/>
        <w:jc w:val="left"/>
      </w:pPr>
      <w:r>
        <w:rPr>
          <w:rFonts w:ascii="Times New Roman"/>
          <w:b/>
          <w:i w:val="false"/>
          <w:color w:val="000000"/>
        </w:rPr>
        <w:t xml:space="preserve"> Суландыру көзінің сипаттамасы</w:t>
      </w:r>
    </w:p>
    <w:p>
      <w:pPr>
        <w:spacing w:after="0"/>
        <w:ind w:left="0"/>
        <w:jc w:val="both"/>
      </w:pPr>
      <w:r>
        <w:rPr>
          <w:rFonts w:ascii="Times New Roman"/>
          <w:b w:val="false"/>
          <w:i w:val="false"/>
          <w:color w:val="000000"/>
          <w:sz w:val="28"/>
        </w:rPr>
        <w:t>
      __________________________________________ орналасқан бекет бойынша</w:t>
      </w:r>
    </w:p>
    <w:p>
      <w:pPr>
        <w:spacing w:after="0"/>
        <w:ind w:left="0"/>
        <w:jc w:val="both"/>
      </w:pPr>
      <w:r>
        <w:rPr>
          <w:rFonts w:ascii="Times New Roman"/>
          <w:b w:val="false"/>
          <w:i w:val="false"/>
          <w:color w:val="000000"/>
          <w:sz w:val="28"/>
        </w:rPr>
        <w:t>
      Бекет бойынша су жинақталатын аудан ______ шаршы километр (бұдан әрі – км</w:t>
      </w:r>
      <w:r>
        <w:rPr>
          <w:rFonts w:ascii="Times New Roman"/>
          <w:b w:val="false"/>
          <w:i w:val="false"/>
          <w:color w:val="000000"/>
          <w:vertAlign w:val="superscript"/>
        </w:rPr>
        <w:t>2</w:t>
      </w:r>
      <w:r>
        <w:rPr>
          <w:rFonts w:ascii="Times New Roman"/>
          <w:b w:val="false"/>
          <w:i w:val="false"/>
          <w:color w:val="000000"/>
          <w:sz w:val="28"/>
        </w:rPr>
        <w:t>); сағаға дейінгі арақашықтық ____ километр.</w:t>
      </w:r>
    </w:p>
    <w:p>
      <w:pPr>
        <w:spacing w:after="0"/>
        <w:ind w:left="0"/>
        <w:jc w:val="both"/>
      </w:pPr>
      <w:r>
        <w:rPr>
          <w:rFonts w:ascii="Times New Roman"/>
          <w:b w:val="false"/>
          <w:i w:val="false"/>
          <w:color w:val="000000"/>
          <w:sz w:val="28"/>
        </w:rPr>
        <w:t>
      Эксплуатациялық гидрометриялық бекеттің орналасқан жері ___________</w:t>
      </w:r>
    </w:p>
    <w:p>
      <w:pPr>
        <w:spacing w:after="0"/>
        <w:ind w:left="0"/>
        <w:jc w:val="left"/>
      </w:pPr>
      <w:r>
        <w:rPr>
          <w:rFonts w:ascii="Times New Roman"/>
          <w:b/>
          <w:i w:val="false"/>
          <w:color w:val="000000"/>
        </w:rPr>
        <w:t xml:space="preserve"> Көпжылдық және нақты су өтімі немесе эксплуатациялық гидрометриялық бекет бойынша су жиегі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жүргізілген 20___жыл 20___жыл кезеңдегі көпжылдық су өтімі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нақты су өтімі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орташа мәні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кезеңдегі орташа мәні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 м</w:t>
            </w:r>
            <w:r>
              <w:rPr>
                <w:rFonts w:ascii="Times New Roman"/>
                <w:b w:val="false"/>
                <w:i w:val="false"/>
                <w:color w:val="000000"/>
                <w:vertAlign w:val="superscript"/>
              </w:rPr>
              <w:t>3</w:t>
            </w:r>
            <w:r>
              <w:rPr>
                <w:rFonts w:ascii="Times New Roman"/>
                <w:b w:val="false"/>
                <w:i w:val="false"/>
                <w:color w:val="000000"/>
                <w:sz w:val="20"/>
              </w:rPr>
              <w:t>/секунд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 м</w:t>
            </w:r>
            <w:r>
              <w:rPr>
                <w:rFonts w:ascii="Times New Roman"/>
                <w:b w:val="false"/>
                <w:i w:val="false"/>
                <w:color w:val="000000"/>
                <w:vertAlign w:val="superscript"/>
              </w:rPr>
              <w:t>3</w:t>
            </w:r>
            <w:r>
              <w:rPr>
                <w:rFonts w:ascii="Times New Roman"/>
                <w:b w:val="false"/>
                <w:i w:val="false"/>
                <w:color w:val="000000"/>
                <w:sz w:val="20"/>
              </w:rPr>
              <w:t xml:space="preserve"> /секунд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Эксплуатациялық гидрометриялық деректер бойынша 20____ жылғы жүйенің су теңгерімі (жыл сайын жасалады (м</w:t>
      </w:r>
      <w:r>
        <w:rPr>
          <w:rFonts w:ascii="Times New Roman"/>
          <w:b/>
          <w:i w:val="false"/>
          <w:color w:val="000000"/>
          <w:vertAlign w:val="superscript"/>
        </w:rPr>
        <w:t>3</w:t>
      </w:r>
      <w:r>
        <w:rPr>
          <w:rFonts w:ascii="Times New Roman"/>
          <w:b/>
          <w:i w:val="false"/>
          <w:color w:val="000000"/>
        </w:rPr>
        <w:t>/секунд)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және онкүндіктер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су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жоспары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келіп түскені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орындары бойынша шаруашылықтарға берілгені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жүйелерге берілгені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көзінен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 көздерінен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аты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мұқтаждықтарға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орташа мәні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кезеңдегі орташа мән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Пайдалы әсер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ішілік желінің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аралық желінің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жүйенің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каналдың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кезеңдегі орташа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Гидротехникалық құрылысжайлардың орналасуы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Каналдағы және су бұру бастарындағы құрылысжайлардың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қабілеті м</w:t>
            </w:r>
            <w:r>
              <w:rPr>
                <w:rFonts w:ascii="Times New Roman"/>
                <w:b w:val="false"/>
                <w:i w:val="false"/>
                <w:color w:val="000000"/>
                <w:vertAlign w:val="superscript"/>
              </w:rPr>
              <w:t>3</w:t>
            </w:r>
            <w:r>
              <w:rPr>
                <w:rFonts w:ascii="Times New Roman"/>
                <w:b w:val="false"/>
                <w:i w:val="false"/>
                <w:color w:val="000000"/>
                <w:sz w:val="20"/>
              </w:rPr>
              <w:t>/секунд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салынған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құрылғысының типі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Паспорттауға дейінгі соңғы бес жылда магистральдық каналдардың жұмысында байқалған зиянды құбылыстардың (жағалардың шайылуы, бұзылуы, судың шамадан тыс сүзілуі және басқалары) және осы құбылыстардың салдарлары мен оларды жою жөніндегі қабылданған шаралардың қысқаша сипаттауы ____________________________________________________________</w:t>
      </w:r>
    </w:p>
    <w:p>
      <w:pPr>
        <w:spacing w:after="0"/>
        <w:ind w:left="0"/>
        <w:jc w:val="both"/>
      </w:pPr>
      <w:r>
        <w:rPr>
          <w:rFonts w:ascii="Times New Roman"/>
          <w:b w:val="false"/>
          <w:i w:val="false"/>
          <w:color w:val="000000"/>
          <w:sz w:val="28"/>
        </w:rPr>
        <w:t xml:space="preserve">
      Магистральдық каналдың техникалық жай-күйінің қысқаша сипаттауы (жарамды, жөндеудінемесе қайта қалпына келтіруді қажет етеді)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Жүйе магистральдық каналдардағы құрылысжайларға қызмет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шаруашылықтар аттары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 барлығы гектар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өндірісіндегі пайдаланылған суармалы жерлер,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суармалы жердің нақты суарылғаны,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Көлтабандап суарылатын жерлер,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 алаңы,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нақты құйылғаны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Каналдардан тікелей су алатын шаруашылықтардың аты және санаты (шаруашылыққа су бөлетін орыннан)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су бөлінетін орынға жүктелген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айрықтары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аты және № (жүйенің картасынан алынады)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Жағалауы С - сол жағалау, О - оң жағалау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алаң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Суару (суару-суландыру) жүйесінің техникалық жай-күйінің және баланстық құнының ведомосі</w:t>
      </w:r>
    </w:p>
    <w:p>
      <w:pPr>
        <w:spacing w:after="0"/>
        <w:ind w:left="0"/>
        <w:jc w:val="both"/>
      </w:pPr>
      <w:r>
        <w:rPr>
          <w:rFonts w:ascii="Times New Roman"/>
          <w:b w:val="false"/>
          <w:i w:val="false"/>
          <w:color w:val="000000"/>
          <w:sz w:val="28"/>
        </w:rPr>
        <w:t>
       Жүйенің атауы________________________________________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 ететіні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желі және ондағы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каналдар (магистральдық каналдарды қосқанда)-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шегенделгені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шаруашылықаралық каналдардағы құрылысжайлар (шаруашылыққа су бөлетін орыннан басқа) -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су бөлетін жердегі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өткелдер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құрылғылары (құрылысжайлар кешеніне кірмейтін)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желі бойынша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шаруашылығы ұйымдарының теңгерімінде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 етеді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Суару жүйесіндегі су өлшеу құрылғылары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Суарудың барлық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өлшегіштер, су жібергіштер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Науалардың барлық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өлшейтін саптамалар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қалыпқа келтірілген құрылысжай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арналар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аспаптарының барлық түрлері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Гидрометриялық бекеттердің бар-жоғы</w:t>
      </w:r>
    </w:p>
    <w:p>
      <w:pPr>
        <w:spacing w:after="0"/>
        <w:ind w:left="0"/>
        <w:jc w:val="both"/>
      </w:pPr>
      <w:r>
        <w:rPr>
          <w:rFonts w:ascii="Times New Roman"/>
          <w:b w:val="false"/>
          <w:i w:val="false"/>
          <w:color w:val="000000"/>
          <w:sz w:val="28"/>
        </w:rPr>
        <w:t>
       Барлығы _______________________________ дана</w:t>
      </w:r>
    </w:p>
    <w:p>
      <w:pPr>
        <w:spacing w:after="0"/>
        <w:ind w:left="0"/>
        <w:jc w:val="both"/>
      </w:pPr>
      <w:r>
        <w:rPr>
          <w:rFonts w:ascii="Times New Roman"/>
          <w:b w:val="false"/>
          <w:i w:val="false"/>
          <w:color w:val="000000"/>
          <w:sz w:val="28"/>
        </w:rPr>
        <w:t xml:space="preserve">
       Оның ішінде жабдықталғаны: </w:t>
      </w:r>
    </w:p>
    <w:p>
      <w:pPr>
        <w:spacing w:after="0"/>
        <w:ind w:left="0"/>
        <w:jc w:val="both"/>
      </w:pPr>
      <w:r>
        <w:rPr>
          <w:rFonts w:ascii="Times New Roman"/>
          <w:b w:val="false"/>
          <w:i w:val="false"/>
          <w:color w:val="000000"/>
          <w:sz w:val="28"/>
        </w:rPr>
        <w:t>
       а) рейкалармен ____________________________ дана</w:t>
      </w:r>
    </w:p>
    <w:p>
      <w:pPr>
        <w:spacing w:after="0"/>
        <w:ind w:left="0"/>
        <w:jc w:val="both"/>
      </w:pPr>
      <w:r>
        <w:rPr>
          <w:rFonts w:ascii="Times New Roman"/>
          <w:b w:val="false"/>
          <w:i w:val="false"/>
          <w:color w:val="000000"/>
          <w:sz w:val="28"/>
        </w:rPr>
        <w:t>
       б) су өлшегіш құрылғылармен ___________________ дана</w:t>
      </w:r>
    </w:p>
    <w:p>
      <w:pPr>
        <w:spacing w:after="0"/>
        <w:ind w:left="0"/>
        <w:jc w:val="both"/>
      </w:pPr>
      <w:r>
        <w:rPr>
          <w:rFonts w:ascii="Times New Roman"/>
          <w:b w:val="false"/>
          <w:i w:val="false"/>
          <w:color w:val="000000"/>
          <w:sz w:val="28"/>
        </w:rPr>
        <w:t>
       оның ішінде өлшеу аспаптарымен _____________ дана</w:t>
      </w:r>
    </w:p>
    <w:p>
      <w:pPr>
        <w:spacing w:after="0"/>
        <w:ind w:left="0"/>
        <w:jc w:val="both"/>
      </w:pPr>
      <w:r>
        <w:rPr>
          <w:rFonts w:ascii="Times New Roman"/>
          <w:b w:val="false"/>
          <w:i w:val="false"/>
          <w:color w:val="000000"/>
          <w:sz w:val="28"/>
        </w:rPr>
        <w:t>
       Қосымша мәліметтер_____________________________________________</w:t>
      </w:r>
    </w:p>
    <w:p>
      <w:pPr>
        <w:spacing w:after="0"/>
        <w:ind w:left="0"/>
        <w:jc w:val="both"/>
      </w:pPr>
      <w:r>
        <w:rPr>
          <w:rFonts w:ascii="Times New Roman"/>
          <w:b w:val="false"/>
          <w:i w:val="false"/>
          <w:color w:val="000000"/>
          <w:sz w:val="28"/>
        </w:rPr>
        <w:t>
       Жүйеде бары: су шаруашылығы органдарының қарауындағы жолдар, барлығы __________ километр, оның ішінде жабыны бар ___________ километр.</w:t>
      </w:r>
    </w:p>
    <w:p>
      <w:pPr>
        <w:spacing w:after="0"/>
        <w:ind w:left="0"/>
        <w:jc w:val="both"/>
      </w:pPr>
      <w:r>
        <w:rPr>
          <w:rFonts w:ascii="Times New Roman"/>
          <w:b w:val="false"/>
          <w:i w:val="false"/>
          <w:color w:val="000000"/>
          <w:sz w:val="28"/>
        </w:rPr>
        <w:t>
       Байланыс құралдары: телефон желілері _________________________ километр, радиостанциялар _________дана</w:t>
      </w:r>
    </w:p>
    <w:p>
      <w:pPr>
        <w:spacing w:after="0"/>
        <w:ind w:left="0"/>
        <w:jc w:val="both"/>
      </w:pPr>
      <w:r>
        <w:rPr>
          <w:rFonts w:ascii="Times New Roman"/>
          <w:b w:val="false"/>
          <w:i w:val="false"/>
          <w:color w:val="000000"/>
          <w:sz w:val="28"/>
        </w:rPr>
        <w:t>
       Азаматтық ғимараттар: барлығы _________ дана, оның ішінде тұрғын _______ дана, пайдалы алаң _______ шаршы метр (бұдан әрі –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Электр беру желілері ________________ километр ________________ киловатт.</w:t>
      </w:r>
    </w:p>
    <w:p>
      <w:pPr>
        <w:spacing w:after="0"/>
        <w:ind w:left="0"/>
        <w:jc w:val="both"/>
      </w:pPr>
      <w:r>
        <w:rPr>
          <w:rFonts w:ascii="Times New Roman"/>
          <w:b w:val="false"/>
          <w:i w:val="false"/>
          <w:color w:val="000000"/>
          <w:sz w:val="28"/>
        </w:rPr>
        <w:t>
       Қосымшалар (атап өтіңіз): _________________________________________</w:t>
      </w:r>
    </w:p>
    <w:p>
      <w:pPr>
        <w:spacing w:after="0"/>
        <w:ind w:left="0"/>
        <w:jc w:val="both"/>
      </w:pPr>
      <w:r>
        <w:rPr>
          <w:rFonts w:ascii="Times New Roman"/>
          <w:b w:val="false"/>
          <w:i w:val="false"/>
          <w:color w:val="000000"/>
          <w:sz w:val="28"/>
        </w:rPr>
        <w:t>
       Су құбырын орналастырудың ахуалдық жоспар-схемасы</w:t>
      </w:r>
    </w:p>
    <w:p>
      <w:pPr>
        <w:spacing w:after="0"/>
        <w:ind w:left="0"/>
        <w:jc w:val="left"/>
      </w:pPr>
      <w:r>
        <w:rPr>
          <w:rFonts w:ascii="Times New Roman"/>
          <w:b/>
          <w:i w:val="false"/>
          <w:color w:val="000000"/>
        </w:rPr>
        <w:t xml:space="preserve"> 4-тарау. Суландыру көзінің техникалық паспорты</w:t>
      </w:r>
    </w:p>
    <w:p>
      <w:pPr>
        <w:spacing w:after="0"/>
        <w:ind w:left="0"/>
        <w:jc w:val="both"/>
      </w:pPr>
      <w:r>
        <w:rPr>
          <w:rFonts w:ascii="Times New Roman"/>
          <w:b w:val="false"/>
          <w:i w:val="false"/>
          <w:color w:val="000000"/>
          <w:sz w:val="28"/>
        </w:rPr>
        <w:t>
      Су көзінің атауы _________________________________________________</w:t>
      </w:r>
    </w:p>
    <w:p>
      <w:pPr>
        <w:spacing w:after="0"/>
        <w:ind w:left="0"/>
        <w:jc w:val="both"/>
      </w:pPr>
      <w:r>
        <w:rPr>
          <w:rFonts w:ascii="Times New Roman"/>
          <w:b w:val="false"/>
          <w:i w:val="false"/>
          <w:color w:val="000000"/>
          <w:sz w:val="28"/>
        </w:rPr>
        <w:t xml:space="preserve">
      Географиялық орналасуы _________________________________________ </w:t>
      </w:r>
    </w:p>
    <w:p>
      <w:pPr>
        <w:spacing w:after="0"/>
        <w:ind w:left="0"/>
        <w:jc w:val="both"/>
      </w:pPr>
      <w:r>
        <w:rPr>
          <w:rFonts w:ascii="Times New Roman"/>
          <w:b w:val="false"/>
          <w:i w:val="false"/>
          <w:color w:val="000000"/>
          <w:sz w:val="28"/>
        </w:rPr>
        <w:t>
      (қандай мемлекеттер және облыстар арқылы өтеді)</w:t>
      </w:r>
    </w:p>
    <w:p>
      <w:pPr>
        <w:spacing w:after="0"/>
        <w:ind w:left="0"/>
        <w:jc w:val="both"/>
      </w:pPr>
      <w:r>
        <w:rPr>
          <w:rFonts w:ascii="Times New Roman"/>
          <w:b w:val="false"/>
          <w:i w:val="false"/>
          <w:color w:val="000000"/>
          <w:sz w:val="28"/>
        </w:rPr>
        <w:t>
      Су ағыны: реттелген, табиғи (астын сызыңыз): ______________________</w:t>
      </w:r>
    </w:p>
    <w:p>
      <w:pPr>
        <w:spacing w:after="0"/>
        <w:ind w:left="0"/>
        <w:jc w:val="both"/>
      </w:pPr>
      <w:r>
        <w:rPr>
          <w:rFonts w:ascii="Times New Roman"/>
          <w:b w:val="false"/>
          <w:i w:val="false"/>
          <w:color w:val="000000"/>
          <w:sz w:val="28"/>
        </w:rPr>
        <w:t>
      Су көзінің негізгі қоры: мұздықтар, қар, аралас: ______________________</w:t>
      </w:r>
    </w:p>
    <w:p>
      <w:pPr>
        <w:spacing w:after="0"/>
        <w:ind w:left="0"/>
        <w:jc w:val="both"/>
      </w:pPr>
      <w:r>
        <w:rPr>
          <w:rFonts w:ascii="Times New Roman"/>
          <w:b w:val="false"/>
          <w:i w:val="false"/>
          <w:color w:val="000000"/>
          <w:sz w:val="28"/>
        </w:rPr>
        <w:t>
      Бір жылдағы орташа көпжылдық су ағыны _________ миллион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Өзен бассейнінің су жинақталатын алаңы ____________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Өзеннің бастаудан сағаға дейінгі ұзындығы _________________ километр</w:t>
      </w:r>
    </w:p>
    <w:p>
      <w:pPr>
        <w:spacing w:after="0"/>
        <w:ind w:left="0"/>
        <w:jc w:val="both"/>
      </w:pPr>
      <w:r>
        <w:rPr>
          <w:rFonts w:ascii="Times New Roman"/>
          <w:b w:val="false"/>
          <w:i w:val="false"/>
          <w:color w:val="000000"/>
          <w:sz w:val="28"/>
        </w:rPr>
        <w:t>
      Гидрометрология басқармаларының су өлшеу станцияларының</w:t>
      </w:r>
    </w:p>
    <w:p>
      <w:pPr>
        <w:spacing w:after="0"/>
        <w:ind w:left="0"/>
        <w:jc w:val="both"/>
      </w:pPr>
      <w:r>
        <w:rPr>
          <w:rFonts w:ascii="Times New Roman"/>
          <w:b w:val="false"/>
          <w:i w:val="false"/>
          <w:color w:val="000000"/>
          <w:sz w:val="28"/>
        </w:rPr>
        <w:t>
      (бекеттерінің) саны ________ дана</w:t>
      </w:r>
    </w:p>
    <w:p>
      <w:pPr>
        <w:spacing w:after="0"/>
        <w:ind w:left="0"/>
        <w:jc w:val="both"/>
      </w:pPr>
      <w:r>
        <w:rPr>
          <w:rFonts w:ascii="Times New Roman"/>
          <w:b w:val="false"/>
          <w:i w:val="false"/>
          <w:color w:val="000000"/>
          <w:sz w:val="28"/>
        </w:rPr>
        <w:t>
      Су көзіндегі қоршаған ортаның мониторингі саны ________ дана</w:t>
      </w:r>
    </w:p>
    <w:p>
      <w:pPr>
        <w:spacing w:after="0"/>
        <w:ind w:left="0"/>
        <w:jc w:val="both"/>
      </w:pPr>
      <w:r>
        <w:rPr>
          <w:rFonts w:ascii="Times New Roman"/>
          <w:b w:val="false"/>
          <w:i w:val="false"/>
          <w:color w:val="000000"/>
          <w:sz w:val="28"/>
        </w:rPr>
        <w:t>
      Эксплуатациялық гидрометрия бекеттерінің саны ________________дана</w:t>
      </w:r>
    </w:p>
    <w:p>
      <w:pPr>
        <w:spacing w:after="0"/>
        <w:ind w:left="0"/>
        <w:jc w:val="both"/>
      </w:pPr>
      <w:r>
        <w:rPr>
          <w:rFonts w:ascii="Times New Roman"/>
          <w:b w:val="false"/>
          <w:i w:val="false"/>
          <w:color w:val="000000"/>
          <w:sz w:val="28"/>
        </w:rPr>
        <w:t>
      Су көзінен су алатын суару жүйелерінің саны ____________________ дана</w:t>
      </w:r>
    </w:p>
    <w:p>
      <w:pPr>
        <w:spacing w:after="0"/>
        <w:ind w:left="0"/>
        <w:jc w:val="both"/>
      </w:pPr>
      <w:r>
        <w:rPr>
          <w:rFonts w:ascii="Times New Roman"/>
          <w:b w:val="false"/>
          <w:i w:val="false"/>
          <w:color w:val="000000"/>
          <w:sz w:val="28"/>
        </w:rPr>
        <w:t>
      Суармалы жерлердің жалпы алаңымен ____________________ мың гектар</w:t>
      </w:r>
    </w:p>
    <w:p>
      <w:pPr>
        <w:spacing w:after="0"/>
        <w:ind w:left="0"/>
        <w:jc w:val="left"/>
      </w:pPr>
      <w:r>
        <w:rPr>
          <w:rFonts w:ascii="Times New Roman"/>
          <w:b/>
          <w:i w:val="false"/>
          <w:color w:val="000000"/>
        </w:rPr>
        <w:t xml:space="preserve"> Суару көзіндегі қорғаныш және реттеуіш құрылысжайлар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(бөгеттер, үйінді дамбылар, шпорылар және басқалары) аты және типі, сипаттамасы және негізгі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паспортының № және оны сақтайтын ұйымның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Суару көзіндегі су қоймалары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Сағаға дейінгі арақашықтық,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Айдынның алаңы,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 миллион м</w:t>
            </w:r>
            <w:r>
              <w:rPr>
                <w:rFonts w:ascii="Times New Roman"/>
                <w:b w:val="false"/>
                <w:i w:val="false"/>
                <w:color w:val="000000"/>
                <w:vertAlign w:val="superscript"/>
              </w:rPr>
              <w:t>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ағысын реттеу түрі (көпжылдық, кезеңдік, апталық, тәуліктік)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мақсаты (суаруға, энергетика, сумен жабдықтау, балық шаруашылығы, су көлігі және басқалары)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 және ұйымның атауы,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тіреу деңгейі жағдайында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көлемнің деңгейі жағдайында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Суармалы жерлер және олардың ауыл шаруашылығында пайдаланылуы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жүйесінің 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суармалы жерлер,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өндірісінде пайдаланылған суармалы жерлер,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суармалы жерлердің нақты суарылғаны,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Көлтабанды суарылатын жерлер,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алаңы,гектар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суарылатыны,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суарылатыны,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Суландыру көзінің көпжылдық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(бекеттің) орналасқан жері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Сағаға дейінгі арақашықтық, километр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жинақталатын алаң, 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өтетін орташа күні және ұзақтығы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өтімінің 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Сипатты су өтімі айлар бойынша, м</w:t>
            </w:r>
            <w:r>
              <w:rPr>
                <w:rFonts w:ascii="Times New Roman"/>
                <w:b w:val="false"/>
                <w:i w:val="false"/>
                <w:color w:val="000000"/>
                <w:vertAlign w:val="superscript"/>
              </w:rPr>
              <w:t>3</w:t>
            </w:r>
            <w:r>
              <w:rPr>
                <w:rFonts w:ascii="Times New Roman"/>
                <w:b w:val="false"/>
                <w:i w:val="false"/>
                <w:color w:val="000000"/>
                <w:sz w:val="20"/>
              </w:rPr>
              <w:t>/секунд (орташа көпжылдық су өтімі)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Сипатты су өтімі айлар бойынша, м</w:t>
            </w:r>
            <w:r>
              <w:rPr>
                <w:rFonts w:ascii="Times New Roman"/>
                <w:b w:val="false"/>
                <w:i w:val="false"/>
                <w:color w:val="000000"/>
                <w:vertAlign w:val="superscript"/>
              </w:rPr>
              <w:t>3</w:t>
            </w:r>
            <w:r>
              <w:rPr>
                <w:rFonts w:ascii="Times New Roman"/>
                <w:b w:val="false"/>
                <w:i w:val="false"/>
                <w:color w:val="000000"/>
                <w:sz w:val="20"/>
              </w:rPr>
              <w:t>/секунд (орташа көпжылдық су өтімі)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кезеңінде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ең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ең төменгі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ең төменгі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жылы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Суару көзі режимінің негізгі ерекшеліктері және су ресурстарын бөлу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Паспорт 20 ____ жылы ____________ данада жасалды, олар мынадай су шаруашылығы</w:t>
      </w:r>
    </w:p>
    <w:p>
      <w:pPr>
        <w:spacing w:after="0"/>
        <w:ind w:left="0"/>
        <w:jc w:val="both"/>
      </w:pPr>
      <w:r>
        <w:rPr>
          <w:rFonts w:ascii="Times New Roman"/>
          <w:b w:val="false"/>
          <w:i w:val="false"/>
          <w:color w:val="000000"/>
          <w:sz w:val="28"/>
        </w:rPr>
        <w:t>
      ұйымдарына берілді______________________________________</w:t>
      </w:r>
    </w:p>
    <w:p>
      <w:pPr>
        <w:spacing w:after="0"/>
        <w:ind w:left="0"/>
        <w:jc w:val="both"/>
      </w:pPr>
      <w:r>
        <w:rPr>
          <w:rFonts w:ascii="Times New Roman"/>
          <w:b w:val="false"/>
          <w:i w:val="false"/>
          <w:color w:val="000000"/>
          <w:sz w:val="28"/>
        </w:rPr>
        <w:t>
      Паспортты жасауға жауапты ________________________________________________</w:t>
      </w:r>
    </w:p>
    <w:p>
      <w:pPr>
        <w:spacing w:after="0"/>
        <w:ind w:left="0"/>
        <w:jc w:val="left"/>
      </w:pPr>
      <w:r>
        <w:rPr>
          <w:rFonts w:ascii="Times New Roman"/>
          <w:b/>
          <w:i w:val="false"/>
          <w:color w:val="000000"/>
        </w:rPr>
        <w:t xml:space="preserve"> 5-тарау. Су алу ұңғымасының техникалық паспорты</w:t>
      </w:r>
    </w:p>
    <w:p>
      <w:pPr>
        <w:spacing w:after="0"/>
        <w:ind w:left="0"/>
        <w:jc w:val="both"/>
      </w:pPr>
      <w:r>
        <w:rPr>
          <w:rFonts w:ascii="Times New Roman"/>
          <w:b w:val="false"/>
          <w:i w:val="false"/>
          <w:color w:val="000000"/>
          <w:sz w:val="28"/>
        </w:rPr>
        <w:t xml:space="preserve">
       Ұңғыманың орналасқан жері ______________________________________ </w:t>
      </w:r>
    </w:p>
    <w:p>
      <w:pPr>
        <w:spacing w:after="0"/>
        <w:ind w:left="0"/>
        <w:jc w:val="both"/>
      </w:pPr>
      <w:r>
        <w:rPr>
          <w:rFonts w:ascii="Times New Roman"/>
          <w:b w:val="false"/>
          <w:i w:val="false"/>
          <w:color w:val="000000"/>
          <w:sz w:val="28"/>
        </w:rPr>
        <w:t xml:space="preserve">
       Ұңғыманың нысаналы мақсаты ____________________________________ </w:t>
      </w:r>
    </w:p>
    <w:p>
      <w:pPr>
        <w:spacing w:after="0"/>
        <w:ind w:left="0"/>
        <w:jc w:val="both"/>
      </w:pPr>
      <w:r>
        <w:rPr>
          <w:rFonts w:ascii="Times New Roman"/>
          <w:b w:val="false"/>
          <w:i w:val="false"/>
          <w:color w:val="000000"/>
          <w:sz w:val="28"/>
        </w:rPr>
        <w:t xml:space="preserve">
       Ұңғыманың санаты ______________________________________________ </w:t>
      </w:r>
    </w:p>
    <w:p>
      <w:pPr>
        <w:spacing w:after="0"/>
        <w:ind w:left="0"/>
        <w:jc w:val="both"/>
      </w:pPr>
      <w:r>
        <w:rPr>
          <w:rFonts w:ascii="Times New Roman"/>
          <w:b w:val="false"/>
          <w:i w:val="false"/>
          <w:color w:val="000000"/>
          <w:sz w:val="28"/>
        </w:rPr>
        <w:t xml:space="preserve">
       Баланстық құны ___________________________________миллион теңге </w:t>
      </w:r>
    </w:p>
    <w:p>
      <w:pPr>
        <w:spacing w:after="0"/>
        <w:ind w:left="0"/>
        <w:jc w:val="both"/>
      </w:pPr>
      <w:r>
        <w:rPr>
          <w:rFonts w:ascii="Times New Roman"/>
          <w:b w:val="false"/>
          <w:i w:val="false"/>
          <w:color w:val="000000"/>
          <w:sz w:val="28"/>
        </w:rPr>
        <w:t xml:space="preserve">
       Пайдалануға енгізілген жылы______________________________________ </w:t>
      </w:r>
    </w:p>
    <w:p>
      <w:pPr>
        <w:spacing w:after="0"/>
        <w:ind w:left="0"/>
        <w:jc w:val="both"/>
      </w:pPr>
      <w:r>
        <w:rPr>
          <w:rFonts w:ascii="Times New Roman"/>
          <w:b w:val="false"/>
          <w:i w:val="false"/>
          <w:color w:val="000000"/>
          <w:sz w:val="28"/>
        </w:rPr>
        <w:t xml:space="preserve">
      Объектінің маңызы _____________________________________________ </w:t>
      </w:r>
    </w:p>
    <w:p>
      <w:pPr>
        <w:spacing w:after="0"/>
        <w:ind w:left="0"/>
        <w:jc w:val="both"/>
      </w:pPr>
      <w:r>
        <w:rPr>
          <w:rFonts w:ascii="Times New Roman"/>
          <w:b w:val="false"/>
          <w:i w:val="false"/>
          <w:color w:val="000000"/>
          <w:sz w:val="28"/>
        </w:rPr>
        <w:t>
                              (республикалық, облыстық, аудандық)</w:t>
      </w:r>
    </w:p>
    <w:p>
      <w:pPr>
        <w:spacing w:after="0"/>
        <w:ind w:left="0"/>
        <w:jc w:val="both"/>
      </w:pPr>
      <w:r>
        <w:rPr>
          <w:rFonts w:ascii="Times New Roman"/>
          <w:b w:val="false"/>
          <w:i w:val="false"/>
          <w:color w:val="000000"/>
          <w:sz w:val="28"/>
        </w:rPr>
        <w:t>
      20___жылғы "____" _________ № ____ акті бойынша 20___жылдан бастап пайдалануға қабылданды.</w:t>
      </w:r>
    </w:p>
    <w:p>
      <w:pPr>
        <w:spacing w:after="0"/>
        <w:ind w:left="0"/>
        <w:jc w:val="left"/>
      </w:pPr>
      <w:r>
        <w:rPr>
          <w:rFonts w:ascii="Times New Roman"/>
          <w:b/>
          <w:i w:val="false"/>
          <w:color w:val="000000"/>
        </w:rPr>
        <w:t xml:space="preserve"> Ұңғымалардың негізгі техникалық көрсеткіштері</w:t>
      </w:r>
    </w:p>
    <w:p>
      <w:pPr>
        <w:spacing w:after="0"/>
        <w:ind w:left="0"/>
        <w:jc w:val="both"/>
      </w:pPr>
      <w:r>
        <w:rPr>
          <w:rFonts w:ascii="Times New Roman"/>
          <w:b w:val="false"/>
          <w:i w:val="false"/>
          <w:color w:val="000000"/>
          <w:sz w:val="28"/>
        </w:rPr>
        <w:t xml:space="preserve">
       Техникалық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 және өлшем бірліктері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ұңғымалар бойынша көрсеткіштер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ернеуінің абсолюттік белгілері,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тереңдігі,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айқындалған су деңгейінің жиегі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жұтқыш жыныстар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тұтқыш горизонттың (кешеннің) орналасу тереңдігі,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жер бетіне байланысты тереңдігі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Статистикалық,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Динамикалық,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Құрғақ қалдық, грамм/литр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кезіндегі ұңғыманың конструкциясы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Эксплуатациялық баған</w:t>
            </w:r>
          </w:p>
          <w:p>
            <w:pPr>
              <w:spacing w:after="20"/>
              <w:ind w:left="20"/>
              <w:jc w:val="both"/>
            </w:pPr>
            <w:r>
              <w:rPr>
                <w:rFonts w:ascii="Times New Roman"/>
                <w:b w:val="false"/>
                <w:i w:val="false"/>
                <w:color w:val="000000"/>
                <w:sz w:val="20"/>
              </w:rPr>
              <w:t>
Диаметрі 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Сүзгіш баған</w:t>
            </w:r>
          </w:p>
          <w:p>
            <w:pPr>
              <w:spacing w:after="20"/>
              <w:ind w:left="20"/>
              <w:jc w:val="both"/>
            </w:pPr>
            <w:r>
              <w:rPr>
                <w:rFonts w:ascii="Times New Roman"/>
                <w:b w:val="false"/>
                <w:i w:val="false"/>
                <w:color w:val="000000"/>
                <w:sz w:val="20"/>
              </w:rPr>
              <w:t>
Диаметрі ____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Сүзгіштің жұмыс істейтін бөлігі</w:t>
            </w:r>
          </w:p>
          <w:p>
            <w:pPr>
              <w:spacing w:after="20"/>
              <w:ind w:left="20"/>
              <w:jc w:val="both"/>
            </w:pPr>
            <w:r>
              <w:rPr>
                <w:rFonts w:ascii="Times New Roman"/>
                <w:b w:val="false"/>
                <w:i w:val="false"/>
                <w:color w:val="000000"/>
                <w:sz w:val="20"/>
              </w:rPr>
              <w:t>
Диаметр____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Тұндырғыш</w:t>
            </w:r>
          </w:p>
          <w:p>
            <w:pPr>
              <w:spacing w:after="20"/>
              <w:ind w:left="20"/>
              <w:jc w:val="both"/>
            </w:pPr>
            <w:r>
              <w:rPr>
                <w:rFonts w:ascii="Times New Roman"/>
                <w:b w:val="false"/>
                <w:i w:val="false"/>
                <w:color w:val="000000"/>
                <w:sz w:val="20"/>
              </w:rPr>
              <w:t>
Диаметрі____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Сорғының типі (су көтергіштің)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 қозғалтқыштың типі (қозғалтқыштың)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Өнімділігі, м</w:t>
            </w:r>
            <w:r>
              <w:rPr>
                <w:rFonts w:ascii="Times New Roman"/>
                <w:b w:val="false"/>
                <w:i w:val="false"/>
                <w:color w:val="000000"/>
                <w:vertAlign w:val="superscript"/>
              </w:rPr>
              <w:t>3</w:t>
            </w:r>
            <w:r>
              <w:rPr>
                <w:rFonts w:ascii="Times New Roman"/>
                <w:b w:val="false"/>
                <w:i w:val="false"/>
                <w:color w:val="000000"/>
                <w:sz w:val="20"/>
              </w:rPr>
              <w:t>/сағат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Арын,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энергиясының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дебиті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Соңғы 5 жылда байқалған зиянды құбылыстардың қысқаша сипаттамасы және оларды жою жөнінде қабылданған шаралар ________________________________________________ </w:t>
      </w:r>
    </w:p>
    <w:p>
      <w:pPr>
        <w:spacing w:after="0"/>
        <w:ind w:left="0"/>
        <w:jc w:val="both"/>
      </w:pPr>
      <w:r>
        <w:rPr>
          <w:rFonts w:ascii="Times New Roman"/>
          <w:b w:val="false"/>
          <w:i w:val="false"/>
          <w:color w:val="000000"/>
          <w:sz w:val="28"/>
        </w:rPr>
        <w:t xml:space="preserve">
      Паспорттандыру жүргізіліп жатқан сәттегі құрылысжайдың техникалық жай-күйі (жарамды, күрделі жөндеуді, реконструкциялауды немесе қалпына келтіруді қажет етеді) ________________________________________________ </w:t>
      </w:r>
    </w:p>
    <w:p>
      <w:pPr>
        <w:spacing w:after="0"/>
        <w:ind w:left="0"/>
        <w:jc w:val="both"/>
      </w:pPr>
      <w:r>
        <w:rPr>
          <w:rFonts w:ascii="Times New Roman"/>
          <w:b w:val="false"/>
          <w:i w:val="false"/>
          <w:color w:val="000000"/>
          <w:sz w:val="28"/>
        </w:rPr>
        <w:t xml:space="preserve">
      Паспорттандыру жүргізілген жылдан бастап техникалық жақсарту және күрделі өндеулер жүргізу туралы белгілер (жылы, жұмыстың типі мен көлемі) ____________________________________________________________________ </w:t>
      </w:r>
    </w:p>
    <w:p>
      <w:pPr>
        <w:spacing w:after="0"/>
        <w:ind w:left="0"/>
        <w:jc w:val="both"/>
      </w:pPr>
      <w:r>
        <w:rPr>
          <w:rFonts w:ascii="Times New Roman"/>
          <w:b w:val="false"/>
          <w:i w:val="false"/>
          <w:color w:val="000000"/>
          <w:sz w:val="28"/>
        </w:rPr>
        <w:t>
      Су жинақтайтын ұңғымалар кезінде пайдалы алаңы көрсетілген азаматтық және өндірістік ғимараттар ___________________________________________</w:t>
      </w:r>
    </w:p>
    <w:p>
      <w:pPr>
        <w:spacing w:after="0"/>
        <w:ind w:left="0"/>
        <w:jc w:val="both"/>
      </w:pPr>
      <w:r>
        <w:rPr>
          <w:rFonts w:ascii="Times New Roman"/>
          <w:b w:val="false"/>
          <w:i w:val="false"/>
          <w:color w:val="000000"/>
          <w:sz w:val="28"/>
        </w:rPr>
        <w:t>
      Байланыс құралдары:___________________________________________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Сызбалар (ұңғымалардың геологиялық-гидрогеологиялық қималары)</w:t>
      </w:r>
    </w:p>
    <w:p>
      <w:pPr>
        <w:spacing w:after="0"/>
        <w:ind w:left="0"/>
        <w:jc w:val="both"/>
      </w:pPr>
      <w:r>
        <w:rPr>
          <w:rFonts w:ascii="Times New Roman"/>
          <w:b w:val="false"/>
          <w:i w:val="false"/>
          <w:color w:val="000000"/>
          <w:sz w:val="28"/>
        </w:rPr>
        <w:t>
      Ахуалдық жоспар схемасы</w:t>
      </w:r>
    </w:p>
    <w:p>
      <w:pPr>
        <w:spacing w:after="0"/>
        <w:ind w:left="0"/>
        <w:jc w:val="left"/>
      </w:pPr>
      <w:r>
        <w:rPr>
          <w:rFonts w:ascii="Times New Roman"/>
          <w:b/>
          <w:i w:val="false"/>
          <w:color w:val="000000"/>
        </w:rPr>
        <w:t xml:space="preserve"> 6-тарау. Бөгетті су жинауы бар бас құрылысжайдың техникалық паспорты</w:t>
      </w:r>
    </w:p>
    <w:p>
      <w:pPr>
        <w:spacing w:after="0"/>
        <w:ind w:left="0"/>
        <w:jc w:val="both"/>
      </w:pPr>
      <w:r>
        <w:rPr>
          <w:rFonts w:ascii="Times New Roman"/>
          <w:b w:val="false"/>
          <w:i w:val="false"/>
          <w:color w:val="000000"/>
          <w:sz w:val="28"/>
        </w:rPr>
        <w:t xml:space="preserve">
      Құрылысжайдың атауы ____________________________________________ </w:t>
      </w:r>
    </w:p>
    <w:p>
      <w:pPr>
        <w:spacing w:after="0"/>
        <w:ind w:left="0"/>
        <w:jc w:val="both"/>
      </w:pPr>
      <w:r>
        <w:rPr>
          <w:rFonts w:ascii="Times New Roman"/>
          <w:b w:val="false"/>
          <w:i w:val="false"/>
          <w:color w:val="000000"/>
          <w:sz w:val="28"/>
        </w:rPr>
        <w:t xml:space="preserve">
      Есептемелік су өткізгіштік қабілеті ____________________________ текше </w:t>
      </w:r>
    </w:p>
    <w:p>
      <w:pPr>
        <w:spacing w:after="0"/>
        <w:ind w:left="0"/>
        <w:jc w:val="both"/>
      </w:pPr>
      <w:r>
        <w:rPr>
          <w:rFonts w:ascii="Times New Roman"/>
          <w:b w:val="false"/>
          <w:i w:val="false"/>
          <w:color w:val="000000"/>
          <w:sz w:val="28"/>
        </w:rPr>
        <w:t>
       метр/секунд оның ішінде су реттеуіштің _________________ м</w:t>
      </w:r>
      <w:r>
        <w:rPr>
          <w:rFonts w:ascii="Times New Roman"/>
          <w:b w:val="false"/>
          <w:i w:val="false"/>
          <w:color w:val="000000"/>
          <w:vertAlign w:val="superscript"/>
        </w:rPr>
        <w:t>3</w:t>
      </w:r>
      <w:r>
        <w:rPr>
          <w:rFonts w:ascii="Times New Roman"/>
          <w:b w:val="false"/>
          <w:i w:val="false"/>
          <w:color w:val="000000"/>
          <w:sz w:val="28"/>
        </w:rPr>
        <w:t xml:space="preserve">/секунд </w:t>
      </w:r>
    </w:p>
    <w:p>
      <w:pPr>
        <w:spacing w:after="0"/>
        <w:ind w:left="0"/>
        <w:jc w:val="both"/>
      </w:pPr>
      <w:r>
        <w:rPr>
          <w:rFonts w:ascii="Times New Roman"/>
          <w:b w:val="false"/>
          <w:i w:val="false"/>
          <w:color w:val="000000"/>
          <w:sz w:val="28"/>
        </w:rPr>
        <w:t xml:space="preserve">
      Бөгеттің ұзындығы _________ метр, ең жоғарғы биіктік_____________метр </w:t>
      </w:r>
    </w:p>
    <w:p>
      <w:pPr>
        <w:spacing w:after="0"/>
        <w:ind w:left="0"/>
        <w:jc w:val="both"/>
      </w:pPr>
      <w:r>
        <w:rPr>
          <w:rFonts w:ascii="Times New Roman"/>
          <w:b w:val="false"/>
          <w:i w:val="false"/>
          <w:color w:val="000000"/>
          <w:sz w:val="28"/>
        </w:rPr>
        <w:t xml:space="preserve">
      Бас құрылысжайдың баланстық құны __________________ миллион теңге </w:t>
      </w:r>
    </w:p>
    <w:p>
      <w:pPr>
        <w:spacing w:after="0"/>
        <w:ind w:left="0"/>
        <w:jc w:val="both"/>
      </w:pPr>
      <w:r>
        <w:rPr>
          <w:rFonts w:ascii="Times New Roman"/>
          <w:b w:val="false"/>
          <w:i w:val="false"/>
          <w:color w:val="000000"/>
          <w:sz w:val="28"/>
        </w:rPr>
        <w:t xml:space="preserve">
      Орналасқан жері __________________________________________________ </w:t>
      </w:r>
    </w:p>
    <w:p>
      <w:pPr>
        <w:spacing w:after="0"/>
        <w:ind w:left="0"/>
        <w:jc w:val="both"/>
      </w:pPr>
      <w:r>
        <w:rPr>
          <w:rFonts w:ascii="Times New Roman"/>
          <w:b w:val="false"/>
          <w:i w:val="false"/>
          <w:color w:val="000000"/>
          <w:sz w:val="28"/>
        </w:rPr>
        <w:t xml:space="preserve">
      (өзеннің аты және ең жақын елді мекенге дейінгі арақашықтық) </w:t>
      </w:r>
    </w:p>
    <w:p>
      <w:pPr>
        <w:spacing w:after="0"/>
        <w:ind w:left="0"/>
        <w:jc w:val="both"/>
      </w:pPr>
      <w:r>
        <w:rPr>
          <w:rFonts w:ascii="Times New Roman"/>
          <w:b w:val="false"/>
          <w:i w:val="false"/>
          <w:color w:val="000000"/>
          <w:sz w:val="28"/>
        </w:rPr>
        <w:t xml:space="preserve">
      Объектінің маңыздылығы ______________________________________ </w:t>
      </w:r>
    </w:p>
    <w:p>
      <w:pPr>
        <w:spacing w:after="0"/>
        <w:ind w:left="0"/>
        <w:jc w:val="both"/>
      </w:pPr>
      <w:r>
        <w:rPr>
          <w:rFonts w:ascii="Times New Roman"/>
          <w:b w:val="false"/>
          <w:i w:val="false"/>
          <w:color w:val="000000"/>
          <w:sz w:val="28"/>
        </w:rPr>
        <w:t>
                                    (мемлекетаралық, республикалық)</w:t>
      </w:r>
    </w:p>
    <w:p>
      <w:pPr>
        <w:spacing w:after="0"/>
        <w:ind w:left="0"/>
        <w:jc w:val="both"/>
      </w:pPr>
      <w:r>
        <w:rPr>
          <w:rFonts w:ascii="Times New Roman"/>
          <w:b w:val="false"/>
          <w:i w:val="false"/>
          <w:color w:val="000000"/>
          <w:sz w:val="28"/>
        </w:rPr>
        <w:t xml:space="preserve">
      Жалпы мәліметтер </w:t>
      </w:r>
    </w:p>
    <w:p>
      <w:pPr>
        <w:spacing w:after="0"/>
        <w:ind w:left="0"/>
        <w:jc w:val="both"/>
      </w:pPr>
      <w:r>
        <w:rPr>
          <w:rFonts w:ascii="Times New Roman"/>
          <w:b w:val="false"/>
          <w:i w:val="false"/>
          <w:color w:val="000000"/>
          <w:sz w:val="28"/>
        </w:rPr>
        <w:t xml:space="preserve">
      Бас құрылыстың материалы және типі ____________ 20____ жыл ___________ жобасы бойынша салынған </w:t>
      </w:r>
    </w:p>
    <w:p>
      <w:pPr>
        <w:spacing w:after="0"/>
        <w:ind w:left="0"/>
        <w:jc w:val="both"/>
      </w:pPr>
      <w:r>
        <w:rPr>
          <w:rFonts w:ascii="Times New Roman"/>
          <w:b w:val="false"/>
          <w:i w:val="false"/>
          <w:color w:val="000000"/>
          <w:sz w:val="28"/>
        </w:rPr>
        <w:t xml:space="preserve">
      (жобалаушы ұйымның атауы) </w:t>
      </w:r>
    </w:p>
    <w:p>
      <w:pPr>
        <w:spacing w:after="0"/>
        <w:ind w:left="0"/>
        <w:jc w:val="both"/>
      </w:pPr>
      <w:r>
        <w:rPr>
          <w:rFonts w:ascii="Times New Roman"/>
          <w:b w:val="false"/>
          <w:i w:val="false"/>
          <w:color w:val="000000"/>
          <w:sz w:val="28"/>
        </w:rPr>
        <w:t xml:space="preserve">
       Архивтік №________________________ісқағаздарында сақтаулы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20____жыл №______ актісі бойынша 20_______ жылдан бастап пайдалануға қабылданған.</w:t>
      </w:r>
    </w:p>
    <w:p>
      <w:pPr>
        <w:spacing w:after="0"/>
        <w:ind w:left="0"/>
        <w:jc w:val="left"/>
      </w:pPr>
      <w:r>
        <w:rPr>
          <w:rFonts w:ascii="Times New Roman"/>
          <w:b/>
          <w:i w:val="false"/>
          <w:color w:val="000000"/>
        </w:rPr>
        <w:t xml:space="preserve"> Техникалық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су өткізгіштік қабілеті, м</w:t>
            </w:r>
            <w:r>
              <w:rPr>
                <w:rFonts w:ascii="Times New Roman"/>
                <w:b w:val="false"/>
                <w:i w:val="false"/>
                <w:color w:val="000000"/>
                <w:vertAlign w:val="superscript"/>
              </w:rPr>
              <w:t>3</w:t>
            </w:r>
            <w:r>
              <w:rPr>
                <w:rFonts w:ascii="Times New Roman"/>
                <w:b w:val="false"/>
                <w:i w:val="false"/>
                <w:color w:val="000000"/>
                <w:sz w:val="20"/>
              </w:rPr>
              <w:t>/секунд.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Табалдырық алдындағы арын,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жағалаудағы реттеуіштер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жағалаудағы реттеушітер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Бас су алу кешенінің құрамына кіретін құрылысжайлардың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негізгі элементтері және олардың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құрылғылары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жағалаудағы реттегіштер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жағалаудағы реттегіштер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Понур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тосқы (науа, құдық)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бәсеңдеткіштің типі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Рисберма________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бъефтің бекітпесі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бъефтің бекітпесі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Табалдырықтың биіктігі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Құламаның биіктігі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саңылаудың өлшемі ұзындығы/ені немесе диаметрі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(қалқандар)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қақпаның өлшемі: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қалқандар және көтергіштер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көтеріп түсіру ұзақтылығы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w:t>
            </w:r>
          </w:p>
          <w:p>
            <w:pPr>
              <w:spacing w:after="20"/>
              <w:ind w:left="20"/>
              <w:jc w:val="both"/>
            </w:pPr>
            <w:r>
              <w:rPr>
                <w:rFonts w:ascii="Times New Roman"/>
                <w:b w:val="false"/>
                <w:i w:val="false"/>
                <w:color w:val="000000"/>
                <w:sz w:val="20"/>
              </w:rPr>
              <w:t>
а) қызметтік: ұзындығы, ені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өткел: ұзындығы, ені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7-тарау. Магистральдық немесе шаруашылықаралық канал</w:t>
      </w:r>
    </w:p>
    <w:p>
      <w:pPr>
        <w:spacing w:after="0"/>
        <w:ind w:left="0"/>
        <w:jc w:val="both"/>
      </w:pPr>
      <w:r>
        <w:rPr>
          <w:rFonts w:ascii="Times New Roman"/>
          <w:b w:val="false"/>
          <w:i w:val="false"/>
          <w:color w:val="000000"/>
          <w:sz w:val="28"/>
        </w:rPr>
        <w:t>
       Каналдың аты және индексі ________________________________________</w:t>
      </w:r>
    </w:p>
    <w:p>
      <w:pPr>
        <w:spacing w:after="0"/>
        <w:ind w:left="0"/>
        <w:jc w:val="both"/>
      </w:pPr>
      <w:r>
        <w:rPr>
          <w:rFonts w:ascii="Times New Roman"/>
          <w:b w:val="false"/>
          <w:i w:val="false"/>
          <w:color w:val="000000"/>
          <w:sz w:val="28"/>
        </w:rPr>
        <w:t>
       Каналдың пайдалануға тапсырылған жылы ___________________________</w:t>
      </w:r>
    </w:p>
    <w:p>
      <w:pPr>
        <w:spacing w:after="0"/>
        <w:ind w:left="0"/>
        <w:jc w:val="both"/>
      </w:pPr>
      <w:r>
        <w:rPr>
          <w:rFonts w:ascii="Times New Roman"/>
          <w:b w:val="false"/>
          <w:i w:val="false"/>
          <w:color w:val="000000"/>
          <w:sz w:val="28"/>
        </w:rPr>
        <w:t>
      Канал бастауындағы су өтімі: ең жоғарғы</w:t>
      </w:r>
    </w:p>
    <w:p>
      <w:pPr>
        <w:spacing w:after="0"/>
        <w:ind w:left="0"/>
        <w:jc w:val="both"/>
      </w:pPr>
      <w:r>
        <w:rPr>
          <w:rFonts w:ascii="Times New Roman"/>
          <w:b w:val="false"/>
          <w:i w:val="false"/>
          <w:color w:val="000000"/>
          <w:sz w:val="28"/>
        </w:rPr>
        <w:t>
      ______________________м</w:t>
      </w:r>
      <w:r>
        <w:rPr>
          <w:rFonts w:ascii="Times New Roman"/>
          <w:b w:val="false"/>
          <w:i w:val="false"/>
          <w:color w:val="000000"/>
          <w:vertAlign w:val="superscript"/>
        </w:rPr>
        <w:t>3</w:t>
      </w:r>
      <w:r>
        <w:rPr>
          <w:rFonts w:ascii="Times New Roman"/>
          <w:b w:val="false"/>
          <w:i w:val="false"/>
          <w:color w:val="000000"/>
          <w:sz w:val="28"/>
        </w:rPr>
        <w:t>/секунд _____________________</w:t>
      </w:r>
    </w:p>
    <w:p>
      <w:pPr>
        <w:spacing w:after="0"/>
        <w:ind w:left="0"/>
        <w:jc w:val="both"/>
      </w:pPr>
      <w:r>
        <w:rPr>
          <w:rFonts w:ascii="Times New Roman"/>
          <w:b w:val="false"/>
          <w:i w:val="false"/>
          <w:color w:val="000000"/>
          <w:sz w:val="28"/>
        </w:rPr>
        <w:t>
      қалыпты м</w:t>
      </w:r>
      <w:r>
        <w:rPr>
          <w:rFonts w:ascii="Times New Roman"/>
          <w:b w:val="false"/>
          <w:i w:val="false"/>
          <w:color w:val="000000"/>
          <w:vertAlign w:val="superscript"/>
        </w:rPr>
        <w:t>3</w:t>
      </w:r>
      <w:r>
        <w:rPr>
          <w:rFonts w:ascii="Times New Roman"/>
          <w:b w:val="false"/>
          <w:i w:val="false"/>
          <w:color w:val="000000"/>
          <w:sz w:val="28"/>
        </w:rPr>
        <w:t>/секунд</w:t>
      </w:r>
    </w:p>
    <w:p>
      <w:pPr>
        <w:spacing w:after="0"/>
        <w:ind w:left="0"/>
        <w:jc w:val="both"/>
      </w:pPr>
      <w:r>
        <w:rPr>
          <w:rFonts w:ascii="Times New Roman"/>
          <w:b w:val="false"/>
          <w:i w:val="false"/>
          <w:color w:val="000000"/>
          <w:sz w:val="28"/>
        </w:rPr>
        <w:t>
       Каналдың ұзындығы _____________________километр</w:t>
      </w:r>
    </w:p>
    <w:p>
      <w:pPr>
        <w:spacing w:after="0"/>
        <w:ind w:left="0"/>
        <w:jc w:val="both"/>
      </w:pPr>
      <w:r>
        <w:rPr>
          <w:rFonts w:ascii="Times New Roman"/>
          <w:b w:val="false"/>
          <w:i w:val="false"/>
          <w:color w:val="000000"/>
          <w:sz w:val="28"/>
        </w:rPr>
        <w:t>
       Пайдалы әсер коэффициенті ________________________</w:t>
      </w:r>
    </w:p>
    <w:p>
      <w:pPr>
        <w:spacing w:after="0"/>
        <w:ind w:left="0"/>
        <w:jc w:val="both"/>
      </w:pPr>
      <w:r>
        <w:rPr>
          <w:rFonts w:ascii="Times New Roman"/>
          <w:b w:val="false"/>
          <w:i w:val="false"/>
          <w:color w:val="000000"/>
          <w:sz w:val="28"/>
        </w:rPr>
        <w:t>
       Каналдың және құрылысжайлардың баланстық құны _________мың теңге</w:t>
      </w:r>
    </w:p>
    <w:p>
      <w:pPr>
        <w:spacing w:after="0"/>
        <w:ind w:left="0"/>
        <w:jc w:val="both"/>
      </w:pPr>
      <w:r>
        <w:rPr>
          <w:rFonts w:ascii="Times New Roman"/>
          <w:b w:val="false"/>
          <w:i w:val="false"/>
          <w:color w:val="000000"/>
          <w:sz w:val="28"/>
        </w:rPr>
        <w:t>
       Суландырылатын жерлер алаңы_______________________________ гектар</w:t>
      </w:r>
    </w:p>
    <w:p>
      <w:pPr>
        <w:spacing w:after="0"/>
        <w:ind w:left="0"/>
        <w:jc w:val="both"/>
      </w:pPr>
      <w:r>
        <w:rPr>
          <w:rFonts w:ascii="Times New Roman"/>
          <w:b w:val="false"/>
          <w:i w:val="false"/>
          <w:color w:val="000000"/>
          <w:sz w:val="28"/>
        </w:rPr>
        <w:t xml:space="preserve">
      Бұдан басқа ______________________________________________________ </w:t>
      </w:r>
    </w:p>
    <w:p>
      <w:pPr>
        <w:spacing w:after="0"/>
        <w:ind w:left="0"/>
        <w:jc w:val="both"/>
      </w:pPr>
      <w:r>
        <w:rPr>
          <w:rFonts w:ascii="Times New Roman"/>
          <w:b w:val="false"/>
          <w:i w:val="false"/>
          <w:color w:val="000000"/>
          <w:sz w:val="28"/>
        </w:rPr>
        <w:t>
                        (көлтабандап суару алаңы, суландырылатын алаң)</w:t>
      </w:r>
    </w:p>
    <w:p>
      <w:pPr>
        <w:spacing w:after="0"/>
        <w:ind w:left="0"/>
        <w:jc w:val="both"/>
      </w:pPr>
      <w:r>
        <w:rPr>
          <w:rFonts w:ascii="Times New Roman"/>
          <w:b w:val="false"/>
          <w:i w:val="false"/>
          <w:color w:val="000000"/>
          <w:sz w:val="28"/>
        </w:rPr>
        <w:t xml:space="preserve">
      Каналға су алу _____________________________________ жүргізіледі </w:t>
      </w:r>
    </w:p>
    <w:p>
      <w:pPr>
        <w:spacing w:after="0"/>
        <w:ind w:left="0"/>
        <w:jc w:val="both"/>
      </w:pPr>
      <w:r>
        <w:rPr>
          <w:rFonts w:ascii="Times New Roman"/>
          <w:b w:val="false"/>
          <w:i w:val="false"/>
          <w:color w:val="000000"/>
          <w:sz w:val="28"/>
        </w:rPr>
        <w:t>
      (жоғарғы санаттағы канал аты)</w:t>
      </w:r>
    </w:p>
    <w:p>
      <w:pPr>
        <w:spacing w:after="0"/>
        <w:ind w:left="0"/>
        <w:jc w:val="both"/>
      </w:pPr>
      <w:r>
        <w:rPr>
          <w:rFonts w:ascii="Times New Roman"/>
          <w:b w:val="false"/>
          <w:i w:val="false"/>
          <w:color w:val="000000"/>
          <w:sz w:val="28"/>
        </w:rPr>
        <w:t>
       Канал басындағы құрылысжай типі __________________________________</w:t>
      </w:r>
    </w:p>
    <w:p>
      <w:pPr>
        <w:spacing w:after="0"/>
        <w:ind w:left="0"/>
        <w:jc w:val="both"/>
      </w:pPr>
      <w:r>
        <w:rPr>
          <w:rFonts w:ascii="Times New Roman"/>
          <w:b w:val="false"/>
          <w:i w:val="false"/>
          <w:color w:val="000000"/>
          <w:sz w:val="28"/>
        </w:rPr>
        <w:t>
       (құрылысжайдың аты және паспорттың №)</w:t>
      </w:r>
    </w:p>
    <w:p>
      <w:pPr>
        <w:spacing w:after="0"/>
        <w:ind w:left="0"/>
        <w:jc w:val="both"/>
      </w:pPr>
      <w:r>
        <w:rPr>
          <w:rFonts w:ascii="Times New Roman"/>
          <w:b w:val="false"/>
          <w:i w:val="false"/>
          <w:color w:val="000000"/>
          <w:sz w:val="28"/>
        </w:rPr>
        <w:t>
      Канал өтетін аумақ _______________________________________________</w:t>
      </w:r>
    </w:p>
    <w:p>
      <w:pPr>
        <w:spacing w:after="0"/>
        <w:ind w:left="0"/>
        <w:jc w:val="both"/>
      </w:pPr>
      <w:r>
        <w:rPr>
          <w:rFonts w:ascii="Times New Roman"/>
          <w:b w:val="false"/>
          <w:i w:val="false"/>
          <w:color w:val="000000"/>
          <w:sz w:val="28"/>
        </w:rPr>
        <w:t>
      (аудандар мен облыстарды олардың арасындағы шекарадағы пикеттер №</w:t>
      </w:r>
    </w:p>
    <w:p>
      <w:pPr>
        <w:spacing w:after="0"/>
        <w:ind w:left="0"/>
        <w:jc w:val="both"/>
      </w:pPr>
      <w:r>
        <w:rPr>
          <w:rFonts w:ascii="Times New Roman"/>
          <w:b w:val="false"/>
          <w:i w:val="false"/>
          <w:color w:val="000000"/>
          <w:sz w:val="28"/>
        </w:rPr>
        <w:t>
      көрсете отырып, атап өту)</w:t>
      </w:r>
    </w:p>
    <w:p>
      <w:pPr>
        <w:spacing w:after="0"/>
        <w:ind w:left="0"/>
        <w:jc w:val="both"/>
      </w:pPr>
      <w:r>
        <w:rPr>
          <w:rFonts w:ascii="Times New Roman"/>
          <w:b w:val="false"/>
          <w:i w:val="false"/>
          <w:color w:val="000000"/>
          <w:sz w:val="28"/>
        </w:rPr>
        <w:t>
       *Каналдың аудандық маңызы болса, қызмет көрсетілетін шаруашылықтар атын атап өту керек</w:t>
      </w:r>
    </w:p>
    <w:p>
      <w:pPr>
        <w:spacing w:after="0"/>
        <w:ind w:left="0"/>
        <w:jc w:val="left"/>
      </w:pPr>
      <w:r>
        <w:rPr>
          <w:rFonts w:ascii="Times New Roman"/>
          <w:b/>
          <w:i w:val="false"/>
          <w:color w:val="000000"/>
        </w:rPr>
        <w:t xml:space="preserve"> Каналдың учаскелер бойынша техникалық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су өтімі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өлшемдері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ұзындығы,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Табанының ені,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Q өтімі кезіндегі толу тереңдігі,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Құламаның жатысы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қазындыдан,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үйіндіден,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қазандыдыдан, жартылай үйіндіден, километр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беткейінен, километр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және шегендеу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Жолақтың ені,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екпелері,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Каналдағы және су бөлінетін орынның басындағы құрылысжайлар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Каналдағы және су бөлінетін орынның басындағы құрылыс-жайлар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сипаттамасы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қабілеті, м</w:t>
            </w:r>
            <w:r>
              <w:rPr>
                <w:rFonts w:ascii="Times New Roman"/>
                <w:b w:val="false"/>
                <w:i w:val="false"/>
                <w:color w:val="000000"/>
                <w:vertAlign w:val="superscript"/>
              </w:rPr>
              <w:t>3</w:t>
            </w:r>
            <w:r>
              <w:rPr>
                <w:rFonts w:ascii="Times New Roman"/>
                <w:b w:val="false"/>
                <w:i w:val="false"/>
                <w:color w:val="000000"/>
                <w:sz w:val="20"/>
              </w:rPr>
              <w:t xml:space="preserve"> /секунд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байланыс бар (радио,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салынған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техникалық жай-күйі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паспортының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құрылғысы типі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Паспортталатын каналдан (шаруашылыққа су бөлінетін орыннан) су алатын су пайдаланушылардың аты және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бөлінетін орынға жүктелген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бөлгіштің аты және олардың паспорттарының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 - С, оң жаға -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алаң</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Каналдағы құрылысжайлардың қорытынды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Каналдағы құрылысжайлар (шаруашылықтағы су бөлінетін орыннан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 өлшеу құрылғылармен жабдықталғаны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пайдаланушыларға су бөлетін орындар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құрылысжайлармен жабдықталғаны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 өлшеу құрылымдармен жабдықталғаны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электрлендірілгені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құрылғылары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арқылы өтетін көпірлер мен өткелдер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Каналға қызмет көрсету үшін эксплуатациялық жолдар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Паспорттандыру алдындағы соңғы 2 - 3 жылда байқалған зиянды</w:t>
      </w:r>
    </w:p>
    <w:p>
      <w:pPr>
        <w:spacing w:after="0"/>
        <w:ind w:left="0"/>
        <w:jc w:val="both"/>
      </w:pPr>
      <w:r>
        <w:rPr>
          <w:rFonts w:ascii="Times New Roman"/>
          <w:b w:val="false"/>
          <w:i w:val="false"/>
          <w:color w:val="000000"/>
          <w:sz w:val="28"/>
        </w:rPr>
        <w:t>
      құбылыстардың (шаю, бұзып өту, сүзілу және басқалары) қысқаша сипаттамасы,</w:t>
      </w:r>
    </w:p>
    <w:p>
      <w:pPr>
        <w:spacing w:after="0"/>
        <w:ind w:left="0"/>
        <w:jc w:val="both"/>
      </w:pPr>
      <w:r>
        <w:rPr>
          <w:rFonts w:ascii="Times New Roman"/>
          <w:b w:val="false"/>
          <w:i w:val="false"/>
          <w:color w:val="000000"/>
          <w:sz w:val="28"/>
        </w:rPr>
        <w:t>
      осы құбылыстардың салдарлары және оларды жою бойынша қабылданған</w:t>
      </w:r>
    </w:p>
    <w:p>
      <w:pPr>
        <w:spacing w:after="0"/>
        <w:ind w:left="0"/>
        <w:jc w:val="both"/>
      </w:pPr>
      <w:r>
        <w:rPr>
          <w:rFonts w:ascii="Times New Roman"/>
          <w:b w:val="false"/>
          <w:i w:val="false"/>
          <w:color w:val="000000"/>
          <w:sz w:val="28"/>
        </w:rPr>
        <w:t>
      шаралар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Каналдың техникалық жай-күйінің қысқаша сипаттауы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Қосымшалар (атап өтіңіз)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8-тарау. Сорғы станциясының техникалық паспорты</w:t>
      </w:r>
    </w:p>
    <w:p>
      <w:pPr>
        <w:spacing w:after="0"/>
        <w:ind w:left="0"/>
        <w:jc w:val="both"/>
      </w:pPr>
      <w:r>
        <w:rPr>
          <w:rFonts w:ascii="Times New Roman"/>
          <w:b w:val="false"/>
          <w:i w:val="false"/>
          <w:color w:val="000000"/>
          <w:sz w:val="28"/>
        </w:rPr>
        <w:t>
      Сорғы станциясының аты __________________________________________</w:t>
      </w:r>
    </w:p>
    <w:p>
      <w:pPr>
        <w:spacing w:after="0"/>
        <w:ind w:left="0"/>
        <w:jc w:val="both"/>
      </w:pPr>
      <w:r>
        <w:rPr>
          <w:rFonts w:ascii="Times New Roman"/>
          <w:b w:val="false"/>
          <w:i w:val="false"/>
          <w:color w:val="000000"/>
          <w:sz w:val="28"/>
        </w:rPr>
        <w:t>
      Типі: стационарлық, қалқыма, жылжымалы ___________________________</w:t>
      </w:r>
    </w:p>
    <w:p>
      <w:pPr>
        <w:spacing w:after="0"/>
        <w:ind w:left="0"/>
        <w:jc w:val="both"/>
      </w:pPr>
      <w:r>
        <w:rPr>
          <w:rFonts w:ascii="Times New Roman"/>
          <w:b w:val="false"/>
          <w:i w:val="false"/>
          <w:color w:val="000000"/>
          <w:sz w:val="28"/>
        </w:rPr>
        <w:t>
      Орнатылған агрегаттар саны __ дана, оның ішінде жұмыс істейтіні ___ дана</w:t>
      </w:r>
    </w:p>
    <w:p>
      <w:pPr>
        <w:spacing w:after="0"/>
        <w:ind w:left="0"/>
        <w:jc w:val="both"/>
      </w:pPr>
      <w:r>
        <w:rPr>
          <w:rFonts w:ascii="Times New Roman"/>
          <w:b w:val="false"/>
          <w:i w:val="false"/>
          <w:color w:val="000000"/>
          <w:sz w:val="28"/>
        </w:rPr>
        <w:t>
      Пайдалануға берілген жылы _________________</w:t>
      </w:r>
    </w:p>
    <w:p>
      <w:pPr>
        <w:spacing w:after="0"/>
        <w:ind w:left="0"/>
        <w:jc w:val="both"/>
      </w:pPr>
      <w:r>
        <w:rPr>
          <w:rFonts w:ascii="Times New Roman"/>
          <w:b w:val="false"/>
          <w:i w:val="false"/>
          <w:color w:val="000000"/>
          <w:sz w:val="28"/>
        </w:rPr>
        <w:t>
      Жалпы өнімділігі ____________________ м</w:t>
      </w:r>
      <w:r>
        <w:rPr>
          <w:rFonts w:ascii="Times New Roman"/>
          <w:b w:val="false"/>
          <w:i w:val="false"/>
          <w:color w:val="000000"/>
          <w:vertAlign w:val="superscript"/>
        </w:rPr>
        <w:t>3</w:t>
      </w:r>
      <w:r>
        <w:rPr>
          <w:rFonts w:ascii="Times New Roman"/>
          <w:b w:val="false"/>
          <w:i w:val="false"/>
          <w:color w:val="000000"/>
          <w:sz w:val="28"/>
        </w:rPr>
        <w:t>/секунд</w:t>
      </w:r>
    </w:p>
    <w:p>
      <w:pPr>
        <w:spacing w:after="0"/>
        <w:ind w:left="0"/>
        <w:jc w:val="both"/>
      </w:pPr>
      <w:r>
        <w:rPr>
          <w:rFonts w:ascii="Times New Roman"/>
          <w:b w:val="false"/>
          <w:i w:val="false"/>
          <w:color w:val="000000"/>
          <w:sz w:val="28"/>
        </w:rPr>
        <w:t>
      Көтерудің геометриялық биіктігі: ең жоғары ____ метр ең төмен _____ метр</w:t>
      </w:r>
    </w:p>
    <w:p>
      <w:pPr>
        <w:spacing w:after="0"/>
        <w:ind w:left="0"/>
        <w:jc w:val="both"/>
      </w:pPr>
      <w:r>
        <w:rPr>
          <w:rFonts w:ascii="Times New Roman"/>
          <w:b w:val="false"/>
          <w:i w:val="false"/>
          <w:color w:val="000000"/>
          <w:sz w:val="28"/>
        </w:rPr>
        <w:t>
      Белгіленген қуаттылығы (литр/секунд немесе киловатт) _________________</w:t>
      </w:r>
    </w:p>
    <w:p>
      <w:pPr>
        <w:spacing w:after="0"/>
        <w:ind w:left="0"/>
        <w:jc w:val="both"/>
      </w:pPr>
      <w:r>
        <w:rPr>
          <w:rFonts w:ascii="Times New Roman"/>
          <w:b w:val="false"/>
          <w:i w:val="false"/>
          <w:color w:val="000000"/>
          <w:sz w:val="28"/>
        </w:rPr>
        <w:t>
      Су алу көзі 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Сорғы станциясының баланстық құны _________________ миллион теңге</w:t>
      </w:r>
    </w:p>
    <w:p>
      <w:pPr>
        <w:spacing w:after="0"/>
        <w:ind w:left="0"/>
        <w:jc w:val="both"/>
      </w:pPr>
      <w:r>
        <w:rPr>
          <w:rFonts w:ascii="Times New Roman"/>
          <w:b w:val="false"/>
          <w:i w:val="false"/>
          <w:color w:val="000000"/>
          <w:sz w:val="28"/>
        </w:rPr>
        <w:t>
      Аты: суару, дренаж (басты, аударылған) ______________________________</w:t>
      </w:r>
    </w:p>
    <w:p>
      <w:pPr>
        <w:spacing w:after="0"/>
        <w:ind w:left="0"/>
        <w:jc w:val="both"/>
      </w:pPr>
      <w:r>
        <w:rPr>
          <w:rFonts w:ascii="Times New Roman"/>
          <w:b w:val="false"/>
          <w:i w:val="false"/>
          <w:color w:val="000000"/>
          <w:sz w:val="28"/>
        </w:rPr>
        <w:t xml:space="preserve">
      Объектінің мәні _________________________________________________ </w:t>
      </w:r>
    </w:p>
    <w:p>
      <w:pPr>
        <w:spacing w:after="0"/>
        <w:ind w:left="0"/>
        <w:jc w:val="both"/>
      </w:pPr>
      <w:r>
        <w:rPr>
          <w:rFonts w:ascii="Times New Roman"/>
          <w:b w:val="false"/>
          <w:i w:val="false"/>
          <w:color w:val="000000"/>
          <w:sz w:val="28"/>
        </w:rPr>
        <w:t>
       (мемлекетаралық, республикалық)</w:t>
      </w:r>
    </w:p>
    <w:p>
      <w:pPr>
        <w:spacing w:after="0"/>
        <w:ind w:left="0"/>
        <w:jc w:val="both"/>
      </w:pPr>
      <w:r>
        <w:rPr>
          <w:rFonts w:ascii="Times New Roman"/>
          <w:b w:val="false"/>
          <w:i w:val="false"/>
          <w:color w:val="000000"/>
          <w:sz w:val="28"/>
        </w:rPr>
        <w:t>
      Сорғы станциясы ______________________________________ қарауында.</w:t>
      </w:r>
    </w:p>
    <w:p>
      <w:pPr>
        <w:spacing w:after="0"/>
        <w:ind w:left="0"/>
        <w:jc w:val="left"/>
      </w:pPr>
      <w:r>
        <w:rPr>
          <w:rFonts w:ascii="Times New Roman"/>
          <w:b/>
          <w:i w:val="false"/>
          <w:color w:val="000000"/>
        </w:rPr>
        <w:t xml:space="preserve"> Сорғы станциясының жұмыс режимі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w:t>
            </w:r>
            <w:r>
              <w:rPr>
                <w:rFonts w:ascii="Times New Roman"/>
                <w:b w:val="false"/>
                <w:i w:val="false"/>
                <w:color w:val="000000"/>
                <w:vertAlign w:val="superscript"/>
              </w:rPr>
              <w:t>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Электр энергиясының және жанар майдың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киловат/сағат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майының,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майға,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Сорғы станциясының құрылысжайлары мен қондырғыларының техникалық сипаттамасы</w:t>
      </w:r>
    </w:p>
    <w:p>
      <w:pPr>
        <w:spacing w:after="0"/>
        <w:ind w:left="0"/>
        <w:jc w:val="both"/>
      </w:pPr>
      <w:r>
        <w:rPr>
          <w:rFonts w:ascii="Times New Roman"/>
          <w:b w:val="false"/>
          <w:i w:val="false"/>
          <w:color w:val="000000"/>
          <w:sz w:val="28"/>
        </w:rPr>
        <w:t>
      а) сорғы станциясын су әкелетін канал және аванкамера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әкелетін канал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Аванкамера (су қабылдағыш)</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Табанының ені, метр немесе диаметрі, миллиметр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су өтіміндегі қалыптасқан тереңдік,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жатысы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материалы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Сорғылар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 (жұмыс істейтін, резервтегі)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маркасы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w:t>
            </w:r>
            <w:r>
              <w:rPr>
                <w:rFonts w:ascii="Times New Roman"/>
                <w:b w:val="false"/>
                <w:i w:val="false"/>
                <w:color w:val="000000"/>
                <w:vertAlign w:val="superscript"/>
              </w:rPr>
              <w:t>3</w:t>
            </w:r>
            <w:r>
              <w:rPr>
                <w:rFonts w:ascii="Times New Roman"/>
                <w:b w:val="false"/>
                <w:i w:val="false"/>
                <w:color w:val="000000"/>
                <w:sz w:val="20"/>
              </w:rPr>
              <w:t>/секунд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арын,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айналым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қуаттылығы, киловатт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астындағы тіреулер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миллиметр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погонды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метрі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погонды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қозғалтқыштар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 (жұмыс істейтін, резервтегі)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қуаттылығы, литр/секунд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айналым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вольт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маркасы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қуаттылығы, киловатт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 қабылдайтын бассейннің сипаттамасы (өлшемдерін көрсетіп қысқаша</w:t>
      </w:r>
    </w:p>
    <w:p>
      <w:pPr>
        <w:spacing w:after="0"/>
        <w:ind w:left="0"/>
        <w:jc w:val="both"/>
      </w:pPr>
      <w:r>
        <w:rPr>
          <w:rFonts w:ascii="Times New Roman"/>
          <w:b w:val="false"/>
          <w:i w:val="false"/>
          <w:color w:val="000000"/>
          <w:sz w:val="28"/>
        </w:rPr>
        <w:t>
      сипаттау)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Арынды бассейн және оның сипаттамасы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Сорғы станциясының ғимараты немесе понтоны (өлшемдері мен негізгі</w:t>
      </w:r>
    </w:p>
    <w:p>
      <w:pPr>
        <w:spacing w:after="0"/>
        <w:ind w:left="0"/>
        <w:jc w:val="both"/>
      </w:pPr>
      <w:r>
        <w:rPr>
          <w:rFonts w:ascii="Times New Roman"/>
          <w:b w:val="false"/>
          <w:i w:val="false"/>
          <w:color w:val="000000"/>
          <w:sz w:val="28"/>
        </w:rPr>
        <w:t>
      көрсеткіштерін көрсетіп, қысқаша сипаттау)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Іске қосылуын реттейтін аппаратураның, автоматиканың қысқаша</w:t>
      </w:r>
    </w:p>
    <w:p>
      <w:pPr>
        <w:spacing w:after="0"/>
        <w:ind w:left="0"/>
        <w:jc w:val="both"/>
      </w:pPr>
      <w:r>
        <w:rPr>
          <w:rFonts w:ascii="Times New Roman"/>
          <w:b w:val="false"/>
          <w:i w:val="false"/>
          <w:color w:val="000000"/>
          <w:sz w:val="28"/>
        </w:rPr>
        <w:t>
      сипаттауы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Сорғы станциясының жұмысында байқалған зиянды құбылыстар</w:t>
      </w:r>
    </w:p>
    <w:p>
      <w:pPr>
        <w:spacing w:after="0"/>
        <w:ind w:left="0"/>
        <w:jc w:val="both"/>
      </w:pPr>
      <w:r>
        <w:rPr>
          <w:rFonts w:ascii="Times New Roman"/>
          <w:b w:val="false"/>
          <w:i w:val="false"/>
          <w:color w:val="000000"/>
          <w:sz w:val="28"/>
        </w:rPr>
        <w:t>
      (кавитация, арынды су құбырларының жарылуы және басқалары) 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Сорғы стансасының техникалық жай-күйі: жарамды, күрделі жөндеуді,</w:t>
      </w:r>
    </w:p>
    <w:p>
      <w:pPr>
        <w:spacing w:after="0"/>
        <w:ind w:left="0"/>
        <w:jc w:val="both"/>
      </w:pPr>
      <w:r>
        <w:rPr>
          <w:rFonts w:ascii="Times New Roman"/>
          <w:b w:val="false"/>
          <w:i w:val="false"/>
          <w:color w:val="000000"/>
          <w:sz w:val="28"/>
        </w:rPr>
        <w:t>
      Сорғыларды құрылысжайларды _______________ ғимараттарды</w:t>
      </w:r>
    </w:p>
    <w:p>
      <w:pPr>
        <w:spacing w:after="0"/>
        <w:ind w:left="0"/>
        <w:jc w:val="both"/>
      </w:pPr>
      <w:r>
        <w:rPr>
          <w:rFonts w:ascii="Times New Roman"/>
          <w:b w:val="false"/>
          <w:i w:val="false"/>
          <w:color w:val="000000"/>
          <w:sz w:val="28"/>
        </w:rPr>
        <w:t>
      (пантондарды) ________________________________ ауыстыруды қажет етеді.</w:t>
      </w:r>
    </w:p>
    <w:p>
      <w:pPr>
        <w:spacing w:after="0"/>
        <w:ind w:left="0"/>
        <w:jc w:val="both"/>
      </w:pPr>
      <w:r>
        <w:rPr>
          <w:rFonts w:ascii="Times New Roman"/>
          <w:b w:val="false"/>
          <w:i w:val="false"/>
          <w:color w:val="000000"/>
          <w:sz w:val="28"/>
        </w:rPr>
        <w:t>
      Техникалық жақсарту және күрделі жөндеу бойынша жүргізілген жұмыстар</w:t>
      </w:r>
    </w:p>
    <w:p>
      <w:pPr>
        <w:spacing w:after="0"/>
        <w:ind w:left="0"/>
        <w:jc w:val="both"/>
      </w:pPr>
      <w:r>
        <w:rPr>
          <w:rFonts w:ascii="Times New Roman"/>
          <w:b w:val="false"/>
          <w:i w:val="false"/>
          <w:color w:val="000000"/>
          <w:sz w:val="28"/>
        </w:rPr>
        <w:t>
      туралы белгілер, орындалған жұмыстардың жылын және көлемін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i w:val="false"/>
          <w:color w:val="000000"/>
        </w:rPr>
        <w:t xml:space="preserve"> 9-тарау. Су бөлгіштің техникалық паспорты</w:t>
      </w:r>
    </w:p>
    <w:p>
      <w:pPr>
        <w:spacing w:after="0"/>
        <w:ind w:left="0"/>
        <w:jc w:val="both"/>
      </w:pPr>
      <w:r>
        <w:rPr>
          <w:rFonts w:ascii="Times New Roman"/>
          <w:b w:val="false"/>
          <w:i w:val="false"/>
          <w:color w:val="000000"/>
          <w:sz w:val="28"/>
        </w:rPr>
        <w:t>
      Құрылысжайдың аты_______________________________________________</w:t>
      </w:r>
    </w:p>
    <w:p>
      <w:pPr>
        <w:spacing w:after="0"/>
        <w:ind w:left="0"/>
        <w:jc w:val="both"/>
      </w:pPr>
      <w:r>
        <w:rPr>
          <w:rFonts w:ascii="Times New Roman"/>
          <w:b w:val="false"/>
          <w:i w:val="false"/>
          <w:color w:val="000000"/>
          <w:sz w:val="28"/>
        </w:rPr>
        <w:t>
      Негізгі су ағысы (өзен, канал) _______________________________________</w:t>
      </w:r>
    </w:p>
    <w:p>
      <w:pPr>
        <w:spacing w:after="0"/>
        <w:ind w:left="0"/>
        <w:jc w:val="both"/>
      </w:pPr>
      <w:r>
        <w:rPr>
          <w:rFonts w:ascii="Times New Roman"/>
          <w:b w:val="false"/>
          <w:i w:val="false"/>
          <w:color w:val="000000"/>
          <w:sz w:val="28"/>
        </w:rPr>
        <w:t>
      Каналдың аты _____________________________________________________</w:t>
      </w:r>
    </w:p>
    <w:p>
      <w:pPr>
        <w:spacing w:after="0"/>
        <w:ind w:left="0"/>
        <w:jc w:val="both"/>
      </w:pPr>
      <w:r>
        <w:rPr>
          <w:rFonts w:ascii="Times New Roman"/>
          <w:b w:val="false"/>
          <w:i w:val="false"/>
          <w:color w:val="000000"/>
          <w:sz w:val="28"/>
        </w:rPr>
        <w:t>
      Материалы________________________________________________________</w:t>
      </w:r>
    </w:p>
    <w:p>
      <w:pPr>
        <w:spacing w:after="0"/>
        <w:ind w:left="0"/>
        <w:jc w:val="both"/>
      </w:pPr>
      <w:r>
        <w:rPr>
          <w:rFonts w:ascii="Times New Roman"/>
          <w:b w:val="false"/>
          <w:i w:val="false"/>
          <w:color w:val="000000"/>
          <w:sz w:val="28"/>
        </w:rPr>
        <w:t>
      Каналдағы пикет № ________________________________________________</w:t>
      </w:r>
    </w:p>
    <w:p>
      <w:pPr>
        <w:spacing w:after="0"/>
        <w:ind w:left="0"/>
        <w:jc w:val="both"/>
      </w:pPr>
      <w:r>
        <w:rPr>
          <w:rFonts w:ascii="Times New Roman"/>
          <w:b w:val="false"/>
          <w:i w:val="false"/>
          <w:color w:val="000000"/>
          <w:sz w:val="28"/>
        </w:rPr>
        <w:t xml:space="preserve">
      Пайдалануға берілген жылы _________________________________________ </w:t>
      </w:r>
    </w:p>
    <w:p>
      <w:pPr>
        <w:spacing w:after="0"/>
        <w:ind w:left="0"/>
        <w:jc w:val="both"/>
      </w:pPr>
      <w:r>
        <w:rPr>
          <w:rFonts w:ascii="Times New Roman"/>
          <w:b w:val="false"/>
          <w:i w:val="false"/>
          <w:color w:val="000000"/>
          <w:sz w:val="28"/>
        </w:rPr>
        <w:t>
      Су бөлгіштің баланстық құны ________________ миллион теңге</w:t>
      </w:r>
    </w:p>
    <w:p>
      <w:pPr>
        <w:spacing w:after="0"/>
        <w:ind w:left="0"/>
        <w:jc w:val="both"/>
      </w:pPr>
      <w:r>
        <w:rPr>
          <w:rFonts w:ascii="Times New Roman"/>
          <w:b w:val="false"/>
          <w:i w:val="false"/>
          <w:color w:val="000000"/>
          <w:sz w:val="28"/>
        </w:rPr>
        <w:t xml:space="preserve">
      Құрылысжайдағы су өлшегіш құрылғылар (әрбір бөлудегі бекеттердің түрлерін көрсету) </w:t>
      </w:r>
    </w:p>
    <w:p>
      <w:pPr>
        <w:spacing w:after="0"/>
        <w:ind w:left="0"/>
        <w:jc w:val="both"/>
      </w:pPr>
      <w:r>
        <w:rPr>
          <w:rFonts w:ascii="Times New Roman"/>
          <w:b w:val="false"/>
          <w:i w:val="false"/>
          <w:color w:val="000000"/>
          <w:sz w:val="28"/>
        </w:rPr>
        <w:t>
      ____________________________________________________</w:t>
      </w:r>
    </w:p>
    <w:p>
      <w:pPr>
        <w:spacing w:after="0"/>
        <w:ind w:left="0"/>
        <w:jc w:val="left"/>
      </w:pPr>
      <w:r>
        <w:rPr>
          <w:rFonts w:ascii="Times New Roman"/>
          <w:b/>
          <w:i w:val="false"/>
          <w:color w:val="000000"/>
        </w:rPr>
        <w:t xml:space="preserve"> Негізгі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арнаға арналған саңылау және су бұрғыштар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өткізу мүмкіндігі, м</w:t>
            </w:r>
            <w:r>
              <w:rPr>
                <w:rFonts w:ascii="Times New Roman"/>
                <w:b w:val="false"/>
                <w:i w:val="false"/>
                <w:color w:val="000000"/>
                <w:vertAlign w:val="superscript"/>
              </w:rPr>
              <w:t>3</w:t>
            </w:r>
            <w:r>
              <w:rPr>
                <w:rFonts w:ascii="Times New Roman"/>
                <w:b w:val="false"/>
                <w:i w:val="false"/>
                <w:color w:val="000000"/>
                <w:sz w:val="20"/>
              </w:rPr>
              <w:t>/секунд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Құрылысжайдың техникалық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негізгі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арнаға арналған саңылау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бұрғыштар (саны бойынша графиттеледі) олардың 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Понур ұзындығы,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тосқының (науа және құдық) ұзындығы,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бәсеңдеткіш типі, ұзындығы,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Рисберма____________(материалы)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бъефтің бекітпесі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бъефтің бекітпесі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алдындағы табалдырықтың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артындағы құламаның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саңылаудың өлшемі, ұзындығы, ені немесе диаметрі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(қалқандар)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өлшемі,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қалқандар (суарқалықтар)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Көпірлер:а) қызметтік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өткел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Соңғы 5 жылда байқалған зиянды құбылыстардың қысқаша сипаттамасы және оларды жою бойынша қабылданған шаралар (жоғарғы бьефтің тұнуы, сүзілуі, жарылуы және басқалар) _______________________________________</w:t>
      </w:r>
    </w:p>
    <w:p>
      <w:pPr>
        <w:spacing w:after="0"/>
        <w:ind w:left="0"/>
        <w:jc w:val="both"/>
      </w:pPr>
      <w:r>
        <w:rPr>
          <w:rFonts w:ascii="Times New Roman"/>
          <w:b w:val="false"/>
          <w:i w:val="false"/>
          <w:color w:val="000000"/>
          <w:sz w:val="28"/>
        </w:rPr>
        <w:t>
      Құрылысжайдың қысқаша сипаттамасы, мақсаты және пайдалану ________</w:t>
      </w:r>
    </w:p>
    <w:p>
      <w:pPr>
        <w:spacing w:after="0"/>
        <w:ind w:left="0"/>
        <w:jc w:val="both"/>
      </w:pPr>
      <w:r>
        <w:rPr>
          <w:rFonts w:ascii="Times New Roman"/>
          <w:b w:val="false"/>
          <w:i w:val="false"/>
          <w:color w:val="000000"/>
          <w:sz w:val="28"/>
        </w:rPr>
        <w:t>
      Құрылыстың техникалық жай-күйі (жарамды, күрделі жөндеуді, қайта жаңартуды немесе қалпына келтіруді талап етеді) _________________________</w:t>
      </w:r>
    </w:p>
    <w:p>
      <w:pPr>
        <w:spacing w:after="0"/>
        <w:ind w:left="0"/>
        <w:jc w:val="both"/>
      </w:pPr>
      <w:r>
        <w:rPr>
          <w:rFonts w:ascii="Times New Roman"/>
          <w:b w:val="false"/>
          <w:i w:val="false"/>
          <w:color w:val="000000"/>
          <w:sz w:val="28"/>
        </w:rPr>
        <w:t xml:space="preserve">
      Паспорттау жүргізілген жылдан бастап техникалық жақсарту және күрделі жөндеу жүргізу туралы белгілер (жыл, жұмыс түрі және көлемі)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Пайдалы алаңы көрсетілген азаматтық және өндірістік ғимараттар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Байланыс құралдары______________________________________________</w:t>
      </w:r>
    </w:p>
    <w:p>
      <w:pPr>
        <w:spacing w:after="0"/>
        <w:ind w:left="0"/>
        <w:jc w:val="both"/>
      </w:pPr>
      <w:r>
        <w:rPr>
          <w:rFonts w:ascii="Times New Roman"/>
          <w:b w:val="false"/>
          <w:i w:val="false"/>
          <w:color w:val="000000"/>
          <w:sz w:val="28"/>
        </w:rPr>
        <w:t>
      Қосымшалар (атап көрсетіңіз)_______________________________________</w:t>
      </w:r>
    </w:p>
    <w:p>
      <w:pPr>
        <w:spacing w:after="0"/>
        <w:ind w:left="0"/>
        <w:jc w:val="left"/>
      </w:pPr>
      <w:r>
        <w:rPr>
          <w:rFonts w:ascii="Times New Roman"/>
          <w:b/>
          <w:i w:val="false"/>
          <w:color w:val="000000"/>
        </w:rPr>
        <w:t xml:space="preserve"> 10-тарау. Су қоймасының техникалық паспорты</w:t>
      </w:r>
    </w:p>
    <w:p>
      <w:pPr>
        <w:spacing w:after="0"/>
        <w:ind w:left="0"/>
        <w:jc w:val="both"/>
      </w:pPr>
      <w:r>
        <w:rPr>
          <w:rFonts w:ascii="Times New Roman"/>
          <w:b w:val="false"/>
          <w:i w:val="false"/>
          <w:color w:val="000000"/>
          <w:sz w:val="28"/>
        </w:rPr>
        <w:t>
       Су қойманың аты және типі ________________________________________</w:t>
      </w:r>
    </w:p>
    <w:p>
      <w:pPr>
        <w:spacing w:after="0"/>
        <w:ind w:left="0"/>
        <w:jc w:val="both"/>
      </w:pPr>
      <w:r>
        <w:rPr>
          <w:rFonts w:ascii="Times New Roman"/>
          <w:b w:val="false"/>
          <w:i w:val="false"/>
          <w:color w:val="000000"/>
          <w:sz w:val="28"/>
        </w:rPr>
        <w:t>
       Су қоймасының жобалық көлемі____________________миллион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Пайдалануға берілген жылы _______________________________________</w:t>
      </w:r>
    </w:p>
    <w:p>
      <w:pPr>
        <w:spacing w:after="0"/>
        <w:ind w:left="0"/>
        <w:jc w:val="both"/>
      </w:pPr>
      <w:r>
        <w:rPr>
          <w:rFonts w:ascii="Times New Roman"/>
          <w:b w:val="false"/>
          <w:i w:val="false"/>
          <w:color w:val="000000"/>
          <w:sz w:val="28"/>
        </w:rPr>
        <w:t>
       Су қоймасының пайдаланылу мақсаты ______________________________</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Баланстық құны миллион теңге ____________________________________</w:t>
      </w:r>
    </w:p>
    <w:p>
      <w:pPr>
        <w:spacing w:after="0"/>
        <w:ind w:left="0"/>
        <w:jc w:val="both"/>
      </w:pPr>
      <w:r>
        <w:rPr>
          <w:rFonts w:ascii="Times New Roman"/>
          <w:b w:val="false"/>
          <w:i w:val="false"/>
          <w:color w:val="000000"/>
          <w:sz w:val="28"/>
        </w:rPr>
        <w:t>
       Реттелген су ағынының аты _________________________________________</w:t>
      </w:r>
    </w:p>
    <w:p>
      <w:pPr>
        <w:spacing w:after="0"/>
        <w:ind w:left="0"/>
        <w:jc w:val="both"/>
      </w:pPr>
      <w:r>
        <w:rPr>
          <w:rFonts w:ascii="Times New Roman"/>
          <w:b w:val="false"/>
          <w:i w:val="false"/>
          <w:color w:val="000000"/>
          <w:sz w:val="28"/>
        </w:rPr>
        <w:t xml:space="preserve">
      Объектінің маңыздылығы ___________________________________________ </w:t>
      </w:r>
    </w:p>
    <w:p>
      <w:pPr>
        <w:spacing w:after="0"/>
        <w:ind w:left="0"/>
        <w:jc w:val="both"/>
      </w:pPr>
      <w:r>
        <w:rPr>
          <w:rFonts w:ascii="Times New Roman"/>
          <w:b w:val="false"/>
          <w:i w:val="false"/>
          <w:color w:val="000000"/>
          <w:sz w:val="28"/>
        </w:rPr>
        <w:t>
                              (мемлекетаралық, республикалық, облыстық)</w:t>
      </w:r>
    </w:p>
    <w:p>
      <w:pPr>
        <w:spacing w:after="0"/>
        <w:ind w:left="0"/>
        <w:jc w:val="both"/>
      </w:pPr>
      <w:r>
        <w:rPr>
          <w:rFonts w:ascii="Times New Roman"/>
          <w:b w:val="false"/>
          <w:i w:val="false"/>
          <w:color w:val="000000"/>
          <w:sz w:val="28"/>
        </w:rPr>
        <w:t xml:space="preserve">
      Жоба бойынша 20____ жылы ___________________________ салынды </w:t>
      </w:r>
    </w:p>
    <w:p>
      <w:pPr>
        <w:spacing w:after="0"/>
        <w:ind w:left="0"/>
        <w:jc w:val="both"/>
      </w:pPr>
      <w:r>
        <w:rPr>
          <w:rFonts w:ascii="Times New Roman"/>
          <w:b w:val="false"/>
          <w:i w:val="false"/>
          <w:color w:val="000000"/>
          <w:sz w:val="28"/>
        </w:rPr>
        <w:t>
      (жобалау ұйымының атауы)</w:t>
      </w:r>
    </w:p>
    <w:p>
      <w:pPr>
        <w:spacing w:after="0"/>
        <w:ind w:left="0"/>
        <w:jc w:val="both"/>
      </w:pPr>
      <w:r>
        <w:rPr>
          <w:rFonts w:ascii="Times New Roman"/>
          <w:b w:val="false"/>
          <w:i w:val="false"/>
          <w:color w:val="000000"/>
          <w:sz w:val="28"/>
        </w:rPr>
        <w:t>
      20__ жылғы_________________ № _______ акт бойынша 20 ____ жылдан</w:t>
      </w:r>
    </w:p>
    <w:p>
      <w:pPr>
        <w:spacing w:after="0"/>
        <w:ind w:left="0"/>
        <w:jc w:val="both"/>
      </w:pPr>
      <w:r>
        <w:rPr>
          <w:rFonts w:ascii="Times New Roman"/>
          <w:b w:val="false"/>
          <w:i w:val="false"/>
          <w:color w:val="000000"/>
          <w:sz w:val="28"/>
        </w:rPr>
        <w:t>
      бастап пайдалануға қабылданд.</w:t>
      </w:r>
    </w:p>
    <w:p>
      <w:pPr>
        <w:spacing w:after="0"/>
        <w:ind w:left="0"/>
        <w:jc w:val="both"/>
      </w:pPr>
      <w:r>
        <w:rPr>
          <w:rFonts w:ascii="Times New Roman"/>
          <w:b w:val="false"/>
          <w:i w:val="false"/>
          <w:color w:val="000000"/>
          <w:sz w:val="28"/>
        </w:rPr>
        <w:t>
      Су қоймасына жер бөлудің болуы (мемлекеттік акт)_______________</w:t>
      </w:r>
    </w:p>
    <w:p>
      <w:pPr>
        <w:spacing w:after="0"/>
        <w:ind w:left="0"/>
        <w:jc w:val="left"/>
      </w:pPr>
      <w:r>
        <w:rPr>
          <w:rFonts w:ascii="Times New Roman"/>
          <w:b/>
          <w:i w:val="false"/>
          <w:color w:val="000000"/>
        </w:rPr>
        <w:t xml:space="preserve"> Су қоймасының техникалық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және түсіндіру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белгілері:</w:t>
            </w:r>
          </w:p>
          <w:p>
            <w:pPr>
              <w:spacing w:after="20"/>
              <w:ind w:left="20"/>
              <w:jc w:val="both"/>
            </w:pPr>
            <w:r>
              <w:rPr>
                <w:rFonts w:ascii="Times New Roman"/>
                <w:b w:val="false"/>
                <w:i w:val="false"/>
                <w:color w:val="000000"/>
                <w:sz w:val="20"/>
              </w:rPr>
              <w:t>
- мәжбүрлі қолдау деңгейі</w:t>
            </w:r>
          </w:p>
          <w:p>
            <w:pPr>
              <w:spacing w:after="20"/>
              <w:ind w:left="20"/>
              <w:jc w:val="both"/>
            </w:pPr>
            <w:r>
              <w:rPr>
                <w:rFonts w:ascii="Times New Roman"/>
                <w:b w:val="false"/>
                <w:i w:val="false"/>
                <w:color w:val="000000"/>
                <w:sz w:val="20"/>
              </w:rPr>
              <w:t>
- қалыпты қолдау деңгейі</w:t>
            </w:r>
          </w:p>
          <w:p>
            <w:pPr>
              <w:spacing w:after="20"/>
              <w:ind w:left="20"/>
              <w:jc w:val="both"/>
            </w:pPr>
            <w:r>
              <w:rPr>
                <w:rFonts w:ascii="Times New Roman"/>
                <w:b w:val="false"/>
                <w:i w:val="false"/>
                <w:color w:val="000000"/>
                <w:sz w:val="20"/>
              </w:rPr>
              <w:t>
- өлі көлем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көлемі</w:t>
            </w:r>
          </w:p>
          <w:p>
            <w:pPr>
              <w:spacing w:after="20"/>
              <w:ind w:left="20"/>
              <w:jc w:val="both"/>
            </w:pPr>
            <w:r>
              <w:rPr>
                <w:rFonts w:ascii="Times New Roman"/>
                <w:b w:val="false"/>
                <w:i w:val="false"/>
                <w:color w:val="000000"/>
                <w:sz w:val="20"/>
              </w:rPr>
              <w:t>
- толық</w:t>
            </w:r>
          </w:p>
          <w:p>
            <w:pPr>
              <w:spacing w:after="20"/>
              <w:ind w:left="20"/>
              <w:jc w:val="both"/>
            </w:pPr>
            <w:r>
              <w:rPr>
                <w:rFonts w:ascii="Times New Roman"/>
                <w:b w:val="false"/>
                <w:i w:val="false"/>
                <w:color w:val="000000"/>
                <w:sz w:val="20"/>
              </w:rPr>
              <w:t>
- пайдалы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 алаңы</w:t>
            </w:r>
          </w:p>
          <w:p>
            <w:pPr>
              <w:spacing w:after="20"/>
              <w:ind w:left="20"/>
              <w:jc w:val="both"/>
            </w:pPr>
            <w:r>
              <w:rPr>
                <w:rFonts w:ascii="Times New Roman"/>
                <w:b w:val="false"/>
                <w:i w:val="false"/>
                <w:color w:val="000000"/>
                <w:sz w:val="20"/>
              </w:rPr>
              <w:t>
- мәжбүрлі қолдау деңгейі</w:t>
            </w:r>
          </w:p>
          <w:p>
            <w:pPr>
              <w:spacing w:after="20"/>
              <w:ind w:left="20"/>
              <w:jc w:val="both"/>
            </w:pPr>
            <w:r>
              <w:rPr>
                <w:rFonts w:ascii="Times New Roman"/>
                <w:b w:val="false"/>
                <w:i w:val="false"/>
                <w:color w:val="000000"/>
                <w:sz w:val="20"/>
              </w:rPr>
              <w:t>
- қалыпты қолдау деңгейі</w:t>
            </w:r>
          </w:p>
          <w:p>
            <w:pPr>
              <w:spacing w:after="20"/>
              <w:ind w:left="20"/>
              <w:jc w:val="both"/>
            </w:pPr>
            <w:r>
              <w:rPr>
                <w:rFonts w:ascii="Times New Roman"/>
                <w:b w:val="false"/>
                <w:i w:val="false"/>
                <w:color w:val="000000"/>
                <w:sz w:val="20"/>
              </w:rPr>
              <w:t>
- өлі көлем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қойманың орташа және ең үлкен ұзындығы мен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қойманың орташа және ең жоғарғы тереңдігі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қойманың жағалау жиегінің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 немесе каскадта жұмыс істейді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Құрылысжайдың құрамы және олардың техникалық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бөлімінің құрылысжайлары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 денесіндегі топырақ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ұзындығы,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бойынша ені,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биіктігі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бойынша 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беткейлерді бекіту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Құламаларды салу коэф.</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Қосылатын дамбалар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 ағызу құрылысжайлары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өткізу тесіктерінің өлшемдері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құрылғыларының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өткізу қабілеті, м</w:t>
            </w:r>
            <w:r>
              <w:rPr>
                <w:rFonts w:ascii="Times New Roman"/>
                <w:b w:val="false"/>
                <w:i w:val="false"/>
                <w:color w:val="000000"/>
                <w:vertAlign w:val="superscript"/>
              </w:rPr>
              <w:t>3</w:t>
            </w:r>
            <w:r>
              <w:rPr>
                <w:rFonts w:ascii="Times New Roman"/>
                <w:b w:val="false"/>
                <w:i w:val="false"/>
                <w:color w:val="000000"/>
                <w:sz w:val="20"/>
              </w:rPr>
              <w:t>/секунд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және балық қорғау құралдары,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ағызу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түбіндегі суды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 қоймасының қысқаша сипаттамасы, мақсаты және пайдалану (оның</w:t>
      </w:r>
    </w:p>
    <w:p>
      <w:pPr>
        <w:spacing w:after="0"/>
        <w:ind w:left="0"/>
        <w:jc w:val="both"/>
      </w:pPr>
      <w:r>
        <w:rPr>
          <w:rFonts w:ascii="Times New Roman"/>
          <w:b w:val="false"/>
          <w:i w:val="false"/>
          <w:color w:val="000000"/>
          <w:sz w:val="28"/>
        </w:rPr>
        <w:t>
      ішінде бөгеттің төменгі бьефінің құрылысы және игерілуі)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Соңғы 5 жылда байқалған зиянды құбылыстардың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құрамындағы құрылысжайлардың техникалық жай-күйі</w:t>
      </w:r>
    </w:p>
    <w:p>
      <w:pPr>
        <w:spacing w:after="0"/>
        <w:ind w:left="0"/>
        <w:jc w:val="both"/>
      </w:pPr>
      <w:r>
        <w:rPr>
          <w:rFonts w:ascii="Times New Roman"/>
          <w:b w:val="false"/>
          <w:i w:val="false"/>
          <w:color w:val="000000"/>
          <w:sz w:val="28"/>
        </w:rPr>
        <w:t>
      (жарамды, күрделі жөндеуді, қайта жаңартуды және қалпына келтіруді қажет</w:t>
      </w:r>
    </w:p>
    <w:p>
      <w:pPr>
        <w:spacing w:after="0"/>
        <w:ind w:left="0"/>
        <w:jc w:val="both"/>
      </w:pPr>
      <w:r>
        <w:rPr>
          <w:rFonts w:ascii="Times New Roman"/>
          <w:b w:val="false"/>
          <w:i w:val="false"/>
          <w:color w:val="000000"/>
          <w:sz w:val="28"/>
        </w:rPr>
        <w:t>
      етеді және техникалық жақсарту және күрделі жөндеу туралы белгілер: жылы,</w:t>
      </w:r>
    </w:p>
    <w:p>
      <w:pPr>
        <w:spacing w:after="0"/>
        <w:ind w:left="0"/>
        <w:jc w:val="both"/>
      </w:pPr>
      <w:r>
        <w:rPr>
          <w:rFonts w:ascii="Times New Roman"/>
          <w:b w:val="false"/>
          <w:i w:val="false"/>
          <w:color w:val="000000"/>
          <w:sz w:val="28"/>
        </w:rPr>
        <w:t>
      түрі, көлемі) __________________________________________________________</w:t>
      </w:r>
    </w:p>
    <w:p>
      <w:pPr>
        <w:spacing w:after="0"/>
        <w:ind w:left="0"/>
        <w:jc w:val="both"/>
      </w:pPr>
      <w:r>
        <w:rPr>
          <w:rFonts w:ascii="Times New Roman"/>
          <w:b w:val="false"/>
          <w:i w:val="false"/>
          <w:color w:val="000000"/>
          <w:sz w:val="28"/>
        </w:rPr>
        <w:t>
      Пайдалы ауданы көрсетілген қызметтік, тұрғын үй ғимараттары және өзге де</w:t>
      </w:r>
    </w:p>
    <w:p>
      <w:pPr>
        <w:spacing w:after="0"/>
        <w:ind w:left="0"/>
        <w:jc w:val="both"/>
      </w:pPr>
      <w:r>
        <w:rPr>
          <w:rFonts w:ascii="Times New Roman"/>
          <w:b w:val="false"/>
          <w:i w:val="false"/>
          <w:color w:val="000000"/>
          <w:sz w:val="28"/>
        </w:rPr>
        <w:t>
      құрылыстар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Қосымшалар: су қоймасының жоспары құрылысжайлардың сызбалары</w:t>
      </w:r>
    </w:p>
    <w:p>
      <w:pPr>
        <w:spacing w:after="0"/>
        <w:ind w:left="0"/>
        <w:jc w:val="both"/>
      </w:pPr>
      <w:r>
        <w:rPr>
          <w:rFonts w:ascii="Times New Roman"/>
          <w:b w:val="false"/>
          <w:i w:val="false"/>
          <w:color w:val="000000"/>
          <w:sz w:val="28"/>
        </w:rPr>
        <w:t>
      объектінің орналасу схемасы пайдалану жөніндегі деректер</w:t>
      </w:r>
    </w:p>
    <w:p>
      <w:pPr>
        <w:spacing w:after="0"/>
        <w:ind w:left="0"/>
        <w:jc w:val="left"/>
      </w:pPr>
      <w:r>
        <w:rPr>
          <w:rFonts w:ascii="Times New Roman"/>
          <w:b/>
          <w:i w:val="false"/>
          <w:color w:val="000000"/>
        </w:rPr>
        <w:t xml:space="preserve"> 11-тарау. Топтық су құбырының техникалық паспорты</w:t>
      </w:r>
    </w:p>
    <w:p>
      <w:pPr>
        <w:spacing w:after="0"/>
        <w:ind w:left="0"/>
        <w:jc w:val="both"/>
      </w:pPr>
      <w:r>
        <w:rPr>
          <w:rFonts w:ascii="Times New Roman"/>
          <w:b w:val="false"/>
          <w:i w:val="false"/>
          <w:color w:val="000000"/>
          <w:sz w:val="28"/>
        </w:rPr>
        <w:t>
      Су құбырының атауы_______________________________________</w:t>
      </w:r>
    </w:p>
    <w:p>
      <w:pPr>
        <w:spacing w:after="0"/>
        <w:ind w:left="0"/>
        <w:jc w:val="both"/>
      </w:pPr>
      <w:r>
        <w:rPr>
          <w:rFonts w:ascii="Times New Roman"/>
          <w:b w:val="false"/>
          <w:i w:val="false"/>
          <w:color w:val="000000"/>
          <w:sz w:val="28"/>
        </w:rPr>
        <w:t>
      Сумен жабдықтау көзі_________________________________________</w:t>
      </w:r>
    </w:p>
    <w:p>
      <w:pPr>
        <w:spacing w:after="0"/>
        <w:ind w:left="0"/>
        <w:jc w:val="both"/>
      </w:pPr>
      <w:r>
        <w:rPr>
          <w:rFonts w:ascii="Times New Roman"/>
          <w:b w:val="false"/>
          <w:i w:val="false"/>
          <w:color w:val="000000"/>
          <w:sz w:val="28"/>
        </w:rPr>
        <w:t>
      Пайдалануға берілген жылы _________</w:t>
      </w:r>
    </w:p>
    <w:p>
      <w:pPr>
        <w:spacing w:after="0"/>
        <w:ind w:left="0"/>
        <w:jc w:val="both"/>
      </w:pPr>
      <w:r>
        <w:rPr>
          <w:rFonts w:ascii="Times New Roman"/>
          <w:b w:val="false"/>
          <w:i w:val="false"/>
          <w:color w:val="000000"/>
          <w:sz w:val="28"/>
        </w:rPr>
        <w:t>
      Су құбыры аумағы бойынша өтеді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(олардың арасындағы шекараларда № пикеттерді көрсете отырып, облыстар мен аудандарды көрсету)</w:t>
      </w:r>
    </w:p>
    <w:p>
      <w:pPr>
        <w:spacing w:after="0"/>
        <w:ind w:left="0"/>
        <w:jc w:val="both"/>
      </w:pPr>
      <w:r>
        <w:rPr>
          <w:rFonts w:ascii="Times New Roman"/>
          <w:b w:val="false"/>
          <w:i w:val="false"/>
          <w:color w:val="000000"/>
          <w:sz w:val="28"/>
        </w:rPr>
        <w:t>
      Топтық су құбырымен қамтылған аймақ алаңы ____мың гектар</w:t>
      </w:r>
    </w:p>
    <w:p>
      <w:pPr>
        <w:spacing w:after="0"/>
        <w:ind w:left="0"/>
        <w:jc w:val="both"/>
      </w:pPr>
      <w:r>
        <w:rPr>
          <w:rFonts w:ascii="Times New Roman"/>
          <w:b w:val="false"/>
          <w:i w:val="false"/>
          <w:color w:val="000000"/>
          <w:sz w:val="28"/>
        </w:rPr>
        <w:t>
      Су құбырына қосылған елді мекендер саны ________</w:t>
      </w:r>
    </w:p>
    <w:p>
      <w:pPr>
        <w:spacing w:after="0"/>
        <w:ind w:left="0"/>
        <w:jc w:val="both"/>
      </w:pPr>
      <w:r>
        <w:rPr>
          <w:rFonts w:ascii="Times New Roman"/>
          <w:b w:val="false"/>
          <w:i w:val="false"/>
          <w:color w:val="000000"/>
          <w:sz w:val="28"/>
        </w:rPr>
        <w:t xml:space="preserve">
      Су құбырынан су алатын шаруашылық субъектілерінің саны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Су тұтынушылар:</w:t>
      </w:r>
    </w:p>
    <w:p>
      <w:pPr>
        <w:spacing w:after="0"/>
        <w:ind w:left="0"/>
        <w:jc w:val="both"/>
      </w:pPr>
      <w:r>
        <w:rPr>
          <w:rFonts w:ascii="Times New Roman"/>
          <w:b w:val="false"/>
          <w:i w:val="false"/>
          <w:color w:val="000000"/>
          <w:sz w:val="28"/>
        </w:rPr>
        <w:t xml:space="preserve">
      елді мекендер ___________________________________________объектілер </w:t>
      </w:r>
    </w:p>
    <w:p>
      <w:pPr>
        <w:spacing w:after="0"/>
        <w:ind w:left="0"/>
        <w:jc w:val="both"/>
      </w:pPr>
      <w:r>
        <w:rPr>
          <w:rFonts w:ascii="Times New Roman"/>
          <w:b w:val="false"/>
          <w:i w:val="false"/>
          <w:color w:val="000000"/>
          <w:sz w:val="28"/>
        </w:rPr>
        <w:t>
      өнеркәсіп кәсіпорындары _________________________________объектілер</w:t>
      </w:r>
    </w:p>
    <w:p>
      <w:pPr>
        <w:spacing w:after="0"/>
        <w:ind w:left="0"/>
        <w:jc w:val="both"/>
      </w:pPr>
      <w:r>
        <w:rPr>
          <w:rFonts w:ascii="Times New Roman"/>
          <w:b w:val="false"/>
          <w:i w:val="false"/>
          <w:color w:val="000000"/>
          <w:sz w:val="28"/>
        </w:rPr>
        <w:t xml:space="preserve">
      Есептік су тұтыну: </w:t>
      </w:r>
    </w:p>
    <w:p>
      <w:pPr>
        <w:spacing w:after="0"/>
        <w:ind w:left="0"/>
        <w:jc w:val="both"/>
      </w:pPr>
      <w:r>
        <w:rPr>
          <w:rFonts w:ascii="Times New Roman"/>
          <w:b w:val="false"/>
          <w:i w:val="false"/>
          <w:color w:val="000000"/>
          <w:sz w:val="28"/>
        </w:rPr>
        <w:t>
      Барлығы ________________жылына мың м</w:t>
      </w:r>
      <w:r>
        <w:rPr>
          <w:rFonts w:ascii="Times New Roman"/>
          <w:b w:val="false"/>
          <w:i w:val="false"/>
          <w:color w:val="000000"/>
          <w:vertAlign w:val="superscript"/>
        </w:rPr>
        <w:t>3</w:t>
      </w: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халық үшін_____________жылына мың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өндіріс үшін______________ жылына мың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мал шаруашылығы үшін ______________мың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Су тұтыну көлемі:</w:t>
      </w:r>
    </w:p>
    <w:p>
      <w:pPr>
        <w:spacing w:after="0"/>
        <w:ind w:left="0"/>
        <w:jc w:val="both"/>
      </w:pPr>
      <w:r>
        <w:rPr>
          <w:rFonts w:ascii="Times New Roman"/>
          <w:b w:val="false"/>
          <w:i w:val="false"/>
          <w:color w:val="000000"/>
          <w:sz w:val="28"/>
        </w:rPr>
        <w:t>
      орташа тәуліктік_______________м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жылдық__________________мың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Су құбыры мен құрылысжайлардың баланстық құны ______ мың теңге </w:t>
      </w:r>
    </w:p>
    <w:p>
      <w:pPr>
        <w:spacing w:after="0"/>
        <w:ind w:left="0"/>
        <w:jc w:val="both"/>
      </w:pPr>
      <w:r>
        <w:rPr>
          <w:rFonts w:ascii="Times New Roman"/>
          <w:b w:val="false"/>
          <w:i w:val="false"/>
          <w:color w:val="000000"/>
          <w:sz w:val="28"/>
        </w:rPr>
        <w:t>
      Санитарлық қорғау аймағының жалпы ауданы______________мың гектар</w:t>
      </w:r>
    </w:p>
    <w:p>
      <w:pPr>
        <w:spacing w:after="0"/>
        <w:ind w:left="0"/>
        <w:jc w:val="both"/>
      </w:pPr>
      <w:r>
        <w:rPr>
          <w:rFonts w:ascii="Times New Roman"/>
          <w:b w:val="false"/>
          <w:i w:val="false"/>
          <w:color w:val="000000"/>
          <w:sz w:val="28"/>
        </w:rPr>
        <w:t>
      Жөндеу-пайдалану учаскелерінің саны___________дана</w:t>
      </w:r>
    </w:p>
    <w:p>
      <w:pPr>
        <w:spacing w:after="0"/>
        <w:ind w:left="0"/>
        <w:jc w:val="left"/>
      </w:pPr>
      <w:r>
        <w:rPr>
          <w:rFonts w:ascii="Times New Roman"/>
          <w:b/>
          <w:i w:val="false"/>
          <w:color w:val="000000"/>
        </w:rPr>
        <w:t xml:space="preserve"> Су жинақтағыштардың техникалық 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қоршауы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Магистральдық суағар</w:t>
      </w:r>
    </w:p>
    <w:p>
      <w:pPr>
        <w:spacing w:after="0"/>
        <w:ind w:left="0"/>
        <w:jc w:val="both"/>
      </w:pPr>
      <w:r>
        <w:rPr>
          <w:rFonts w:ascii="Times New Roman"/>
          <w:b w:val="false"/>
          <w:i w:val="false"/>
          <w:color w:val="000000"/>
          <w:sz w:val="28"/>
        </w:rPr>
        <w:t>
       Магистральдық суағардың жалпы ұзындығы ______________ километр</w:t>
      </w:r>
    </w:p>
    <w:p>
      <w:pPr>
        <w:spacing w:after="0"/>
        <w:ind w:left="0"/>
        <w:jc w:val="both"/>
      </w:pPr>
      <w:r>
        <w:rPr>
          <w:rFonts w:ascii="Times New Roman"/>
          <w:b w:val="false"/>
          <w:i w:val="false"/>
          <w:color w:val="000000"/>
          <w:sz w:val="28"/>
        </w:rPr>
        <w:t>
      Оның ішінде: болат суағарлар D = _____ _____ миллиметр L=___________</w:t>
      </w:r>
    </w:p>
    <w:p>
      <w:pPr>
        <w:spacing w:after="0"/>
        <w:ind w:left="0"/>
        <w:jc w:val="both"/>
      </w:pPr>
      <w:r>
        <w:rPr>
          <w:rFonts w:ascii="Times New Roman"/>
          <w:b w:val="false"/>
          <w:i w:val="false"/>
          <w:color w:val="000000"/>
          <w:sz w:val="28"/>
        </w:rPr>
        <w:t>
      километр шойын суағарлар D = _____ _____ миллиметр L=___________</w:t>
      </w:r>
    </w:p>
    <w:p>
      <w:pPr>
        <w:spacing w:after="0"/>
        <w:ind w:left="0"/>
        <w:jc w:val="both"/>
      </w:pPr>
      <w:r>
        <w:rPr>
          <w:rFonts w:ascii="Times New Roman"/>
          <w:b w:val="false"/>
          <w:i w:val="false"/>
          <w:color w:val="000000"/>
          <w:sz w:val="28"/>
        </w:rPr>
        <w:t>
      километр полиэтилен суағарлар D = _____ _____ миллиметр L=___________</w:t>
      </w:r>
    </w:p>
    <w:p>
      <w:pPr>
        <w:spacing w:after="0"/>
        <w:ind w:left="0"/>
        <w:jc w:val="both"/>
      </w:pPr>
      <w:r>
        <w:rPr>
          <w:rFonts w:ascii="Times New Roman"/>
          <w:b w:val="false"/>
          <w:i w:val="false"/>
          <w:color w:val="000000"/>
          <w:sz w:val="28"/>
        </w:rPr>
        <w:t>
      километр және басқалары_____________________________________________</w:t>
      </w:r>
    </w:p>
    <w:p>
      <w:pPr>
        <w:spacing w:after="0"/>
        <w:ind w:left="0"/>
        <w:jc w:val="left"/>
      </w:pPr>
      <w:r>
        <w:rPr>
          <w:rFonts w:ascii="Times New Roman"/>
          <w:b/>
          <w:i w:val="false"/>
          <w:color w:val="000000"/>
        </w:rPr>
        <w:t xml:space="preserve"> Магистральдық каналдағы арматура мен құрылысжайлар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Жапқыш-реттеуіш арматура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колонкалары және крандары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колонкалары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гидранттар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арматура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Соққыға қарсы клапандар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Вантуздар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Компенсаторлар,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Компенсаторлар,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Кенттік таратқыш желілердің жалпы жарақтануы</w:t>
      </w:r>
    </w:p>
    <w:p>
      <w:pPr>
        <w:spacing w:after="0"/>
        <w:ind w:left="0"/>
        <w:jc w:val="both"/>
      </w:pPr>
      <w:r>
        <w:rPr>
          <w:rFonts w:ascii="Times New Roman"/>
          <w:b w:val="false"/>
          <w:i w:val="false"/>
          <w:color w:val="000000"/>
          <w:sz w:val="28"/>
        </w:rPr>
        <w:t>
       Жалпы ұзындығы _____________________________ километр оның ішінде:</w:t>
      </w:r>
    </w:p>
    <w:p>
      <w:pPr>
        <w:spacing w:after="0"/>
        <w:ind w:left="0"/>
        <w:jc w:val="both"/>
      </w:pPr>
      <w:r>
        <w:rPr>
          <w:rFonts w:ascii="Times New Roman"/>
          <w:b w:val="false"/>
          <w:i w:val="false"/>
          <w:color w:val="000000"/>
          <w:sz w:val="28"/>
        </w:rPr>
        <w:t>
      - болат суағарлар D = ____ -: _____ миллиметр L = __________ километр</w:t>
      </w:r>
    </w:p>
    <w:p>
      <w:pPr>
        <w:spacing w:after="0"/>
        <w:ind w:left="0"/>
        <w:jc w:val="both"/>
      </w:pPr>
      <w:r>
        <w:rPr>
          <w:rFonts w:ascii="Times New Roman"/>
          <w:b w:val="false"/>
          <w:i w:val="false"/>
          <w:color w:val="000000"/>
          <w:sz w:val="28"/>
        </w:rPr>
        <w:t>
      - шойын суағарлар D = _____ -: _____ миллиметр L = _________ километр</w:t>
      </w:r>
    </w:p>
    <w:p>
      <w:pPr>
        <w:spacing w:after="0"/>
        <w:ind w:left="0"/>
        <w:jc w:val="both"/>
      </w:pPr>
      <w:r>
        <w:rPr>
          <w:rFonts w:ascii="Times New Roman"/>
          <w:b w:val="false"/>
          <w:i w:val="false"/>
          <w:color w:val="000000"/>
          <w:sz w:val="28"/>
        </w:rPr>
        <w:t>
      - полиэтилен суағарлар D = ____ -: ____ миллиметр L = _______ километр</w:t>
      </w:r>
    </w:p>
    <w:p>
      <w:pPr>
        <w:spacing w:after="0"/>
        <w:ind w:left="0"/>
        <w:jc w:val="both"/>
      </w:pPr>
      <w:r>
        <w:rPr>
          <w:rFonts w:ascii="Times New Roman"/>
          <w:b w:val="false"/>
          <w:i w:val="false"/>
          <w:color w:val="000000"/>
          <w:sz w:val="28"/>
        </w:rPr>
        <w:t>
      және басқалары__________________________ мұнда: D - диаметр; L - ұзындығы.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Вантуздар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колонкалары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гидранттар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d=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Тасымалдау сорғы станциялары:</w:t>
      </w:r>
    </w:p>
    <w:p>
      <w:pPr>
        <w:spacing w:after="0"/>
        <w:ind w:left="0"/>
        <w:jc w:val="both"/>
      </w:pPr>
      <w:r>
        <w:rPr>
          <w:rFonts w:ascii="Times New Roman"/>
          <w:b w:val="false"/>
          <w:i w:val="false"/>
          <w:color w:val="000000"/>
          <w:sz w:val="28"/>
        </w:rPr>
        <w:t>
       - саны _______________ дана</w:t>
      </w:r>
    </w:p>
    <w:p>
      <w:pPr>
        <w:spacing w:after="0"/>
        <w:ind w:left="0"/>
        <w:jc w:val="both"/>
      </w:pPr>
      <w:r>
        <w:rPr>
          <w:rFonts w:ascii="Times New Roman"/>
          <w:b w:val="false"/>
          <w:i w:val="false"/>
          <w:color w:val="000000"/>
          <w:sz w:val="28"/>
        </w:rPr>
        <w:t>
       - жиынтық су өтімі ________________ м</w:t>
      </w:r>
      <w:r>
        <w:rPr>
          <w:rFonts w:ascii="Times New Roman"/>
          <w:b w:val="false"/>
          <w:i w:val="false"/>
          <w:color w:val="000000"/>
          <w:vertAlign w:val="superscript"/>
        </w:rPr>
        <w:t>3</w:t>
      </w:r>
      <w:r>
        <w:rPr>
          <w:rFonts w:ascii="Times New Roman"/>
          <w:b w:val="false"/>
          <w:i w:val="false"/>
          <w:color w:val="000000"/>
          <w:sz w:val="28"/>
        </w:rPr>
        <w:t>/секунд</w:t>
      </w:r>
    </w:p>
    <w:p>
      <w:pPr>
        <w:spacing w:after="0"/>
        <w:ind w:left="0"/>
        <w:jc w:val="both"/>
      </w:pPr>
      <w:r>
        <w:rPr>
          <w:rFonts w:ascii="Times New Roman"/>
          <w:b w:val="false"/>
          <w:i w:val="false"/>
          <w:color w:val="000000"/>
          <w:sz w:val="28"/>
        </w:rPr>
        <w:t xml:space="preserve">
       - жиынтық манометрлік арын ___________ метр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жетегі бар ысырмалар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______ паспортқа арналған бағалау ведомосі</w:t>
      </w:r>
    </w:p>
    <w:p>
      <w:pPr>
        <w:spacing w:after="0"/>
        <w:ind w:left="0"/>
        <w:jc w:val="both"/>
      </w:pPr>
      <w:r>
        <w:rPr>
          <w:rFonts w:ascii="Times New Roman"/>
          <w:b w:val="false"/>
          <w:i w:val="false"/>
          <w:color w:val="000000"/>
          <w:sz w:val="28"/>
        </w:rPr>
        <w:t>
      Топтық су құбырының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пайызы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Соңғы бес жылда байқалған зиянды құбылыстардың қысқаша сипаттамасы және оларды жою бойынша қабылданған шаралар (жоғарғы бьефтің тұнуы, сүзілуі, жарылуы және басқалар) _____________________________________________</w:t>
      </w:r>
    </w:p>
    <w:p>
      <w:pPr>
        <w:spacing w:after="0"/>
        <w:ind w:left="0"/>
        <w:jc w:val="both"/>
      </w:pPr>
      <w:r>
        <w:rPr>
          <w:rFonts w:ascii="Times New Roman"/>
          <w:b w:val="false"/>
          <w:i w:val="false"/>
          <w:color w:val="000000"/>
          <w:sz w:val="28"/>
        </w:rPr>
        <w:t xml:space="preserve">
      Паспорттау сәтіндегі объектінің құрамындағы су құбыры мен құрылысжайлардың техникалық жай-күйінің қысқаша сипаттамасы (жарамды, күрделі жөндеуді, қайта жаңартуды және қалпына келтіруді қажет етеді және техникалық жақсартулар мен күрделі жөндеу туралы белгілер: жылы, түрі, көлемі)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Паспорттау жүргізілген жылдан бастап техникалық жақсарту және күрделі</w:t>
      </w:r>
    </w:p>
    <w:p>
      <w:pPr>
        <w:spacing w:after="0"/>
        <w:ind w:left="0"/>
        <w:jc w:val="both"/>
      </w:pPr>
      <w:r>
        <w:rPr>
          <w:rFonts w:ascii="Times New Roman"/>
          <w:b w:val="false"/>
          <w:i w:val="false"/>
          <w:color w:val="000000"/>
          <w:sz w:val="28"/>
        </w:rPr>
        <w:t>
      жөндеу жүргізу туралы белгілер (жыл, жұмыс түрі және көлемі)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Байланыс құралдары______________________________________________</w:t>
      </w:r>
    </w:p>
    <w:p>
      <w:pPr>
        <w:spacing w:after="0"/>
        <w:ind w:left="0"/>
        <w:jc w:val="both"/>
      </w:pPr>
      <w:r>
        <w:rPr>
          <w:rFonts w:ascii="Times New Roman"/>
          <w:b w:val="false"/>
          <w:i w:val="false"/>
          <w:color w:val="000000"/>
          <w:sz w:val="28"/>
        </w:rPr>
        <w:t>
      Қосымшалар (атап өтілсін) 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