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8c94" w14:textId="0a08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 білімнің кәсіптік оқу бағдарламаларын іске асыратын білім беру ұйымдарына оқуға қабылдаудың үлгі ережесін бекіту туралы" Қазақстан  Республикасы Білім және ғылым министрінің 2007 жылғы 29 қарашадағы N 587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2009 жылғы 8 маусымдағы N 278 Бұйрығы. Қазақстан Республикасының Әділет министрлігінде 2009 жылғы 7 шілдеде Нормативтік құқықтық кесімдерді мемлекеттік тіркеудің тізіліміне N 5716 болып енгізілді. Күші жойылды - Қазақтан Республикасы Білім және ғылым министрінің 2013 жылғы 15 қаңтардағы № 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Білім және ғылым министрінің 15.01.2013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"Техникалық және кәсіптік білімнің кәсіптік оқу бағдарламаларын іске асыратын білім беру ұйымдарына оқуға қабылдаудың үлгі ережесін бекіту туралы" Қазақстан Республикасы Білім және ғылым министрінің 2007 жылғы 29 қарашадағы N 587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5030 болып тіркелген, Қазақстан Республикасының орталық атқарушы және басқа да орталық мемлекеттік органдарының актілер жинағының 2008 жылғы 27 наурыздағы N 1, "Заң газетінің" 2008 жылғы 25 сәуірдегі N 62 (1462) жарияланған, "Техникалық және кәсіптік білімнің кәсіптік оқу бағдарламаларын іске асыратын білім беру ұйымдарына оқуға қабылдаудың үлгі ережесін бекіту туралы" Қазақстан Республикасы Білім және ғылым министрінің 2007 жылғы 29 қарашадағы N 587 бұйрығына өзгерістер мен толықтырулар енгізу туралы" Қазақстан Республикасы Білім және ғылым министрінің 2008 жылғы 21 мамырдағы N 289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өзгерістер мен толықтырулар енгізілген, Нормативтік құқықтық актілерді мемлекеттік тіркеу тізілімінде N 5225 болып тіркелген, "Заң газетінің" 2008 жылғы 1 тамыздағы N 116 (1516) жарияланған) мынадай өзгерістер мен толықтырулар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Техникалық және кәсіптік білімнің кәсіптік оқу бағдарламаларын іске асыратын білім беру ұйымдарына оқуға қабылдаудың үлгі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абзацтағы ", жинағандар"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және он бірінші абзацтардағы "жоғары техникалық мектептің" деген сөздер "жоғары техникалық мектептерге түсу үшін"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"40" деген сан "35"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екінші бөліміндегі "мемлекеттік" деген сөзден кейін "білім беру"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1, </w:t>
      </w:r>
      <w:r>
        <w:rPr>
          <w:rFonts w:ascii="Times New Roman"/>
          <w:b w:val="false"/>
          <w:i w:val="false"/>
          <w:color w:val="000000"/>
          <w:sz w:val="28"/>
        </w:rPr>
        <w:t xml:space="preserve">2,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 </w:t>
      </w:r>
      <w:r>
        <w:rPr>
          <w:rFonts w:ascii="Times New Roman"/>
          <w:b w:val="false"/>
          <w:i w:val="false"/>
          <w:color w:val="000000"/>
          <w:sz w:val="28"/>
        </w:rPr>
        <w:t>осы бұйрықтың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1, </w:t>
      </w:r>
      <w:r>
        <w:rPr>
          <w:rFonts w:ascii="Times New Roman"/>
          <w:b w:val="false"/>
          <w:i w:val="false"/>
          <w:color w:val="000000"/>
          <w:sz w:val="28"/>
        </w:rPr>
        <w:t xml:space="preserve">2,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Техникалық және кәсіптік білім департаменті (Қ.Қ. Бөрібеков) осы бұйрықты белгіленген тәртіппен Қазақстан Республикасы Әділет министрлігіне мемлекеттік тіркеуге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Жауапты хатшы Ф. Қуанғановқа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рет ресми жарияланған күнінен бастап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Ж. Түймебаев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08 маусымдағы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278 бұйрығына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Білім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ғылым министрінің Техникалық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кәсіптік білімнің кәсіптік оқу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бағдарламаларын іске асыратын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ұйымдарына оқуға қабылдаудың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 ережесіне 1-қосымша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Ауылдың (селоның) әлеуметтiк-экономикалық дамуын айқындайтын техникалық және кәсіптік білімнің кәсіптік оқу бағдарламалары бойынша мамандықтар даярлауды жүзеге асыратын мамандықтардың тiзбесi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9"/>
        <w:gridCol w:w="10631"/>
      </w:tblGrid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Мамандықтар мен кәсiптердің коды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Мамандықтың атауы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білім беру және тәрбиелеу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0102000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 жұмысын ұйымдастыру (деңгей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0103000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тәрбиесi және спорт </w:t>
            </w:r>
          </w:p>
        </w:tc>
      </w:tr>
      <w:tr>
        <w:trPr>
          <w:trHeight w:val="30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білім беру (салалар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0105000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білім беру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0106000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Бейнелеу өнерi және сызу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0107000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0108000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Музыкалық бiлiм беру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0109000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Өмiр қауiпсiздiгi және валеология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 ісі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Медбикелік iс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0304000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0306000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0307000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Ортопедиялық стоматология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0309000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Акушерлiк іс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Кітапхана ісі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(салалар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Әлеуметтік-мәдени қызмет және халықтық көркем өнер шығармашылығы (түрлері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Аспаптық-орындау және музыкалық өнер эстрадасы (түрлері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Сәнді-қолданбалы және халықтық кәсіпшілік өнері (бейін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жұмыс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Телекоммуникациялық құралдармен тұрмыстық техникаларды жөндеу және қызмет көрсету (салалар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Слесарлық іс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0901000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Электростанциялардың электрожабдықтары, кіші станциялар және желілер (түрлері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Электрмен қамтамасыз ету (салалары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0903000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Электроэнергетика (салалары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0906000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Жылулық электрлік станцияларының қазандық, жылу өңдеуші, жылуэнергетикалық қондырғылары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0907000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техникалық жылу жабдықтары және жылумен жабдықтау жүйелері (түрлері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Көтергіш көлік, құрылыс жол машиналары мен жабдықтарын техникалық пайдалану (салалар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көтергіш машина және транспортерлер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және жабдықтарын пайдалану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ісі (түрлері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Өндірістердегі электромеханикалық жабдықтар (түрлері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 және ет өнеркәсібінің өндіріс жабдықтары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компресорлар машиналары және қондырғылар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машиналарға және жабдықтарға техникалық қызмет көрсету (салалары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Талшықты материалдарды өңдеу технологиясы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Иіру және түту өндірісінің технологиясы (түрлері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Тоқу өндірісі (түрлері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Мата емес тоқыма материалдар өндірісі технологиясы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 өндірісі және киімдерді моделдеу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 киім өндірісі (түрлері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 терісі мен қой терісі бұйымдарының технологиясы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1214000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Трикотаж, тоқыма, галантерия бұйымдары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Жеңіл өнеркәсіпті ұйымдастыру жабдықтары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Элеватор, ұн тартатын, жармалық және құрама өндірісі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1217000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өндірісі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өндірісі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пісіру өндірісі, макарон өндірісі және кондитер өндірісі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 өндірісі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өндірісі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тағамдарының өндірісі </w:t>
            </w:r>
          </w:p>
        </w:tc>
      </w:tr>
      <w:tr>
        <w:trPr>
          <w:trHeight w:val="375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және ет тағамдарының өндірісі (түрлері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 өндірісі тағамдары технологиясы және оны ұйымдастыру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 және байланыс (түрлері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байланысы жүйелі құрылыстары мен сымдық тарту жүйелерін пайдалану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бұйымдарын және консрукциялар өндірісі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Жихаздық өндірісі (түрлері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1415000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 шаруашылығы және эскалаторлар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Тастандыларды қайта өңдеу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техникасын техникалық қызмет көрсету және жөндеу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шаруашылығы (түрлері бойынша)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Аңшылық және аң шаруашылығы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 және жібек өсіруші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шаруашылығы, бақ-саябақ және ландшафты құрылыстар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және табиғатты қорғау қызметі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 механикаландыру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Жерге орналастыру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Зоотехния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1514000 </w:t>
            </w:r>
          </w:p>
        </w:tc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және табиғи ресурстарды тиімді пайдалану 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08 маусымдағы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278 бұйрығына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Білім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ғылым министрінің Техникалық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кәсіптік білімнің кәсіптік оқу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бағдарламаларын іске асыратын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ұйымдарына оқуға қабылдаудың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 ережесіне 2-қосымша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білімнің білім беру оқубағдарламаларын іске асыратын техникалық және кәсіптік білімнің мамандықтар бейіні бойынша жалпы білім беру пәндерінің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7"/>
        <w:gridCol w:w="3528"/>
        <w:gridCol w:w="2957"/>
        <w:gridCol w:w="3278"/>
      </w:tblGrid>
      <w:tr>
        <w:trPr>
          <w:trHeight w:val="30" w:hRule="atLeast"/>
        </w:trPr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мамандықтарының коды </w:t>
            </w:r>
          </w:p>
        </w:tc>
        <w:tc>
          <w:tcPr>
            <w:tcW w:w="3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Мамандықтын 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Бейін пәннің атауы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білім (жалпы орта)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(жалпы орта)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0100000 – Бiлiм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білім беру және тәрбиелеу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Әдебиет (оқыту тілдері бойынша)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 жұмысын ұйымдастыру (деңгей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тәрбиесi және спорт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1-шығармашылық емтихан </w:t>
            </w:r>
          </w:p>
        </w:tc>
      </w:tr>
      <w:tr>
        <w:trPr>
          <w:trHeight w:val="915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білім беру (салалар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білім беру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Бейнелеу өнерi және сызу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1-шығармашылық емтихан </w:t>
            </w:r>
          </w:p>
        </w:tc>
      </w:tr>
      <w:tr>
        <w:trPr>
          <w:trHeight w:val="66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Музыкалық бiлiм беру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Өмiр сүру қауiпсiздiгi және валеология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ұйымдарындағы лаборант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0200000 – Құқық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негіздері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 жүзілік тарих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тарихы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 жүзілік тарих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Патенттану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негіздері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 жүзілік тарих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0300000 – Медицина, фармацевтика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 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Медбикелік iс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Гигиена және эпидемиология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Лабораториялық диагностика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Ортопедиялық cтоматология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оптика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Акушерлiк іс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0400000 –Өнер және мәдениет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Кітапхана 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Әдебиет(оқыту тілдері бойынша)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Әдебиет (оқыту тілдері бойынша)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(салалары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45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Әлеуметтік-мәдени қызмет және халықтық көркем өнер шығармашылығы (салалары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Аспаптық-орындау және музыкалық өнер эстрадасы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 дирижері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 теориясы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Ән салу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Хореография өнері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Актерлік өнер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Цирк өнері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Театр-декорация өнері (бейін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Кескіндеу, мүсін және графика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Сәнді-қолданбалы және халықтық кәсіпшілік өнері (бейін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қалпына келтіріп жөндеу (салалар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Зергерлік іс (салалары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0500000 – Қызмет көрсету, экономика және басқару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жұмыс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тарихы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 жүзілік тарих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Телекоммуникациялық құралдармен тұрмыстық техникаларды жөндеу және қызмет көрсету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Слесарлық іс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Бұйымдарды химиялық тазалау және бояу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 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Шаштараз өнері және сәндік косметика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үйі шаруашылығына қызмет көрсету және ұйымдастыру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 киім 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қағаздарын жүргізу және мұрағаттану (салалары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Әдебиет (оқыту тілдері бойынша)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және орыс тілдері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(салалары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Аудармашы ісі (турлері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тілі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тілі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(салалары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 (салалар және қолдану аясы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(салалар және қолдану аясы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(салалар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және аудит (салалар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(салалар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0600000 – Метрология, стандарттау және сертификаттау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Метрология, стандарттау және сертификаттау (салалар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Сапаны бақылау (салалар бойынша 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0700000- Геология, тау кен өндірісі және пайдалы қазбаларды шығару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Геологиялық түсіру, пайдалы қазбалар кен орындарын іздеу және барлау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Пайдалы қазбалар кен орындарын барлау технологиясы мен техникасы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Гидрогеология және инженерлік геология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Геофизикалық тәсілдер мен пайдалы қазбаларды іздеу және барлау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Пайдалы қазбалардың кен орындарын жер астында өңдеу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Пайдалы қазбаларды ашық түрде қазу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кен электромеханикалық жабдықтарына техникалық қызмет көрсету және жөндеу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Пайдалы қазбаларды байыту (көмірмен байыту)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Пайдалы қазбаларды байытушы (кен байыту)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Іріктеуге және байытуға арналған ұсату-ұнтақтау құралдары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Маркшейдерлік іс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құбырларының құрылысы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Геодезия және картография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0800000- Мұнай газ және химия өндірісі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скважиналары және бұрғылау жұмысының технологиясы (бейін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Мұнай-газ құбырлары мен қоймаларын салу және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Компрессорлық стансалардың және жерасты құбырларының электр жүйесін жөндеу және қызмет көрсетуші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жабдықтар мен құбырларды монтаждаушы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мен газды сақтау және тасымалдау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Скважиналарды мұнай мен газға сынау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өнімдерін техникалық жабдықтарды жөндеу және қызмет көрсету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өңдейтін және химиялық өнеркәсіп жабдықтарын техникалық күту және жөндеу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кен орындарын пайдалану (бейін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Мұнай-газ және жанар май құю станцияларын салу мен пайдалану құбырлары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талшықтардың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Резина техникалық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Шина өндірісі және вулканизация процесі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Полимер технологиясының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өндірістің тұтқыр және сусымалы материалдардың машиналарының машиналарын және құралдарын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технология және өндіріс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Коксохимиялық өндіріс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технология және өндіріс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газды қайта өңдеу технологиясы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Изотоптарды бөлу технологиясы мен вакуумды техника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қондырғылардың қызмет көрсетуі және эксплуатациясы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Шыныталшық және шыныдан жасалған заттар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Фарфор және фаянс бұйымдарын даярлаушы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Керамикалық өндіріс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бөлімі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Тері және жүнді химиялық өңдеу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0900000- Энергетика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Электростанциялардың электрожабдықтары, кіші станциялар және желілер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Электрмен қамтамасыз ету (салалары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Электроэнергетика (салалары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электротехникалық жүйелерін электрмен жабдықтау, пайдалану, техникалық қызмет көрсету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Энергетикалық тасымалдау қондырғысын пайдалану (көлік 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Жылулық электрлік станцияларының қазандық, жылу өңдеуші, жылу энергетикалық қондырғылары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жылу жабдықтар және жылумен жабдықтау жүйелері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станцияларда су, отын және майлау материалдар технологиясы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Ядролық реакторлар және энергетикалық қондырғылар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және электромеханикалық жабдықтар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Электромеханикалық құралдарды техникалық пайдалану, қызмет көрсету және жөндеу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Электротехнология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1000000- Металлургия және машина жасау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Доменді пештерді жөндеу және қызмет көрсету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металл металлургиясы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Түсті металлдар металлургиясы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Құю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Болаттарды пештен тыс өңдеу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өңдеу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Отқа төзімді заттар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Композициялық және ұнтақты материалдар, қапталылар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Прокаттау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Автоматтық тізбектер және агрегаттық станоктар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Икемді автоматтық тізбектер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Механоөңдеу, өлшеуіш бақылау приборлары және машина жасау автоматикасы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құрылысының технологиясы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жасаудағы монтаж және автомобильдерді сынау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1100000- Көлік (салалары бойынша)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Ұшу аппараттарының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Авияциялық приборлардың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 жасау және кеме машиналарының механизміне техникалық қызмет көрсету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техникасының электрорадио монтажшысы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электр көліктерін пайдалану, техникалық қызмет көрсету және жөндеу (салалар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жылжамалы құрам өндірісі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Көтергіш көлік, құрылыс жол машиналары мен жабдықтарын техникалық пайдалану (салалары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жылжымалы құрамдарын пайдалану және техникалық қызмет көрсету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Токарлық іс және металл өңдеу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көтергіш машиналар және транспортерлер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Ұсталық тығыздау жабдықтары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және жабдықтарын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Металлургиядағы машиналар және жабдықтар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ісі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Өндірістердегі электромеханикалық жабдықтар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Геология барлау жабдықтары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Электроникалық техника өндірісне арналған жабдықтар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 және ет өнеркәсібінің өндіріс жабдықтары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компресорлар машиналары және қондырғылар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машиналарға және жабдықтар техникалық қызмет көрсету (салалары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техникаларға техникалық қызмет көрсету жөндеу және монтаждау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басқарма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1200000- Өндіру, монтаждау, пайдалану және жөндеу (салалар бойынша) Көлікті пайдалану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Автокөлікті жөндеу, пайдалану және қызмет көрсету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мен жүкті тасмалдауды ұйымдастыру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Теміржол көлігімен тасымалдауды ұйымдастыру және басқару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 көлікті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жол көліктерін басқару және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қозғалысын ұйымдастыру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Талшықты материалдарды өңдеу технологиясы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Иіру және түту өндірісінің технологиясы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Тоқу өндірісі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Мата емес тоқыма материалдар өндірісі технологиясы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 өндірісі және киімдерді моделдеу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 киім өндірісі(түрлері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 терісі мен қой терісі бұйымдарының технологиясы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Трикотаж, тоқыма, галантерия бұйымдары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Жеңіл өнеркәсіпті ұйымдастыру жабдықтары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Элеватор, ұн тартатын, жармалық және құрама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пісіру өндірісі, макарон өндірісі және кондитер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Консерві және тағам концентраттары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Сыра, алкогольсыз және спиртті ішімдіктер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тағамдарының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және ет тағамдарының өндірісі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 өндірісі тағамдары технологиясы және оны ұйымдастыру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Полиграфия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жасау (салалар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1300000- Байланыс, телекоммуникация және ақпараттық технология Электрондық техника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Электорондық приборлар және құрылысы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Автоматтандыру және басқару (бейін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қозғалысында автоматика телемеханиканы басқару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есептеу техникасы және бағдарламалық қамтамасыздандыру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(қолдану саласы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 және байланыс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байланысы жүйелі құрлыстары мен сымдық тарату жүйелерін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Автоматтандырылған байланыс жүйесін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Оптикалық және электронды құрал - жабдықтар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Көліктің (көлік түріне қарай) радиоэлектрондық жабдықтарды техникалық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транспортының жедел технологиялық байланысының жабдықтарын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– құрылыс машиналарын техникалық пайдалану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санитарлық–техникалық құрылғылар мен вентиляция монтаждау және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қамтамасыздандыру және суды ағызу жүйелері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жабдықтау жүйесімен жабдықтарды монтаждау және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магистральді және желілік құбырларды монтаждау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Гидротехникалық құрылыс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қатынас жолдарын салу және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құрылысы жол және жол шаруашылығын жасау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 және аэродромдарды салу және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Көпірлер мен көліктік тоннелдер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бұйымдары мен конструкциялар өндірісі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бетон және металл бұйымдары өндірісі (салалары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Жихаз өндірісі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 шаруашылығы және эскалаторлар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Тастандыларды қайта өңдеу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1500000 - Ауыл шаруашылығы, ветеринария және экология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техникасын техникалық қызмет көрсету және жөндеу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шаруашылығы (түрлері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Аңшылық және аң өсіру шаруашылығы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 және жібек өсіруші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шаруашылығы, бақ-саябақты және ландшафты құрылыстар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және табиғатты қорғау қызметі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 механикаландыру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Жерге орналастыру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Зоотехния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және табиғат ресурсын тиімді пайдалану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1515000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Гидрология және метеорология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қауіпсіздігі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1517000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жағдайда қорғану (бейін бойынша)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08 маусымдағы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278 бұйрығына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Білім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ғылым министрінің Техникалық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кәсіптік білімнің кәсіптік оқу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бағдарламаларын іске асыратын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ұйымдарына оқуға қабылдаудың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 ережесіне 3-қосымша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Өнер және мәдениет мамандықтарының тізбесі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9"/>
        <w:gridCol w:w="9741"/>
      </w:tblGrid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мамандықтарының коды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Мамандықтын атауы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(салалары бойынша)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Әлеуметтік-мәдени қызмет және халықтық көркем өнер шығармашылығы (салалары бойынша)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Аспаптық-орындау және музыкалық өнер эстрадасы (түрлері бойынша)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 дирижері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 теориясы </w:t>
            </w:r>
          </w:p>
        </w:tc>
      </w:tr>
      <w:tr>
        <w:trPr>
          <w:trHeight w:val="36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Ән салу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Хореография өнері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Актерлік өнер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Цирк өнері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Театр-декорация өнері (бейін бойынша)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Кескіндеу, мүсін және графика (түрлері бойынша)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Сәнді-қолданбалы және халықтық кәсіпшілік өнері (бейін бойынша)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қалпына келтіріп жөндеу (салалар бойынша)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Зергерлік іс (салалары бойынша) 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0416000 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