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3b6a9" w14:textId="4f3b6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"Білім және ғылым қызметкерлерін көтермелеу жөніндегі нұсқаулықты бекіту туралы" Қазақстан Республикасы Білім және ғылым министрі міндетін атқарушының 2007 жылғы 20 қарашадағы N 373-к бұйрығына өзгерістер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2009 жылғы 8 шілдедегі N 153-к Бұйрығы. Қазақстан Республикасының Әділет министрлігінде 2009 жылғы 10 шілдеде Нормативтік құқықтық кесімдерді мемлекеттік тіркеудің тізіліміне N 5718 болып енгізілді. үші жойылды - Қазақстан Республикасы Білім және ғылым министрінің м.а. 2013 жылғы 08 тамыздағы № 324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Білім және ғылым министрінің м.а. 08.08.2013 </w:t>
      </w:r>
      <w:r>
        <w:rPr>
          <w:rFonts w:ascii="Times New Roman"/>
          <w:b w:val="false"/>
          <w:i w:val="false"/>
          <w:color w:val="ff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"Білім туралы" Қазақстан Республикасының 2007 жылғы 27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5-бабының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39) тармақшасына сәйкес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"Білім және ғылым қызметкерлерін көтермелеу жөніндегі нұсқаулықты бекіту туралы" Қазақстан Республикасы Білім және ғылым министрі міндетін атқарушының 2007 жылғы 20 қарашадағы N 373-к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(мемлекеттік нормативтік актілерді тіркеу тізілімінде N 5008 болып тіркелген, 2009 жылғы 17 сәуірдегі N 57 (1654) "Заң газетінде" жарияланған)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білім және ғылым қызметкерлерін көтермелеу жөніндегі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нұсқаулықта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3-тармағының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4) тармақшасындағы және 5-тараудың аталуындағы ""Білім және ғылым саласындағы ынтымақтастықты дамытқаны үшін"" деген сөздер ""Қазақстан Республикасының білімі мен ғылымын дамытудағы зор еңбегі үшін""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Білім және ғылым қызметкерлерін көтермелеу жөніндегі нұсқаулыққа </w:t>
      </w:r>
      <w:r>
        <w:rPr>
          <w:rFonts w:ascii="Times New Roman"/>
          <w:b w:val="false"/>
          <w:i w:val="false"/>
          <w:color w:val="000000"/>
          <w:sz w:val="28"/>
        </w:rPr>
        <w:t xml:space="preserve">4-қосымша </w:t>
      </w:r>
      <w:r>
        <w:rPr>
          <w:rFonts w:ascii="Times New Roman"/>
          <w:b w:val="false"/>
          <w:i w:val="false"/>
          <w:color w:val="000000"/>
          <w:sz w:val="28"/>
        </w:rPr>
        <w:t>осы бұйрыққа 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Әкімшілік департаменті (Т.Т. Мекамбаев)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 Қазақстан Республикасы Әділет министрлігіне мемлекеттік тіркеуге жіберсін;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 мемлекеттік тіркеуден өткеннен кейін ресми жариялауды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ресми жарияланған күнінен кейін 10 күнтізбелік күн өткен соң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                                      Ж.Түймебаев 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Білім және ғылым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8 шілдедегі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153-к бұйрығына қосымша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Білім және ғылым қызметкерлерін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көтермелеу жөніндегі нұсқаулыққа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Республикасының білімі мен ғылымын дамытудағы зор еңбегі үшін" төсбелгісінің сипаттамасы 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білімі мен ғылымын дамытудағы жоғары қызметі үшін" төсбелгісі алқа мен планкадан тұрады.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Алқа сегіз бұрышты жұлдыз тәрізді, сәулелері көк түсті эмальмен боялған және екі кішірек сәулелермен бөлінген.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Жұлдыздың ортасында өзара айқасқан үш электрондық орбиталар бейнесімен дөңгелек орналасқан, дөңгелек сыртында қазақ тілінде "Қазақстан Республикасының білімі мен ғылымын дамытудағы зор еңбегі үшін" деген жазу бар, әріптер күңгірт бедерлі.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Алқаның келесі бетінде ағылшын тілінде "For great merits on education and science development of the Republic of Kazakhstan" деген жазуы бар, әріптері мен бейнелері жылтыр бедерлі.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Алқа балқытылған мельхиор - ақ түсті металдан жасалған.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Алқа сақина мен қапсырма шеге арқылы ұзындығы 50 мм, ені 32 мм жезден жасалған тік ұзартылған планкаға бекітілген.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Планка көгілдір, сары және көк түстері бар қатқыл лентамен қапталған. Планканың келесі бетінде төсбелгіні киімге бекітетін визорлы құлыппен түйрегіш бар.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