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dfb9" w14:textId="05bd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2009 жылғы 29 маусымдағы N 78 Бұйрығы. Қазақстан Республикасының Әділет министрлігінде 2009 жылғы 17 шілдеде Нормативтік құқықтық кесімдерді мемлекеттік тіркеудің тізіліміне N 5722 болып енгізілді. Күші жойылды - Қазақстан Республикасы Ішкі істер министрінің 2012 жылғы 29 наурыздағы № 182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Ішкі істер министрінің 2012.03.29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күнтізбелік он күн өткен соң қолданысқа енгізіледі)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"Әділет органдары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7-ба6ы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3) тармақшасын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Әділет министрінің міндетін атқарушы 2011.05.24 № 194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"Түзеу мекемелерінің Ережелерін бекіту туралы" Қазақстан Республикасы Әділет министрінің 2001 жылғы 11 желтоқсандағы N 148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N 1720 болып тіркелген, Қазақстан Республикасы орталық атқарушы және өзге де мемлекеттік органдарының нормативтік құқықтық актілері бюллетенінде жарияланған, 2002 жыл, N 7-8, 542-бап) (бұдан әрі - Бұйрық), "Түзеу мекемелері ішкі тәртібі ережелерін бекіту туралы" Қазақстан Республикасының Әділет министрінің 2001 жылғы 11 желтоқсандағы N 148 бұйрығына өзгерістер енгізу туралы" Қазақстан Республикасы Әділет министрінің 2002 жылғы 20 қарашадағы N 167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N 2083 болып тіркелген, Қазақстан Республикасы орталық атқарушы және өзге де мемлекеттік органдарының нормативтік құқықтық актілері бюллетенінде жарияланған, 2003 жыл, N 4, 784-құжат), "Қазақстан Республикасының Әділет министрлігінде 2001 жылғы 29 желтоқсанда N 1720 болып тіркелген "Түзеу мекемелерінің ішкі тәртіп ережелерін бекіту туралы" Қазақстан Республикасы Әділет министрінің 2001 жылғы 11 желтоқсандағы N 148 бұйрығына өзгерістер мен толықтырулар енгізу туралы" Қазақстан Республикасы Әділет министрінің 2004 жылғы 27 мамырдағы N 154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N 2878 болып тіркелген, Қазақстан Республикасы орталық атқарушы және өзге де мемлекеттік органдарының нормативтік құқықтық актілері бюллетенінде жарияланған, 2004 жыл, N 25-28, 940-құжат), "N 1720 болып тіркелген "Түзеу мекемелерінің ішкі тәртіп ережелерін бекіту туралы" Қазақстан Республикасы Әділет министрінің 2001 жылғы 11 желтоқсандағы N 148 бұйрығына өзгерістер мен толықтырулар енгізу туралы" Қазақстан Республикасы Әділет министрінің 2004 жылғы 8 маусымдағы N 173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N 2904 болып тіркелген, Қазақстан Республикасы орталық атқарушы және өзге де мемлекеттік органдарының нормативтік құқықтық актілері бюллетенінде жарияланған, 2004 жыл, N 25-28, 943-құжат), "Қазақстан Республикасы Әділет министрінің кейбір бұйрықтарына қоныс-колонияларының қызметін ұйымдастыру мәселелері бойынша толықтырулар енгізу туралы" Қазақстан Республикасы Әділет министрінің 2004 жылғы 24 тамыздағы N 240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N 3061 болып тіркелген), "Қазақстан Республикасы Әділет министрінің кейбір бұйрықтарына қылмыстық-атқару жүйесінің мәселелері бойынша өзгерістер мен толықтырулар енгізу туралы" Қазақстан Республикасы Әділет министрінің 2005 жылғы 12 мамырдағы N 128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N 3655 болып тіркелген), "Қазақстан Республикасы Әділет министрінің кейбір бұйрықтарына өзгерістер мен толықтырулар енгізу туралы" Қазақстан Республикасы Әділет министрінің 2005 жылғы 29 желтоқсандағы N 345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тізілімінде N 4053 болып тіркелген, Заң газетінде 2006 жылғы 24 ақпанда N 33-34 жарияланған), "Түзеу мекемелерінің ішкі тәртіп ережелерін бекіту туралы" Қазақстан Республикасы Әділет министрінің 2001 жылғы 11 желтоқсандағы N 148 бұйрығына өзгерістер мен толықтырулар енгізу туралы" Қазақстан Республикасы Әділет министрінің 2007 жылғы 2 қазандағы N 273 бұйрығымен (нормативтік құқықтық актілердің мемлекеттік тізілімінде N 4994 болып тіркелген, Заң газетінде жарияланған, 2007 жылғы 30 қарашада N 184) енгізілген өзгерістермен бірге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тақырыбында "мекемелерінің" деген сөзден кейін "ішкі тәртіп"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Ішкіісмині" деген сөздер "Қазақстан Республикасы Әділет министірлігі"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Түзеу мекемелерінің ішкі тәртіп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Ережелерінде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Ереже):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"мобильдік байланыс" деген сөздерден кейін ", оның ішінде олардың зарядтау қондырғылары, Sim карталар және ақпаратты электрондық жеткізуші, мобильді телефондарға арналған"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Әділет министрлігі Қылмыстық-атқару жүйесі комитетінің төрағасына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бірінші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                            Р. Түсіпбеков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_________________Қ. Мәми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жылғы 07 шілде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