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34b0" w14:textId="fba3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заем және мемлекеттік кепілдіктер жөніндегі заңдық баға (legal opinion) беру ережесін бекіту туралы" Қазақстан Республикасы Әділет министрінің 2002 жылғы 16 мамырдағы N 68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2009 жылғы 24 шілдедегі N 94 Бұйрығы. Қазақстан Республикасының Әділет министрлігінде 2009 жылғы 29 шілдеде Нормативтік құқықтық кесімдерді мемлекеттік тіркеудің тізіліміне N 5729 болып енгізілді. Күші жойылды - Қазақстан Республикасы Әділет министрінің 2010 жылғы 27 мамырдағы № 171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Әділет министрінің 2010.05.27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"Әділет органдары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3) тармақшасын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Нормативтік құқықтық актілердің мемлекеттік тіркеу тізілімінде N 1864 тіркелген (Қазақстан Республикасының Орталық атқарушы және басқа да мемлекеттік органдардың нормативтік құқықтық актілерінің бюллетенінде жарияланған, 2002 жыл, N 29, 629-құжат) "Қазақстан Республикасының мемлекеттік заем және мемлекеттік кепілдіктер жөніндегі заңдық баға (legal оріnіоn) беру ережесін бекіту туралы" Қазақстан Республикасы Әділет министрінің 2002 жылғы 16 мамырдағы N 68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преамбуласындағы "10-тармағының 2) тармақшасын" деген сөздер "14-тармағының"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Р. Түсіпбеков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