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fa8e" w14:textId="b5ff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"Медициналық және фармацевтикалық білімді мамандардың біліктілігін арттыру және қайта даярлау ережесін бекіту туралы" Қазақстан Республикасы Денсаулық сақтау министрінің 2004 жылғы 9 маусымдағы N 462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м.а. 2009 жылғы 10 шілдедегі N 353 Бұйрығы. Қазақстан Республикасының Әділет министрлігінде 2009 жылғы 10 тамызда Нормативтік құқықтық кесімдерді мемлекеттік тіркеудің тізіліміне N 5743 болып енгізілді. Күші жойылды - Қазақстан Республикасы Денсаулық сақтау министрінің м.а. 2009 жылғы 11 қарашадағы N 691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м.а. 2009.11.11 N 691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Азаматтардың денсаулығы туралы </w:t>
      </w:r>
      <w:r>
        <w:rPr>
          <w:rFonts w:ascii="Times New Roman"/>
          <w:b w:val="false"/>
          <w:i w:val="false"/>
          <w:color w:val="000000"/>
          <w:sz w:val="28"/>
        </w:rPr>
        <w:t>" 2006 жылғы 7 шілдедегі,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 </w:t>
      </w:r>
      <w:r>
        <w:rPr>
          <w:rFonts w:ascii="Times New Roman"/>
          <w:b w:val="false"/>
          <w:i w:val="false"/>
          <w:color w:val="000000"/>
          <w:sz w:val="28"/>
        </w:rPr>
        <w:t>" 2007 жылғы 27 шілдедегі,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жүйесі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2003 жылғы 4 маусымдағы Заңдарына сәйкес және медициналық және фармацевтикалық білімді мамандардың біліктілігін арттыруды және қайта даярлауды ретке келтіру, үйлестіру және одан әрі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 1. "Медициналық және фармацевтикалық білімді мамандардың біліктілігін арттыру және қайта даярлау ережесін бекіту туралы" Қазақстан Республикасы Денсаулық сақтау министрінің 2004 жылғы 9 маусымдағы N 462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N 2922 болып тіркелген, "Қазақстан фармациясы" журналында жарияланған, 2004 ж., N 7, "Медициналық және фармацевтикалық білімді мамандардың біліктілігін арттыру және қайта даярлау ережесін бекіту туралы" Қазақстан Республикасы Денсаулық сақтау министрінің 2004 жылғы 9 маусымдағы N 462 бұйрығына толықтырулар енгізу туралы" Қазақстан Республикасы Денсаулық сақтау министрінің міндетін атқарушының 2004 жылғы 11 қарашадағы N 799  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енгізілген толықтырулармен Нормативтік құқықтық актілерді мемлекеттік тіркеу тізілімінде N 3289 болып тіркелген, Қазақстан Республикасының нормативтік құқықтық актілерінің бюллетенінде жарияланған, 2005 ж., N 1, 6-бет)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кіріспесі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Азаматтардың денсаулығы туралы </w:t>
      </w:r>
      <w:r>
        <w:rPr>
          <w:rFonts w:ascii="Times New Roman"/>
          <w:b w:val="false"/>
          <w:i w:val="false"/>
          <w:color w:val="000000"/>
          <w:sz w:val="28"/>
        </w:rPr>
        <w:t>" 2006 жылғы 7 шілдедегі,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 </w:t>
      </w:r>
      <w:r>
        <w:rPr>
          <w:rFonts w:ascii="Times New Roman"/>
          <w:b w:val="false"/>
          <w:i w:val="false"/>
          <w:color w:val="000000"/>
          <w:sz w:val="28"/>
        </w:rPr>
        <w:t>" 2007 жылғы 27 шілдегі,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жүйесі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2003 жылғы 4 маусымдағы Заңдарына сәйкес және медициналық және фармацевтикалық білімді мамандардың біліктілігін арттыруды және қайта даярлауды ретке келтіру, үйлестіру және одан әрі жетілдіру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Медициналық және фармацевтикалық білімді мамандардың біліктілігін арттыру және қайта даярлау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1-тармақ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Осы ереже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Азаматтардың денсаулығы туралы </w:t>
      </w:r>
      <w:r>
        <w:rPr>
          <w:rFonts w:ascii="Times New Roman"/>
          <w:b w:val="false"/>
          <w:i w:val="false"/>
          <w:color w:val="000000"/>
          <w:sz w:val="28"/>
        </w:rPr>
        <w:t>" 2006 жылғы 7 шілдедегі,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 </w:t>
      </w:r>
      <w:r>
        <w:rPr>
          <w:rFonts w:ascii="Times New Roman"/>
          <w:b w:val="false"/>
          <w:i w:val="false"/>
          <w:color w:val="000000"/>
          <w:sz w:val="28"/>
        </w:rPr>
        <w:t>" 2007 жылғы 27 шілдедегі,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Денсаулық сақтау жүйесі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2003 жылғы 4 маусымдағы Заңдарына сәйкес әзірленген және медициналық және фармацевтикалық білімі бар мамандардың біліктілігін арттыруды және қайта даярлауды ұйымдастыру және өткізу тәртібін анықтайды.";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бірінші абзацындағы "тақырыптық жетілдіру – 72 сағаттан 234 сағатқа дейін" деген сөздер "тақырыптық жетілдіру – 36 сағаттан 234 сағатқа дейін" деген сөздермен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министрлігінің Ғылым және адами ресурстар департаменті (Хамзина Н.Қ.) осы бұйрықтың Қазақстан Республикасы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министрлігінің Әкімшілік–құқықтық жұмыс департаменті (Бисмильдин Ф.Б.) осы бұйрықты мемлекеттік тіркегеннен кейін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бұйрықтың орындалуын бақылау Қазақстан Республикасының Денсаулық сақтау вице-министрі Е.А. Біртановқа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 он күнтізбелік күн өткеннен кейін алғаш ресми жарияланған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Министрдің міндетін атқарушы                    Б. Садықов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