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6304" w14:textId="8136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Бюджеттердің түсімдері мен шығыстары жөніндегі есептерді беру ережесін, мерзімін және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2009 жылғы 20 шілдедегі N 306 Бұйрығы. Қазақстан Республикасының Әділет министрлігінде 2009 жылғы 17 тамызда Нормативтік құқықтық кесімдерді мемлекеттік тіркеудің тізіліміне N 5749 болып енгізілді. Күші жойылды - Қазақстан Республикасы Қаржы министрінің 2015 жылғы 21 қазандағы № 531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21.10.2015 </w:t>
      </w:r>
      <w:r>
        <w:rPr>
          <w:rFonts w:ascii="Times New Roman"/>
          <w:b w:val="false"/>
          <w:i w:val="false"/>
          <w:color w:val="ff0000"/>
          <w:sz w:val="28"/>
        </w:rPr>
        <w:t>№ 531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2009 жылғы 26 ақпандағы N 220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Бюджеттің атқарылуы және оған кассалық қызмет көрсету ережесінің 64-тармағын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1) Бюджеттердің түсімдері мен шығыстары жөніндегі есептерді беру </w:t>
      </w:r>
      <w:r>
        <w:rPr>
          <w:rFonts w:ascii="Times New Roman"/>
          <w:b w:val="false"/>
          <w:i w:val="false"/>
          <w:color w:val="000000"/>
          <w:sz w:val="28"/>
        </w:rPr>
        <w:t xml:space="preserve">ережесі және мерзімі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осы бұйрыққа 1-17-қосымшаларға сәйкес бюджеттердің түсімдері мен шығыстары жөніндегі есеп </w:t>
      </w:r>
      <w:r>
        <w:rPr>
          <w:rFonts w:ascii="Times New Roman"/>
          <w:b w:val="false"/>
          <w:i w:val="false"/>
          <w:color w:val="000000"/>
          <w:sz w:val="28"/>
        </w:rPr>
        <w:t xml:space="preserve">нысандары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 xml:space="preserve">
      2. Мыналардың: </w:t>
      </w:r>
      <w:r>
        <w:br/>
      </w:r>
      <w:r>
        <w:rPr>
          <w:rFonts w:ascii="Times New Roman"/>
          <w:b w:val="false"/>
          <w:i w:val="false"/>
          <w:color w:val="000000"/>
          <w:sz w:val="28"/>
        </w:rPr>
        <w:t>
</w:t>
      </w:r>
      <w:r>
        <w:rPr>
          <w:rFonts w:ascii="Times New Roman"/>
          <w:b w:val="false"/>
          <w:i w:val="false"/>
          <w:color w:val="000000"/>
          <w:sz w:val="28"/>
        </w:rPr>
        <w:t>
      1) "Бюджеттердің түсімдері мен шығыстары жөніндегі есептерді беру ережесін, мерзімін және нысандарын бекіту туралы" Қазақстан Республикасы Қаржы министрінің 2007 жылғы 3 тамыздағы N 282 </w:t>
      </w:r>
      <w:r>
        <w:rPr>
          <w:rFonts w:ascii="Times New Roman"/>
          <w:b w:val="false"/>
          <w:i w:val="false"/>
          <w:color w:val="000000"/>
          <w:sz w:val="28"/>
        </w:rPr>
        <w:t xml:space="preserve">бұйрығының </w:t>
      </w:r>
      <w:r>
        <w:rPr>
          <w:rFonts w:ascii="Times New Roman"/>
          <w:b w:val="false"/>
          <w:i w:val="false"/>
          <w:color w:val="000000"/>
          <w:sz w:val="28"/>
        </w:rPr>
        <w:t xml:space="preserve">(нормативтік құқықтық актілерді мемлекеттік тіркеу тізілімінде N 4910 болып тіркелген, 2007 жылғы 21 қырқүйекте N 145 "Заң газетінде" жарияланған (1348)); </w:t>
      </w:r>
      <w:r>
        <w:br/>
      </w:r>
      <w:r>
        <w:rPr>
          <w:rFonts w:ascii="Times New Roman"/>
          <w:b w:val="false"/>
          <w:i w:val="false"/>
          <w:color w:val="000000"/>
          <w:sz w:val="28"/>
        </w:rPr>
        <w:t>
</w:t>
      </w:r>
      <w:r>
        <w:rPr>
          <w:rFonts w:ascii="Times New Roman"/>
          <w:b w:val="false"/>
          <w:i w:val="false"/>
          <w:color w:val="000000"/>
          <w:sz w:val="28"/>
        </w:rPr>
        <w:t>
      2) "Бюджеттердің түсімдері мен шығыстары жөніндегі есептерді беру ережесін, мерзімін және нысандарын бекіту туралы" Қазақстан Республикасы Қаржы министрінің 2007 жылғы 3 тамыздағы N 282 бұйрығына өзгерістер мен толықтырулар енгізу туралы" Қазақстан Республикасы Қаржы министрінің 2008 жылғы 18 ақпандағы N 79 </w:t>
      </w:r>
      <w:r>
        <w:rPr>
          <w:rFonts w:ascii="Times New Roman"/>
          <w:b w:val="false"/>
          <w:i w:val="false"/>
          <w:color w:val="000000"/>
          <w:sz w:val="28"/>
        </w:rPr>
        <w:t xml:space="preserve">бұйрығының </w:t>
      </w:r>
      <w:r>
        <w:rPr>
          <w:rFonts w:ascii="Times New Roman"/>
          <w:b w:val="false"/>
          <w:i w:val="false"/>
          <w:color w:val="000000"/>
          <w:sz w:val="28"/>
        </w:rPr>
        <w:t xml:space="preserve">(нормативтік құқықтық актілерді мемлекеттік тіркеу тізілімінде N 5167 болып тіркелген, 2008 жылғы 04 сәуірде N 50 "Заң газетінде" жарияланған (1450))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Есептерді уақытылы беру, олардың толықтығы мен дұрыстығы үшін дербес жауапкершілік Қазақстан Республикасы Қаржы министрлігі Қазынашылық комитетінің тиісті аумақтық бөлімшелерінің басшыларына жүктелсін.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Қаржы министрлігінің Қазынашылық комитеті (Ә.Н. Түсіпбеков) заңнамада белгіленген тәртіппен осы бұйрықтың Қазақстан Республикасы Әділет министрлігінде мемлекеттік тіркелуін және оның ресми бұқаралық ақпарат құралдарында кейінгі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5. Осы бұйрық алғаш ресми жарияланған күннен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Б. Жәмішев </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бұйрығымен бекітілген </w:t>
      </w:r>
    </w:p>
    <w:bookmarkEnd w:id="1"/>
    <w:p>
      <w:pPr>
        <w:spacing w:after="0"/>
        <w:ind w:left="0"/>
        <w:jc w:val="left"/>
      </w:pPr>
      <w:r>
        <w:rPr>
          <w:rFonts w:ascii="Times New Roman"/>
          <w:b/>
          <w:i w:val="false"/>
          <w:color w:val="000000"/>
        </w:rPr>
        <w:t xml:space="preserve"> Бюджеттердің түсімдері мен шығыстары жөніндегі есептерді беру ережесі мен мерзімі </w:t>
      </w:r>
    </w:p>
    <w:bookmarkStart w:name="z12" w:id="2"/>
    <w:p>
      <w:pPr>
        <w:spacing w:after="0"/>
        <w:ind w:left="0"/>
        <w:jc w:val="both"/>
      </w:pPr>
      <w:r>
        <w:rPr>
          <w:rFonts w:ascii="Times New Roman"/>
          <w:b w:val="false"/>
          <w:i w:val="false"/>
          <w:color w:val="000000"/>
          <w:sz w:val="28"/>
        </w:rPr>
        <w:t>
      1. Осы ереже Қазақстан Республикасы Үкіметінің 2009 жылғы 26 ақпандағы N 220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Бюджеттің атқарылуы және оған кассалық қызмет көрсету ережесінің 64-тармағын іске асыру мақсатында әзірленді және бюджеттердің түсімдері мен шығыстары жөніндегі есептерді беру мерзімін және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Бюджеттердің түсімдері мен шығыстары жөніндегі есептер Қазынашылықтың біріктірілген ақпараттық жүйесінде қалыптастырылады және оларды Қазақстан Республикасы Қаржы министрлігінің Қазынашылық комитеті мен оның аумақтық құрылымдық бөлімшелері мүдделі мемлекеттік органдарға және мемлекеттік мекемелерге береді. </w:t>
      </w:r>
      <w:r>
        <w:br/>
      </w:r>
      <w:r>
        <w:rPr>
          <w:rFonts w:ascii="Times New Roman"/>
          <w:b w:val="false"/>
          <w:i w:val="false"/>
          <w:color w:val="000000"/>
          <w:sz w:val="28"/>
        </w:rPr>
        <w:t>
</w:t>
      </w:r>
      <w:r>
        <w:rPr>
          <w:rFonts w:ascii="Times New Roman"/>
          <w:b w:val="false"/>
          <w:i w:val="false"/>
          <w:color w:val="000000"/>
          <w:sz w:val="28"/>
        </w:rPr>
        <w:t xml:space="preserve">
      3. Есептер қағаз тасығышта және/немесе электрондық тасығышта беріледі. </w:t>
      </w:r>
      <w:r>
        <w:br/>
      </w:r>
      <w:r>
        <w:rPr>
          <w:rFonts w:ascii="Times New Roman"/>
          <w:b w:val="false"/>
          <w:i w:val="false"/>
          <w:color w:val="000000"/>
          <w:sz w:val="28"/>
        </w:rPr>
        <w:t>
</w:t>
      </w:r>
      <w:r>
        <w:rPr>
          <w:rFonts w:ascii="Times New Roman"/>
          <w:b w:val="false"/>
          <w:i w:val="false"/>
          <w:color w:val="000000"/>
          <w:sz w:val="28"/>
        </w:rPr>
        <w:t xml:space="preserve">
      4. Есептерге уәкілетті тұлғалар қол қояды. </w:t>
      </w:r>
      <w:r>
        <w:br/>
      </w:r>
      <w:r>
        <w:rPr>
          <w:rFonts w:ascii="Times New Roman"/>
          <w:b w:val="false"/>
          <w:i w:val="false"/>
          <w:color w:val="000000"/>
          <w:sz w:val="28"/>
        </w:rPr>
        <w:t>
</w:t>
      </w:r>
      <w:r>
        <w:rPr>
          <w:rFonts w:ascii="Times New Roman"/>
          <w:b w:val="false"/>
          <w:i w:val="false"/>
          <w:color w:val="000000"/>
          <w:sz w:val="28"/>
        </w:rPr>
        <w:t xml:space="preserve">
      5. Күн сайын қалыптастырылатын есептер есепті күннен кейінгі күні, ал ай сайын және тоқсан сайын қалыптастырылатын есептер тиісінше есепті айдан және тоқсаннан кейін 2 жұмыс күні ішінде беріледі. </w:t>
      </w:r>
      <w:r>
        <w:br/>
      </w:r>
      <w:r>
        <w:rPr>
          <w:rFonts w:ascii="Times New Roman"/>
          <w:b w:val="false"/>
          <w:i w:val="false"/>
          <w:color w:val="000000"/>
          <w:sz w:val="28"/>
        </w:rPr>
        <w:t xml:space="preserve">
      Есептерді беру үшін белгіленген мерзім демалыс күнге (жұмыс емес күнге) сәйкес келген жағдайда, есеп одан кейінгі бірінші жұмыс күні беріледі. </w:t>
      </w:r>
      <w:r>
        <w:br/>
      </w:r>
      <w:r>
        <w:rPr>
          <w:rFonts w:ascii="Times New Roman"/>
          <w:b w:val="false"/>
          <w:i w:val="false"/>
          <w:color w:val="000000"/>
          <w:sz w:val="28"/>
        </w:rPr>
        <w:t>
</w:t>
      </w:r>
      <w:r>
        <w:rPr>
          <w:rFonts w:ascii="Times New Roman"/>
          <w:b w:val="false"/>
          <w:i w:val="false"/>
          <w:color w:val="000000"/>
          <w:sz w:val="28"/>
        </w:rPr>
        <w:t xml:space="preserve">
      6. Бюджеттердің түсімдері мен шығыстары жөніндегі есептердің нысандары атауының, есептердің нысандары нөмірлерінің тізбесі, оларды беру мерзімі, есептерді жөнелтушілер мен алушылар осы ережеге қосымшада айқындалған. </w:t>
      </w:r>
    </w:p>
    <w:bookmarkEnd w:id="2"/>
    <w:bookmarkStart w:name="z18" w:id="3"/>
    <w:p>
      <w:pPr>
        <w:spacing w:after="0"/>
        <w:ind w:left="0"/>
        <w:jc w:val="both"/>
      </w:pPr>
      <w:r>
        <w:rPr>
          <w:rFonts w:ascii="Times New Roman"/>
          <w:b w:val="false"/>
          <w:i w:val="false"/>
          <w:color w:val="000000"/>
          <w:sz w:val="28"/>
        </w:rPr>
        <w:t xml:space="preserve">
Бюджеттердің түсімдері мен    </w:t>
      </w:r>
      <w:r>
        <w:br/>
      </w:r>
      <w:r>
        <w:rPr>
          <w:rFonts w:ascii="Times New Roman"/>
          <w:b w:val="false"/>
          <w:i w:val="false"/>
          <w:color w:val="000000"/>
          <w:sz w:val="28"/>
        </w:rPr>
        <w:t xml:space="preserve">
шығыстары жөніндегі есептерді </w:t>
      </w:r>
      <w:r>
        <w:br/>
      </w:r>
      <w:r>
        <w:rPr>
          <w:rFonts w:ascii="Times New Roman"/>
          <w:b w:val="false"/>
          <w:i w:val="false"/>
          <w:color w:val="000000"/>
          <w:sz w:val="28"/>
        </w:rPr>
        <w:t xml:space="preserve">
беру ережесіне және мерзіміне </w:t>
      </w:r>
      <w:r>
        <w:br/>
      </w:r>
      <w:r>
        <w:rPr>
          <w:rFonts w:ascii="Times New Roman"/>
          <w:b w:val="false"/>
          <w:i w:val="false"/>
          <w:color w:val="000000"/>
          <w:sz w:val="28"/>
        </w:rPr>
        <w:t xml:space="preserve">
қосымша             </w:t>
      </w:r>
    </w:p>
    <w:bookmarkEnd w:id="3"/>
    <w:p>
      <w:pPr>
        <w:spacing w:after="0"/>
        <w:ind w:left="0"/>
        <w:jc w:val="both"/>
      </w:pPr>
      <w:r>
        <w:rPr>
          <w:rFonts w:ascii="Times New Roman"/>
          <w:b w:val="false"/>
          <w:i w:val="false"/>
          <w:color w:val="ff0000"/>
          <w:sz w:val="28"/>
        </w:rPr>
        <w:t xml:space="preserve">      Ескерту. Қосымшаға өзгерту енгізілді - ҚР Қаржы министрінің 2010.10.08 </w:t>
      </w:r>
      <w:r>
        <w:rPr>
          <w:rFonts w:ascii="Times New Roman"/>
          <w:b w:val="false"/>
          <w:i w:val="false"/>
          <w:color w:val="ff0000"/>
          <w:sz w:val="28"/>
        </w:rPr>
        <w:t>№ 614</w:t>
      </w:r>
      <w:r>
        <w:rPr>
          <w:rFonts w:ascii="Times New Roman"/>
          <w:b w:val="false"/>
          <w:i w:val="false"/>
          <w:color w:val="ff0000"/>
          <w:sz w:val="28"/>
        </w:rPr>
        <w:t xml:space="preserve">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Бюджеттердің түсімдері мен шығыстары жөніндегі есептер      нысандарының тізбесі, оларды беру мерзімі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2038"/>
        <w:gridCol w:w="1831"/>
        <w:gridCol w:w="2572"/>
        <w:gridCol w:w="2263"/>
        <w:gridCol w:w="1313"/>
        <w:gridCol w:w="2137"/>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нысанының атауы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нысанының нөмірі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Ұсыну мерзімі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Ұсыну </w:t>
            </w:r>
            <w:r>
              <w:br/>
            </w:r>
            <w:r>
              <w:rPr>
                <w:rFonts w:ascii="Times New Roman"/>
                <w:b w:val="false"/>
                <w:i w:val="false"/>
                <w:color w:val="000000"/>
                <w:sz w:val="20"/>
              </w:rPr>
              <w:t xml:space="preserve">
нысаны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жөнелтуші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алушы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615"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Бюджеттің атқарылуы туралы деректердің экспорты </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есептіден кейінгі айдың 1-күнінен бастап 3-дейін, осы айдың 16- нан бастап 18-дейін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XML файл түріндегі электрондық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 атқару жөніндегі жергілікті уәкілетті орган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айға айдың 1 күні, ағымдағы айдың бірінші жартысына - 16 күні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процесстерге мониторинг жүргізу" БАЖ–ге жергілікті бюджет бойынша электрондық түрде деректер базасына енгізу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ҚК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ЕСД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ҰҚ–ға аударуға арналған түсімдердің күн </w:t>
            </w:r>
            <w:r>
              <w:br/>
            </w:r>
            <w:r>
              <w:rPr>
                <w:rFonts w:ascii="Times New Roman"/>
                <w:b w:val="false"/>
                <w:i w:val="false"/>
                <w:color w:val="000000"/>
                <w:sz w:val="20"/>
              </w:rPr>
              <w:t xml:space="preserve">
сайынғы тізілімі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АСО, Бюджетті атқару жөніндегі жергілікті уәкілетті орган </w:t>
            </w:r>
          </w:p>
        </w:tc>
      </w:tr>
      <w:tr>
        <w:trPr>
          <w:trHeight w:val="3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Айлық түсімдерді бөлу туралы есеп </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2-11А- </w:t>
            </w:r>
            <w:r>
              <w:br/>
            </w:r>
            <w:r>
              <w:rPr>
                <w:rFonts w:ascii="Times New Roman"/>
                <w:b w:val="false"/>
                <w:i w:val="false"/>
                <w:color w:val="000000"/>
                <w:sz w:val="20"/>
              </w:rPr>
              <w:t xml:space="preserve">
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есептіден кейінгі жылдың бірінші жұмыс күні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тасығышта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 АСО, Мемлекеттік жоспарлау жөніндегі жергілікті уәкілетті орган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есептіден кейінгі айдың 1-ші күніне және сұрау бойынша айдың 16-сы күніне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Күндер бойынша түсімдерді бөлу туралы есеп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r>
              <w:br/>
            </w:r>
            <w:r>
              <w:rPr>
                <w:rFonts w:ascii="Times New Roman"/>
                <w:b w:val="false"/>
                <w:i w:val="false"/>
                <w:color w:val="000000"/>
                <w:sz w:val="20"/>
              </w:rPr>
              <w:t xml:space="preserve">
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 </w:t>
            </w:r>
            <w:r>
              <w:br/>
            </w:r>
            <w:r>
              <w:rPr>
                <w:rFonts w:ascii="Times New Roman"/>
                <w:b w:val="false"/>
                <w:i w:val="false"/>
                <w:color w:val="000000"/>
                <w:sz w:val="20"/>
              </w:rPr>
              <w:t xml:space="preserve">
бойынша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 АСО, Бюджетті атқару жөніндегі жергілікті уәкілетті орган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Түсімдерді жинау жөніндегі күн сайынғы есеп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ҚК </w:t>
            </w:r>
            <w:r>
              <w:br/>
            </w:r>
            <w:r>
              <w:rPr>
                <w:rFonts w:ascii="Times New Roman"/>
                <w:b w:val="false"/>
                <w:i w:val="false"/>
                <w:color w:val="000000"/>
                <w:sz w:val="20"/>
              </w:rPr>
              <w:t xml:space="preserve">
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 АСО, Бюджетті атқару жөніндегі жергілікті уәкілетті орган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түсімдерді жинау жөніндегі есеп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ҚК </w:t>
            </w:r>
            <w:r>
              <w:br/>
            </w:r>
            <w:r>
              <w:rPr>
                <w:rFonts w:ascii="Times New Roman"/>
                <w:b w:val="false"/>
                <w:i w:val="false"/>
                <w:color w:val="000000"/>
                <w:sz w:val="20"/>
              </w:rPr>
              <w:t xml:space="preserve">
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 АСО, Бюджетті атқару жөніндегі жергілікті уәкілетті орган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түсімдерді жинау жөніндегі шоғырландырылған есеп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r>
              <w:br/>
            </w:r>
            <w:r>
              <w:rPr>
                <w:rFonts w:ascii="Times New Roman"/>
                <w:b w:val="false"/>
                <w:i w:val="false"/>
                <w:color w:val="000000"/>
                <w:sz w:val="20"/>
              </w:rPr>
              <w:t xml:space="preserve">
Ай сайын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ҚК </w:t>
            </w:r>
            <w:r>
              <w:br/>
            </w:r>
            <w:r>
              <w:rPr>
                <w:rFonts w:ascii="Times New Roman"/>
                <w:b w:val="false"/>
                <w:i w:val="false"/>
                <w:color w:val="000000"/>
                <w:sz w:val="20"/>
              </w:rPr>
              <w:t xml:space="preserve">
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 </w:t>
            </w:r>
            <w:r>
              <w:br/>
            </w:r>
            <w:r>
              <w:rPr>
                <w:rFonts w:ascii="Times New Roman"/>
                <w:b w:val="false"/>
                <w:i w:val="false"/>
                <w:color w:val="000000"/>
                <w:sz w:val="20"/>
              </w:rPr>
              <w:t xml:space="preserve">
АСО </w:t>
            </w:r>
          </w:p>
        </w:tc>
      </w:tr>
      <w:tr>
        <w:trPr>
          <w:trHeight w:val="3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Түсімдерді бөлудің күн сайынғы ведомосі </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тасығышта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 атқару жөніндегі жергілікті уәкілетті орган, </w:t>
            </w:r>
            <w:r>
              <w:br/>
            </w:r>
            <w:r>
              <w:rPr>
                <w:rFonts w:ascii="Times New Roman"/>
                <w:b w:val="false"/>
                <w:i w:val="false"/>
                <w:color w:val="000000"/>
                <w:sz w:val="20"/>
              </w:rPr>
              <w:t xml:space="preserve">
СК, АСО, Мемлекеттік жоспарлау жөніндегі жергілікті уәкілетті орган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түсімдерді бөлудің ведомосі </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А-нысан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тасығышта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 атқару жөніндегі жергілікті уәкілетті орган,Мемлекеттік жоспарлау жөніндегі жергілікті уәкілетті орган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 бойынша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 атқару жөніндегі жергілікті уәкілетті орган, </w:t>
            </w:r>
            <w:r>
              <w:br/>
            </w:r>
            <w:r>
              <w:rPr>
                <w:rFonts w:ascii="Times New Roman"/>
                <w:b w:val="false"/>
                <w:i w:val="false"/>
                <w:color w:val="000000"/>
                <w:sz w:val="20"/>
              </w:rPr>
              <w:t xml:space="preserve">
СК, </w:t>
            </w:r>
            <w:r>
              <w:br/>
            </w:r>
            <w:r>
              <w:rPr>
                <w:rFonts w:ascii="Times New Roman"/>
                <w:b w:val="false"/>
                <w:i w:val="false"/>
                <w:color w:val="000000"/>
                <w:sz w:val="20"/>
              </w:rPr>
              <w:t xml:space="preserve">
АСО, Мемлекеттік жоспарлау жөніндегі жергілікті уәкілетті орган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күн сайынғы түсімдерін бөлу туралы есеп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 атқару жөніндегі жергілікті уәкілетті орган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КО-ны бөлу жөніндегі есеп</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2-28-нысан</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тасығышта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АҚБ</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 АСО</w:t>
            </w:r>
          </w:p>
        </w:tc>
      </w:tr>
      <w:tr>
        <w:trPr>
          <w:trHeight w:val="3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төлеушілерге бюджетке түскен түсімдерді қайтару </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Түсу шамасына қарай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 </w:t>
            </w:r>
            <w:r>
              <w:br/>
            </w:r>
            <w:r>
              <w:rPr>
                <w:rFonts w:ascii="Times New Roman"/>
                <w:b w:val="false"/>
                <w:i w:val="false"/>
                <w:color w:val="000000"/>
                <w:sz w:val="20"/>
              </w:rPr>
              <w:t xml:space="preserve">
АСО, </w:t>
            </w:r>
            <w:r>
              <w:br/>
            </w:r>
            <w:r>
              <w:rPr>
                <w:rFonts w:ascii="Times New Roman"/>
                <w:b w:val="false"/>
                <w:i w:val="false"/>
                <w:color w:val="000000"/>
                <w:sz w:val="20"/>
              </w:rPr>
              <w:t xml:space="preserve">
Бюджетке түсетін түсімдерді өндіріп алуға жауапты уәкілетті орган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тасығышта </w:t>
            </w:r>
          </w:p>
        </w:tc>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АСО </w:t>
            </w:r>
          </w:p>
        </w:tc>
      </w:tr>
      <w:tr>
        <w:trPr>
          <w:trHeight w:val="99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комитеттері және БСК арасындағы түсімдерді ауыстыру бойынша есеп </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2-31А-нысан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операциялар бойынша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 </w:t>
            </w:r>
            <w:r>
              <w:br/>
            </w:r>
            <w:r>
              <w:rPr>
                <w:rFonts w:ascii="Times New Roman"/>
                <w:b w:val="false"/>
                <w:i w:val="false"/>
                <w:color w:val="000000"/>
                <w:sz w:val="20"/>
              </w:rPr>
              <w:t xml:space="preserve">
АСО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түсетін түсімдерді өндіріп алуға жауапты уәкілетті орган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түсетін түсімдерді облыстық және төмен тұрған бюджеттер арасында бөлу нормативі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Нормативтерді енгізгеннен және өзгерткеннен кейін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жөніндегі жергілікті уәкілетті орган, </w:t>
            </w:r>
            <w:r>
              <w:br/>
            </w:r>
            <w:r>
              <w:rPr>
                <w:rFonts w:ascii="Times New Roman"/>
                <w:b w:val="false"/>
                <w:i w:val="false"/>
                <w:color w:val="000000"/>
                <w:sz w:val="20"/>
              </w:rPr>
              <w:t xml:space="preserve">
АСО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тапсырмасы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 </w:t>
            </w:r>
            <w:r>
              <w:br/>
            </w:r>
            <w:r>
              <w:rPr>
                <w:rFonts w:ascii="Times New Roman"/>
                <w:b w:val="false"/>
                <w:i w:val="false"/>
                <w:color w:val="000000"/>
                <w:sz w:val="20"/>
              </w:rPr>
              <w:t xml:space="preserve">
АСО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тапсырмаларын талдау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ҚК </w:t>
            </w:r>
            <w:r>
              <w:br/>
            </w:r>
            <w:r>
              <w:rPr>
                <w:rFonts w:ascii="Times New Roman"/>
                <w:b w:val="false"/>
                <w:i w:val="false"/>
                <w:color w:val="000000"/>
                <w:sz w:val="20"/>
              </w:rPr>
              <w:t xml:space="preserve">
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 </w:t>
            </w:r>
            <w:r>
              <w:br/>
            </w:r>
            <w:r>
              <w:rPr>
                <w:rFonts w:ascii="Times New Roman"/>
                <w:b w:val="false"/>
                <w:i w:val="false"/>
                <w:color w:val="000000"/>
                <w:sz w:val="20"/>
              </w:rPr>
              <w:t xml:space="preserve">
АСО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сыныптамасының коды бойынша түсімдер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операциялар бойынша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 атқару жөніндегі жергілікті уәкілетті орган, </w:t>
            </w:r>
            <w:r>
              <w:br/>
            </w:r>
            <w:r>
              <w:rPr>
                <w:rFonts w:ascii="Times New Roman"/>
                <w:b w:val="false"/>
                <w:i w:val="false"/>
                <w:color w:val="000000"/>
                <w:sz w:val="20"/>
              </w:rPr>
              <w:t xml:space="preserve">
КБК аумақтық бөлімшелері, </w:t>
            </w:r>
            <w:r>
              <w:br/>
            </w:r>
            <w:r>
              <w:rPr>
                <w:rFonts w:ascii="Times New Roman"/>
                <w:b w:val="false"/>
                <w:i w:val="false"/>
                <w:color w:val="000000"/>
                <w:sz w:val="20"/>
              </w:rPr>
              <w:t xml:space="preserve">
Бюджетке түсетін түсімдерді өндіріп алуға жауапты уәкілетті орган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бойынша жиынтық есеп (ББӘ бойынша)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r>
              <w:br/>
            </w:r>
            <w:r>
              <w:rPr>
                <w:rFonts w:ascii="Times New Roman"/>
                <w:b w:val="false"/>
                <w:i w:val="false"/>
                <w:color w:val="000000"/>
                <w:sz w:val="20"/>
              </w:rPr>
              <w:t xml:space="preserve">
нысан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r>
              <w:br/>
            </w:r>
            <w:r>
              <w:rPr>
                <w:rFonts w:ascii="Times New Roman"/>
                <w:b w:val="false"/>
                <w:i w:val="false"/>
                <w:color w:val="000000"/>
                <w:sz w:val="20"/>
              </w:rPr>
              <w:t xml:space="preserve">
ҚК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ББӘ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төлемдерін қайтару жөніндегі есеп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Қайтарылатын зейнетақы төлемдерінің және әлеуметтік аударымдардың түсуі шамасына қарай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бойынша төлемдерді қайтару жөніндегі есеп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Қайтарылатын жалақы бойынша төлемдердің түсуі шамасына қарай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тасығышта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АҚБ - Аумақтық қазынашылық бөлімшелері </w:t>
      </w:r>
      <w:r>
        <w:br/>
      </w:r>
      <w:r>
        <w:rPr>
          <w:rFonts w:ascii="Times New Roman"/>
          <w:b w:val="false"/>
          <w:i w:val="false"/>
          <w:color w:val="000000"/>
          <w:sz w:val="28"/>
        </w:rPr>
        <w:t xml:space="preserve">
      ҚК - Қазынашылық комитеті </w:t>
      </w:r>
      <w:r>
        <w:br/>
      </w:r>
      <w:r>
        <w:rPr>
          <w:rFonts w:ascii="Times New Roman"/>
          <w:b w:val="false"/>
          <w:i w:val="false"/>
          <w:color w:val="000000"/>
          <w:sz w:val="28"/>
        </w:rPr>
        <w:t xml:space="preserve">
      ЕСД - Қаржы министрлігінің Есептілік және статистика департаменті </w:t>
      </w:r>
      <w:r>
        <w:br/>
      </w:r>
      <w:r>
        <w:rPr>
          <w:rFonts w:ascii="Times New Roman"/>
          <w:b w:val="false"/>
          <w:i w:val="false"/>
          <w:color w:val="000000"/>
          <w:sz w:val="28"/>
        </w:rPr>
        <w:t xml:space="preserve">
      ҰҚ - Ұлттық қор </w:t>
      </w:r>
      <w:r>
        <w:br/>
      </w:r>
      <w:r>
        <w:rPr>
          <w:rFonts w:ascii="Times New Roman"/>
          <w:b w:val="false"/>
          <w:i w:val="false"/>
          <w:color w:val="000000"/>
          <w:sz w:val="28"/>
        </w:rPr>
        <w:t xml:space="preserve">
      АСО - Салық комитетінің аумақтық бөлімшелері </w:t>
      </w:r>
      <w:r>
        <w:br/>
      </w:r>
      <w:r>
        <w:rPr>
          <w:rFonts w:ascii="Times New Roman"/>
          <w:b w:val="false"/>
          <w:i w:val="false"/>
          <w:color w:val="000000"/>
          <w:sz w:val="28"/>
        </w:rPr>
        <w:t xml:space="preserve">
      СК - Салық комитеті </w:t>
      </w:r>
      <w:r>
        <w:br/>
      </w:r>
      <w:r>
        <w:rPr>
          <w:rFonts w:ascii="Times New Roman"/>
          <w:b w:val="false"/>
          <w:i w:val="false"/>
          <w:color w:val="000000"/>
          <w:sz w:val="28"/>
        </w:rPr>
        <w:t xml:space="preserve">
      ММ - Мемлекеттік мекемелер </w:t>
      </w:r>
      <w:r>
        <w:br/>
      </w:r>
      <w:r>
        <w:rPr>
          <w:rFonts w:ascii="Times New Roman"/>
          <w:b w:val="false"/>
          <w:i w:val="false"/>
          <w:color w:val="000000"/>
          <w:sz w:val="28"/>
        </w:rPr>
        <w:t xml:space="preserve">
      КБК - Кедендік бақылау комитетінің аумақтық бөлімшелері </w:t>
      </w:r>
      <w:r>
        <w:br/>
      </w:r>
      <w:r>
        <w:rPr>
          <w:rFonts w:ascii="Times New Roman"/>
          <w:b w:val="false"/>
          <w:i w:val="false"/>
          <w:color w:val="000000"/>
          <w:sz w:val="28"/>
        </w:rPr>
        <w:t xml:space="preserve">
      ББӘ - Бюджеттік бағдарламалардың әкімшілері </w:t>
      </w:r>
      <w:r>
        <w:br/>
      </w:r>
      <w:r>
        <w:rPr>
          <w:rFonts w:ascii="Times New Roman"/>
          <w:b w:val="false"/>
          <w:i w:val="false"/>
          <w:color w:val="000000"/>
          <w:sz w:val="28"/>
        </w:rPr>
        <w:t>
      БСК - Бюджеттік сыныптама коды</w:t>
      </w:r>
      <w:r>
        <w:br/>
      </w:r>
      <w:r>
        <w:rPr>
          <w:rFonts w:ascii="Times New Roman"/>
          <w:b w:val="false"/>
          <w:i w:val="false"/>
          <w:color w:val="000000"/>
          <w:sz w:val="28"/>
        </w:rPr>
        <w:t>
      КО - Кеден одағы</w:t>
      </w:r>
    </w:p>
    <w:bookmarkStart w:name="z1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1-қосымша       </w:t>
      </w:r>
    </w:p>
    <w:bookmarkEnd w:id="4"/>
    <w:p>
      <w:pPr>
        <w:spacing w:after="0"/>
        <w:ind w:left="0"/>
        <w:jc w:val="both"/>
      </w:pPr>
      <w:r>
        <w:rPr>
          <w:rFonts w:ascii="Times New Roman"/>
          <w:b/>
          <w:i w:val="false"/>
          <w:color w:val="000000"/>
          <w:sz w:val="28"/>
        </w:rPr>
        <w:t xml:space="preserve">      Бюджеттің атқарылуы туралы деректердің экспорты </w:t>
      </w:r>
    </w:p>
    <w:p>
      <w:pPr>
        <w:spacing w:after="0"/>
        <w:ind w:left="0"/>
        <w:jc w:val="both"/>
      </w:pPr>
      <w:r>
        <w:rPr>
          <w:rFonts w:ascii="Times New Roman"/>
          <w:b w:val="false"/>
          <w:i w:val="false"/>
          <w:color w:val="000000"/>
          <w:sz w:val="28"/>
        </w:rPr>
        <w:t xml:space="preserve">бюджет  түсімдері бойынша ақпараттар болатын, xml-файлы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күні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r>
      <w:tr>
        <w:trPr>
          <w:trHeight w:val="39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арналған бекітілген бюджет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арналған нақтыланған бюджет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арналған түзетілген бюджет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түсімдердің және қаржыландырудың жиынтық жоспары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бюджеттік бағдарламалар (кіші бағдарламалар) бойынша бюджет түсімдерін және/немесе төленген міндеттемелерді атқару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Құрылған күні </w:t>
            </w:r>
          </w:p>
        </w:tc>
      </w:tr>
    </w:tbl>
    <w:p>
      <w:pPr>
        <w:spacing w:after="0"/>
        <w:ind w:left="0"/>
        <w:jc w:val="both"/>
      </w:pPr>
      <w:r>
        <w:rPr>
          <w:rFonts w:ascii="Times New Roman"/>
          <w:b w:val="false"/>
          <w:i w:val="false"/>
          <w:color w:val="000000"/>
          <w:sz w:val="28"/>
        </w:rPr>
        <w:t xml:space="preserve">бюджет  шығыстары бойынша ақпараттар болатын, xml-файлы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күні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r>
      <w:tr>
        <w:trPr>
          <w:trHeight w:val="39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арналған бекітілген бюджет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арналған нақтыланған бюджет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арналған түзетілген бюджет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түсімдердің және қаржыландырудың жиынтық жоспары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бюджеттік бағдарламалар (кіші бағдарламалар) бойынша бюджет түсімдерін және/немесе төленген міндеттемелерді атқару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міндеттемелер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Құрылған күні </w:t>
            </w:r>
          </w:p>
        </w:tc>
      </w:tr>
    </w:tbl>
    <w:p>
      <w:pPr>
        <w:spacing w:after="0"/>
        <w:ind w:left="0"/>
        <w:jc w:val="both"/>
      </w:pPr>
      <w:r>
        <w:rPr>
          <w:rFonts w:ascii="Times New Roman"/>
          <w:b w:val="false"/>
          <w:i w:val="false"/>
          <w:color w:val="000000"/>
          <w:sz w:val="28"/>
        </w:rPr>
        <w:t xml:space="preserve">Жауапты орындаушы ____________________________ </w:t>
      </w:r>
    </w:p>
    <w:bookmarkStart w:name="z20"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2-қосымша        </w:t>
      </w:r>
    </w:p>
    <w:bookmarkEnd w:id="5"/>
    <w:p>
      <w:pPr>
        <w:spacing w:after="0"/>
        <w:ind w:left="0"/>
        <w:jc w:val="both"/>
      </w:pPr>
      <w:r>
        <w:rPr>
          <w:rFonts w:ascii="Times New Roman"/>
          <w:b w:val="false"/>
          <w:i w:val="false"/>
          <w:color w:val="000000"/>
          <w:sz w:val="28"/>
        </w:rPr>
        <w:t xml:space="preserve">2-08 нысаны </w:t>
      </w:r>
    </w:p>
    <w:p>
      <w:pPr>
        <w:spacing w:after="0"/>
        <w:ind w:left="0"/>
        <w:jc w:val="both"/>
      </w:pPr>
      <w:r>
        <w:rPr>
          <w:rFonts w:ascii="Times New Roman"/>
          <w:b w:val="false"/>
          <w:i w:val="false"/>
          <w:color w:val="000000"/>
          <w:sz w:val="28"/>
        </w:rPr>
        <w:t xml:space="preserve">Есеп жүргізілді: ХХ ХХ ХХХХ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ҰҚ–ға аударуға арналған түсімдердің күн </w:t>
      </w:r>
      <w:r>
        <w:br/>
      </w:r>
      <w:r>
        <w:rPr>
          <w:rFonts w:ascii="Times New Roman"/>
          <w:b/>
          <w:i w:val="false"/>
          <w:color w:val="000000"/>
        </w:rPr>
        <w:t xml:space="preserve">
сайынғы тізілімі </w:t>
      </w:r>
    </w:p>
    <w:p>
      <w:pPr>
        <w:spacing w:after="0"/>
        <w:ind w:left="0"/>
        <w:jc w:val="both"/>
      </w:pPr>
      <w:r>
        <w:rPr>
          <w:rFonts w:ascii="Times New Roman"/>
          <w:b w:val="false"/>
          <w:i w:val="false"/>
          <w:color w:val="000000"/>
          <w:sz w:val="28"/>
        </w:rPr>
        <w:t xml:space="preserve">Өңір: </w:t>
      </w:r>
      <w:r>
        <w:br/>
      </w:r>
      <w:r>
        <w:rPr>
          <w:rFonts w:ascii="Times New Roman"/>
          <w:b w:val="false"/>
          <w:i w:val="false"/>
          <w:color w:val="000000"/>
          <w:sz w:val="28"/>
        </w:rPr>
        <w:t xml:space="preserve">
Күні: </w:t>
      </w:r>
      <w:r>
        <w:br/>
      </w:r>
      <w:r>
        <w:rPr>
          <w:rFonts w:ascii="Times New Roman"/>
          <w:b w:val="false"/>
          <w:i w:val="false"/>
          <w:color w:val="000000"/>
          <w:sz w:val="28"/>
        </w:rPr>
        <w:t xml:space="preserve">
Өлшем бірлігі: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284"/>
        <w:gridCol w:w="2064"/>
        <w:gridCol w:w="1264"/>
        <w:gridCol w:w="1616"/>
        <w:gridCol w:w="1655"/>
        <w:gridCol w:w="1518"/>
        <w:gridCol w:w="1675"/>
      </w:tblGrid>
      <w:tr>
        <w:trPr>
          <w:trHeight w:val="30" w:hRule="atLeast"/>
        </w:trPr>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бюджеттік сыныптама коды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Төлеуші банкінің атауы </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Төлеушінің шоты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Жауапты орындаушы ______________ </w:t>
      </w:r>
    </w:p>
    <w:bookmarkStart w:name="z21"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3-қосымша        </w:t>
      </w:r>
    </w:p>
    <w:bookmarkEnd w:id="6"/>
    <w:p>
      <w:pPr>
        <w:spacing w:after="0"/>
        <w:ind w:left="0"/>
        <w:jc w:val="both"/>
      </w:pPr>
      <w:r>
        <w:rPr>
          <w:rFonts w:ascii="Times New Roman"/>
          <w:b w:val="false"/>
          <w:i w:val="false"/>
          <w:color w:val="000000"/>
          <w:sz w:val="28"/>
        </w:rPr>
        <w:t xml:space="preserve">2-11А нысаны </w:t>
      </w:r>
      <w:r>
        <w:br/>
      </w:r>
      <w:r>
        <w:rPr>
          <w:rFonts w:ascii="Times New Roman"/>
          <w:b w:val="false"/>
          <w:i w:val="false"/>
          <w:color w:val="000000"/>
          <w:sz w:val="28"/>
        </w:rPr>
        <w:t xml:space="preserve">
Х парақтан Х  парақ </w:t>
      </w:r>
    </w:p>
    <w:p>
      <w:pPr>
        <w:spacing w:after="0"/>
        <w:ind w:left="0"/>
        <w:jc w:val="both"/>
      </w:pPr>
      <w:r>
        <w:rPr>
          <w:rFonts w:ascii="Times New Roman"/>
          <w:b w:val="false"/>
          <w:i w:val="false"/>
          <w:color w:val="000000"/>
          <w:sz w:val="28"/>
        </w:rPr>
        <w:t xml:space="preserve">Есеп жүргізілді: ХХ ХХ ХХХХ </w:t>
      </w:r>
    </w:p>
    <w:p>
      <w:pPr>
        <w:spacing w:after="0"/>
        <w:ind w:left="0"/>
        <w:jc w:val="left"/>
      </w:pPr>
      <w:r>
        <w:rPr>
          <w:rFonts w:ascii="Times New Roman"/>
          <w:b/>
          <w:i w:val="false"/>
          <w:color w:val="000000"/>
        </w:rPr>
        <w:t xml:space="preserve"> Айлық түсімдерді бөлу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34"/>
        <w:gridCol w:w="534"/>
        <w:gridCol w:w="535"/>
        <w:gridCol w:w="1269"/>
        <w:gridCol w:w="2039"/>
        <w:gridCol w:w="1250"/>
        <w:gridCol w:w="1596"/>
        <w:gridCol w:w="1635"/>
        <w:gridCol w:w="1500"/>
        <w:gridCol w:w="1654"/>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бюджеттік сыныптама коды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ҚАБ басшысы             _________ ______________________________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М.О. </w:t>
      </w:r>
      <w:r>
        <w:br/>
      </w:r>
      <w:r>
        <w:rPr>
          <w:rFonts w:ascii="Times New Roman"/>
          <w:b w:val="false"/>
          <w:i w:val="false"/>
          <w:color w:val="000000"/>
          <w:sz w:val="28"/>
        </w:rPr>
        <w:t xml:space="preserve">
Салық органының басшысы _________ ______________________________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М.О. </w:t>
      </w:r>
      <w:r>
        <w:br/>
      </w:r>
      <w:r>
        <w:rPr>
          <w:rFonts w:ascii="Times New Roman"/>
          <w:b w:val="false"/>
          <w:i w:val="false"/>
          <w:color w:val="000000"/>
          <w:sz w:val="28"/>
        </w:rPr>
        <w:t xml:space="preserve">
Жауапты орындаушы       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Салық органының жауапты </w:t>
      </w:r>
      <w:r>
        <w:br/>
      </w:r>
      <w:r>
        <w:rPr>
          <w:rFonts w:ascii="Times New Roman"/>
          <w:b w:val="false"/>
          <w:i w:val="false"/>
          <w:color w:val="000000"/>
          <w:sz w:val="28"/>
        </w:rPr>
        <w:t xml:space="preserve">
орындаушысы             _________ ______________________________  </w:t>
      </w:r>
      <w:r>
        <w:br/>
      </w:r>
      <w:r>
        <w:rPr>
          <w:rFonts w:ascii="Times New Roman"/>
          <w:b w:val="false"/>
          <w:i w:val="false"/>
          <w:color w:val="000000"/>
          <w:sz w:val="28"/>
        </w:rPr>
        <w:t xml:space="preserve">
                          (қолы)             (аты-жөні) </w:t>
      </w:r>
    </w:p>
    <w:bookmarkStart w:name="z22"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4-қосымша        </w:t>
      </w:r>
    </w:p>
    <w:bookmarkEnd w:id="7"/>
    <w:p>
      <w:pPr>
        <w:spacing w:after="0"/>
        <w:ind w:left="0"/>
        <w:jc w:val="both"/>
      </w:pPr>
      <w:r>
        <w:rPr>
          <w:rFonts w:ascii="Times New Roman"/>
          <w:b w:val="false"/>
          <w:i w:val="false"/>
          <w:color w:val="000000"/>
          <w:sz w:val="28"/>
        </w:rPr>
        <w:t xml:space="preserve">2-11 нысаны  </w:t>
      </w:r>
      <w:r>
        <w:br/>
      </w:r>
      <w:r>
        <w:rPr>
          <w:rFonts w:ascii="Times New Roman"/>
          <w:b w:val="false"/>
          <w:i w:val="false"/>
          <w:color w:val="000000"/>
          <w:sz w:val="28"/>
        </w:rPr>
        <w:t xml:space="preserve">
Күні: ХХ ХХ ХХХХ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Күндер бойынша түсімдерді бөлу туралы есеп </w:t>
      </w:r>
      <w:r>
        <w:br/>
      </w:r>
      <w:r>
        <w:rPr>
          <w:rFonts w:ascii="Times New Roman"/>
          <w:b/>
          <w:i w:val="false"/>
          <w:color w:val="000000"/>
        </w:rPr>
        <w:t xml:space="preserve">
Кезең: _______ бастап ________ дейін </w:t>
      </w:r>
    </w:p>
    <w:p>
      <w:pPr>
        <w:spacing w:after="0"/>
        <w:ind w:left="0"/>
        <w:jc w:val="both"/>
      </w:pPr>
      <w:r>
        <w:rPr>
          <w:rFonts w:ascii="Times New Roman"/>
          <w:b w:val="false"/>
          <w:i w:val="false"/>
          <w:color w:val="000000"/>
          <w:sz w:val="28"/>
        </w:rPr>
        <w:t xml:space="preserve">Валюта: KZТ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34"/>
        <w:gridCol w:w="534"/>
        <w:gridCol w:w="535"/>
        <w:gridCol w:w="1269"/>
        <w:gridCol w:w="2039"/>
        <w:gridCol w:w="1250"/>
        <w:gridCol w:w="1596"/>
        <w:gridCol w:w="1635"/>
        <w:gridCol w:w="1500"/>
        <w:gridCol w:w="1654"/>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бюджеттік сыныптама коды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Жауапты орындаушы ____________________________ </w:t>
      </w:r>
    </w:p>
    <w:bookmarkStart w:name="z23"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5-қосымша       </w:t>
      </w:r>
    </w:p>
    <w:bookmarkEnd w:id="8"/>
    <w:p>
      <w:pPr>
        <w:spacing w:after="0"/>
        <w:ind w:left="0"/>
        <w:jc w:val="both"/>
      </w:pPr>
      <w:r>
        <w:rPr>
          <w:rFonts w:ascii="Times New Roman"/>
          <w:b w:val="false"/>
          <w:i w:val="false"/>
          <w:color w:val="000000"/>
          <w:sz w:val="28"/>
        </w:rPr>
        <w:t xml:space="preserve">2-15 нысаны </w:t>
      </w:r>
      <w:r>
        <w:br/>
      </w:r>
      <w:r>
        <w:rPr>
          <w:rFonts w:ascii="Times New Roman"/>
          <w:b w:val="false"/>
          <w:i w:val="false"/>
          <w:color w:val="000000"/>
          <w:sz w:val="28"/>
        </w:rPr>
        <w:t xml:space="preserve">
Күні: ХХ ХХ ХХХХ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Түсімдерді жинау жөніндегі күн сайынғы есеп </w:t>
      </w:r>
      <w:r>
        <w:br/>
      </w:r>
      <w:r>
        <w:rPr>
          <w:rFonts w:ascii="Times New Roman"/>
          <w:b/>
          <w:i w:val="false"/>
          <w:color w:val="000000"/>
        </w:rPr>
        <w:t xml:space="preserve">
Ағымдағы күн: ХХ ХХ ХХХХ </w:t>
      </w:r>
    </w:p>
    <w:p>
      <w:pPr>
        <w:spacing w:after="0"/>
        <w:ind w:left="0"/>
        <w:jc w:val="both"/>
      </w:pPr>
      <w:r>
        <w:rPr>
          <w:rFonts w:ascii="Times New Roman"/>
          <w:b w:val="false"/>
          <w:i w:val="false"/>
          <w:color w:val="000000"/>
          <w:sz w:val="28"/>
        </w:rPr>
        <w:t xml:space="preserve">Валюта: KZТ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188"/>
        <w:gridCol w:w="1058"/>
        <w:gridCol w:w="948"/>
        <w:gridCol w:w="1022"/>
        <w:gridCol w:w="744"/>
        <w:gridCol w:w="966"/>
        <w:gridCol w:w="911"/>
        <w:gridCol w:w="688"/>
        <w:gridCol w:w="948"/>
        <w:gridCol w:w="1078"/>
        <w:gridCol w:w="1319"/>
        <w:gridCol w:w="1208"/>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түсетін түсімдер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Бюджеттен қайтарымдар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Ауыстырулар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бөлінгені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Республика бойынша жиыны: </w:t>
      </w:r>
    </w:p>
    <w:p>
      <w:pPr>
        <w:spacing w:after="0"/>
        <w:ind w:left="0"/>
        <w:jc w:val="both"/>
      </w:pPr>
      <w:r>
        <w:rPr>
          <w:rFonts w:ascii="Times New Roman"/>
          <w:b w:val="false"/>
          <w:i w:val="false"/>
          <w:color w:val="000000"/>
          <w:sz w:val="28"/>
        </w:rPr>
        <w:t xml:space="preserve">Жауапты орындаушы ____________________________ </w:t>
      </w:r>
    </w:p>
    <w:bookmarkStart w:name="z24"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6-қосымша        </w:t>
      </w:r>
    </w:p>
    <w:bookmarkEnd w:id="9"/>
    <w:p>
      <w:pPr>
        <w:spacing w:after="0"/>
        <w:ind w:left="0"/>
        <w:jc w:val="both"/>
      </w:pPr>
      <w:r>
        <w:rPr>
          <w:rFonts w:ascii="Times New Roman"/>
          <w:b w:val="false"/>
          <w:i w:val="false"/>
          <w:color w:val="000000"/>
          <w:sz w:val="28"/>
        </w:rPr>
        <w:t xml:space="preserve">2-16 нысаны  </w:t>
      </w:r>
      <w:r>
        <w:br/>
      </w:r>
      <w:r>
        <w:rPr>
          <w:rFonts w:ascii="Times New Roman"/>
          <w:b w:val="false"/>
          <w:i w:val="false"/>
          <w:color w:val="000000"/>
          <w:sz w:val="28"/>
        </w:rPr>
        <w:t xml:space="preserve">
Күні:ХХ ХХ ХХХХ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Түсімдерді жыл басынан бастап жинау жөніндегі есеп </w:t>
      </w:r>
      <w:r>
        <w:br/>
      </w:r>
      <w:r>
        <w:rPr>
          <w:rFonts w:ascii="Times New Roman"/>
          <w:b/>
          <w:i w:val="false"/>
          <w:color w:val="000000"/>
        </w:rPr>
        <w:t xml:space="preserve">
Ағымдағы күн: ХХ ХХ ХХХХ </w:t>
      </w:r>
    </w:p>
    <w:p>
      <w:pPr>
        <w:spacing w:after="0"/>
        <w:ind w:left="0"/>
        <w:jc w:val="both"/>
      </w:pPr>
      <w:r>
        <w:rPr>
          <w:rFonts w:ascii="Times New Roman"/>
          <w:b w:val="false"/>
          <w:i w:val="false"/>
          <w:color w:val="000000"/>
          <w:sz w:val="28"/>
        </w:rPr>
        <w:t xml:space="preserve">Валюта: KZТ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188"/>
        <w:gridCol w:w="1058"/>
        <w:gridCol w:w="948"/>
        <w:gridCol w:w="1022"/>
        <w:gridCol w:w="744"/>
        <w:gridCol w:w="966"/>
        <w:gridCol w:w="911"/>
        <w:gridCol w:w="688"/>
        <w:gridCol w:w="948"/>
        <w:gridCol w:w="1078"/>
        <w:gridCol w:w="1319"/>
        <w:gridCol w:w="1208"/>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түсетін түсімдер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Бюджеттен қайтарымдар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Ауыстырулар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бөлінгені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Республика бойынша жиыны: </w:t>
      </w:r>
    </w:p>
    <w:p>
      <w:pPr>
        <w:spacing w:after="0"/>
        <w:ind w:left="0"/>
        <w:jc w:val="both"/>
      </w:pPr>
      <w:r>
        <w:rPr>
          <w:rFonts w:ascii="Times New Roman"/>
          <w:b w:val="false"/>
          <w:i w:val="false"/>
          <w:color w:val="000000"/>
          <w:sz w:val="28"/>
        </w:rPr>
        <w:t xml:space="preserve">Жауапты орындаушы ____________________________ </w:t>
      </w:r>
    </w:p>
    <w:bookmarkStart w:name="z25"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7-қосымша       </w:t>
      </w:r>
    </w:p>
    <w:bookmarkEnd w:id="10"/>
    <w:p>
      <w:pPr>
        <w:spacing w:after="0"/>
        <w:ind w:left="0"/>
        <w:jc w:val="both"/>
      </w:pPr>
      <w:r>
        <w:rPr>
          <w:rFonts w:ascii="Times New Roman"/>
          <w:b w:val="false"/>
          <w:i w:val="false"/>
          <w:color w:val="000000"/>
          <w:sz w:val="28"/>
        </w:rPr>
        <w:t xml:space="preserve">2-18 нысаны   </w:t>
      </w:r>
      <w:r>
        <w:br/>
      </w:r>
      <w:r>
        <w:rPr>
          <w:rFonts w:ascii="Times New Roman"/>
          <w:b w:val="false"/>
          <w:i w:val="false"/>
          <w:color w:val="000000"/>
          <w:sz w:val="28"/>
        </w:rPr>
        <w:t xml:space="preserve">
Күні: ХХ ХХ ХХХХ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Жыл басынан бастап түсімдерді жинау жөніндегі шоғырландырылған есеп </w:t>
      </w:r>
      <w:r>
        <w:br/>
      </w:r>
      <w:r>
        <w:rPr>
          <w:rFonts w:ascii="Times New Roman"/>
          <w:b/>
          <w:i w:val="false"/>
          <w:color w:val="000000"/>
        </w:rPr>
        <w:t xml:space="preserve">
Ағымдағы күн: ХХ ХХ ХХХХ </w:t>
      </w:r>
    </w:p>
    <w:p>
      <w:pPr>
        <w:spacing w:after="0"/>
        <w:ind w:left="0"/>
        <w:jc w:val="both"/>
      </w:pPr>
      <w:r>
        <w:rPr>
          <w:rFonts w:ascii="Times New Roman"/>
          <w:b w:val="false"/>
          <w:i w:val="false"/>
          <w:color w:val="000000"/>
          <w:sz w:val="28"/>
        </w:rPr>
        <w:t xml:space="preserve">Қаржыландыру көзі – 1 (бюджет) </w:t>
      </w:r>
      <w:r>
        <w:br/>
      </w:r>
      <w:r>
        <w:rPr>
          <w:rFonts w:ascii="Times New Roman"/>
          <w:b w:val="false"/>
          <w:i w:val="false"/>
          <w:color w:val="000000"/>
          <w:sz w:val="28"/>
        </w:rPr>
        <w:t xml:space="preserve">
Валюта: KZТ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223"/>
        <w:gridCol w:w="1090"/>
        <w:gridCol w:w="975"/>
        <w:gridCol w:w="1052"/>
        <w:gridCol w:w="765"/>
        <w:gridCol w:w="995"/>
        <w:gridCol w:w="937"/>
        <w:gridCol w:w="707"/>
        <w:gridCol w:w="784"/>
        <w:gridCol w:w="1263"/>
        <w:gridCol w:w="1359"/>
        <w:gridCol w:w="899"/>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түсетін түсімдер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Бюджеттен қайтарымдар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есепке алынды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шоғырландырылған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шоғырландырылған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шоғырландырылған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шоғырландырылған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Жауапты орындаушы ____________________________ </w:t>
      </w:r>
    </w:p>
    <w:bookmarkStart w:name="z26"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8-қосымша       </w:t>
      </w:r>
    </w:p>
    <w:bookmarkEnd w:id="11"/>
    <w:p>
      <w:pPr>
        <w:spacing w:after="0"/>
        <w:ind w:left="0"/>
        <w:jc w:val="both"/>
      </w:pPr>
      <w:r>
        <w:rPr>
          <w:rFonts w:ascii="Times New Roman"/>
          <w:b w:val="false"/>
          <w:i w:val="false"/>
          <w:color w:val="000000"/>
          <w:sz w:val="28"/>
        </w:rPr>
        <w:t xml:space="preserve">2-19 нысаны   </w:t>
      </w:r>
      <w:r>
        <w:br/>
      </w:r>
      <w:r>
        <w:rPr>
          <w:rFonts w:ascii="Times New Roman"/>
          <w:b w:val="false"/>
          <w:i w:val="false"/>
          <w:color w:val="000000"/>
          <w:sz w:val="28"/>
        </w:rPr>
        <w:t xml:space="preserve">
Күні: ХХ ХХ ХХХХ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Түсімдерді бөлудің күн сайынғы ведомосі </w:t>
      </w:r>
      <w:r>
        <w:br/>
      </w:r>
      <w:r>
        <w:rPr>
          <w:rFonts w:ascii="Times New Roman"/>
          <w:b/>
          <w:i w:val="false"/>
          <w:color w:val="000000"/>
        </w:rPr>
        <w:t xml:space="preserve">
Ағымдағы күн: ХХ ХХ ХХХХ </w:t>
      </w:r>
    </w:p>
    <w:p>
      <w:pPr>
        <w:spacing w:after="0"/>
        <w:ind w:left="0"/>
        <w:jc w:val="both"/>
      </w:pPr>
      <w:r>
        <w:rPr>
          <w:rFonts w:ascii="Times New Roman"/>
          <w:b w:val="false"/>
          <w:i w:val="false"/>
          <w:color w:val="000000"/>
          <w:sz w:val="28"/>
        </w:rPr>
        <w:t xml:space="preserve">Өңір: </w:t>
      </w:r>
      <w:r>
        <w:br/>
      </w:r>
      <w:r>
        <w:rPr>
          <w:rFonts w:ascii="Times New Roman"/>
          <w:b w:val="false"/>
          <w:i w:val="false"/>
          <w:color w:val="000000"/>
          <w:sz w:val="28"/>
        </w:rPr>
        <w:t xml:space="preserve">
Валюта: KZТ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1643"/>
        <w:gridCol w:w="967"/>
        <w:gridCol w:w="1418"/>
        <w:gridCol w:w="1268"/>
        <w:gridCol w:w="1569"/>
        <w:gridCol w:w="967"/>
        <w:gridCol w:w="1099"/>
        <w:gridCol w:w="1343"/>
        <w:gridCol w:w="1239"/>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жері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күнде түскен түсімдердің </w:t>
            </w:r>
            <w:r>
              <w:br/>
            </w:r>
            <w:r>
              <w:rPr>
                <w:rFonts w:ascii="Times New Roman"/>
                <w:b w:val="false"/>
                <w:i w:val="false"/>
                <w:color w:val="000000"/>
                <w:sz w:val="20"/>
              </w:rPr>
              <w:t>
</w:t>
            </w:r>
            <w:r>
              <w:rPr>
                <w:rFonts w:ascii="Times New Roman"/>
                <w:b w:val="false"/>
                <w:i w:val="false"/>
                <w:color w:val="000000"/>
                <w:sz w:val="20"/>
              </w:rPr>
              <w:t xml:space="preserve">барлығы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күндегі республикалық бюджет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күндегі аудандық бюджет (облыстық маңыздағы қалалар)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күндегі Астана қ. </w:t>
            </w:r>
            <w:r>
              <w:br/>
            </w:r>
            <w:r>
              <w:rPr>
                <w:rFonts w:ascii="Times New Roman"/>
                <w:b w:val="false"/>
                <w:i w:val="false"/>
                <w:color w:val="000000"/>
                <w:sz w:val="20"/>
              </w:rPr>
              <w:t>
</w:t>
            </w:r>
            <w:r>
              <w:rPr>
                <w:rFonts w:ascii="Times New Roman"/>
                <w:b w:val="false"/>
                <w:i w:val="false"/>
                <w:color w:val="000000"/>
                <w:sz w:val="20"/>
              </w:rPr>
              <w:t xml:space="preserve">немесе </w:t>
            </w:r>
            <w:r>
              <w:br/>
            </w:r>
            <w:r>
              <w:rPr>
                <w:rFonts w:ascii="Times New Roman"/>
                <w:b w:val="false"/>
                <w:i w:val="false"/>
                <w:color w:val="000000"/>
                <w:sz w:val="20"/>
              </w:rPr>
              <w:t>
</w:t>
            </w:r>
            <w:r>
              <w:rPr>
                <w:rFonts w:ascii="Times New Roman"/>
                <w:b w:val="false"/>
                <w:i w:val="false"/>
                <w:color w:val="000000"/>
                <w:sz w:val="20"/>
              </w:rPr>
              <w:t xml:space="preserve">Алматы қ./ </w:t>
            </w:r>
            <w:r>
              <w:br/>
            </w:r>
            <w:r>
              <w:rPr>
                <w:rFonts w:ascii="Times New Roman"/>
                <w:b w:val="false"/>
                <w:i w:val="false"/>
                <w:color w:val="000000"/>
                <w:sz w:val="20"/>
              </w:rPr>
              <w:t>
</w:t>
            </w:r>
            <w:r>
              <w:rPr>
                <w:rFonts w:ascii="Times New Roman"/>
                <w:b w:val="false"/>
                <w:i w:val="false"/>
                <w:color w:val="000000"/>
                <w:sz w:val="20"/>
              </w:rPr>
              <w:t xml:space="preserve">облыстық </w:t>
            </w:r>
            <w:r>
              <w:br/>
            </w:r>
            <w:r>
              <w:rPr>
                <w:rFonts w:ascii="Times New Roman"/>
                <w:b w:val="false"/>
                <w:i w:val="false"/>
                <w:color w:val="000000"/>
                <w:sz w:val="20"/>
              </w:rPr>
              <w:t>
</w:t>
            </w:r>
            <w:r>
              <w:rPr>
                <w:rFonts w:ascii="Times New Roman"/>
                <w:b w:val="false"/>
                <w:i w:val="false"/>
                <w:color w:val="000000"/>
                <w:sz w:val="20"/>
              </w:rPr>
              <w:t xml:space="preserve">бюджет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w:t>
            </w:r>
            <w:r>
              <w:br/>
            </w:r>
            <w:r>
              <w:rPr>
                <w:rFonts w:ascii="Times New Roman"/>
                <w:b w:val="false"/>
                <w:i w:val="false"/>
                <w:color w:val="000000"/>
                <w:sz w:val="20"/>
              </w:rPr>
              <w:t>
</w:t>
            </w:r>
            <w:r>
              <w:rPr>
                <w:rFonts w:ascii="Times New Roman"/>
                <w:b w:val="false"/>
                <w:i w:val="false"/>
                <w:color w:val="000000"/>
                <w:sz w:val="20"/>
              </w:rPr>
              <w:t xml:space="preserve">түскентүсімдердің </w:t>
            </w:r>
            <w:r>
              <w:br/>
            </w:r>
            <w:r>
              <w:rPr>
                <w:rFonts w:ascii="Times New Roman"/>
                <w:b w:val="false"/>
                <w:i w:val="false"/>
                <w:color w:val="000000"/>
                <w:sz w:val="20"/>
              </w:rPr>
              <w:t>
</w:t>
            </w:r>
            <w:r>
              <w:rPr>
                <w:rFonts w:ascii="Times New Roman"/>
                <w:b w:val="false"/>
                <w:i w:val="false"/>
                <w:color w:val="000000"/>
                <w:sz w:val="20"/>
              </w:rPr>
              <w:t xml:space="preserve">барлығы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w:t>
            </w:r>
            <w:r>
              <w:br/>
            </w:r>
            <w:r>
              <w:rPr>
                <w:rFonts w:ascii="Times New Roman"/>
                <w:b w:val="false"/>
                <w:i w:val="false"/>
                <w:color w:val="000000"/>
                <w:sz w:val="20"/>
              </w:rPr>
              <w:t>
</w:t>
            </w:r>
            <w:r>
              <w:rPr>
                <w:rFonts w:ascii="Times New Roman"/>
                <w:b w:val="false"/>
                <w:i w:val="false"/>
                <w:color w:val="000000"/>
                <w:sz w:val="20"/>
              </w:rPr>
              <w:t xml:space="preserve">бастап түскенреспубликалық </w:t>
            </w:r>
            <w:r>
              <w:br/>
            </w:r>
            <w:r>
              <w:rPr>
                <w:rFonts w:ascii="Times New Roman"/>
                <w:b w:val="false"/>
                <w:i w:val="false"/>
                <w:color w:val="000000"/>
                <w:sz w:val="20"/>
              </w:rPr>
              <w:t>
</w:t>
            </w:r>
            <w:r>
              <w:rPr>
                <w:rFonts w:ascii="Times New Roman"/>
                <w:b w:val="false"/>
                <w:i w:val="false"/>
                <w:color w:val="000000"/>
                <w:sz w:val="20"/>
              </w:rPr>
              <w:t xml:space="preserve">бюджет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w:t>
            </w:r>
            <w:r>
              <w:br/>
            </w:r>
            <w:r>
              <w:rPr>
                <w:rFonts w:ascii="Times New Roman"/>
                <w:b w:val="false"/>
                <w:i w:val="false"/>
                <w:color w:val="000000"/>
                <w:sz w:val="20"/>
              </w:rPr>
              <w:t>
</w:t>
            </w:r>
            <w:r>
              <w:rPr>
                <w:rFonts w:ascii="Times New Roman"/>
                <w:b w:val="false"/>
                <w:i w:val="false"/>
                <w:color w:val="000000"/>
                <w:sz w:val="20"/>
              </w:rPr>
              <w:t xml:space="preserve">бастап түскен </w:t>
            </w:r>
            <w:r>
              <w:br/>
            </w:r>
            <w:r>
              <w:rPr>
                <w:rFonts w:ascii="Times New Roman"/>
                <w:b w:val="false"/>
                <w:i w:val="false"/>
                <w:color w:val="000000"/>
                <w:sz w:val="20"/>
              </w:rPr>
              <w:t>
</w:t>
            </w:r>
            <w:r>
              <w:rPr>
                <w:rFonts w:ascii="Times New Roman"/>
                <w:b w:val="false"/>
                <w:i w:val="false"/>
                <w:color w:val="000000"/>
                <w:sz w:val="20"/>
              </w:rPr>
              <w:t xml:space="preserve">аудандық </w:t>
            </w:r>
            <w:r>
              <w:br/>
            </w:r>
            <w:r>
              <w:rPr>
                <w:rFonts w:ascii="Times New Roman"/>
                <w:b w:val="false"/>
                <w:i w:val="false"/>
                <w:color w:val="000000"/>
                <w:sz w:val="20"/>
              </w:rPr>
              <w:t>
</w:t>
            </w:r>
            <w:r>
              <w:rPr>
                <w:rFonts w:ascii="Times New Roman"/>
                <w:b w:val="false"/>
                <w:i w:val="false"/>
                <w:color w:val="000000"/>
                <w:sz w:val="20"/>
              </w:rPr>
              <w:t xml:space="preserve">бюджет (облыстық маңыздағы қалалар)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w:t>
            </w:r>
            <w:r>
              <w:br/>
            </w:r>
            <w:r>
              <w:rPr>
                <w:rFonts w:ascii="Times New Roman"/>
                <w:b w:val="false"/>
                <w:i w:val="false"/>
                <w:color w:val="000000"/>
                <w:sz w:val="20"/>
              </w:rPr>
              <w:t>
</w:t>
            </w:r>
            <w:r>
              <w:rPr>
                <w:rFonts w:ascii="Times New Roman"/>
                <w:b w:val="false"/>
                <w:i w:val="false"/>
                <w:color w:val="000000"/>
                <w:sz w:val="20"/>
              </w:rPr>
              <w:t xml:space="preserve">Астана қ. </w:t>
            </w:r>
            <w:r>
              <w:br/>
            </w:r>
            <w:r>
              <w:rPr>
                <w:rFonts w:ascii="Times New Roman"/>
                <w:b w:val="false"/>
                <w:i w:val="false"/>
                <w:color w:val="000000"/>
                <w:sz w:val="20"/>
              </w:rPr>
              <w:t>
</w:t>
            </w:r>
            <w:r>
              <w:rPr>
                <w:rFonts w:ascii="Times New Roman"/>
                <w:b w:val="false"/>
                <w:i w:val="false"/>
                <w:color w:val="000000"/>
                <w:sz w:val="20"/>
              </w:rPr>
              <w:t xml:space="preserve">немесе </w:t>
            </w:r>
            <w:r>
              <w:br/>
            </w:r>
            <w:r>
              <w:rPr>
                <w:rFonts w:ascii="Times New Roman"/>
                <w:b w:val="false"/>
                <w:i w:val="false"/>
                <w:color w:val="000000"/>
                <w:sz w:val="20"/>
              </w:rPr>
              <w:t>
</w:t>
            </w:r>
            <w:r>
              <w:rPr>
                <w:rFonts w:ascii="Times New Roman"/>
                <w:b w:val="false"/>
                <w:i w:val="false"/>
                <w:color w:val="000000"/>
                <w:sz w:val="20"/>
              </w:rPr>
              <w:t xml:space="preserve">Алматы қ./ </w:t>
            </w:r>
            <w:r>
              <w:br/>
            </w:r>
            <w:r>
              <w:rPr>
                <w:rFonts w:ascii="Times New Roman"/>
                <w:b w:val="false"/>
                <w:i w:val="false"/>
                <w:color w:val="000000"/>
                <w:sz w:val="20"/>
              </w:rPr>
              <w:t>
</w:t>
            </w:r>
            <w:r>
              <w:rPr>
                <w:rFonts w:ascii="Times New Roman"/>
                <w:b w:val="false"/>
                <w:i w:val="false"/>
                <w:color w:val="000000"/>
                <w:sz w:val="20"/>
              </w:rPr>
              <w:t xml:space="preserve">облыстық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Жауапты орындаушы 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М.О. </w:t>
      </w:r>
    </w:p>
    <w:bookmarkStart w:name="z27"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9-қосымша       </w:t>
      </w:r>
    </w:p>
    <w:bookmarkEnd w:id="12"/>
    <w:p>
      <w:pPr>
        <w:spacing w:after="0"/>
        <w:ind w:left="0"/>
        <w:jc w:val="both"/>
      </w:pPr>
      <w:r>
        <w:rPr>
          <w:rFonts w:ascii="Times New Roman"/>
          <w:b w:val="false"/>
          <w:i w:val="false"/>
          <w:color w:val="000000"/>
          <w:sz w:val="28"/>
        </w:rPr>
        <w:t xml:space="preserve">2-19 А нысаны </w:t>
      </w:r>
    </w:p>
    <w:p>
      <w:pPr>
        <w:spacing w:after="0"/>
        <w:ind w:left="0"/>
        <w:jc w:val="both"/>
      </w:pPr>
      <w:r>
        <w:rPr>
          <w:rFonts w:ascii="Times New Roman"/>
          <w:b w:val="false"/>
          <w:i w:val="false"/>
          <w:color w:val="000000"/>
          <w:sz w:val="28"/>
        </w:rPr>
        <w:t xml:space="preserve">Күні: ХХ ХХ ХХХХ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Бір айдағы түсімдерді бөлудің ведомосі </w:t>
      </w:r>
      <w:r>
        <w:br/>
      </w:r>
      <w:r>
        <w:rPr>
          <w:rFonts w:ascii="Times New Roman"/>
          <w:b/>
          <w:i w:val="false"/>
          <w:color w:val="000000"/>
        </w:rPr>
        <w:t xml:space="preserve">
Ағымдағы кезең: ХХ ХХХХ Ағымдағы күн: ХХ ХХ ХХХХ </w:t>
      </w:r>
    </w:p>
    <w:p>
      <w:pPr>
        <w:spacing w:after="0"/>
        <w:ind w:left="0"/>
        <w:jc w:val="both"/>
      </w:pPr>
      <w:r>
        <w:rPr>
          <w:rFonts w:ascii="Times New Roman"/>
          <w:b w:val="false"/>
          <w:i w:val="false"/>
          <w:color w:val="000000"/>
          <w:sz w:val="28"/>
        </w:rPr>
        <w:t xml:space="preserve">Өңір: </w:t>
      </w:r>
      <w:r>
        <w:br/>
      </w:r>
      <w:r>
        <w:rPr>
          <w:rFonts w:ascii="Times New Roman"/>
          <w:b w:val="false"/>
          <w:i w:val="false"/>
          <w:color w:val="000000"/>
          <w:sz w:val="28"/>
        </w:rPr>
        <w:t xml:space="preserve">
Валюта: KZТ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1643"/>
        <w:gridCol w:w="967"/>
        <w:gridCol w:w="1418"/>
        <w:gridCol w:w="1268"/>
        <w:gridCol w:w="1569"/>
        <w:gridCol w:w="967"/>
        <w:gridCol w:w="1099"/>
        <w:gridCol w:w="1343"/>
        <w:gridCol w:w="1239"/>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жері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 түскен түсімдердің </w:t>
            </w:r>
            <w:r>
              <w:br/>
            </w:r>
            <w:r>
              <w:rPr>
                <w:rFonts w:ascii="Times New Roman"/>
                <w:b w:val="false"/>
                <w:i w:val="false"/>
                <w:color w:val="000000"/>
                <w:sz w:val="20"/>
              </w:rPr>
              <w:t>
</w:t>
            </w:r>
            <w:r>
              <w:rPr>
                <w:rFonts w:ascii="Times New Roman"/>
                <w:b w:val="false"/>
                <w:i w:val="false"/>
                <w:color w:val="000000"/>
                <w:sz w:val="20"/>
              </w:rPr>
              <w:t xml:space="preserve">арлығы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республикалық бюджет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аудандық бюджет (облыстық маңызы бар қалалар)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Астана қ. </w:t>
            </w:r>
            <w:r>
              <w:br/>
            </w:r>
            <w:r>
              <w:rPr>
                <w:rFonts w:ascii="Times New Roman"/>
                <w:b w:val="false"/>
                <w:i w:val="false"/>
                <w:color w:val="000000"/>
                <w:sz w:val="20"/>
              </w:rPr>
              <w:t>
</w:t>
            </w:r>
            <w:r>
              <w:rPr>
                <w:rFonts w:ascii="Times New Roman"/>
                <w:b w:val="false"/>
                <w:i w:val="false"/>
                <w:color w:val="000000"/>
                <w:sz w:val="20"/>
              </w:rPr>
              <w:t xml:space="preserve">немесе </w:t>
            </w:r>
            <w:r>
              <w:br/>
            </w:r>
            <w:r>
              <w:rPr>
                <w:rFonts w:ascii="Times New Roman"/>
                <w:b w:val="false"/>
                <w:i w:val="false"/>
                <w:color w:val="000000"/>
                <w:sz w:val="20"/>
              </w:rPr>
              <w:t>
</w:t>
            </w:r>
            <w:r>
              <w:rPr>
                <w:rFonts w:ascii="Times New Roman"/>
                <w:b w:val="false"/>
                <w:i w:val="false"/>
                <w:color w:val="000000"/>
                <w:sz w:val="20"/>
              </w:rPr>
              <w:t xml:space="preserve">Алматы қ./ </w:t>
            </w:r>
            <w:r>
              <w:br/>
            </w:r>
            <w:r>
              <w:rPr>
                <w:rFonts w:ascii="Times New Roman"/>
                <w:b w:val="false"/>
                <w:i w:val="false"/>
                <w:color w:val="000000"/>
                <w:sz w:val="20"/>
              </w:rPr>
              <w:t>
</w:t>
            </w:r>
            <w:r>
              <w:rPr>
                <w:rFonts w:ascii="Times New Roman"/>
                <w:b w:val="false"/>
                <w:i w:val="false"/>
                <w:color w:val="000000"/>
                <w:sz w:val="20"/>
              </w:rPr>
              <w:t xml:space="preserve">облыстық </w:t>
            </w:r>
            <w:r>
              <w:br/>
            </w:r>
            <w:r>
              <w:rPr>
                <w:rFonts w:ascii="Times New Roman"/>
                <w:b w:val="false"/>
                <w:i w:val="false"/>
                <w:color w:val="000000"/>
                <w:sz w:val="20"/>
              </w:rPr>
              <w:t>
</w:t>
            </w:r>
            <w:r>
              <w:rPr>
                <w:rFonts w:ascii="Times New Roman"/>
                <w:b w:val="false"/>
                <w:i w:val="false"/>
                <w:color w:val="000000"/>
                <w:sz w:val="20"/>
              </w:rPr>
              <w:t xml:space="preserve">бюджет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w:t>
            </w:r>
            <w:r>
              <w:br/>
            </w:r>
            <w:r>
              <w:rPr>
                <w:rFonts w:ascii="Times New Roman"/>
                <w:b w:val="false"/>
                <w:i w:val="false"/>
                <w:color w:val="000000"/>
                <w:sz w:val="20"/>
              </w:rPr>
              <w:t>
</w:t>
            </w:r>
            <w:r>
              <w:rPr>
                <w:rFonts w:ascii="Times New Roman"/>
                <w:b w:val="false"/>
                <w:i w:val="false"/>
                <w:color w:val="000000"/>
                <w:sz w:val="20"/>
              </w:rPr>
              <w:t xml:space="preserve">түскен </w:t>
            </w:r>
            <w:r>
              <w:rPr>
                <w:rFonts w:ascii="Times New Roman"/>
                <w:b w:val="false"/>
                <w:i w:val="false"/>
                <w:color w:val="000000"/>
                <w:sz w:val="20"/>
              </w:rPr>
              <w:t xml:space="preserve">түсімдердің </w:t>
            </w:r>
            <w:r>
              <w:rPr>
                <w:rFonts w:ascii="Times New Roman"/>
                <w:b w:val="false"/>
                <w:i w:val="false"/>
                <w:color w:val="000000"/>
                <w:sz w:val="20"/>
              </w:rPr>
              <w:t xml:space="preserve">барлығы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w:t>
            </w:r>
            <w:r>
              <w:br/>
            </w:r>
            <w:r>
              <w:rPr>
                <w:rFonts w:ascii="Times New Roman"/>
                <w:b w:val="false"/>
                <w:i w:val="false"/>
                <w:color w:val="000000"/>
                <w:sz w:val="20"/>
              </w:rPr>
              <w:t>
</w:t>
            </w:r>
            <w:r>
              <w:rPr>
                <w:rFonts w:ascii="Times New Roman"/>
                <w:b w:val="false"/>
                <w:i w:val="false"/>
                <w:color w:val="000000"/>
                <w:sz w:val="20"/>
              </w:rPr>
              <w:t xml:space="preserve">бастап түскенреспубликалық </w:t>
            </w:r>
            <w:r>
              <w:br/>
            </w:r>
            <w:r>
              <w:rPr>
                <w:rFonts w:ascii="Times New Roman"/>
                <w:b w:val="false"/>
                <w:i w:val="false"/>
                <w:color w:val="000000"/>
                <w:sz w:val="20"/>
              </w:rPr>
              <w:t>
</w:t>
            </w:r>
            <w:r>
              <w:rPr>
                <w:rFonts w:ascii="Times New Roman"/>
                <w:b w:val="false"/>
                <w:i w:val="false"/>
                <w:color w:val="000000"/>
                <w:sz w:val="20"/>
              </w:rPr>
              <w:t xml:space="preserve">бюджет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w:t>
            </w:r>
            <w:r>
              <w:br/>
            </w:r>
            <w:r>
              <w:rPr>
                <w:rFonts w:ascii="Times New Roman"/>
                <w:b w:val="false"/>
                <w:i w:val="false"/>
                <w:color w:val="000000"/>
                <w:sz w:val="20"/>
              </w:rPr>
              <w:t>
</w:t>
            </w:r>
            <w:r>
              <w:rPr>
                <w:rFonts w:ascii="Times New Roman"/>
                <w:b w:val="false"/>
                <w:i w:val="false"/>
                <w:color w:val="000000"/>
                <w:sz w:val="20"/>
              </w:rPr>
              <w:t xml:space="preserve">бастап түскен </w:t>
            </w:r>
            <w:r>
              <w:br/>
            </w:r>
            <w:r>
              <w:rPr>
                <w:rFonts w:ascii="Times New Roman"/>
                <w:b w:val="false"/>
                <w:i w:val="false"/>
                <w:color w:val="000000"/>
                <w:sz w:val="20"/>
              </w:rPr>
              <w:t>
</w:t>
            </w:r>
            <w:r>
              <w:rPr>
                <w:rFonts w:ascii="Times New Roman"/>
                <w:b w:val="false"/>
                <w:i w:val="false"/>
                <w:color w:val="000000"/>
                <w:sz w:val="20"/>
              </w:rPr>
              <w:t xml:space="preserve">аудандық </w:t>
            </w:r>
            <w:r>
              <w:br/>
            </w:r>
            <w:r>
              <w:rPr>
                <w:rFonts w:ascii="Times New Roman"/>
                <w:b w:val="false"/>
                <w:i w:val="false"/>
                <w:color w:val="000000"/>
                <w:sz w:val="20"/>
              </w:rPr>
              <w:t>
</w:t>
            </w:r>
            <w:r>
              <w:rPr>
                <w:rFonts w:ascii="Times New Roman"/>
                <w:b w:val="false"/>
                <w:i w:val="false"/>
                <w:color w:val="000000"/>
                <w:sz w:val="20"/>
              </w:rPr>
              <w:t xml:space="preserve">бюджет (облыстық маңызы бар қалалар)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w:t>
            </w:r>
            <w:r>
              <w:br/>
            </w:r>
            <w:r>
              <w:rPr>
                <w:rFonts w:ascii="Times New Roman"/>
                <w:b w:val="false"/>
                <w:i w:val="false"/>
                <w:color w:val="000000"/>
                <w:sz w:val="20"/>
              </w:rPr>
              <w:t>
</w:t>
            </w:r>
            <w:r>
              <w:rPr>
                <w:rFonts w:ascii="Times New Roman"/>
                <w:b w:val="false"/>
                <w:i w:val="false"/>
                <w:color w:val="000000"/>
                <w:sz w:val="20"/>
              </w:rPr>
              <w:t xml:space="preserve">Астана қ. </w:t>
            </w:r>
            <w:r>
              <w:br/>
            </w:r>
            <w:r>
              <w:rPr>
                <w:rFonts w:ascii="Times New Roman"/>
                <w:b w:val="false"/>
                <w:i w:val="false"/>
                <w:color w:val="000000"/>
                <w:sz w:val="20"/>
              </w:rPr>
              <w:t>
</w:t>
            </w:r>
            <w:r>
              <w:rPr>
                <w:rFonts w:ascii="Times New Roman"/>
                <w:b w:val="false"/>
                <w:i w:val="false"/>
                <w:color w:val="000000"/>
                <w:sz w:val="20"/>
              </w:rPr>
              <w:t xml:space="preserve">немесе </w:t>
            </w:r>
            <w:r>
              <w:br/>
            </w:r>
            <w:r>
              <w:rPr>
                <w:rFonts w:ascii="Times New Roman"/>
                <w:b w:val="false"/>
                <w:i w:val="false"/>
                <w:color w:val="000000"/>
                <w:sz w:val="20"/>
              </w:rPr>
              <w:t>
</w:t>
            </w:r>
            <w:r>
              <w:rPr>
                <w:rFonts w:ascii="Times New Roman"/>
                <w:b w:val="false"/>
                <w:i w:val="false"/>
                <w:color w:val="000000"/>
                <w:sz w:val="20"/>
              </w:rPr>
              <w:t xml:space="preserve">Алматы қ./ </w:t>
            </w:r>
            <w:r>
              <w:rPr>
                <w:rFonts w:ascii="Times New Roman"/>
                <w:b w:val="false"/>
                <w:i w:val="false"/>
                <w:color w:val="000000"/>
                <w:sz w:val="20"/>
              </w:rPr>
              <w:t xml:space="preserve">облыстық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АҚБ басшысы                 __________ ______________________________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Жергілікті бюджетті атқару жөніндегі </w:t>
      </w:r>
      <w:r>
        <w:br/>
      </w:r>
      <w:r>
        <w:rPr>
          <w:rFonts w:ascii="Times New Roman"/>
          <w:b w:val="false"/>
          <w:i w:val="false"/>
          <w:color w:val="000000"/>
          <w:sz w:val="28"/>
        </w:rPr>
        <w:t xml:space="preserve">
уәкілетті органның басшысы  __________ ______________________________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АҚБ жауапты орындаушысы     __________ ______________________________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Жергілікті бюджетті атқару жөніндегі </w:t>
      </w:r>
      <w:r>
        <w:br/>
      </w:r>
      <w:r>
        <w:rPr>
          <w:rFonts w:ascii="Times New Roman"/>
          <w:b w:val="false"/>
          <w:i w:val="false"/>
          <w:color w:val="000000"/>
          <w:sz w:val="28"/>
        </w:rPr>
        <w:t xml:space="preserve">
уәкілетті органның жауапты орындаушысы ________ _____________________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СО басшысы                  __________ ______________________________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СО жауапты орындаушысы      __________ ______________________________ </w:t>
      </w:r>
      <w:r>
        <w:br/>
      </w:r>
      <w:r>
        <w:rPr>
          <w:rFonts w:ascii="Times New Roman"/>
          <w:b w:val="false"/>
          <w:i w:val="false"/>
          <w:color w:val="000000"/>
          <w:sz w:val="28"/>
        </w:rPr>
        <w:t xml:space="preserve">
                              (қолы)                (аты-жөні) </w:t>
      </w:r>
    </w:p>
    <w:bookmarkStart w:name="z28"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10-қосымша        </w:t>
      </w:r>
    </w:p>
    <w:bookmarkEnd w:id="13"/>
    <w:p>
      <w:pPr>
        <w:spacing w:after="0"/>
        <w:ind w:left="0"/>
        <w:jc w:val="both"/>
      </w:pPr>
      <w:r>
        <w:rPr>
          <w:rFonts w:ascii="Times New Roman"/>
          <w:b w:val="false"/>
          <w:i w:val="false"/>
          <w:color w:val="000000"/>
          <w:sz w:val="28"/>
        </w:rPr>
        <w:t xml:space="preserve">2-27 нысаны  </w:t>
      </w:r>
      <w:r>
        <w:br/>
      </w:r>
      <w:r>
        <w:rPr>
          <w:rFonts w:ascii="Times New Roman"/>
          <w:b w:val="false"/>
          <w:i w:val="false"/>
          <w:color w:val="000000"/>
          <w:sz w:val="28"/>
        </w:rPr>
        <w:t xml:space="preserve">
Күні: ХХ ХХ ХХХХ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_________________________________облысы бойынша </w:t>
      </w:r>
      <w:r>
        <w:br/>
      </w:r>
      <w:r>
        <w:rPr>
          <w:rFonts w:ascii="Times New Roman"/>
          <w:b/>
          <w:i w:val="false"/>
          <w:color w:val="000000"/>
        </w:rPr>
        <w:t xml:space="preserve">
  жергілікті бюджеттердің түсімдерін күн сайын бөлу туралы есеп </w:t>
      </w:r>
      <w:r>
        <w:br/>
      </w:r>
      <w:r>
        <w:rPr>
          <w:rFonts w:ascii="Times New Roman"/>
          <w:b/>
          <w:i w:val="false"/>
          <w:color w:val="000000"/>
        </w:rPr>
        <w:t xml:space="preserve">
Ағымдағы күн: ХХ ХХ ХХХХ </w:t>
      </w:r>
    </w:p>
    <w:p>
      <w:pPr>
        <w:spacing w:after="0"/>
        <w:ind w:left="0"/>
        <w:jc w:val="both"/>
      </w:pPr>
      <w:r>
        <w:rPr>
          <w:rFonts w:ascii="Times New Roman"/>
          <w:b w:val="false"/>
          <w:i w:val="false"/>
          <w:color w:val="000000"/>
          <w:sz w:val="28"/>
        </w:rPr>
        <w:t xml:space="preserve">Валюта: KZТ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1755"/>
        <w:gridCol w:w="1992"/>
        <w:gridCol w:w="2091"/>
        <w:gridCol w:w="1977"/>
        <w:gridCol w:w="1538"/>
        <w:gridCol w:w="1696"/>
      </w:tblGrid>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жері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Түсімдердің бюджеттік сыныптамасының коды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w:t>
            </w:r>
            <w:r>
              <w:br/>
            </w:r>
            <w:r>
              <w:rPr>
                <w:rFonts w:ascii="Times New Roman"/>
                <w:b w:val="false"/>
                <w:i w:val="false"/>
                <w:color w:val="000000"/>
                <w:sz w:val="20"/>
              </w:rPr>
              <w:t xml:space="preserve">
үлестер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Қайтару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 </w:t>
            </w:r>
            <w:r>
              <w:br/>
            </w:r>
            <w:r>
              <w:rPr>
                <w:rFonts w:ascii="Times New Roman"/>
                <w:b w:val="false"/>
                <w:i w:val="false"/>
                <w:color w:val="000000"/>
                <w:sz w:val="20"/>
              </w:rPr>
              <w:t xml:space="preserve">
(+)-ке </w:t>
            </w:r>
            <w:r>
              <w:br/>
            </w:r>
            <w:r>
              <w:rPr>
                <w:rFonts w:ascii="Times New Roman"/>
                <w:b w:val="false"/>
                <w:i w:val="false"/>
                <w:color w:val="000000"/>
                <w:sz w:val="20"/>
              </w:rPr>
              <w:t xml:space="preserve">
ауыстыру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w:t>
            </w:r>
            <w:r>
              <w:br/>
            </w:r>
            <w:r>
              <w:rPr>
                <w:rFonts w:ascii="Times New Roman"/>
                <w:b w:val="false"/>
                <w:i w:val="false"/>
                <w:color w:val="000000"/>
                <w:sz w:val="20"/>
              </w:rPr>
              <w:t xml:space="preserve">
сома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w:t>
            </w:r>
            <w:r>
              <w:br/>
            </w:r>
            <w:r>
              <w:rPr>
                <w:rFonts w:ascii="Times New Roman"/>
                <w:b w:val="false"/>
                <w:i w:val="false"/>
                <w:color w:val="000000"/>
                <w:sz w:val="20"/>
              </w:rPr>
              <w:t xml:space="preserve">
бастап тиесілі сома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орындаушы ____________________________</w:t>
      </w:r>
    </w:p>
    <w:bookmarkStart w:name="z3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 306 бұйрығына      </w:t>
      </w:r>
      <w:r>
        <w:br/>
      </w:r>
      <w:r>
        <w:rPr>
          <w:rFonts w:ascii="Times New Roman"/>
          <w:b w:val="false"/>
          <w:i w:val="false"/>
          <w:color w:val="000000"/>
          <w:sz w:val="28"/>
        </w:rPr>
        <w:t xml:space="preserve">
10-1-қосымша       </w:t>
      </w:r>
    </w:p>
    <w:bookmarkEnd w:id="14"/>
    <w:p>
      <w:pPr>
        <w:spacing w:after="0"/>
        <w:ind w:left="0"/>
        <w:jc w:val="both"/>
      </w:pPr>
      <w:r>
        <w:rPr>
          <w:rFonts w:ascii="Times New Roman"/>
          <w:b w:val="false"/>
          <w:i w:val="false"/>
          <w:color w:val="ff0000"/>
          <w:sz w:val="28"/>
        </w:rPr>
        <w:t xml:space="preserve">      Ескерту. 10-1-қосымша жаңа редакцияда - ҚР Қаржы министрінің 2010.10.08 </w:t>
      </w:r>
      <w:r>
        <w:rPr>
          <w:rFonts w:ascii="Times New Roman"/>
          <w:b w:val="false"/>
          <w:i w:val="false"/>
          <w:color w:val="ff0000"/>
          <w:sz w:val="28"/>
        </w:rPr>
        <w:t>№ 614</w:t>
      </w:r>
      <w:r>
        <w:rPr>
          <w:rFonts w:ascii="Times New Roman"/>
          <w:b w:val="false"/>
          <w:i w:val="false"/>
          <w:color w:val="ff0000"/>
          <w:sz w:val="28"/>
        </w:rPr>
        <w:t xml:space="preserve">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2-28 нысаны</w:t>
      </w:r>
    </w:p>
    <w:p>
      <w:pPr>
        <w:spacing w:after="0"/>
        <w:ind w:left="0"/>
        <w:jc w:val="both"/>
      </w:pPr>
      <w:r>
        <w:rPr>
          <w:rFonts w:ascii="Times New Roman"/>
          <w:b w:val="false"/>
          <w:i w:val="false"/>
          <w:color w:val="000000"/>
          <w:sz w:val="28"/>
        </w:rPr>
        <w:t>Есеп жүргізілді: ХХ.ХХ.ХХХХ ХХ:ХХ:ХХ</w:t>
      </w:r>
    </w:p>
    <w:p>
      <w:pPr>
        <w:spacing w:after="0"/>
        <w:ind w:left="0"/>
        <w:jc w:val="left"/>
      </w:pPr>
      <w:r>
        <w:rPr>
          <w:rFonts w:ascii="Times New Roman"/>
          <w:b/>
          <w:i w:val="false"/>
          <w:color w:val="000000"/>
        </w:rPr>
        <w:t xml:space="preserve"> КО-ны бөлу жөніндегі есеп БСК 106101 «Кедендік баж, салықтар немесе жиынтық кедендік төлемдердің бірыңғай ставкасын қолдана отырып, жеке тұлғалар жеке пайдалану үшін әкелетін тауарларға салынатын кедендік баждарды, салықтарды қоспағанда, әкелінетін тауарларға салынатын кедендік баждар»</w:t>
      </w:r>
    </w:p>
    <w:p>
      <w:pPr>
        <w:spacing w:after="0"/>
        <w:ind w:left="0"/>
        <w:jc w:val="both"/>
      </w:pPr>
      <w:r>
        <w:rPr>
          <w:rFonts w:ascii="Times New Roman"/>
          <w:b w:val="false"/>
          <w:i w:val="false"/>
          <w:color w:val="000000"/>
          <w:sz w:val="28"/>
        </w:rPr>
        <w:t>Өңір: ХХХХ</w:t>
      </w:r>
      <w:r>
        <w:br/>
      </w:r>
      <w:r>
        <w:rPr>
          <w:rFonts w:ascii="Times New Roman"/>
          <w:b w:val="false"/>
          <w:i w:val="false"/>
          <w:color w:val="000000"/>
          <w:sz w:val="28"/>
        </w:rPr>
        <w:t>
Күні: ХХ.ХХ.ХХХХ</w:t>
      </w:r>
      <w:r>
        <w:br/>
      </w:r>
      <w:r>
        <w:rPr>
          <w:rFonts w:ascii="Times New Roman"/>
          <w:b w:val="false"/>
          <w:i w:val="false"/>
          <w:color w:val="000000"/>
          <w:sz w:val="28"/>
        </w:rPr>
        <w:t>
Өлшем бірлігі: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3"/>
        <w:gridCol w:w="1953"/>
        <w:gridCol w:w="2053"/>
        <w:gridCol w:w="2453"/>
      </w:tblGrid>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(92.67 %)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(92,67 %)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Қайтарым (92,67 %)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КО ҚБШ (92,67 %)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үлесі (7,33 %)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Жауапты орындаушы______________________________________(қолы) </w:t>
      </w:r>
    </w:p>
    <w:bookmarkStart w:name="z29"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11-қосымша        </w:t>
      </w:r>
    </w:p>
    <w:bookmarkEnd w:id="15"/>
    <w:p>
      <w:pPr>
        <w:spacing w:after="0"/>
        <w:ind w:left="0"/>
        <w:jc w:val="both"/>
      </w:pPr>
      <w:r>
        <w:rPr>
          <w:rFonts w:ascii="Times New Roman"/>
          <w:b w:val="false"/>
          <w:i w:val="false"/>
          <w:color w:val="000000"/>
          <w:sz w:val="28"/>
        </w:rPr>
        <w:t xml:space="preserve">2-29 нысаны </w:t>
      </w:r>
      <w:r>
        <w:br/>
      </w:r>
      <w:r>
        <w:rPr>
          <w:rFonts w:ascii="Times New Roman"/>
          <w:b w:val="false"/>
          <w:i w:val="false"/>
          <w:color w:val="000000"/>
          <w:sz w:val="28"/>
        </w:rPr>
        <w:t xml:space="preserve">
Есеп жүргізілді: ХХ Х 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Бюджеттің түсімдерін салық төлеушілерге қайтару </w:t>
      </w:r>
    </w:p>
    <w:p>
      <w:pPr>
        <w:spacing w:after="0"/>
        <w:ind w:left="0"/>
        <w:jc w:val="both"/>
      </w:pPr>
      <w:r>
        <w:rPr>
          <w:rFonts w:ascii="Times New Roman"/>
          <w:b w:val="false"/>
          <w:i w:val="false"/>
          <w:color w:val="000000"/>
          <w:sz w:val="28"/>
        </w:rPr>
        <w:t xml:space="preserve">Өңір: </w:t>
      </w:r>
      <w:r>
        <w:br/>
      </w:r>
      <w:r>
        <w:rPr>
          <w:rFonts w:ascii="Times New Roman"/>
          <w:b w:val="false"/>
          <w:i w:val="false"/>
          <w:color w:val="000000"/>
          <w:sz w:val="28"/>
        </w:rPr>
        <w:t xml:space="preserve">
Кезең: </w:t>
      </w:r>
      <w:r>
        <w:br/>
      </w:r>
      <w:r>
        <w:rPr>
          <w:rFonts w:ascii="Times New Roman"/>
          <w:b w:val="false"/>
          <w:i w:val="false"/>
          <w:color w:val="000000"/>
          <w:sz w:val="28"/>
        </w:rPr>
        <w:t xml:space="preserve">
Өлшем бірлігі: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673"/>
        <w:gridCol w:w="1773"/>
        <w:gridCol w:w="1913"/>
        <w:gridCol w:w="1333"/>
        <w:gridCol w:w="1473"/>
        <w:gridCol w:w="1053"/>
        <w:gridCol w:w="1033"/>
        <w:gridCol w:w="17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комитетінің төлем </w:t>
            </w:r>
            <w:r>
              <w:br/>
            </w:r>
            <w:r>
              <w:rPr>
                <w:rFonts w:ascii="Times New Roman"/>
                <w:b w:val="false"/>
                <w:i w:val="false"/>
                <w:color w:val="000000"/>
                <w:sz w:val="20"/>
              </w:rPr>
              <w:t xml:space="preserve">
тапсырмасы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Түсімдердің бюджеттік сыныптама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Қайтару сомасы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коды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N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АҚБ  басшысы ______ _____________   СО басшысы ______ ____________ </w:t>
      </w:r>
      <w:r>
        <w:br/>
      </w:r>
      <w:r>
        <w:rPr>
          <w:rFonts w:ascii="Times New Roman"/>
          <w:b w:val="false"/>
          <w:i w:val="false"/>
          <w:color w:val="000000"/>
          <w:sz w:val="28"/>
        </w:rPr>
        <w:t xml:space="preserve">
             (қолы)  (аты жөні)                (қолы)  (аты-жөні) </w:t>
      </w:r>
    </w:p>
    <w:p>
      <w:pPr>
        <w:spacing w:after="0"/>
        <w:ind w:left="0"/>
        <w:jc w:val="both"/>
      </w:pPr>
      <w:r>
        <w:rPr>
          <w:rFonts w:ascii="Times New Roman"/>
          <w:b w:val="false"/>
          <w:i w:val="false"/>
          <w:color w:val="000000"/>
          <w:sz w:val="28"/>
        </w:rPr>
        <w:t xml:space="preserve">М.О.                                  М.О. </w:t>
      </w:r>
      <w:r>
        <w:br/>
      </w:r>
      <w:r>
        <w:rPr>
          <w:rFonts w:ascii="Times New Roman"/>
          <w:b w:val="false"/>
          <w:i w:val="false"/>
          <w:color w:val="000000"/>
          <w:sz w:val="28"/>
        </w:rPr>
        <w:t xml:space="preserve">
АҚБ жауапты орындаушысы ______ СО жауапты орындаушысы ____________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М.О. </w:t>
      </w:r>
    </w:p>
    <w:bookmarkStart w:name="z30"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12-қосымша       </w:t>
      </w:r>
    </w:p>
    <w:bookmarkEnd w:id="16"/>
    <w:p>
      <w:pPr>
        <w:spacing w:after="0"/>
        <w:ind w:left="0"/>
        <w:jc w:val="both"/>
      </w:pPr>
      <w:r>
        <w:rPr>
          <w:rFonts w:ascii="Times New Roman"/>
          <w:b w:val="false"/>
          <w:i w:val="false"/>
          <w:color w:val="000000"/>
          <w:sz w:val="28"/>
        </w:rPr>
        <w:t xml:space="preserve">2-31А нысаны </w:t>
      </w:r>
      <w:r>
        <w:br/>
      </w:r>
      <w:r>
        <w:rPr>
          <w:rFonts w:ascii="Times New Roman"/>
          <w:b w:val="false"/>
          <w:i w:val="false"/>
          <w:color w:val="000000"/>
          <w:sz w:val="28"/>
        </w:rPr>
        <w:t xml:space="preserve">
Есеп жүргізілді: ХХ ХХ ХХХХ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Салық комитеттері және БСК арасында түсімдерді ауыстыру бойынша есеп </w:t>
      </w:r>
    </w:p>
    <w:p>
      <w:pPr>
        <w:spacing w:after="0"/>
        <w:ind w:left="0"/>
        <w:jc w:val="both"/>
      </w:pPr>
      <w:r>
        <w:rPr>
          <w:rFonts w:ascii="Times New Roman"/>
          <w:b w:val="false"/>
          <w:i w:val="false"/>
          <w:color w:val="000000"/>
          <w:sz w:val="28"/>
        </w:rPr>
        <w:t xml:space="preserve">Өңір: </w:t>
      </w:r>
      <w:r>
        <w:br/>
      </w:r>
      <w:r>
        <w:rPr>
          <w:rFonts w:ascii="Times New Roman"/>
          <w:b w:val="false"/>
          <w:i w:val="false"/>
          <w:color w:val="000000"/>
          <w:sz w:val="28"/>
        </w:rPr>
        <w:t xml:space="preserve">
Кезең: </w:t>
      </w:r>
      <w:r>
        <w:br/>
      </w:r>
      <w:r>
        <w:rPr>
          <w:rFonts w:ascii="Times New Roman"/>
          <w:b w:val="false"/>
          <w:i w:val="false"/>
          <w:color w:val="000000"/>
          <w:sz w:val="28"/>
        </w:rPr>
        <w:t xml:space="preserve">
Өлшем бірлігі: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333"/>
        <w:gridCol w:w="2273"/>
        <w:gridCol w:w="1793"/>
        <w:gridCol w:w="1673"/>
        <w:gridCol w:w="1133"/>
        <w:gridCol w:w="1573"/>
        <w:gridCol w:w="233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тапсырмасының N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Төлемтапсырмасының күні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органының СТН және атауы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Ауыстыру жөніндегі деректер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Түсімдердің БСК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үшін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енгізу үшін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 үшін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үшін </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Барлығы: </w:t>
      </w:r>
      <w:r>
        <w:br/>
      </w:r>
      <w:r>
        <w:rPr>
          <w:rFonts w:ascii="Times New Roman"/>
          <w:b w:val="false"/>
          <w:i w:val="false"/>
          <w:color w:val="000000"/>
          <w:sz w:val="28"/>
        </w:rPr>
        <w:t xml:space="preserve">
Жауапты орындаушы ____________________________ </w:t>
      </w:r>
    </w:p>
    <w:bookmarkStart w:name="z31"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13-қосымша       </w:t>
      </w:r>
      <w:r>
        <w:br/>
      </w:r>
      <w:r>
        <w:rPr>
          <w:rFonts w:ascii="Times New Roman"/>
          <w:b w:val="false"/>
          <w:i w:val="false"/>
          <w:color w:val="000000"/>
          <w:sz w:val="28"/>
        </w:rPr>
        <w:t xml:space="preserve">
2-34 нысаны  </w:t>
      </w:r>
    </w:p>
    <w:bookmarkEnd w:id="17"/>
    <w:p>
      <w:pPr>
        <w:spacing w:after="0"/>
        <w:ind w:left="0"/>
        <w:jc w:val="both"/>
      </w:pPr>
      <w:r>
        <w:rPr>
          <w:rFonts w:ascii="Times New Roman"/>
          <w:b w:val="false"/>
          <w:i w:val="false"/>
          <w:color w:val="000000"/>
          <w:sz w:val="28"/>
        </w:rPr>
        <w:t xml:space="preserve">Есеп жүргізілді: ХХ ХХ ХХХХ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Бюджетке түсетін түсімдерді облыстық және төмен тұрған бюджеттер арасында бөлу нормативі </w:t>
      </w:r>
    </w:p>
    <w:p>
      <w:pPr>
        <w:spacing w:after="0"/>
        <w:ind w:left="0"/>
        <w:jc w:val="both"/>
      </w:pPr>
      <w:r>
        <w:rPr>
          <w:rFonts w:ascii="Times New Roman"/>
          <w:b w:val="false"/>
          <w:i w:val="false"/>
          <w:color w:val="000000"/>
          <w:sz w:val="28"/>
        </w:rPr>
        <w:t xml:space="preserve">Облыс: </w:t>
      </w:r>
      <w:r>
        <w:br/>
      </w:r>
      <w:r>
        <w:rPr>
          <w:rFonts w:ascii="Times New Roman"/>
          <w:b w:val="false"/>
          <w:i w:val="false"/>
          <w:color w:val="000000"/>
          <w:sz w:val="28"/>
        </w:rPr>
        <w:t xml:space="preserve">
Аудан: </w:t>
      </w:r>
      <w:r>
        <w:br/>
      </w:r>
      <w:r>
        <w:rPr>
          <w:rFonts w:ascii="Times New Roman"/>
          <w:b w:val="false"/>
          <w:i w:val="false"/>
          <w:color w:val="000000"/>
          <w:sz w:val="28"/>
        </w:rPr>
        <w:t xml:space="preserve">
Өлшеу бірлігі: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3270"/>
        <w:gridCol w:w="3270"/>
        <w:gridCol w:w="3270"/>
      </w:tblGrid>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Түсімдердің бюджеттік сыныптама коды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r>
              <w:br/>
            </w:r>
            <w:r>
              <w:rPr>
                <w:rFonts w:ascii="Times New Roman"/>
                <w:b w:val="false"/>
                <w:i w:val="false"/>
                <w:color w:val="000000"/>
                <w:sz w:val="20"/>
              </w:rPr>
              <w:t xml:space="preserve">
нормативі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w:t>
            </w:r>
            <w:r>
              <w:br/>
            </w:r>
            <w:r>
              <w:rPr>
                <w:rFonts w:ascii="Times New Roman"/>
                <w:b w:val="false"/>
                <w:i w:val="false"/>
                <w:color w:val="000000"/>
                <w:sz w:val="20"/>
              </w:rPr>
              <w:t xml:space="preserve">
бюджет нормативі </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Бюджеттік жоспарлау жөніндегі </w:t>
      </w:r>
      <w:r>
        <w:br/>
      </w:r>
      <w:r>
        <w:rPr>
          <w:rFonts w:ascii="Times New Roman"/>
          <w:b w:val="false"/>
          <w:i w:val="false"/>
          <w:color w:val="000000"/>
          <w:sz w:val="28"/>
        </w:rPr>
        <w:t xml:space="preserve">
уәкілетті органның басшысы ________ _____________ 200_жылғы "__"_____                              (қолы)    (аты-жөні) </w:t>
      </w:r>
    </w:p>
    <w:p>
      <w:pPr>
        <w:spacing w:after="0"/>
        <w:ind w:left="0"/>
        <w:jc w:val="both"/>
      </w:pPr>
      <w:r>
        <w:rPr>
          <w:rFonts w:ascii="Times New Roman"/>
          <w:b w:val="false"/>
          <w:i w:val="false"/>
          <w:color w:val="000000"/>
          <w:sz w:val="28"/>
        </w:rPr>
        <w:t xml:space="preserve">М.О. </w:t>
      </w:r>
      <w:r>
        <w:br/>
      </w:r>
      <w:r>
        <w:rPr>
          <w:rFonts w:ascii="Times New Roman"/>
          <w:b w:val="false"/>
          <w:i w:val="false"/>
          <w:color w:val="000000"/>
          <w:sz w:val="28"/>
        </w:rPr>
        <w:t xml:space="preserve">
СО басшысы __________ _______________________ 200_жылғы "__"________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М.О. </w:t>
      </w:r>
      <w:r>
        <w:br/>
      </w:r>
      <w:r>
        <w:rPr>
          <w:rFonts w:ascii="Times New Roman"/>
          <w:b w:val="false"/>
          <w:i w:val="false"/>
          <w:color w:val="000000"/>
          <w:sz w:val="28"/>
        </w:rPr>
        <w:t xml:space="preserve">
АҚБ басшысы _________ _______________________ 200_жылғы "__"________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М.О. </w:t>
      </w:r>
    </w:p>
    <w:bookmarkStart w:name="z32"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14-қосымша       </w:t>
      </w:r>
      <w:r>
        <w:br/>
      </w:r>
      <w:r>
        <w:rPr>
          <w:rFonts w:ascii="Times New Roman"/>
          <w:b w:val="false"/>
          <w:i w:val="false"/>
          <w:color w:val="000000"/>
          <w:sz w:val="28"/>
        </w:rPr>
        <w:t xml:space="preserve">
2-41 нысаны </w:t>
      </w:r>
    </w:p>
    <w:bookmarkEnd w:id="18"/>
    <w:p>
      <w:pPr>
        <w:spacing w:after="0"/>
        <w:ind w:left="0"/>
        <w:jc w:val="both"/>
      </w:pPr>
      <w:r>
        <w:rPr>
          <w:rFonts w:ascii="Times New Roman"/>
          <w:b w:val="false"/>
          <w:i w:val="false"/>
          <w:color w:val="000000"/>
          <w:sz w:val="28"/>
        </w:rPr>
        <w:t xml:space="preserve">Есеп жүргізілді: ХХ ХХ ХХХХ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Төлем тапсырмаларын талдау </w:t>
      </w:r>
    </w:p>
    <w:p>
      <w:pPr>
        <w:spacing w:after="0"/>
        <w:ind w:left="0"/>
        <w:jc w:val="both"/>
      </w:pPr>
      <w:r>
        <w:rPr>
          <w:rFonts w:ascii="Times New Roman"/>
          <w:b w:val="false"/>
          <w:i w:val="false"/>
          <w:color w:val="000000"/>
          <w:sz w:val="28"/>
        </w:rPr>
        <w:t xml:space="preserve">Өңір: </w:t>
      </w:r>
      <w:r>
        <w:br/>
      </w:r>
      <w:r>
        <w:rPr>
          <w:rFonts w:ascii="Times New Roman"/>
          <w:b w:val="false"/>
          <w:i w:val="false"/>
          <w:color w:val="000000"/>
          <w:sz w:val="28"/>
        </w:rPr>
        <w:t xml:space="preserve">
Кезең: </w:t>
      </w:r>
      <w:r>
        <w:br/>
      </w:r>
      <w:r>
        <w:rPr>
          <w:rFonts w:ascii="Times New Roman"/>
          <w:b w:val="false"/>
          <w:i w:val="false"/>
          <w:color w:val="000000"/>
          <w:sz w:val="28"/>
        </w:rPr>
        <w:t xml:space="preserve">
Өлшеу бірлігі: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509"/>
        <w:gridCol w:w="1864"/>
        <w:gridCol w:w="1707"/>
        <w:gridCol w:w="1667"/>
        <w:gridCol w:w="2179"/>
        <w:gridCol w:w="1195"/>
        <w:gridCol w:w="1333"/>
      </w:tblGrid>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төлеушінің СТН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тапсырмасының нөмірі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тапсырмасының күні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Төлеушінің банк коды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Төлеушінің шоты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Түсімдердің бюджеттік сыныптама коды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 бір күндегі барлығы ____________ сомаға құжаттар </w:t>
            </w:r>
          </w:p>
        </w:tc>
      </w:tr>
    </w:tbl>
    <w:p>
      <w:pPr>
        <w:spacing w:after="0"/>
        <w:ind w:left="0"/>
        <w:jc w:val="both"/>
      </w:pPr>
      <w:r>
        <w:rPr>
          <w:rFonts w:ascii="Times New Roman"/>
          <w:b w:val="false"/>
          <w:i w:val="false"/>
          <w:color w:val="000000"/>
          <w:sz w:val="28"/>
        </w:rPr>
        <w:t xml:space="preserve">Жауапты орындаушы ____________________________ </w:t>
      </w:r>
    </w:p>
    <w:bookmarkStart w:name="z33"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15-қосымша       </w:t>
      </w:r>
    </w:p>
    <w:bookmarkEnd w:id="19"/>
    <w:p>
      <w:pPr>
        <w:spacing w:after="0"/>
        <w:ind w:left="0"/>
        <w:jc w:val="both"/>
      </w:pPr>
      <w:r>
        <w:rPr>
          <w:rFonts w:ascii="Times New Roman"/>
          <w:b w:val="false"/>
          <w:i w:val="false"/>
          <w:color w:val="000000"/>
          <w:sz w:val="28"/>
        </w:rPr>
        <w:t xml:space="preserve">2-43 нысаны </w:t>
      </w:r>
      <w:r>
        <w:br/>
      </w:r>
      <w:r>
        <w:rPr>
          <w:rFonts w:ascii="Times New Roman"/>
          <w:b w:val="false"/>
          <w:i w:val="false"/>
          <w:color w:val="000000"/>
          <w:sz w:val="28"/>
        </w:rPr>
        <w:t xml:space="preserve">
Есеп жүргізілді: ХХ ХХ ХХХХ </w:t>
      </w:r>
      <w:r>
        <w:br/>
      </w:r>
      <w:r>
        <w:rPr>
          <w:rFonts w:ascii="Times New Roman"/>
          <w:b w:val="false"/>
          <w:i w:val="false"/>
          <w:color w:val="000000"/>
          <w:sz w:val="28"/>
        </w:rPr>
        <w:t xml:space="preserve">
Х парақтан Х парақ </w:t>
      </w:r>
    </w:p>
    <w:p>
      <w:pPr>
        <w:spacing w:after="0"/>
        <w:ind w:left="0"/>
        <w:jc w:val="left"/>
      </w:pPr>
      <w:r>
        <w:rPr>
          <w:rFonts w:ascii="Times New Roman"/>
          <w:b/>
          <w:i w:val="false"/>
          <w:color w:val="000000"/>
        </w:rPr>
        <w:t xml:space="preserve"> Бюджет сыныптамасының коды бойынша түсімдер </w:t>
      </w:r>
    </w:p>
    <w:p>
      <w:pPr>
        <w:spacing w:after="0"/>
        <w:ind w:left="0"/>
        <w:jc w:val="both"/>
      </w:pPr>
      <w:r>
        <w:rPr>
          <w:rFonts w:ascii="Times New Roman"/>
          <w:b w:val="false"/>
          <w:i w:val="false"/>
          <w:color w:val="000000"/>
          <w:sz w:val="28"/>
        </w:rPr>
        <w:t xml:space="preserve">Өңір: </w:t>
      </w:r>
      <w:r>
        <w:br/>
      </w:r>
      <w:r>
        <w:rPr>
          <w:rFonts w:ascii="Times New Roman"/>
          <w:b w:val="false"/>
          <w:i w:val="false"/>
          <w:color w:val="000000"/>
          <w:sz w:val="28"/>
        </w:rPr>
        <w:t xml:space="preserve">
Күні: </w:t>
      </w:r>
      <w:r>
        <w:br/>
      </w:r>
      <w:r>
        <w:rPr>
          <w:rFonts w:ascii="Times New Roman"/>
          <w:b w:val="false"/>
          <w:i w:val="false"/>
          <w:color w:val="000000"/>
          <w:sz w:val="28"/>
        </w:rPr>
        <w:t xml:space="preserve">
Өлшем бірлігі:                                        Кіретін қалдық </w:t>
      </w:r>
    </w:p>
    <w:p>
      <w:pPr>
        <w:spacing w:after="0"/>
        <w:ind w:left="0"/>
        <w:jc w:val="both"/>
      </w:pPr>
      <w:r>
        <w:rPr>
          <w:rFonts w:ascii="Times New Roman"/>
          <w:b w:val="false"/>
          <w:i w:val="false"/>
          <w:color w:val="000000"/>
          <w:sz w:val="28"/>
        </w:rPr>
        <w:t xml:space="preserve">Түсімдер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1524"/>
        <w:gridCol w:w="1881"/>
        <w:gridCol w:w="1722"/>
        <w:gridCol w:w="2119"/>
        <w:gridCol w:w="1543"/>
        <w:gridCol w:w="1305"/>
        <w:gridCol w:w="1345"/>
      </w:tblGrid>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мақсаты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тапсырмасының N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rPr>
                <w:rFonts w:ascii="Times New Roman"/>
                <w:b w:val="false"/>
                <w:i w:val="false"/>
                <w:color w:val="000000"/>
                <w:sz w:val="20"/>
              </w:rPr>
              <w:t xml:space="preserve">тапсырмасының күні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төлеушінің СТН-і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төлеуші  банкінің коды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ЖСК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Шығатын қалдық </w:t>
      </w:r>
    </w:p>
    <w:p>
      <w:pPr>
        <w:spacing w:after="0"/>
        <w:ind w:left="0"/>
        <w:jc w:val="both"/>
      </w:pPr>
      <w:r>
        <w:rPr>
          <w:rFonts w:ascii="Times New Roman"/>
          <w:b w:val="false"/>
          <w:i w:val="false"/>
          <w:color w:val="000000"/>
          <w:sz w:val="28"/>
        </w:rPr>
        <w:t xml:space="preserve">Жауапты орындаушы ____________________________ </w:t>
      </w:r>
      <w:r>
        <w:br/>
      </w:r>
      <w:r>
        <w:rPr>
          <w:rFonts w:ascii="Times New Roman"/>
          <w:b w:val="false"/>
          <w:i w:val="false"/>
          <w:color w:val="000000"/>
          <w:sz w:val="28"/>
        </w:rPr>
        <w:t xml:space="preserve">
                             (қолы) </w:t>
      </w:r>
    </w:p>
    <w:bookmarkStart w:name="z34"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16-қосымша       </w:t>
      </w:r>
    </w:p>
    <w:bookmarkEnd w:id="20"/>
    <w:p>
      <w:pPr>
        <w:spacing w:after="0"/>
        <w:ind w:left="0"/>
        <w:jc w:val="left"/>
      </w:pPr>
      <w:r>
        <w:rPr>
          <w:rFonts w:ascii="Times New Roman"/>
          <w:b/>
          <w:i w:val="false"/>
          <w:color w:val="000000"/>
        </w:rPr>
        <w:t xml:space="preserve"> Зейнетақы төлемдерін қайтару жөніндегі есеп </w:t>
      </w:r>
    </w:p>
    <w:p>
      <w:pPr>
        <w:spacing w:after="0"/>
        <w:ind w:left="0"/>
        <w:jc w:val="both"/>
      </w:pPr>
      <w:r>
        <w:rPr>
          <w:rFonts w:ascii="Times New Roman"/>
          <w:b w:val="false"/>
          <w:i w:val="false"/>
          <w:color w:val="000000"/>
          <w:sz w:val="28"/>
        </w:rPr>
        <w:t xml:space="preserve">      Есеп қалыптастырылды: ХХ ХХ ХХХХ </w:t>
      </w:r>
    </w:p>
    <w:p>
      <w:pPr>
        <w:spacing w:after="0"/>
        <w:ind w:left="0"/>
        <w:jc w:val="both"/>
      </w:pPr>
      <w:r>
        <w:rPr>
          <w:rFonts w:ascii="Times New Roman"/>
          <w:b w:val="false"/>
          <w:i w:val="false"/>
          <w:color w:val="000000"/>
          <w:sz w:val="28"/>
        </w:rPr>
        <w:t xml:space="preserve">      Х парақтан Х парақ </w:t>
      </w:r>
    </w:p>
    <w:p>
      <w:pPr>
        <w:spacing w:after="0"/>
        <w:ind w:left="0"/>
        <w:jc w:val="both"/>
      </w:pPr>
      <w:r>
        <w:rPr>
          <w:rFonts w:ascii="Times New Roman"/>
          <w:b w:val="false"/>
          <w:i w:val="false"/>
          <w:color w:val="000000"/>
          <w:sz w:val="28"/>
        </w:rPr>
        <w:t xml:space="preserve">Мемлекеттік мекеменің коды: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Қайтару күні: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1651"/>
        <w:gridCol w:w="1651"/>
        <w:gridCol w:w="1651"/>
        <w:gridCol w:w="1993"/>
        <w:gridCol w:w="2890"/>
      </w:tblGrid>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аты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ӘЖК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Қайтару  себептері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бойынша жиыны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бойынша жиыны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Жауапты орындаушы 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М.О. </w:t>
      </w:r>
    </w:p>
    <w:bookmarkStart w:name="z35"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306 бұйрығына     </w:t>
      </w:r>
      <w:r>
        <w:br/>
      </w:r>
      <w:r>
        <w:rPr>
          <w:rFonts w:ascii="Times New Roman"/>
          <w:b w:val="false"/>
          <w:i w:val="false"/>
          <w:color w:val="000000"/>
          <w:sz w:val="28"/>
        </w:rPr>
        <w:t xml:space="preserve">
17-қосымша       </w:t>
      </w:r>
    </w:p>
    <w:bookmarkEnd w:id="21"/>
    <w:p>
      <w:pPr>
        <w:spacing w:after="0"/>
        <w:ind w:left="0"/>
        <w:jc w:val="left"/>
      </w:pPr>
      <w:r>
        <w:rPr>
          <w:rFonts w:ascii="Times New Roman"/>
          <w:b/>
          <w:i w:val="false"/>
          <w:color w:val="000000"/>
        </w:rPr>
        <w:t xml:space="preserve"> Жалақы бойынша төлемдерді қайтару жөніндегі есеп </w:t>
      </w:r>
    </w:p>
    <w:p>
      <w:pPr>
        <w:spacing w:after="0"/>
        <w:ind w:left="0"/>
        <w:jc w:val="both"/>
      </w:pPr>
      <w:r>
        <w:rPr>
          <w:rFonts w:ascii="Times New Roman"/>
          <w:b w:val="false"/>
          <w:i w:val="false"/>
          <w:color w:val="000000"/>
          <w:sz w:val="28"/>
        </w:rPr>
        <w:t xml:space="preserve">      Есеп беру қалыптастырылды: ХХ ХХ ХХХХ </w:t>
      </w:r>
    </w:p>
    <w:p>
      <w:pPr>
        <w:spacing w:after="0"/>
        <w:ind w:left="0"/>
        <w:jc w:val="both"/>
      </w:pPr>
      <w:r>
        <w:rPr>
          <w:rFonts w:ascii="Times New Roman"/>
          <w:b w:val="false"/>
          <w:i w:val="false"/>
          <w:color w:val="000000"/>
          <w:sz w:val="28"/>
        </w:rPr>
        <w:t xml:space="preserve">      Х парақтан Х парақ </w:t>
      </w:r>
    </w:p>
    <w:p>
      <w:pPr>
        <w:spacing w:after="0"/>
        <w:ind w:left="0"/>
        <w:jc w:val="both"/>
      </w:pPr>
      <w:r>
        <w:rPr>
          <w:rFonts w:ascii="Times New Roman"/>
          <w:b w:val="false"/>
          <w:i w:val="false"/>
          <w:color w:val="000000"/>
          <w:sz w:val="28"/>
        </w:rPr>
        <w:t xml:space="preserve">Мемлекеттік мекеменің коды: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Қайтару күні: </w:t>
      </w:r>
    </w:p>
    <w:p>
      <w:pPr>
        <w:spacing w:after="0"/>
        <w:ind w:left="0"/>
        <w:jc w:val="both"/>
      </w:pPr>
      <w:r>
        <w:rPr>
          <w:rFonts w:ascii="Times New Roman"/>
          <w:b w:val="false"/>
          <w:i w:val="false"/>
          <w:color w:val="000000"/>
          <w:sz w:val="28"/>
        </w:rPr>
        <w:t xml:space="preserve">      Есеп жүргізілді: </w:t>
      </w:r>
    </w:p>
    <w:p>
      <w:pPr>
        <w:spacing w:after="0"/>
        <w:ind w:left="0"/>
        <w:jc w:val="both"/>
      </w:pPr>
      <w:r>
        <w:rPr>
          <w:rFonts w:ascii="Times New Roman"/>
          <w:b w:val="false"/>
          <w:i w:val="false"/>
          <w:color w:val="000000"/>
          <w:sz w:val="28"/>
        </w:rPr>
        <w:t xml:space="preserve">      1-ден N дейінгі парақ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7"/>
        <w:gridCol w:w="2617"/>
        <w:gridCol w:w="2618"/>
        <w:gridCol w:w="3081"/>
        <w:gridCol w:w="2147"/>
      </w:tblGrid>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аты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Карточканың немесе жеке шоттың N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бойынша жиыны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Жауапты орындаушы 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