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f245" w14:textId="8e7f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2009 жылғы 30 шілдедегі N 435 Бұйрығы. Қазақстан Республикасының Әділет министрлігінде 2009 жылғы 28 тамызда Нормативтік құқықтық кесімдерді мемлекеттік тіркеудің тізіліміне N 5768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2004 жылғы 9 шілдедегі Қазақстан Республикасының Заңының </w:t>
      </w:r>
      <w:r>
        <w:br/>
      </w:r>
      <w:r>
        <w:rPr>
          <w:rFonts w:ascii="Times New Roman"/>
          <w:b w:val="false"/>
          <w:i w:val="false"/>
          <w:color w:val="000000"/>
          <w:sz w:val="28"/>
        </w:rPr>
        <w:t>
9 -бабының </w:t>
      </w:r>
      <w:r>
        <w:rPr>
          <w:rFonts w:ascii="Times New Roman"/>
          <w:b w:val="false"/>
          <w:i w:val="false"/>
          <w:color w:val="000000"/>
          <w:sz w:val="28"/>
        </w:rPr>
        <w:t xml:space="preserve">13) тармақшасына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Келесі бұйрықтардың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"Балықтарды, олардың бөліктері мен туынды түрлерін Қазақстан Республикасынан тыс жерлерге әкетуге рұқсаттарды беру ережесін бекіту туралы" Қазақстан Республикасы Ауыл шаруашылығы министрлігі Балық шаруашылығы комитеті Төрағасының 2006 жылғы 24 мамырдағы </w:t>
      </w:r>
      <w:r>
        <w:rPr>
          <w:rFonts w:ascii="Times New Roman"/>
          <w:b w:val="false"/>
          <w:i w:val="false"/>
          <w:color w:val="000000"/>
          <w:sz w:val="28"/>
        </w:rPr>
        <w:t xml:space="preserve">N 16-6/69 п </w:t>
      </w:r>
      <w:r>
        <w:rPr>
          <w:rFonts w:ascii="Times New Roman"/>
          <w:b w:val="false"/>
          <w:i w:val="false"/>
          <w:color w:val="000000"/>
          <w:sz w:val="28"/>
        </w:rPr>
        <w:t xml:space="preserve">(Нормативтiк құқықтық актiлердi мемлекеттiк тiркеу тiзiлiмiнде 4259 нөмірмен тiркелген, "Заң газетінде" 2006 жылғы 6 шілдедегі N 123 (929) санында жарияланған) бұйрығы; </w:t>
      </w:r>
      <w:r>
        <w:br/>
      </w:r>
      <w:r>
        <w:rPr>
          <w:rFonts w:ascii="Times New Roman"/>
          <w:b w:val="false"/>
          <w:i w:val="false"/>
          <w:color w:val="000000"/>
          <w:sz w:val="28"/>
        </w:rPr>
        <w:t>
</w:t>
      </w:r>
      <w:r>
        <w:rPr>
          <w:rFonts w:ascii="Times New Roman"/>
          <w:b w:val="false"/>
          <w:i w:val="false"/>
          <w:color w:val="000000"/>
          <w:sz w:val="28"/>
        </w:rPr>
        <w:t>
      2) "Жануарлар дүниесі объектілерін (балықтан және өзге су жануарларынан басқа), оның ішінде жануарлардың сирек кездесетін және құрып кету қаупі төнген санаттарға жатқызылған түрлерін, олардың бөліктері мен олардан жасалған өнімдерді әкелуге және әкетуге рұқсаттар беру ережесін бекіту туралы" Қазақстан Республикасы Ауыл шаруашылығы министрлігі Орман және аңшылық шаруашылығы комитеті Төрағасының 2006 жылғы 23 мамырдағы </w:t>
      </w:r>
      <w:r>
        <w:rPr>
          <w:rFonts w:ascii="Times New Roman"/>
          <w:b w:val="false"/>
          <w:i w:val="false"/>
          <w:color w:val="000000"/>
          <w:sz w:val="28"/>
        </w:rPr>
        <w:t xml:space="preserve">N 121 </w:t>
      </w:r>
      <w:r>
        <w:rPr>
          <w:rFonts w:ascii="Times New Roman"/>
          <w:b w:val="false"/>
          <w:i w:val="false"/>
          <w:color w:val="000000"/>
          <w:sz w:val="28"/>
        </w:rPr>
        <w:t xml:space="preserve">(Нормативтiк құқықтық актiлердi мемлекеттiк тiркеу тiзiлiмiнде 4321 нөмірмен тiркелген,  Заң газетінде" 2006 жылғы 8 тамыздағы N 144 (950 </w:t>
      </w:r>
      <w:r>
        <w:rPr>
          <w:rFonts w:ascii="Times New Roman"/>
          <w:b/>
          <w:i w:val="false"/>
          <w:color w:val="000000"/>
          <w:sz w:val="28"/>
        </w:rPr>
        <w:t xml:space="preserve">) </w:t>
      </w:r>
      <w:r>
        <w:rPr>
          <w:rFonts w:ascii="Times New Roman"/>
          <w:b w:val="false"/>
          <w:i w:val="false"/>
          <w:color w:val="000000"/>
          <w:sz w:val="28"/>
        </w:rPr>
        <w:t xml:space="preserve">санында жарияланған) бұйрығы. </w:t>
      </w:r>
      <w:r>
        <w:br/>
      </w:r>
      <w:r>
        <w:rPr>
          <w:rFonts w:ascii="Times New Roman"/>
          <w:b w:val="false"/>
          <w:i w:val="false"/>
          <w:color w:val="000000"/>
          <w:sz w:val="28"/>
        </w:rPr>
        <w:t>
</w:t>
      </w:r>
      <w:r>
        <w:rPr>
          <w:rFonts w:ascii="Times New Roman"/>
          <w:b w:val="false"/>
          <w:i w:val="false"/>
          <w:color w:val="000000"/>
          <w:sz w:val="28"/>
        </w:rPr>
        <w:t>
      3) "Жануарлар дүниесі объектілерін (балықтан және өзге су жануарларынан басқа), оның ішінде жануарлардың сирек кездесетін және құрып кету қаупі төнген санаттарға жатқызылған түрлерін, олардың бөліктері мен олардан жасалған өнімдерді әкелуге және әкетуге рұқсаттар беру ережесін бекіту туралы" Қазақстан Республикасы Ауыл шаруашылығы министрлігі Орман және аңшылық шаруашылығы комитеті төрағасының 2006 жылғы 23 мамырдағы N 121 бұйрығына өзгерістер мен толықтырулар енгізу туралы Қазақстан Республикасы Ауыл шаруашылығы министрлігі Орман және аңшылық шаруашылығы комитеті Төрағасының 2007 жылғы 24 шілдедегі </w:t>
      </w:r>
      <w:r>
        <w:rPr>
          <w:rFonts w:ascii="Times New Roman"/>
          <w:b w:val="false"/>
          <w:i w:val="false"/>
          <w:color w:val="000000"/>
          <w:sz w:val="28"/>
        </w:rPr>
        <w:t xml:space="preserve">N 239 </w:t>
      </w:r>
      <w:r>
        <w:rPr>
          <w:rFonts w:ascii="Times New Roman"/>
          <w:b w:val="false"/>
          <w:i w:val="false"/>
          <w:color w:val="000000"/>
          <w:sz w:val="28"/>
        </w:rPr>
        <w:t xml:space="preserve">(Нормативтiк құқықтық актiлердi мемлекеттiк тiркеу тiзiлiмiнде 4854 нөмірмен тiркелген, "Заң газетінде" 2007 жылғы 10 тамыздағы N 122 (1150 </w:t>
      </w:r>
      <w:r>
        <w:rPr>
          <w:rFonts w:ascii="Times New Roman"/>
          <w:b/>
          <w:i w:val="false"/>
          <w:color w:val="000000"/>
          <w:sz w:val="28"/>
        </w:rPr>
        <w:t xml:space="preserve">) </w:t>
      </w:r>
      <w:r>
        <w:rPr>
          <w:rFonts w:ascii="Times New Roman"/>
          <w:b w:val="false"/>
          <w:i w:val="false"/>
          <w:color w:val="000000"/>
          <w:sz w:val="28"/>
        </w:rPr>
        <w:t xml:space="preserve">санында, Қазақстан Республикасының Орталық атқарушы және өзге орталық мемлекеттік органдардың актілер жинағында, 2007 жылғы тамыз-қыркүйекте жарияланған) бұйрығы.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Ауыл шаруашылығы министрлігінің Табиғат ресурстарын пайдалану стратегиясы департаменті (Толқымбеков Е.Р.) осы бұйрықтың Қазақстан Республикасы Әділет министрлігінде мемлекеттік тіркелуін және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бірінші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А. Күрішбаев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__________ Ә. Смайылов </w:t>
      </w:r>
      <w:r>
        <w:br/>
      </w:r>
      <w:r>
        <w:rPr>
          <w:rFonts w:ascii="Times New Roman"/>
          <w:b w:val="false"/>
          <w:i w:val="false"/>
          <w:color w:val="000000"/>
          <w:sz w:val="28"/>
        </w:rPr>
        <w:t>
</w:t>
      </w:r>
      <w:r>
        <w:rPr>
          <w:rFonts w:ascii="Times New Roman"/>
          <w:b w:val="false"/>
          <w:i/>
          <w:color w:val="000000"/>
          <w:sz w:val="28"/>
        </w:rPr>
        <w:t xml:space="preserve">      2009 жылғы 4 тамыз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30 шілдедегі </w:t>
      </w:r>
      <w:r>
        <w:br/>
      </w:r>
      <w:r>
        <w:rPr>
          <w:rFonts w:ascii="Times New Roman"/>
          <w:b w:val="false"/>
          <w:i w:val="false"/>
          <w:color w:val="000000"/>
          <w:sz w:val="28"/>
        </w:rPr>
        <w:t xml:space="preserve">
N 435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 ережесі  1. Жалпы ережелер </w:t>
      </w:r>
    </w:p>
    <w:bookmarkStart w:name="z10" w:id="2"/>
    <w:p>
      <w:pPr>
        <w:spacing w:after="0"/>
        <w:ind w:left="0"/>
        <w:jc w:val="both"/>
      </w:pPr>
      <w:r>
        <w:rPr>
          <w:rFonts w:ascii="Times New Roman"/>
          <w:b w:val="false"/>
          <w:i w:val="false"/>
          <w:color w:val="000000"/>
          <w:sz w:val="28"/>
        </w:rPr>
        <w:t>
      1. Осы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 ережесі (бұдан әрі – Ереже) "Жануарлар дүниесін қорғау, өсімін молайту және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Ереже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беруді реттейді. </w:t>
      </w:r>
      <w:r>
        <w:br/>
      </w:r>
      <w:r>
        <w:rPr>
          <w:rFonts w:ascii="Times New Roman"/>
          <w:b w:val="false"/>
          <w:i w:val="false"/>
          <w:color w:val="000000"/>
          <w:sz w:val="28"/>
        </w:rPr>
        <w:t>
</w:t>
      </w:r>
      <w:r>
        <w:rPr>
          <w:rFonts w:ascii="Times New Roman"/>
          <w:b w:val="false"/>
          <w:i w:val="false"/>
          <w:color w:val="000000"/>
          <w:sz w:val="28"/>
        </w:rPr>
        <w:t xml:space="preserve">
      3. Осы Ережеде мынадай ұғымдар және терминдер қолданылады: </w:t>
      </w:r>
      <w:r>
        <w:br/>
      </w:r>
      <w:r>
        <w:rPr>
          <w:rFonts w:ascii="Times New Roman"/>
          <w:b w:val="false"/>
          <w:i w:val="false"/>
          <w:color w:val="000000"/>
          <w:sz w:val="28"/>
        </w:rPr>
        <w:t>
</w:t>
      </w:r>
      <w:r>
        <w:rPr>
          <w:rFonts w:ascii="Times New Roman"/>
          <w:b w:val="false"/>
          <w:i w:val="false"/>
          <w:color w:val="000000"/>
          <w:sz w:val="28"/>
        </w:rPr>
        <w:t xml:space="preserve">
      1) балықтар мен басқа да су жануарлардың бөліктері мен олардан жасалған өнімдер - балықтар мен басқа да су жануарлардың кез-келген оңай танылатын бөліктері, сондай-ақ олардың тiршiлiк ету өнiмдерi: кесіп-бөлінген, кептірілген уылдырық, шәует, цисталар және басқалары, сонымен бірге шикі, салқындаған, мұздатылған түрде; </w:t>
      </w:r>
      <w:r>
        <w:br/>
      </w:r>
      <w:r>
        <w:rPr>
          <w:rFonts w:ascii="Times New Roman"/>
          <w:b w:val="false"/>
          <w:i w:val="false"/>
          <w:color w:val="000000"/>
          <w:sz w:val="28"/>
        </w:rPr>
        <w:t>
</w:t>
      </w:r>
      <w:r>
        <w:rPr>
          <w:rFonts w:ascii="Times New Roman"/>
          <w:b w:val="false"/>
          <w:i w:val="false"/>
          <w:color w:val="000000"/>
          <w:sz w:val="28"/>
        </w:rPr>
        <w:t xml:space="preserve">
      2) жануарлар дүниесі объектілері бөліктері мен олардың туындылары (балықтан және өзге су жануарларынан басқа) – тіршілік әрекетінің өнімдері қан, мускус, жұмыртқа, у, қанаттар, мамық; </w:t>
      </w:r>
      <w:r>
        <w:br/>
      </w:r>
      <w:r>
        <w:rPr>
          <w:rFonts w:ascii="Times New Roman"/>
          <w:b w:val="false"/>
          <w:i w:val="false"/>
          <w:color w:val="000000"/>
          <w:sz w:val="28"/>
        </w:rPr>
        <w:t>
</w:t>
      </w:r>
      <w:r>
        <w:rPr>
          <w:rFonts w:ascii="Times New Roman"/>
          <w:b w:val="false"/>
          <w:i w:val="false"/>
          <w:color w:val="000000"/>
          <w:sz w:val="28"/>
        </w:rPr>
        <w:t xml:space="preserve">
      3) аңшылық олжа – жануарлар мен құстардың кез келген оңай танылатын бөлігі, терісі немесе олардың бөлігі, қаңқасы немесе сүйегі, бас сүйегі, мүйізі, бұғы мүйізі, сауыты, тұлыбы. </w:t>
      </w:r>
      <w:r>
        <w:br/>
      </w:r>
      <w:r>
        <w:rPr>
          <w:rFonts w:ascii="Times New Roman"/>
          <w:b w:val="false"/>
          <w:i w:val="false"/>
          <w:color w:val="000000"/>
          <w:sz w:val="28"/>
        </w:rPr>
        <w:t>
</w:t>
      </w:r>
      <w:r>
        <w:rPr>
          <w:rFonts w:ascii="Times New Roman"/>
          <w:b w:val="false"/>
          <w:i w:val="false"/>
          <w:color w:val="000000"/>
          <w:sz w:val="28"/>
        </w:rPr>
        <w:t>
      4. Аңшылық олжаларын қоспағанда, жануарлар дүниесі объектілерін (балықтан және өзге су жануарларынан басқа), олардың бөліктері мен олардан жасалған өнімдерді Қазақстан Республикасына әкелуге және одан тысқары жерлерге әкетуге рұқсаттарды Қазақстан Республикасы Ауыл шаруашылығы министрлігінің </w:t>
      </w:r>
      <w:r>
        <w:rPr>
          <w:rFonts w:ascii="Times New Roman"/>
          <w:b w:val="false"/>
          <w:i w:val="false"/>
          <w:color w:val="000000"/>
          <w:sz w:val="28"/>
        </w:rPr>
        <w:t>Орман және аңшылық шаруашылығы комитеті</w:t>
      </w:r>
      <w:r>
        <w:rPr>
          <w:rFonts w:ascii="Times New Roman"/>
          <w:b w:val="false"/>
          <w:i w:val="false"/>
          <w:color w:val="000000"/>
          <w:sz w:val="28"/>
        </w:rPr>
        <w:t xml:space="preserve"> (бұдан әрі – Орман және аңшылық шаруашылығы комитеті) береді. </w:t>
      </w:r>
      <w:r>
        <w:br/>
      </w:r>
      <w:r>
        <w:rPr>
          <w:rFonts w:ascii="Times New Roman"/>
          <w:b w:val="false"/>
          <w:i w:val="false"/>
          <w:color w:val="000000"/>
          <w:sz w:val="28"/>
        </w:rPr>
        <w:t>
</w:t>
      </w:r>
      <w:r>
        <w:rPr>
          <w:rFonts w:ascii="Times New Roman"/>
          <w:b w:val="false"/>
          <w:i w:val="false"/>
          <w:color w:val="000000"/>
          <w:sz w:val="28"/>
        </w:rPr>
        <w:t>
      5. Балықтарды және өзге су жануарларын, оның ішінде балықтардың және өзге су жануарларының сирек кездесетін және құрып кету қаупі төнген санаттарына жатқызылған түрлерін Қазақстан Республикасына әкелуге және одан тысқары жерлерге әкелуге рұқсаттарын (бұдан әрі – Балық әкелуге рұқсат) осы Ережелерге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нысан бойынша әкелу орны бойынша Қазақстан Республикасы Ауыл шаруашылығы министрлігі Балық шаруашылығы комитетінің аумақтық органдары (бұдан әрі – Инспекция) береді. </w:t>
      </w:r>
      <w:r>
        <w:br/>
      </w:r>
      <w:r>
        <w:rPr>
          <w:rFonts w:ascii="Times New Roman"/>
          <w:b w:val="false"/>
          <w:i w:val="false"/>
          <w:color w:val="000000"/>
          <w:sz w:val="28"/>
        </w:rPr>
        <w:t>
</w:t>
      </w:r>
      <w:r>
        <w:rPr>
          <w:rFonts w:ascii="Times New Roman"/>
          <w:b w:val="false"/>
          <w:i w:val="false"/>
          <w:color w:val="000000"/>
          <w:sz w:val="28"/>
        </w:rPr>
        <w:t>
      6. Балықтарды және өзге су жануарларын, олардың бөліктері мен олардан жасалған өнімдерді, сирек кездесетін және құрып кету қаупі төнген санаттарға жатқызылған жануарлар түрлерін әкетуге рұқсаттарды (бұдан әрі – Балық әкетуге рұқсат) осы Ережелерге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аулау (алып қою), өсіру немесе сатып алу орны бойынша Инспекциялар береді. </w:t>
      </w:r>
      <w:r>
        <w:br/>
      </w:r>
      <w:r>
        <w:rPr>
          <w:rFonts w:ascii="Times New Roman"/>
          <w:b w:val="false"/>
          <w:i w:val="false"/>
          <w:color w:val="000000"/>
          <w:sz w:val="28"/>
        </w:rPr>
        <w:t>
</w:t>
      </w:r>
      <w:r>
        <w:rPr>
          <w:rFonts w:ascii="Times New Roman"/>
          <w:b w:val="false"/>
          <w:i w:val="false"/>
          <w:color w:val="000000"/>
          <w:sz w:val="28"/>
        </w:rPr>
        <w:t xml:space="preserve">
      7. Жабайы фауна мен флораның құрып кету қаупі төнген түрлерімен халықаралық сауда туралы (бұдан әрі – СИТЕС Конвенциясы) Конвенцияның қосымшасына енгізілген жануарлар дүниесі объектілерін, олардың бөліктері мен олардан жасалған өнімдерді Қазақстан Республикасына әкелуге және одан тысқары жерлерге әкетуге рұқсаттар беру Қазақстан Республикасының заңнамасында белгіленген тәртіппен жүргізіледі. </w:t>
      </w:r>
      <w:r>
        <w:br/>
      </w:r>
      <w:r>
        <w:rPr>
          <w:rFonts w:ascii="Times New Roman"/>
          <w:b w:val="false"/>
          <w:i w:val="false"/>
          <w:color w:val="000000"/>
          <w:sz w:val="28"/>
        </w:rPr>
        <w:t>
</w:t>
      </w:r>
      <w:r>
        <w:rPr>
          <w:rFonts w:ascii="Times New Roman"/>
          <w:b w:val="false"/>
          <w:i w:val="false"/>
          <w:color w:val="000000"/>
          <w:sz w:val="28"/>
        </w:rPr>
        <w:t>
      Сирек кездесетiн және құрып кету қаупi төнген жануарлар мен бекiре балықтардың түрлерiне, сондай-ақ олардың бөлiктерi мен дериваттарын әкелуге және әкетуге рұқсат бергенi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тиiстi құжаттарды бергенге дейiн мемлекеттік баж төленеді. </w:t>
      </w:r>
      <w:r>
        <w:br/>
      </w:r>
      <w:r>
        <w:rPr>
          <w:rFonts w:ascii="Times New Roman"/>
          <w:b w:val="false"/>
          <w:i w:val="false"/>
          <w:color w:val="000000"/>
          <w:sz w:val="28"/>
        </w:rPr>
        <w:t>
</w:t>
      </w:r>
      <w:r>
        <w:rPr>
          <w:rFonts w:ascii="Times New Roman"/>
          <w:b w:val="false"/>
          <w:i w:val="false"/>
          <w:color w:val="000000"/>
          <w:sz w:val="28"/>
        </w:rPr>
        <w:t xml:space="preserve">
      8. Осы Ережелер заңнамалық актілерде және Қазақстан Республикасы ратификациялаған халықаралық шарттарда көзделген жағдайларды қоспағанда, барлық жеке және заңды тұлғаларға қолданылады. </w:t>
      </w:r>
    </w:p>
    <w:bookmarkEnd w:id="2"/>
    <w:bookmarkStart w:name="z21" w:id="3"/>
    <w:p>
      <w:pPr>
        <w:spacing w:after="0"/>
        <w:ind w:left="0"/>
        <w:jc w:val="left"/>
      </w:pPr>
      <w:r>
        <w:rPr>
          <w:rFonts w:ascii="Times New Roman"/>
          <w:b/>
          <w:i w:val="false"/>
          <w:color w:val="000000"/>
        </w:rPr>
        <w:t xml:space="preserve"> 
2. Рұқсат алуға құжаттарды ұсыну тәртібі </w:t>
      </w:r>
    </w:p>
    <w:bookmarkEnd w:id="3"/>
    <w:bookmarkStart w:name="z22" w:id="4"/>
    <w:p>
      <w:pPr>
        <w:spacing w:after="0"/>
        <w:ind w:left="0"/>
        <w:jc w:val="both"/>
      </w:pPr>
      <w:r>
        <w:rPr>
          <w:rFonts w:ascii="Times New Roman"/>
          <w:b w:val="false"/>
          <w:i w:val="false"/>
          <w:color w:val="000000"/>
          <w:sz w:val="28"/>
        </w:rPr>
        <w:t>
      9. Жануарлар дүниесі объектілерін (балықтан және өзге су жануарларынан басқа), олардың бөліктері мен олардан жасалған өнімдерді (бұдан әрі – үлгілер) Қазақстан Республикасына әкелуге және одан тысқары жерлерге әкетуге өтінімдерді заңды және жеке тұлғалар, оның ішінде жеке келісім-шарт және өтінім берушінің сенімхаты негізінде заңды және басқа да қызметтер көрсететін тұлғалар (бұдан әрі - өтінім берушілер) осы Ережелердің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 бойынша Орман және аңшылық шаруашылығы комитетіне жібереді. </w:t>
      </w:r>
      <w:r>
        <w:br/>
      </w:r>
      <w:r>
        <w:rPr>
          <w:rFonts w:ascii="Times New Roman"/>
          <w:b w:val="false"/>
          <w:i w:val="false"/>
          <w:color w:val="000000"/>
          <w:sz w:val="28"/>
        </w:rPr>
        <w:t>
</w:t>
      </w:r>
      <w:r>
        <w:rPr>
          <w:rFonts w:ascii="Times New Roman"/>
          <w:b w:val="false"/>
          <w:i w:val="false"/>
          <w:color w:val="000000"/>
          <w:sz w:val="28"/>
        </w:rPr>
        <w:t>
      10. Балықтарды және өзге су жануарларын, олардың бөліктері мен олардан жасалған өнімдерді Қазақстан Республикасына әкелуді жоспарлап отырған тұлға Рұқсат алу үшін әкелу орнындағы Инспекцияға осы ережелерге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балықтарды және өзге су жануарларын, олардың бөліктері мен олардан жасалған өнімдерді Қазақстан Республикасына әкелуге рұқсат сатып алу жөнінде өтінім беруші қол қойған Өтінім (бұдан әрі – Балық әкелуге өтінім) береді. </w:t>
      </w:r>
      <w:r>
        <w:br/>
      </w:r>
      <w:r>
        <w:rPr>
          <w:rFonts w:ascii="Times New Roman"/>
          <w:b w:val="false"/>
          <w:i w:val="false"/>
          <w:color w:val="000000"/>
          <w:sz w:val="28"/>
        </w:rPr>
        <w:t>
</w:t>
      </w:r>
      <w:r>
        <w:rPr>
          <w:rFonts w:ascii="Times New Roman"/>
          <w:b w:val="false"/>
          <w:i w:val="false"/>
          <w:color w:val="000000"/>
          <w:sz w:val="28"/>
        </w:rPr>
        <w:t>
      11. Балықтарды және өзге су жануарларын, олардың бөліктері мен олардан жасалған өнімдерді Қазақстан Республикасынан тысқары жерлерге әкетуді жоспарлап отырған тұлға Рұқсат алу үшін балықтарды және өзге су жануарларын, олардың бөліктері мен олардан жасалған өнімдерді аулау немесе сатып алу орнындағы Инспекцияға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нысан бойынша балықтарды және өзге су жануарларын, олардың бөліктері мен олардан жасалған өнімдерді Қазақстан Республикасынан тысқары жерлерге әкетуге рұқсат сатып алу жөнінде өтінім беруші қол қойған Өтінім (бұдан әрі – Балық әкетуге өтінім) береді. </w:t>
      </w:r>
      <w:r>
        <w:br/>
      </w:r>
      <w:r>
        <w:rPr>
          <w:rFonts w:ascii="Times New Roman"/>
          <w:b w:val="false"/>
          <w:i w:val="false"/>
          <w:color w:val="000000"/>
          <w:sz w:val="28"/>
        </w:rPr>
        <w:t>
</w:t>
      </w:r>
      <w:r>
        <w:rPr>
          <w:rFonts w:ascii="Times New Roman"/>
          <w:b w:val="false"/>
          <w:i w:val="false"/>
          <w:color w:val="000000"/>
          <w:sz w:val="28"/>
        </w:rPr>
        <w:t xml:space="preserve">
      12. Заңды тұлға беретін жануарлар дүниесі объектілерін, олардың бөліктері мен олардан жасалған өнімдерді Қазақстан Республикасына әкелуге және одан тысқары жерлерге әкетуге рұқсат алуға өтінімдер өтінім берушінің мөрімен куәландырылады. </w:t>
      </w:r>
      <w:r>
        <w:br/>
      </w:r>
      <w:r>
        <w:rPr>
          <w:rFonts w:ascii="Times New Roman"/>
          <w:b w:val="false"/>
          <w:i w:val="false"/>
          <w:color w:val="000000"/>
          <w:sz w:val="28"/>
        </w:rPr>
        <w:t>
</w:t>
      </w:r>
      <w:r>
        <w:rPr>
          <w:rFonts w:ascii="Times New Roman"/>
          <w:b w:val="false"/>
          <w:i w:val="false"/>
          <w:color w:val="000000"/>
          <w:sz w:val="28"/>
        </w:rPr>
        <w:t xml:space="preserve">
      13. Үлгілерді Қазақстан Республикасына әкелуге және одан тысқары жерлерге әкетуге берілетін өтінімге мына құжаттардың көшірмелері қоса беріледі: </w:t>
      </w:r>
      <w:r>
        <w:br/>
      </w:r>
      <w:r>
        <w:rPr>
          <w:rFonts w:ascii="Times New Roman"/>
          <w:b w:val="false"/>
          <w:i w:val="false"/>
          <w:color w:val="000000"/>
          <w:sz w:val="28"/>
        </w:rPr>
        <w:t>
</w:t>
      </w:r>
      <w:r>
        <w:rPr>
          <w:rFonts w:ascii="Times New Roman"/>
          <w:b w:val="false"/>
          <w:i w:val="false"/>
          <w:color w:val="000000"/>
          <w:sz w:val="28"/>
        </w:rPr>
        <w:t xml:space="preserve">
      1) құрылтай құжаты және мемлекеттік тіркеу (қайта тіркеу) туралы куәлік (заңды тұлға үшін), мемлекеттік тіркеу туралы куәлік (жеке кәсіпкер үшін), жеке басын куәландыратын құжаттар (жеке тұлға үшін) (нотариалды куәландырылған); </w:t>
      </w:r>
      <w:r>
        <w:br/>
      </w:r>
      <w:r>
        <w:rPr>
          <w:rFonts w:ascii="Times New Roman"/>
          <w:b w:val="false"/>
          <w:i w:val="false"/>
          <w:color w:val="000000"/>
          <w:sz w:val="28"/>
        </w:rPr>
        <w:t>
</w:t>
      </w:r>
      <w:r>
        <w:rPr>
          <w:rFonts w:ascii="Times New Roman"/>
          <w:b w:val="false"/>
          <w:i w:val="false"/>
          <w:color w:val="000000"/>
          <w:sz w:val="28"/>
        </w:rPr>
        <w:t xml:space="preserve">
      2) үлгілердің шығу тегін, оларды олжалау және сатып алу заңдылығын растайтын құжаттар (табиғаттан алынды, сатып алынды, сыйға тарту немесе мұра ретінде алынды және басқалар); </w:t>
      </w:r>
      <w:r>
        <w:br/>
      </w:r>
      <w:r>
        <w:rPr>
          <w:rFonts w:ascii="Times New Roman"/>
          <w:b w:val="false"/>
          <w:i w:val="false"/>
          <w:color w:val="000000"/>
          <w:sz w:val="28"/>
        </w:rPr>
        <w:t>
</w:t>
      </w:r>
      <w:r>
        <w:rPr>
          <w:rFonts w:ascii="Times New Roman"/>
          <w:b w:val="false"/>
          <w:i w:val="false"/>
          <w:color w:val="000000"/>
          <w:sz w:val="28"/>
        </w:rPr>
        <w:t xml:space="preserve">
      3) экспорттаушы мен импорттаушы арасындағы келісім-шарт немесе осы әкелуді немесе әкетуді (болған жағдайда) жүзеге асыру ниетін растайтын өзге шарттық құжат; </w:t>
      </w:r>
      <w:r>
        <w:br/>
      </w:r>
      <w:r>
        <w:rPr>
          <w:rFonts w:ascii="Times New Roman"/>
          <w:b w:val="false"/>
          <w:i w:val="false"/>
          <w:color w:val="000000"/>
          <w:sz w:val="28"/>
        </w:rPr>
        <w:t>
</w:t>
      </w:r>
      <w:r>
        <w:rPr>
          <w:rFonts w:ascii="Times New Roman"/>
          <w:b w:val="false"/>
          <w:i w:val="false"/>
          <w:color w:val="000000"/>
          <w:sz w:val="28"/>
        </w:rPr>
        <w:t xml:space="preserve">
      4) әкелінетін және әкетілетін үлгілердің экспорттаушы елдің ветеринариялық-санитариялық қауіпсіздігіне сәйкестігін растайтын құжат; </w:t>
      </w:r>
      <w:r>
        <w:br/>
      </w:r>
      <w:r>
        <w:rPr>
          <w:rFonts w:ascii="Times New Roman"/>
          <w:b w:val="false"/>
          <w:i w:val="false"/>
          <w:color w:val="000000"/>
          <w:sz w:val="28"/>
        </w:rPr>
        <w:t>
</w:t>
      </w:r>
      <w:r>
        <w:rPr>
          <w:rFonts w:ascii="Times New Roman"/>
          <w:b w:val="false"/>
          <w:i w:val="false"/>
          <w:color w:val="000000"/>
          <w:sz w:val="28"/>
        </w:rPr>
        <w:t xml:space="preserve">
      5) салық төлеушінің куәлігі (СТН) немесе сәйкестендіру нөмірі бар құжат (тіркеу органы беретін сәйкестендіру нөмірінің бар екендігін растайтын құжат). </w:t>
      </w:r>
      <w:r>
        <w:br/>
      </w:r>
      <w:r>
        <w:rPr>
          <w:rFonts w:ascii="Times New Roman"/>
          <w:b w:val="false"/>
          <w:i w:val="false"/>
          <w:color w:val="000000"/>
          <w:sz w:val="28"/>
        </w:rPr>
        <w:t>
</w:t>
      </w:r>
      <w:r>
        <w:rPr>
          <w:rFonts w:ascii="Times New Roman"/>
          <w:b w:val="false"/>
          <w:i w:val="false"/>
          <w:color w:val="000000"/>
          <w:sz w:val="28"/>
        </w:rPr>
        <w:t xml:space="preserve">
      14. Балық әкетуге берілетін Өтінімге Қазақстан Республикасынан тысқары жерлерге әкетуге мәлімделген балықтарды және өзге су жануарларын, олжалаудың, жасанды жағдайларда өсірудің немесе сатып алудың заңдылығын растайтын мына құжаттардың нотариалды куәландырылған көшірмелері қоса тіркеледі: </w:t>
      </w:r>
      <w:r>
        <w:br/>
      </w:r>
      <w:r>
        <w:rPr>
          <w:rFonts w:ascii="Times New Roman"/>
          <w:b w:val="false"/>
          <w:i w:val="false"/>
          <w:color w:val="000000"/>
          <w:sz w:val="28"/>
        </w:rPr>
        <w:t>
</w:t>
      </w:r>
      <w:r>
        <w:rPr>
          <w:rFonts w:ascii="Times New Roman"/>
          <w:b w:val="false"/>
          <w:i w:val="false"/>
          <w:color w:val="000000"/>
          <w:sz w:val="28"/>
        </w:rPr>
        <w:t xml:space="preserve">
      1) құрылтай құжаты және мемлекеттік тіркеу (қайта тіркеу </w:t>
      </w:r>
      <w:r>
        <w:rPr>
          <w:rFonts w:ascii="Times New Roman"/>
          <w:b/>
          <w:i w:val="false"/>
          <w:color w:val="000000"/>
          <w:sz w:val="28"/>
        </w:rPr>
        <w:t xml:space="preserve">) </w:t>
      </w:r>
      <w:r>
        <w:rPr>
          <w:rFonts w:ascii="Times New Roman"/>
          <w:b w:val="false"/>
          <w:i w:val="false"/>
          <w:color w:val="000000"/>
          <w:sz w:val="28"/>
        </w:rPr>
        <w:t xml:space="preserve">туралы куәлік (заңды тұлға үшін), мемлекеттік тіркеу туралы куәлік (жеке кәсіпкер үшін), жеке басын куәландыратын құжаттар (жеке тұлға үшін), салық төлеушінің куәлігі (СТН) немесе сәйкестендіру нөмірі бар құжат (тіркеу органы беретін сәйкестендіру нөмірінің бар екендігін растайтын құжат); </w:t>
      </w:r>
      <w:r>
        <w:br/>
      </w:r>
      <w:r>
        <w:rPr>
          <w:rFonts w:ascii="Times New Roman"/>
          <w:b w:val="false"/>
          <w:i w:val="false"/>
          <w:color w:val="000000"/>
          <w:sz w:val="28"/>
        </w:rPr>
        <w:t>
</w:t>
      </w:r>
      <w:r>
        <w:rPr>
          <w:rFonts w:ascii="Times New Roman"/>
          <w:b w:val="false"/>
          <w:i w:val="false"/>
          <w:color w:val="000000"/>
          <w:sz w:val="28"/>
        </w:rPr>
        <w:t xml:space="preserve">
      2) балықтарды және өзге су жануарларын (болған жағдайда) сатып алу-сатуға балық шаруашылығы ұйымымен немесе су айдынын пайдаланушымен жасалған шарт; </w:t>
      </w:r>
      <w:r>
        <w:br/>
      </w:r>
      <w:r>
        <w:rPr>
          <w:rFonts w:ascii="Times New Roman"/>
          <w:b w:val="false"/>
          <w:i w:val="false"/>
          <w:color w:val="000000"/>
          <w:sz w:val="28"/>
        </w:rPr>
        <w:t>
</w:t>
      </w:r>
      <w:r>
        <w:rPr>
          <w:rFonts w:ascii="Times New Roman"/>
          <w:b w:val="false"/>
          <w:i w:val="false"/>
          <w:color w:val="000000"/>
          <w:sz w:val="28"/>
        </w:rPr>
        <w:t xml:space="preserve">
      3) зақымдану, денсаулыққа қатер төну немесе қатыгездікпен қарау тәуекелін барынша азайту үшін үлгілерге (болған жағдайда) тиісті дәрежеде күтім жасау жағдайлары бар ұйыммен жасалған шарт; </w:t>
      </w:r>
      <w:r>
        <w:br/>
      </w:r>
      <w:r>
        <w:rPr>
          <w:rFonts w:ascii="Times New Roman"/>
          <w:b w:val="false"/>
          <w:i w:val="false"/>
          <w:color w:val="000000"/>
          <w:sz w:val="28"/>
        </w:rPr>
        <w:t>
</w:t>
      </w:r>
      <w:r>
        <w:rPr>
          <w:rFonts w:ascii="Times New Roman"/>
          <w:b w:val="false"/>
          <w:i w:val="false"/>
          <w:color w:val="000000"/>
          <w:sz w:val="28"/>
        </w:rPr>
        <w:t xml:space="preserve">
      4) балықтарға және өзге су жануарларына, олардың бөліктері мен олардан жасалған өнімдерге (болған жағдайда) иелік ету немесе пайдалану құқығына сенімхат; </w:t>
      </w:r>
      <w:r>
        <w:br/>
      </w:r>
      <w:r>
        <w:rPr>
          <w:rFonts w:ascii="Times New Roman"/>
          <w:b w:val="false"/>
          <w:i w:val="false"/>
          <w:color w:val="000000"/>
          <w:sz w:val="28"/>
        </w:rPr>
        <w:t>
</w:t>
      </w:r>
      <w:r>
        <w:rPr>
          <w:rFonts w:ascii="Times New Roman"/>
          <w:b w:val="false"/>
          <w:i w:val="false"/>
          <w:color w:val="000000"/>
          <w:sz w:val="28"/>
        </w:rPr>
        <w:t xml:space="preserve">
      5) балықтарды және өзге су жануарларын сатып алу заңдылығын растайтын құжаттар (сатып алу заңдылығын растайтын құжат ретінде сатып алу-сату шарты, сыйға тарту шарты, тауар құжаттамасы немесе тауар чегі, немесе банктың белгісі бар төлем тапсырысы болуы мүмкін). </w:t>
      </w:r>
      <w:r>
        <w:br/>
      </w:r>
      <w:r>
        <w:rPr>
          <w:rFonts w:ascii="Times New Roman"/>
          <w:b w:val="false"/>
          <w:i w:val="false"/>
          <w:color w:val="000000"/>
          <w:sz w:val="28"/>
        </w:rPr>
        <w:t>
</w:t>
      </w:r>
      <w:r>
        <w:rPr>
          <w:rFonts w:ascii="Times New Roman"/>
          <w:b w:val="false"/>
          <w:i w:val="false"/>
          <w:color w:val="000000"/>
          <w:sz w:val="28"/>
        </w:rPr>
        <w:t xml:space="preserve">
      15. Балық әкетуге берілетін Өтінімге келесі құжаттар қоса тіркеледі: </w:t>
      </w:r>
      <w:r>
        <w:br/>
      </w:r>
      <w:r>
        <w:rPr>
          <w:rFonts w:ascii="Times New Roman"/>
          <w:b w:val="false"/>
          <w:i w:val="false"/>
          <w:color w:val="000000"/>
          <w:sz w:val="28"/>
        </w:rPr>
        <w:t>
</w:t>
      </w:r>
      <w:r>
        <w:rPr>
          <w:rFonts w:ascii="Times New Roman"/>
          <w:b w:val="false"/>
          <w:i w:val="false"/>
          <w:color w:val="000000"/>
          <w:sz w:val="28"/>
        </w:rPr>
        <w:t xml:space="preserve">
      1) құрылтай құжаттары және заңды тұлғаны мемлекеттік тіркеу (қайта тіркеу) туралы куәлік (заңды тұлға үшін), жеке кәсіпкерді мемлекеттік тіркеу туралы куәлік (жеке кәсіпкер үшін), жеке басын куәландыратын құжаттар (жеке тұлға үшін), салық төлеушінің куәлігі (СТН) немесе сәйкестендіру нөмірі бар құжат (тіркеу органы беретін сәйкестендіру нөмірінің бар екендігін растайтын құжат); </w:t>
      </w:r>
      <w:r>
        <w:br/>
      </w:r>
      <w:r>
        <w:rPr>
          <w:rFonts w:ascii="Times New Roman"/>
          <w:b w:val="false"/>
          <w:i w:val="false"/>
          <w:color w:val="000000"/>
          <w:sz w:val="28"/>
        </w:rPr>
        <w:t>
</w:t>
      </w:r>
      <w:r>
        <w:rPr>
          <w:rFonts w:ascii="Times New Roman"/>
          <w:b w:val="false"/>
          <w:i w:val="false"/>
          <w:color w:val="000000"/>
          <w:sz w:val="28"/>
        </w:rPr>
        <w:t xml:space="preserve">
      2) өнім өңдеуші белгілеген балық өңдеу кезіндегі шығын нормалары. </w:t>
      </w:r>
      <w:r>
        <w:br/>
      </w:r>
      <w:r>
        <w:rPr>
          <w:rFonts w:ascii="Times New Roman"/>
          <w:b w:val="false"/>
          <w:i w:val="false"/>
          <w:color w:val="000000"/>
          <w:sz w:val="28"/>
        </w:rPr>
        <w:t>
</w:t>
      </w:r>
      <w:r>
        <w:rPr>
          <w:rFonts w:ascii="Times New Roman"/>
          <w:b w:val="false"/>
          <w:i w:val="false"/>
          <w:color w:val="000000"/>
          <w:sz w:val="28"/>
        </w:rPr>
        <w:t xml:space="preserve">
      16. Осы Ереженің 15-тармағында көрсетілген құжаттардан басқа сатып алу нысанына байланысты Қазақстан Республикасынан тысқары жерлерге әкетуге мәлімделген балықтарды және өзге су жануарларын, олардың бөліктері мен олардан жасалған өнімдерді олжалаудың заңдылығын, жасанды жағдайларда өсірудің немесе сатып алудың заңдылығын растайтын Өтінімге мына құжаттар қосымша тіркеледі: </w:t>
      </w:r>
      <w:r>
        <w:br/>
      </w:r>
      <w:r>
        <w:rPr>
          <w:rFonts w:ascii="Times New Roman"/>
          <w:b w:val="false"/>
          <w:i w:val="false"/>
          <w:color w:val="000000"/>
          <w:sz w:val="28"/>
        </w:rPr>
        <w:t>
</w:t>
      </w:r>
      <w:r>
        <w:rPr>
          <w:rFonts w:ascii="Times New Roman"/>
          <w:b w:val="false"/>
          <w:i w:val="false"/>
          <w:color w:val="000000"/>
          <w:sz w:val="28"/>
        </w:rPr>
        <w:t xml:space="preserve">
      1) егер әкетілетін балықтарды және өзге су жануарларын, олардың бөліктері мен олардан жасалған өнімдерді өтініш жасаушы жасанды жолмен өсірген болса, онда өтініш беруші балықтарды және өзге су жануарларын, олардың бөліктері мен олардан жасалған өнімдерді өсірген ұйым берген, жануарлар дүниесiн қорғау, өсiмiн молайту және пайдалану саласындағы уәкілетті орган куәландырған анықтаманы беруі тиіс (түпнұсқа немесе нотариалды куәландырылған көшірме); </w:t>
      </w:r>
      <w:r>
        <w:br/>
      </w:r>
      <w:r>
        <w:rPr>
          <w:rFonts w:ascii="Times New Roman"/>
          <w:b w:val="false"/>
          <w:i w:val="false"/>
          <w:color w:val="000000"/>
          <w:sz w:val="28"/>
        </w:rPr>
        <w:t>
</w:t>
      </w:r>
      <w:r>
        <w:rPr>
          <w:rFonts w:ascii="Times New Roman"/>
          <w:b w:val="false"/>
          <w:i w:val="false"/>
          <w:color w:val="000000"/>
          <w:sz w:val="28"/>
        </w:rPr>
        <w:t>
      2) егер әкетілетін балықтарды және өзге су жануарларын, олардың бөліктері мен олардан жасалған өнімдерді өтініш жасаушы аулап алған  болса, онда өтінуші осы Ереженің </w:t>
      </w:r>
      <w:r>
        <w:rPr>
          <w:rFonts w:ascii="Times New Roman"/>
          <w:b w:val="false"/>
          <w:i w:val="false"/>
          <w:color w:val="000000"/>
          <w:sz w:val="28"/>
        </w:rPr>
        <w:t xml:space="preserve">5-қосымшасына </w:t>
      </w:r>
      <w:r>
        <w:rPr>
          <w:rFonts w:ascii="Times New Roman"/>
          <w:b w:val="false"/>
          <w:i w:val="false"/>
          <w:color w:val="000000"/>
          <w:sz w:val="28"/>
        </w:rPr>
        <w:t xml:space="preserve">сәйкес әкетілетін балықтарды және өзге су жануарларын, олардың бөліктерін аулауға рұқсат ету туралы балық шаруашылығы саласындағы уәкілетті органның берген анықтамасын ұсынуы тиіс; </w:t>
      </w:r>
      <w:r>
        <w:br/>
      </w:r>
      <w:r>
        <w:rPr>
          <w:rFonts w:ascii="Times New Roman"/>
          <w:b w:val="false"/>
          <w:i w:val="false"/>
          <w:color w:val="000000"/>
          <w:sz w:val="28"/>
        </w:rPr>
        <w:t>
</w:t>
      </w:r>
      <w:r>
        <w:rPr>
          <w:rFonts w:ascii="Times New Roman"/>
          <w:b w:val="false"/>
          <w:i w:val="false"/>
          <w:color w:val="000000"/>
          <w:sz w:val="28"/>
        </w:rPr>
        <w:t xml:space="preserve">
      3) егер әкетілетін балықтар және өзге су жануарлары, олардың бөліктері мен олардан жасалған өнімдер сатып алынған болса, онда өтініш жасаушы әкетіліп бара жатқан балықтарды және өзге су жануарларын, олардың бөліктері мен олардан жасалған өнімдерді сатып алуды растайтын құжаттарды ұсынуы тиіс (сатып алу заңдылығын  растайтын құжат, сатып алу-сату шарты немесе сыйға тарту шарты, тауар құжаттамасы, тауар чегі немесе банк белгісі бар төлем тапсырысы болуы мүмкін). </w:t>
      </w:r>
    </w:p>
    <w:bookmarkEnd w:id="4"/>
    <w:bookmarkStart w:name="z45" w:id="5"/>
    <w:p>
      <w:pPr>
        <w:spacing w:after="0"/>
        <w:ind w:left="0"/>
        <w:jc w:val="left"/>
      </w:pPr>
      <w:r>
        <w:rPr>
          <w:rFonts w:ascii="Times New Roman"/>
          <w:b/>
          <w:i w:val="false"/>
          <w:color w:val="000000"/>
        </w:rPr>
        <w:t xml:space="preserve"> 
3. Үлгілерді әкелуге және әкетуге рұқсаттар беру тәртібі </w:t>
      </w:r>
    </w:p>
    <w:bookmarkEnd w:id="5"/>
    <w:bookmarkStart w:name="z46" w:id="6"/>
    <w:p>
      <w:pPr>
        <w:spacing w:after="0"/>
        <w:ind w:left="0"/>
        <w:jc w:val="both"/>
      </w:pPr>
      <w:r>
        <w:rPr>
          <w:rFonts w:ascii="Times New Roman"/>
          <w:b w:val="false"/>
          <w:i w:val="false"/>
          <w:color w:val="000000"/>
          <w:sz w:val="28"/>
        </w:rPr>
        <w:t>
      17. Орман және аңшылық шаруашылығы комитеті өтінімді алған күннен бастап он жұмыс күн ішінде осы өтінімді қарап, рұқсатты ресімдейді, не берілген өтінім осы Ереженің 13-тармағына сәйкес келмеген жағдайда және осы ережелерге </w:t>
      </w:r>
      <w:r>
        <w:rPr>
          <w:rFonts w:ascii="Times New Roman"/>
          <w:b w:val="false"/>
          <w:i w:val="false"/>
          <w:color w:val="000000"/>
          <w:sz w:val="28"/>
        </w:rPr>
        <w:t xml:space="preserve">3-қосымшада </w:t>
      </w:r>
      <w:r>
        <w:rPr>
          <w:rFonts w:ascii="Times New Roman"/>
          <w:b w:val="false"/>
          <w:i w:val="false"/>
          <w:color w:val="000000"/>
          <w:sz w:val="28"/>
        </w:rPr>
        <w:t xml:space="preserve">көзделген Өтінім нысанына сәйкес келмеген жағдайда дәлелдер келтірілген бас тарту жібереді. Өтінім беруші ұсынылған құжаттардың кемшіліктерді жойғаннан кейін материалдарды Орман және аңшылық шаруашылығы комитетіне қайта қарауға жіберуге құқылы. </w:t>
      </w:r>
      <w:r>
        <w:br/>
      </w:r>
      <w:r>
        <w:rPr>
          <w:rFonts w:ascii="Times New Roman"/>
          <w:b w:val="false"/>
          <w:i w:val="false"/>
          <w:color w:val="000000"/>
          <w:sz w:val="28"/>
        </w:rPr>
        <w:t>
</w:t>
      </w:r>
      <w:r>
        <w:rPr>
          <w:rFonts w:ascii="Times New Roman"/>
          <w:b w:val="false"/>
          <w:i w:val="false"/>
          <w:color w:val="000000"/>
          <w:sz w:val="28"/>
        </w:rPr>
        <w:t>
      18. Рұқсат тиісінше Орман және аңшылық шаруашылығы комитетінің бланкісінде осы Ереженің </w:t>
      </w:r>
      <w:r>
        <w:rPr>
          <w:rFonts w:ascii="Times New Roman"/>
          <w:b w:val="false"/>
          <w:i w:val="false"/>
          <w:color w:val="000000"/>
          <w:sz w:val="28"/>
        </w:rPr>
        <w:t xml:space="preserve">7-қосымшасына </w:t>
      </w:r>
      <w:r>
        <w:rPr>
          <w:rFonts w:ascii="Times New Roman"/>
          <w:b w:val="false"/>
          <w:i w:val="false"/>
          <w:color w:val="000000"/>
          <w:sz w:val="28"/>
        </w:rPr>
        <w:t xml:space="preserve">сәйкес нысан бойынша ресімделеді, оған басшының қолы қойылады және тиісінше Орман және аңшылық шаруашылығы комитетінің мөрі басылады. Үлгілердің әрбір тобы үшін жеке рұқсат ресімделеді. </w:t>
      </w:r>
      <w:r>
        <w:br/>
      </w:r>
      <w:r>
        <w:rPr>
          <w:rFonts w:ascii="Times New Roman"/>
          <w:b w:val="false"/>
          <w:i w:val="false"/>
          <w:color w:val="000000"/>
          <w:sz w:val="28"/>
        </w:rPr>
        <w:t>
</w:t>
      </w:r>
      <w:r>
        <w:rPr>
          <w:rFonts w:ascii="Times New Roman"/>
          <w:b w:val="false"/>
          <w:i w:val="false"/>
          <w:color w:val="000000"/>
          <w:sz w:val="28"/>
        </w:rPr>
        <w:t>
      19. Рұқсаттар өтініш жасаушыға немесе басқа адамға осы Ережеге </w:t>
      </w:r>
      <w:r>
        <w:rPr>
          <w:rFonts w:ascii="Times New Roman"/>
          <w:b w:val="false"/>
          <w:i w:val="false"/>
          <w:color w:val="000000"/>
          <w:sz w:val="28"/>
        </w:rPr>
        <w:t xml:space="preserve">8-қосымшаға </w:t>
      </w:r>
      <w:r>
        <w:rPr>
          <w:rFonts w:ascii="Times New Roman"/>
          <w:b w:val="false"/>
          <w:i w:val="false"/>
          <w:color w:val="000000"/>
          <w:sz w:val="28"/>
        </w:rPr>
        <w:t xml:space="preserve">сәйкес нысан бойынша рұқсаттар беру журналына қол қою арқылы өтініш жасаушының сенімхаты бойынша беріледі. </w:t>
      </w:r>
      <w:r>
        <w:br/>
      </w:r>
      <w:r>
        <w:rPr>
          <w:rFonts w:ascii="Times New Roman"/>
          <w:b w:val="false"/>
          <w:i w:val="false"/>
          <w:color w:val="000000"/>
          <w:sz w:val="28"/>
        </w:rPr>
        <w:t>
</w:t>
      </w:r>
      <w:r>
        <w:rPr>
          <w:rFonts w:ascii="Times New Roman"/>
          <w:b w:val="false"/>
          <w:i w:val="false"/>
          <w:color w:val="000000"/>
          <w:sz w:val="28"/>
        </w:rPr>
        <w:t xml:space="preserve">
      20. Берілген рұқсат ол берілген сәттен бастап алты ай бойы күшінде болады. </w:t>
      </w:r>
      <w:r>
        <w:br/>
      </w:r>
      <w:r>
        <w:rPr>
          <w:rFonts w:ascii="Times New Roman"/>
          <w:b w:val="false"/>
          <w:i w:val="false"/>
          <w:color w:val="000000"/>
          <w:sz w:val="28"/>
        </w:rPr>
        <w:t>
</w:t>
      </w:r>
      <w:r>
        <w:rPr>
          <w:rFonts w:ascii="Times New Roman"/>
          <w:b w:val="false"/>
          <w:i w:val="false"/>
          <w:color w:val="000000"/>
          <w:sz w:val="28"/>
        </w:rPr>
        <w:t xml:space="preserve">
      21. Жеке тұлға жануарлар дүниесі объектілерін (балықтан және өзге су жануарларынан басқа) алып қоюға берілген рұқсат құжаттарына (аң аулау рұқсаты, аң аулау хаттамасы, олжалау парағы) сәйкес аулаған СИТЕС Конвенциясының Қосымшасына енгізілмеген аңшылық олжаларға, сондай-ақ аңшылық олжаларды меншік құқығын бермей тасымалдау жөнінде қызмет көрсету үшін басқа тұлғаға беру кезінде әкетуге рұқсат талап етілмейді. </w:t>
      </w:r>
    </w:p>
    <w:bookmarkEnd w:id="6"/>
    <w:bookmarkStart w:name="z51" w:id="7"/>
    <w:p>
      <w:pPr>
        <w:spacing w:after="0"/>
        <w:ind w:left="0"/>
        <w:jc w:val="left"/>
      </w:pPr>
      <w:r>
        <w:rPr>
          <w:rFonts w:ascii="Times New Roman"/>
          <w:b/>
          <w:i w:val="false"/>
          <w:color w:val="000000"/>
        </w:rPr>
        <w:t xml:space="preserve"> 
4. Балықтарды және өзге су жануарларын, олардың бөліктері мен олардан жасалған өнімдерді әкелуге және әкетуге рұқсаттар беру тәртібі және рұқсат беруден бас тарту </w:t>
      </w:r>
    </w:p>
    <w:bookmarkEnd w:id="7"/>
    <w:bookmarkStart w:name="z52" w:id="8"/>
    <w:p>
      <w:pPr>
        <w:spacing w:after="0"/>
        <w:ind w:left="0"/>
        <w:jc w:val="both"/>
      </w:pPr>
      <w:r>
        <w:rPr>
          <w:rFonts w:ascii="Times New Roman"/>
          <w:b w:val="false"/>
          <w:i w:val="false"/>
          <w:color w:val="000000"/>
          <w:sz w:val="28"/>
        </w:rPr>
        <w:t xml:space="preserve">
      22. Инспекция балықтарды әкелуге Өтінімді және (немесе) балықтарды әкетуге Өтінімді Инспекцияға Өтінім келіп түскен сәттен бастап 3 жұмыс күні ішінде қарайды, содан кейін балықтарды әкелуге Рұқсат және (немесе) балықтарды әкетуге Рұқсат өтінім берушілерге береді не дәлелдер келтірілген бас тарту құжатын береді. </w:t>
      </w:r>
      <w:r>
        <w:br/>
      </w:r>
      <w:r>
        <w:rPr>
          <w:rFonts w:ascii="Times New Roman"/>
          <w:b w:val="false"/>
          <w:i w:val="false"/>
          <w:color w:val="000000"/>
          <w:sz w:val="28"/>
        </w:rPr>
        <w:t>
</w:t>
      </w:r>
      <w:r>
        <w:rPr>
          <w:rFonts w:ascii="Times New Roman"/>
          <w:b w:val="false"/>
          <w:i w:val="false"/>
          <w:color w:val="000000"/>
          <w:sz w:val="28"/>
        </w:rPr>
        <w:t xml:space="preserve">
      23. Рұқсаттар беруден бас тартуға: </w:t>
      </w:r>
      <w:r>
        <w:br/>
      </w:r>
      <w:r>
        <w:rPr>
          <w:rFonts w:ascii="Times New Roman"/>
          <w:b w:val="false"/>
          <w:i w:val="false"/>
          <w:color w:val="000000"/>
          <w:sz w:val="28"/>
        </w:rPr>
        <w:t>
</w:t>
      </w:r>
      <w:r>
        <w:rPr>
          <w:rFonts w:ascii="Times New Roman"/>
          <w:b w:val="false"/>
          <w:i w:val="false"/>
          <w:color w:val="000000"/>
          <w:sz w:val="28"/>
        </w:rPr>
        <w:t xml:space="preserve">
      1) Өтінімге қоса берілетін құжаттардың толық топтамасын тапсырмау; </w:t>
      </w:r>
      <w:r>
        <w:br/>
      </w:r>
      <w:r>
        <w:rPr>
          <w:rFonts w:ascii="Times New Roman"/>
          <w:b w:val="false"/>
          <w:i w:val="false"/>
          <w:color w:val="000000"/>
          <w:sz w:val="28"/>
        </w:rPr>
        <w:t>
</w:t>
      </w:r>
      <w:r>
        <w:rPr>
          <w:rFonts w:ascii="Times New Roman"/>
          <w:b w:val="false"/>
          <w:i w:val="false"/>
          <w:color w:val="000000"/>
          <w:sz w:val="28"/>
        </w:rPr>
        <w:t xml:space="preserve">
      2) Өтінімде көрсетілген мәліметтерді және оған қоса берілетін құжаттарды толық көлемінде ұсынбау; </w:t>
      </w:r>
      <w:r>
        <w:br/>
      </w:r>
      <w:r>
        <w:rPr>
          <w:rFonts w:ascii="Times New Roman"/>
          <w:b w:val="false"/>
          <w:i w:val="false"/>
          <w:color w:val="000000"/>
          <w:sz w:val="28"/>
        </w:rPr>
        <w:t>
</w:t>
      </w:r>
      <w:r>
        <w:rPr>
          <w:rFonts w:ascii="Times New Roman"/>
          <w:b w:val="false"/>
          <w:i w:val="false"/>
          <w:color w:val="000000"/>
          <w:sz w:val="28"/>
        </w:rPr>
        <w:t xml:space="preserve">
      3) өтініш берушінің әкетіліп бара жатқан балықтардың және өзге су жануарларының, олардың бөліктері мен олардан жасалған өнімдердің шығу тегі, ауланған, өсірілген, сатып алынған орны туралы қасақана жалған ақпарат беруі болып табылады. </w:t>
      </w:r>
      <w:r>
        <w:br/>
      </w:r>
      <w:r>
        <w:rPr>
          <w:rFonts w:ascii="Times New Roman"/>
          <w:b w:val="false"/>
          <w:i w:val="false"/>
          <w:color w:val="000000"/>
          <w:sz w:val="28"/>
        </w:rPr>
        <w:t>
</w:t>
      </w:r>
      <w:r>
        <w:rPr>
          <w:rFonts w:ascii="Times New Roman"/>
          <w:b w:val="false"/>
          <w:i w:val="false"/>
          <w:color w:val="000000"/>
          <w:sz w:val="28"/>
        </w:rPr>
        <w:t xml:space="preserve">
      24. Егер Инспекция осы Ереже белгілеген мерзімде өтініш жасаушыға Рұқсат бермесе не Рұқсат беруден бас тарту себебі жайында өтініш берушіні жазбаша хабардар етпесе немесе өтініш берушіге негізсіз бас тарту құжатын берсе, өтініш беруші Қазақстан Республикасының заңнамасына сәйкес осы әрекеттер бойынша шағымдануына болады. </w:t>
      </w:r>
      <w:r>
        <w:br/>
      </w:r>
      <w:r>
        <w:rPr>
          <w:rFonts w:ascii="Times New Roman"/>
          <w:b w:val="false"/>
          <w:i w:val="false"/>
          <w:color w:val="000000"/>
          <w:sz w:val="28"/>
        </w:rPr>
        <w:t>
</w:t>
      </w:r>
      <w:r>
        <w:rPr>
          <w:rFonts w:ascii="Times New Roman"/>
          <w:b w:val="false"/>
          <w:i w:val="false"/>
          <w:color w:val="000000"/>
          <w:sz w:val="28"/>
        </w:rPr>
        <w:t xml:space="preserve">
      25. Алушылар сатып алған Рұқсаттарды, заңды тұлға басқа заңды тұлға болып қайта құрылуын қоспағанда, өзге ұйымдар мен адамдарға мүлікті иеліктен айыруына жол берілмейді. </w:t>
      </w:r>
      <w:r>
        <w:br/>
      </w:r>
      <w:r>
        <w:rPr>
          <w:rFonts w:ascii="Times New Roman"/>
          <w:b w:val="false"/>
          <w:i w:val="false"/>
          <w:color w:val="000000"/>
          <w:sz w:val="28"/>
        </w:rPr>
        <w:t>
</w:t>
      </w:r>
      <w:r>
        <w:rPr>
          <w:rFonts w:ascii="Times New Roman"/>
          <w:b w:val="false"/>
          <w:i w:val="false"/>
          <w:color w:val="000000"/>
          <w:sz w:val="28"/>
        </w:rPr>
        <w:t xml:space="preserve">
      26. Рұқсаттар балықтарды және өзге су жануарларын, олардың бөліктері мен олардан жасалған өнімдерді Қазақстан Республикасына әкелуге және Қазақстан Республикасынан тысқары жерлерге әкетуге берілген рұқсаттарды есепке алу және тіркеу журналында тіркеліп, өтініш берушіге немесе басқа адамға нотариалды куәландырылған сенімхат бойынша не заңды тұлғаның басшысы немесе құрылтай құжаттарымен осыған уәкілетті өзге адам қол қойған және осы ұйымның мөрімен куәландырылған сенімхат бойынша беріледі. Рұқсаттардың түбіртектері Инспекцияда қалады. </w:t>
      </w:r>
      <w:r>
        <w:br/>
      </w:r>
      <w:r>
        <w:rPr>
          <w:rFonts w:ascii="Times New Roman"/>
          <w:b w:val="false"/>
          <w:i w:val="false"/>
          <w:color w:val="000000"/>
          <w:sz w:val="28"/>
        </w:rPr>
        <w:t>
</w:t>
      </w:r>
      <w:r>
        <w:rPr>
          <w:rFonts w:ascii="Times New Roman"/>
          <w:b w:val="false"/>
          <w:i w:val="false"/>
          <w:color w:val="000000"/>
          <w:sz w:val="28"/>
        </w:rPr>
        <w:t xml:space="preserve">
      27. Өтініш жасаушы балықтарды және өзге су жануарларын, олардың бөліктері мен олардан жасалған өнімдерді болжамды әкелуге немесе әкетуге дейін 3 (үш) жұмыс күнінен кешіктірмей Инспекцияға әкетілетін балықтардың және өзге су жануарларының, олардың бөліктері мен олардан жасалған өнімдердің түрі мен мөлшері бөлігінде бұдан берілген Өтінімге өзгерістер мен толықтырулар енгізу жайында өтініш жасай алады. Көрсетілген мерзім аяқталғаннан кейін Өтінімге өзгерістер мен толықтырулар енгізілмейді </w:t>
      </w:r>
      <w:r>
        <w:br/>
      </w:r>
      <w:r>
        <w:rPr>
          <w:rFonts w:ascii="Times New Roman"/>
          <w:b w:val="false"/>
          <w:i w:val="false"/>
          <w:color w:val="000000"/>
          <w:sz w:val="28"/>
        </w:rPr>
        <w:t>
</w:t>
      </w:r>
      <w:r>
        <w:rPr>
          <w:rFonts w:ascii="Times New Roman"/>
          <w:b w:val="false"/>
          <w:i w:val="false"/>
          <w:color w:val="000000"/>
          <w:sz w:val="28"/>
        </w:rPr>
        <w:t xml:space="preserve">
      28. Өтініш жасаушы әкелу немесе әкету күніне дейін Инспекцияға бұдан бұрын берілген Рұқсаттарды жою жайында өтініш жасай алады. Бұл жағдайда өтініш жасаушы Рұқсаттардың түпнұсқаларын Инспекцияға қайтарады. </w:t>
      </w:r>
      <w:r>
        <w:br/>
      </w:r>
      <w:r>
        <w:rPr>
          <w:rFonts w:ascii="Times New Roman"/>
          <w:b w:val="false"/>
          <w:i w:val="false"/>
          <w:color w:val="000000"/>
          <w:sz w:val="28"/>
        </w:rPr>
        <w:t>
</w:t>
      </w:r>
      <w:r>
        <w:rPr>
          <w:rFonts w:ascii="Times New Roman"/>
          <w:b w:val="false"/>
          <w:i w:val="false"/>
          <w:color w:val="000000"/>
          <w:sz w:val="28"/>
        </w:rPr>
        <w:t xml:space="preserve">
      29. Рұқсаттың қолданылу мерзімі – ол берілген күннен бастап алты ай. </w:t>
      </w:r>
      <w:r>
        <w:br/>
      </w:r>
      <w:r>
        <w:rPr>
          <w:rFonts w:ascii="Times New Roman"/>
          <w:b w:val="false"/>
          <w:i w:val="false"/>
          <w:color w:val="000000"/>
          <w:sz w:val="28"/>
        </w:rPr>
        <w:t>
</w:t>
      </w:r>
      <w:r>
        <w:rPr>
          <w:rFonts w:ascii="Times New Roman"/>
          <w:b w:val="false"/>
          <w:i w:val="false"/>
          <w:color w:val="000000"/>
          <w:sz w:val="28"/>
        </w:rPr>
        <w:t xml:space="preserve">
      30. Өтініш жасаушы қайта тіркеуден өткен жағдайда Рұқсат осы ереженің 29-тармағында көрсетілген мерзім күшінде болады. </w:t>
      </w:r>
      <w:r>
        <w:br/>
      </w:r>
      <w:r>
        <w:rPr>
          <w:rFonts w:ascii="Times New Roman"/>
          <w:b w:val="false"/>
          <w:i w:val="false"/>
          <w:color w:val="000000"/>
          <w:sz w:val="28"/>
        </w:rPr>
        <w:t>
</w:t>
      </w:r>
      <w:r>
        <w:rPr>
          <w:rFonts w:ascii="Times New Roman"/>
          <w:b w:val="false"/>
          <w:i w:val="false"/>
          <w:color w:val="000000"/>
          <w:sz w:val="28"/>
        </w:rPr>
        <w:t xml:space="preserve">
      31. Рұқсаттар әкетілетін жануарлар дүниесі объектілерінің, олардың бөліктері мен олардан жасалған өнімдердің мәлімделген көлеміне (мөлшеріне) беріледі. </w:t>
      </w:r>
      <w:r>
        <w:br/>
      </w:r>
      <w:r>
        <w:rPr>
          <w:rFonts w:ascii="Times New Roman"/>
          <w:b w:val="false"/>
          <w:i w:val="false"/>
          <w:color w:val="000000"/>
          <w:sz w:val="28"/>
        </w:rPr>
        <w:t>
</w:t>
      </w:r>
      <w:r>
        <w:rPr>
          <w:rFonts w:ascii="Times New Roman"/>
          <w:b w:val="false"/>
          <w:i w:val="false"/>
          <w:color w:val="000000"/>
          <w:sz w:val="28"/>
        </w:rPr>
        <w:t xml:space="preserve">
      32. Рұқсаттар бланкілері мен берілген Рұқсаттардың түбіртектері қатаң есептіліктегі құжаттар болып табылады. </w:t>
      </w:r>
    </w:p>
    <w:bookmarkEnd w:id="8"/>
    <w:bookmarkStart w:name="z66" w:id="9"/>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сирек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9"/>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w:t>
      </w:r>
      <w:r>
        <w:br/>
      </w: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w:t>
      </w:r>
      <w:r>
        <w:br/>
      </w:r>
      <w:r>
        <w:rPr>
          <w:rFonts w:ascii="Times New Roman"/>
          <w:b/>
          <w:i w:val="false"/>
          <w:color w:val="000000"/>
        </w:rPr>
        <w:t xml:space="preserve">
Балық шаруашылығы комитеті </w:t>
      </w:r>
      <w:r>
        <w:br/>
      </w:r>
      <w:r>
        <w:rPr>
          <w:rFonts w:ascii="Times New Roman"/>
          <w:b/>
          <w:i w:val="false"/>
          <w:color w:val="000000"/>
        </w:rPr>
        <w:t xml:space="preserve">
__________________________________ </w:t>
      </w:r>
      <w:r>
        <w:br/>
      </w:r>
      <w:r>
        <w:rPr>
          <w:rFonts w:ascii="Times New Roman"/>
          <w:b/>
          <w:i w:val="false"/>
          <w:color w:val="000000"/>
        </w:rPr>
        <w:t xml:space="preserve">
аумақтық орган </w:t>
      </w:r>
    </w:p>
    <w:p>
      <w:pPr>
        <w:spacing w:after="0"/>
        <w:ind w:left="0"/>
        <w:jc w:val="both"/>
      </w:pPr>
      <w:r>
        <w:rPr>
          <w:rFonts w:ascii="Times New Roman"/>
          <w:b w:val="false"/>
          <w:i w:val="false"/>
          <w:color w:val="000000"/>
          <w:sz w:val="28"/>
        </w:rPr>
        <w:t xml:space="preserve">                                            Басқаға беру құқығынсыз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 әкелуге </w:t>
      </w:r>
      <w:r>
        <w:br/>
      </w:r>
      <w:r>
        <w:rPr>
          <w:rFonts w:ascii="Times New Roman"/>
          <w:b/>
          <w:i w:val="false"/>
          <w:color w:val="000000"/>
        </w:rPr>
        <w:t xml:space="preserve">
Рұқсаттың түбіртегі N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730"/>
        <w:gridCol w:w="662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Берілді </w:t>
            </w:r>
            <w:r>
              <w:rPr>
                <w:rFonts w:ascii="Times New Roman"/>
                <w:b w:val="false"/>
                <w:i/>
                <w:color w:val="000000"/>
                <w:sz w:val="20"/>
              </w:rPr>
              <w:t xml:space="preserve">(заңды тұлғаның атауы, жеке тұлғаның аты-жөні, жеке кәсіпкердің аты-жөні)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Әкелудің мақсаты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 рұқсат етіледі </w:t>
            </w:r>
            <w:r>
              <w:rPr>
                <w:rFonts w:ascii="Times New Roman"/>
                <w:b w:val="false"/>
                <w:i/>
                <w:color w:val="000000"/>
                <w:sz w:val="20"/>
              </w:rPr>
              <w:t xml:space="preserve">(балықтың атауы және басқа су жануарлар </w:t>
            </w:r>
            <w:r>
              <w:rPr>
                <w:rFonts w:ascii="Times New Roman"/>
                <w:b w:val="false"/>
                <w:i w:val="false"/>
                <w:color w:val="000000"/>
                <w:sz w:val="20"/>
              </w:rPr>
              <w:t xml:space="preserve">олардың бөліктері мен олардан жасалған өнімдерді </w:t>
            </w:r>
            <w:r>
              <w:rPr>
                <w:rFonts w:ascii="Times New Roman"/>
                <w:b w:val="false"/>
                <w:i/>
                <w:color w:val="000000"/>
                <w:sz w:val="20"/>
              </w:rPr>
              <w:t xml:space="preserve">(салмақ (кг/тн)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мерзімі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талап </w:t>
            </w:r>
            <w:r>
              <w:rPr>
                <w:rFonts w:ascii="Times New Roman"/>
                <w:b w:val="false"/>
                <w:i/>
                <w:color w:val="000000"/>
                <w:sz w:val="20"/>
              </w:rPr>
              <w:t xml:space="preserve">(жеке куәлік және басқа құжаттар)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Берілген күні "___"______________ 200__ ж </w:t>
      </w:r>
    </w:p>
    <w:p>
      <w:pPr>
        <w:spacing w:after="0"/>
        <w:ind w:left="0"/>
        <w:jc w:val="both"/>
      </w:pPr>
      <w:r>
        <w:rPr>
          <w:rFonts w:ascii="Times New Roman"/>
          <w:b w:val="false"/>
          <w:i w:val="false"/>
          <w:color w:val="000000"/>
          <w:sz w:val="28"/>
        </w:rPr>
        <w:t xml:space="preserve">М.О. Қолы 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(лауазымды адамның Т.А.Ә.)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w:t>
      </w:r>
      <w:r>
        <w:br/>
      </w:r>
      <w:r>
        <w:rPr>
          <w:rFonts w:ascii="Times New Roman"/>
          <w:b/>
          <w:i w:val="false"/>
          <w:color w:val="000000"/>
        </w:rPr>
        <w:t xml:space="preserve">
Балық шаруашылығы комитеті </w:t>
      </w:r>
      <w:r>
        <w:br/>
      </w:r>
      <w:r>
        <w:rPr>
          <w:rFonts w:ascii="Times New Roman"/>
          <w:b/>
          <w:i w:val="false"/>
          <w:color w:val="000000"/>
        </w:rPr>
        <w:t xml:space="preserve">
__________________________________ </w:t>
      </w:r>
      <w:r>
        <w:br/>
      </w:r>
      <w:r>
        <w:rPr>
          <w:rFonts w:ascii="Times New Roman"/>
          <w:b/>
          <w:i w:val="false"/>
          <w:color w:val="000000"/>
        </w:rPr>
        <w:t xml:space="preserve">
аумақтық орган </w:t>
      </w:r>
    </w:p>
    <w:p>
      <w:pPr>
        <w:spacing w:after="0"/>
        <w:ind w:left="0"/>
        <w:jc w:val="both"/>
      </w:pPr>
      <w:r>
        <w:rPr>
          <w:rFonts w:ascii="Times New Roman"/>
          <w:b w:val="false"/>
          <w:i w:val="false"/>
          <w:color w:val="000000"/>
          <w:sz w:val="28"/>
        </w:rPr>
        <w:t xml:space="preserve">                                            Басқаға беру құқығынсыз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 әкелуге </w:t>
      </w:r>
      <w:r>
        <w:br/>
      </w:r>
      <w:r>
        <w:rPr>
          <w:rFonts w:ascii="Times New Roman"/>
          <w:b/>
          <w:i w:val="false"/>
          <w:color w:val="000000"/>
        </w:rPr>
        <w:t xml:space="preserve">
Рұқсаттың N__________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730"/>
        <w:gridCol w:w="662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Берілді </w:t>
            </w:r>
            <w:r>
              <w:rPr>
                <w:rFonts w:ascii="Times New Roman"/>
                <w:b w:val="false"/>
                <w:i/>
                <w:color w:val="000000"/>
                <w:sz w:val="20"/>
              </w:rPr>
              <w:t xml:space="preserve">(заңды тұлғаның атауы, жеке тұлғаның аты-жөні, жеке кәсіпкердің аты-жөні)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Әкелудің мақсаты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 рұқсат етіледі </w:t>
            </w:r>
            <w:r>
              <w:rPr>
                <w:rFonts w:ascii="Times New Roman"/>
                <w:b w:val="false"/>
                <w:i/>
                <w:color w:val="000000"/>
                <w:sz w:val="20"/>
              </w:rPr>
              <w:t xml:space="preserve">(балықтың атауы және басқа су жануарлар </w:t>
            </w:r>
            <w:r>
              <w:rPr>
                <w:rFonts w:ascii="Times New Roman"/>
                <w:b w:val="false"/>
                <w:i w:val="false"/>
                <w:color w:val="000000"/>
                <w:sz w:val="20"/>
              </w:rPr>
              <w:t xml:space="preserve">олардың бөліктері мен олардан жасалған өнімдерді </w:t>
            </w:r>
            <w:r>
              <w:rPr>
                <w:rFonts w:ascii="Times New Roman"/>
                <w:b w:val="false"/>
                <w:i/>
                <w:color w:val="000000"/>
                <w:sz w:val="20"/>
              </w:rPr>
              <w:t xml:space="preserve">(салмақ (кг/тн)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мерзімі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талап </w:t>
            </w:r>
            <w:r>
              <w:rPr>
                <w:rFonts w:ascii="Times New Roman"/>
                <w:b w:val="false"/>
                <w:i/>
                <w:color w:val="000000"/>
                <w:sz w:val="20"/>
              </w:rPr>
              <w:t xml:space="preserve">(жеке куәлік және басқа құжаттар)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Берілген күні "___"_______________ 200__ ж </w:t>
      </w:r>
    </w:p>
    <w:p>
      <w:pPr>
        <w:spacing w:after="0"/>
        <w:ind w:left="0"/>
        <w:jc w:val="both"/>
      </w:pPr>
      <w:r>
        <w:rPr>
          <w:rFonts w:ascii="Times New Roman"/>
          <w:b w:val="false"/>
          <w:i w:val="false"/>
          <w:color w:val="000000"/>
          <w:sz w:val="28"/>
        </w:rPr>
        <w:t xml:space="preserve">М.О. Қолы 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(лауазымды адамның Т.А.Ә.) </w:t>
      </w:r>
    </w:p>
    <w:bookmarkStart w:name="z67" w:id="10"/>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сирек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0"/>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w:t>
      </w:r>
      <w:r>
        <w:br/>
      </w:r>
      <w:r>
        <w:rPr>
          <w:rFonts w:ascii="Times New Roman"/>
          <w:b/>
          <w:i w:val="false"/>
          <w:color w:val="000000"/>
        </w:rPr>
        <w:t xml:space="preserve">
Балық шаруашылығы комитеті </w:t>
      </w:r>
      <w:r>
        <w:br/>
      </w:r>
      <w:r>
        <w:rPr>
          <w:rFonts w:ascii="Times New Roman"/>
          <w:b/>
          <w:i w:val="false"/>
          <w:color w:val="000000"/>
        </w:rPr>
        <w:t xml:space="preserve">
__________________________________ </w:t>
      </w:r>
      <w:r>
        <w:br/>
      </w:r>
      <w:r>
        <w:rPr>
          <w:rFonts w:ascii="Times New Roman"/>
          <w:b/>
          <w:i w:val="false"/>
          <w:color w:val="000000"/>
        </w:rPr>
        <w:t xml:space="preserve">
аумақтық орган </w:t>
      </w:r>
    </w:p>
    <w:p>
      <w:pPr>
        <w:spacing w:after="0"/>
        <w:ind w:left="0"/>
        <w:jc w:val="both"/>
      </w:pPr>
      <w:r>
        <w:rPr>
          <w:rFonts w:ascii="Times New Roman"/>
          <w:b w:val="false"/>
          <w:i w:val="false"/>
          <w:color w:val="000000"/>
          <w:sz w:val="28"/>
        </w:rPr>
        <w:t xml:space="preserve">                                            Басқаға беру құқығынсыз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Республикасынан тыс жерлерге әкетуге </w:t>
      </w:r>
      <w:r>
        <w:br/>
      </w:r>
      <w:r>
        <w:rPr>
          <w:rFonts w:ascii="Times New Roman"/>
          <w:b/>
          <w:i w:val="false"/>
          <w:color w:val="000000"/>
        </w:rPr>
        <w:t xml:space="preserve">
N ________ Рұқсат түбіртегі </w:t>
      </w:r>
    </w:p>
    <w:p>
      <w:pPr>
        <w:spacing w:after="0"/>
        <w:ind w:left="0"/>
        <w:jc w:val="both"/>
      </w:pPr>
      <w:r>
        <w:rPr>
          <w:rFonts w:ascii="Times New Roman"/>
          <w:b/>
          <w:i w:val="false"/>
          <w:color w:val="000000"/>
          <w:sz w:val="28"/>
        </w:rPr>
        <w:t xml:space="preserve">_____________________________________________________________ </w:t>
      </w:r>
      <w:r>
        <w:br/>
      </w:r>
      <w:r>
        <w:rPr>
          <w:rFonts w:ascii="Times New Roman"/>
          <w:b w:val="false"/>
          <w:i w:val="false"/>
          <w:color w:val="000000"/>
          <w:sz w:val="28"/>
        </w:rPr>
        <w:t xml:space="preserve">
  (заңды тұлғаның атауы, заңды тұлғаның жауапты адамының аты-жөні,                           әкесінің аты, қызметі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_______________________________________________________________________________________________ </w:t>
      </w:r>
      <w:r>
        <w:br/>
      </w:r>
      <w:r>
        <w:rPr>
          <w:rFonts w:ascii="Times New Roman"/>
          <w:b w:val="false"/>
          <w:i w:val="false"/>
          <w:color w:val="000000"/>
          <w:sz w:val="28"/>
        </w:rPr>
        <w:t xml:space="preserve">
     орналасқан орны немесе жеке тұлғаның аты-жөні, әкесінің аты, </w:t>
      </w:r>
      <w:r>
        <w:br/>
      </w:r>
      <w:r>
        <w:rPr>
          <w:rFonts w:ascii="Times New Roman"/>
          <w:b w:val="false"/>
          <w:i w:val="false"/>
          <w:color w:val="000000"/>
          <w:sz w:val="28"/>
        </w:rPr>
        <w:t xml:space="preserve">
                  азаматтығы, тұрғылықты жері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373"/>
        <w:gridCol w:w="2420"/>
        <w:gridCol w:w="240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 және өзге су жануарлары, олардың бөліктері мен олардан жасалған өнімдерді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түрі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(кг/тн)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(шикі-балық), салқындатылған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балық және басқа су жануарлары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уылдырығы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Шаяндар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Гаммарус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Артемия sp.(цисты)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(көрсету)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Әкетуге кедендік рәсімдеу пункті _ _________________________ </w:t>
      </w:r>
      <w:r>
        <w:br/>
      </w:r>
      <w:r>
        <w:rPr>
          <w:rFonts w:ascii="Times New Roman"/>
          <w:b w:val="false"/>
          <w:i w:val="false"/>
          <w:color w:val="000000"/>
          <w:sz w:val="28"/>
        </w:rPr>
        <w:t xml:space="preserve">
Алушы-мемлекет ____________________________________________ </w:t>
      </w:r>
      <w:r>
        <w:br/>
      </w:r>
      <w:r>
        <w:rPr>
          <w:rFonts w:ascii="Times New Roman"/>
          <w:b w:val="false"/>
          <w:i w:val="false"/>
          <w:color w:val="000000"/>
          <w:sz w:val="28"/>
        </w:rPr>
        <w:t xml:space="preserve">
Рұқсат әрекетінің мерзімі : алты ай </w:t>
      </w:r>
      <w:r>
        <w:br/>
      </w:r>
      <w:r>
        <w:rPr>
          <w:rFonts w:ascii="Times New Roman"/>
          <w:b w:val="false"/>
          <w:i w:val="false"/>
          <w:color w:val="000000"/>
          <w:sz w:val="28"/>
        </w:rPr>
        <w:t xml:space="preserve">
Берілген күні "____"_______________ 200__ ж. </w:t>
      </w:r>
      <w:r>
        <w:br/>
      </w:r>
      <w:r>
        <w:rPr>
          <w:rFonts w:ascii="Times New Roman"/>
          <w:b w:val="false"/>
          <w:i w:val="false"/>
          <w:color w:val="000000"/>
          <w:sz w:val="28"/>
        </w:rPr>
        <w:t xml:space="preserve">
М.О. Қолы 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(лауазымды адамның Т.А.Ә.)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w:t>
      </w:r>
      <w:r>
        <w:br/>
      </w:r>
      <w:r>
        <w:rPr>
          <w:rFonts w:ascii="Times New Roman"/>
          <w:b/>
          <w:i w:val="false"/>
          <w:color w:val="000000"/>
        </w:rPr>
        <w:t xml:space="preserve">
Балық шаруашылығы комитеті </w:t>
      </w:r>
      <w:r>
        <w:br/>
      </w:r>
      <w:r>
        <w:rPr>
          <w:rFonts w:ascii="Times New Roman"/>
          <w:b/>
          <w:i w:val="false"/>
          <w:color w:val="000000"/>
        </w:rPr>
        <w:t xml:space="preserve">
__________________________________ </w:t>
      </w:r>
      <w:r>
        <w:br/>
      </w:r>
      <w:r>
        <w:rPr>
          <w:rFonts w:ascii="Times New Roman"/>
          <w:b/>
          <w:i w:val="false"/>
          <w:color w:val="000000"/>
        </w:rPr>
        <w:t xml:space="preserve">
аумақтық орган </w:t>
      </w:r>
    </w:p>
    <w:p>
      <w:pPr>
        <w:spacing w:after="0"/>
        <w:ind w:left="0"/>
        <w:jc w:val="both"/>
      </w:pPr>
      <w:r>
        <w:rPr>
          <w:rFonts w:ascii="Times New Roman"/>
          <w:b w:val="false"/>
          <w:i w:val="false"/>
          <w:color w:val="000000"/>
          <w:sz w:val="28"/>
        </w:rPr>
        <w:t xml:space="preserve">                                            Басқаға беру құқығынсыз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Республикасынан тыс жерлерге әкетуге </w:t>
      </w:r>
      <w:r>
        <w:br/>
      </w:r>
      <w:r>
        <w:rPr>
          <w:rFonts w:ascii="Times New Roman"/>
          <w:b/>
          <w:i w:val="false"/>
          <w:color w:val="000000"/>
        </w:rPr>
        <w:t xml:space="preserve">
N ________ Рұқсат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(заңды тұлғаның атауы, заңды тұлғаның жауапты адамының аты-жөні,                           әкесінің аты, қызметі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_______________________________________________________________________________________________ </w:t>
      </w:r>
      <w:r>
        <w:br/>
      </w:r>
      <w:r>
        <w:rPr>
          <w:rFonts w:ascii="Times New Roman"/>
          <w:b w:val="false"/>
          <w:i w:val="false"/>
          <w:color w:val="000000"/>
          <w:sz w:val="28"/>
        </w:rPr>
        <w:t xml:space="preserve">
     орналасқан орны немесе жеке тұлғаның аты-жөні, әкесінің аты, </w:t>
      </w:r>
      <w:r>
        <w:br/>
      </w:r>
      <w:r>
        <w:rPr>
          <w:rFonts w:ascii="Times New Roman"/>
          <w:b w:val="false"/>
          <w:i w:val="false"/>
          <w:color w:val="000000"/>
          <w:sz w:val="28"/>
        </w:rPr>
        <w:t xml:space="preserve">
                  азаматтығы, тұрғылықты жері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373"/>
        <w:gridCol w:w="2420"/>
        <w:gridCol w:w="240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 және өзге су жануарлары, олардың бөліктері мен олардан жасалған өнімдерді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түрі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(кг/тн)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(шикі-балық), салқындатылған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балық және басқа су жануарлары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уылдырығы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Шаяндар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Гаммарус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Артемия sp.(цисты)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(көрсету)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Әкетуге кедендік рәсімдеу пункті _ _________________________ </w:t>
      </w:r>
      <w:r>
        <w:br/>
      </w:r>
      <w:r>
        <w:rPr>
          <w:rFonts w:ascii="Times New Roman"/>
          <w:b w:val="false"/>
          <w:i w:val="false"/>
          <w:color w:val="000000"/>
          <w:sz w:val="28"/>
        </w:rPr>
        <w:t xml:space="preserve">
Алушы-мемлекет ____________________________________________ </w:t>
      </w:r>
      <w:r>
        <w:br/>
      </w:r>
      <w:r>
        <w:rPr>
          <w:rFonts w:ascii="Times New Roman"/>
          <w:b w:val="false"/>
          <w:i w:val="false"/>
          <w:color w:val="000000"/>
          <w:sz w:val="28"/>
        </w:rPr>
        <w:t xml:space="preserve">
Рұқсат әрекетінің мерзімі : алты ай </w:t>
      </w:r>
      <w:r>
        <w:br/>
      </w:r>
      <w:r>
        <w:rPr>
          <w:rFonts w:ascii="Times New Roman"/>
          <w:b w:val="false"/>
          <w:i w:val="false"/>
          <w:color w:val="000000"/>
          <w:sz w:val="28"/>
        </w:rPr>
        <w:t xml:space="preserve">
Берілген күні "____"_______________200__ ж. </w:t>
      </w:r>
      <w:r>
        <w:br/>
      </w:r>
      <w:r>
        <w:rPr>
          <w:rFonts w:ascii="Times New Roman"/>
          <w:b w:val="false"/>
          <w:i w:val="false"/>
          <w:color w:val="000000"/>
          <w:sz w:val="28"/>
        </w:rPr>
        <w:t xml:space="preserve">
М.О. Қолы 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(лауазымды адамның аты-жөні) </w:t>
      </w:r>
    </w:p>
    <w:bookmarkStart w:name="z68" w:id="11"/>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cирек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1"/>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Орман және аңшылық шаруашылығы комитеті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(жеке тұлғаның, жеке кәсіпкердің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(мекен-жайы, телефон және факс нөмірі) </w:t>
      </w:r>
    </w:p>
    <w:p>
      <w:pPr>
        <w:spacing w:after="0"/>
        <w:ind w:left="0"/>
        <w:jc w:val="left"/>
      </w:pPr>
      <w:r>
        <w:rPr>
          <w:rFonts w:ascii="Times New Roman"/>
          <w:b/>
          <w:i w:val="false"/>
          <w:color w:val="000000"/>
        </w:rPr>
        <w:t xml:space="preserve"> Жануарлар дүниесі объектілерін (балықтан және өзге су жануарларынан басқа), олардың бөліктері мен олардан жасалған өнімдерді, оның ішінде сирек кездесетін және жойылып кету қауіпі төнген санатқа жатқызылған жануарлар түрлерін Қазақстан Республикасына әкелуге және/немесе одан тысқары жерлерге әкетуге рұқсатына ие болуға </w:t>
      </w:r>
      <w:r>
        <w:br/>
      </w: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 Қазақстан Республикасына әкелуге </w:t>
      </w:r>
      <w:r>
        <w:br/>
      </w:r>
      <w:r>
        <w:rPr>
          <w:rFonts w:ascii="Times New Roman"/>
          <w:b w:val="false"/>
          <w:i w:val="false"/>
          <w:color w:val="000000"/>
          <w:sz w:val="28"/>
        </w:rPr>
        <w:t xml:space="preserve">
(қажеттісінің асты сызып қойылсын) </w:t>
      </w:r>
      <w:r>
        <w:br/>
      </w:r>
      <w:r>
        <w:rPr>
          <w:rFonts w:ascii="Times New Roman"/>
          <w:b w:val="false"/>
          <w:i w:val="false"/>
          <w:color w:val="000000"/>
          <w:sz w:val="28"/>
        </w:rPr>
        <w:t xml:space="preserve">
Қазақстан Республикасынан әкетуге рұқсат беруіңізді сұраймын </w:t>
      </w:r>
      <w:r>
        <w:br/>
      </w:r>
      <w:r>
        <w:rPr>
          <w:rFonts w:ascii="Times New Roman"/>
          <w:b w:val="false"/>
          <w:i w:val="false"/>
          <w:color w:val="000000"/>
          <w:sz w:val="28"/>
        </w:rPr>
        <w:t xml:space="preserve">
Үлгіні әкелетін және/немесе әкететін тұлғаның тегі, аты, әкесінің аты немесе заңды тұлғаның атауы 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Үлгіні әкелудің және/немесе әкетудің мақсаты ______________________ </w:t>
      </w:r>
      <w:r>
        <w:br/>
      </w:r>
      <w:r>
        <w:rPr>
          <w:rFonts w:ascii="Times New Roman"/>
          <w:b w:val="false"/>
          <w:i w:val="false"/>
          <w:color w:val="000000"/>
          <w:sz w:val="28"/>
        </w:rPr>
        <w:t xml:space="preserve">
Үлгінің түрі ______________________________________________________ </w:t>
      </w:r>
      <w:r>
        <w:br/>
      </w:r>
      <w:r>
        <w:rPr>
          <w:rFonts w:ascii="Times New Roman"/>
          <w:b w:val="false"/>
          <w:i w:val="false"/>
          <w:color w:val="000000"/>
          <w:sz w:val="28"/>
        </w:rPr>
        <w:t xml:space="preserve">
Тірі үлгілер үшін – жынысы мен жасы, ұқсату белгілерінің болуы (сақиналар, микрочиптер және басқалар)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Тірі үлгілердің саны немесе салмағы _______________________________ </w:t>
      </w:r>
      <w:r>
        <w:br/>
      </w:r>
      <w:r>
        <w:rPr>
          <w:rFonts w:ascii="Times New Roman"/>
          <w:b w:val="false"/>
          <w:i w:val="false"/>
          <w:color w:val="000000"/>
          <w:sz w:val="28"/>
        </w:rPr>
        <w:t xml:space="preserve">
Үлгілердің бөліктері мен олардан жасалған өнімдердің саны немесе салмағы ___________________________________________________________ </w:t>
      </w:r>
      <w:r>
        <w:br/>
      </w:r>
      <w:r>
        <w:rPr>
          <w:rFonts w:ascii="Times New Roman"/>
          <w:b w:val="false"/>
          <w:i w:val="false"/>
          <w:color w:val="000000"/>
          <w:sz w:val="28"/>
        </w:rPr>
        <w:t xml:space="preserve">
Үлгілерді әкелудің және/немесе әкетудің жоспарланып отырған мерзімі мен кедендік ресімдеу бекеті, көлік құралдары мен маршрут сұлбасы  ___________________________________________________________________ </w:t>
      </w:r>
      <w:r>
        <w:br/>
      </w:r>
      <w:r>
        <w:rPr>
          <w:rFonts w:ascii="Times New Roman"/>
          <w:b w:val="false"/>
          <w:i w:val="false"/>
          <w:color w:val="000000"/>
          <w:sz w:val="28"/>
        </w:rPr>
        <w:t xml:space="preserve">
Тірі үлгілер үшін үлгі тасымалдауға дайын болатыны және ол барынша аз зақымдану тәуекелімен, денсаулығына қауіп төндірілмей жөнелтілетіні немесе оған қатыгездік жасалмайтыны жөнінде растама 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Экспорттаушының (қайта экспорттаушының) және импорттаушының заңды мекен-жайы орыс және ағылшын тілдерінде, олардың телефондары немесе факстары 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20___ ж. ________________  _________________________________________     (өтінім берілген күн)                   (қолы, Т.А.Ә.) </w:t>
      </w:r>
    </w:p>
    <w:p>
      <w:pPr>
        <w:spacing w:after="0"/>
        <w:ind w:left="0"/>
        <w:jc w:val="both"/>
      </w:pPr>
      <w:r>
        <w:rPr>
          <w:rFonts w:ascii="Times New Roman"/>
          <w:b w:val="false"/>
          <w:i w:val="false"/>
          <w:color w:val="000000"/>
          <w:sz w:val="28"/>
        </w:rPr>
        <w:t xml:space="preserve">                            МО (заңды тұлға үшін) </w:t>
      </w:r>
    </w:p>
    <w:bookmarkStart w:name="z69" w:id="12"/>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cирек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2"/>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(уәкілетті органның аумақтық органың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 атауы немесе жеке тұлғаның толық аты-жөні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 әкелуге рұқсатты  алу үшін өтінім </w:t>
      </w:r>
    </w:p>
    <w:p>
      <w:pPr>
        <w:spacing w:after="0"/>
        <w:ind w:left="0"/>
        <w:jc w:val="both"/>
      </w:pPr>
      <w:r>
        <w:rPr>
          <w:rFonts w:ascii="Times New Roman"/>
          <w:b w:val="false"/>
          <w:i w:val="false"/>
          <w:color w:val="000000"/>
          <w:sz w:val="28"/>
        </w:rPr>
        <w:t xml:space="preserve">      Балық және басқа су жануарларын әкелуге рұқсат беруiңiздi сұраймын. </w:t>
      </w:r>
      <w:r>
        <w:br/>
      </w:r>
      <w:r>
        <w:rPr>
          <w:rFonts w:ascii="Times New Roman"/>
          <w:b w:val="false"/>
          <w:i w:val="false"/>
          <w:color w:val="000000"/>
          <w:sz w:val="28"/>
        </w:rPr>
        <w:t xml:space="preserve">
      1. Әкелуге өтінім берілген балықтардың және басқа су жануарларының жалпы көлемі (кг/тн)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371"/>
        <w:gridCol w:w="2421"/>
        <w:gridCol w:w="2405"/>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 және өзге су жануарлары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(кг/тн)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балық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тірі су жануарлары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Қолы 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МО </w:t>
      </w:r>
    </w:p>
    <w:bookmarkStart w:name="z70" w:id="13"/>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cирек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3"/>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(уәкілетті органының аумақтық органының толық атауы)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(заңды тұлға атауы немесе жеке тұлғаның аты-жөні (толық)__________________________________________________________________________________________________________________________________________ </w:t>
      </w:r>
    </w:p>
    <w:p>
      <w:pPr>
        <w:spacing w:after="0"/>
        <w:ind w:left="0"/>
        <w:jc w:val="left"/>
      </w:pPr>
      <w:r>
        <w:rPr>
          <w:rFonts w:ascii="Times New Roman"/>
          <w:b/>
          <w:i w:val="false"/>
          <w:color w:val="000000"/>
        </w:rPr>
        <w:t xml:space="preserve"> Балық және өзге су жануарлар, олардың бөліктері мен  олардан жасалған өнімдерді Қазақстан Республикасынан тысқары жерлерге әкетуге рұқсатты иелену үшін өтінім </w:t>
      </w:r>
    </w:p>
    <w:p>
      <w:pPr>
        <w:spacing w:after="0"/>
        <w:ind w:left="0"/>
        <w:jc w:val="both"/>
      </w:pPr>
      <w:r>
        <w:rPr>
          <w:rFonts w:ascii="Times New Roman"/>
          <w:b w:val="false"/>
          <w:i w:val="false"/>
          <w:color w:val="000000"/>
          <w:sz w:val="28"/>
        </w:rPr>
        <w:t xml:space="preserve">      Балық және өзге су жануарлар, олардың бөліктері мен туынды түрлерін Қазақстан Республикасынан тысқары жерлерге әкетуге рұқсат беруiңiздi сұраймын. </w:t>
      </w:r>
      <w:r>
        <w:br/>
      </w:r>
      <w:r>
        <w:rPr>
          <w:rFonts w:ascii="Times New Roman"/>
          <w:b w:val="false"/>
          <w:i w:val="false"/>
          <w:color w:val="000000"/>
          <w:sz w:val="28"/>
        </w:rPr>
        <w:t xml:space="preserve">
      1. Әкетуге өтінім берілген балықтарды, олардың бөліктері мен туынды түрлерінің жалпы көлемі (кг/тн),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373"/>
        <w:gridCol w:w="2420"/>
        <w:gridCol w:w="240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Балықтар және өзге су жануарлары, олардың бөліктері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(кг/тн)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(шикі-балық), салқындатылған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балық және басқа су жануарлары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Мұздатылған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балық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уылдырығы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Шаяндар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Гаммарус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Артемия sp.(цисты)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(көрсету)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Әкетілетін балық, сондай-ақ әкетілетін балық, олардың бөліктері мен туынды түрлері (әкетілетін балық, сондай-ақ өтінім беруші немесе аулаған тұлғамен әкетілетін балықтар, олардың бөліктері мен туынды түрлері ауланған кезде толтырылады) "__" ________ 20__ ж. _____________________________________________________________________ </w:t>
      </w:r>
      <w:r>
        <w:br/>
      </w:r>
      <w:r>
        <w:rPr>
          <w:rFonts w:ascii="Times New Roman"/>
          <w:b w:val="false"/>
          <w:i w:val="false"/>
          <w:color w:val="000000"/>
          <w:sz w:val="28"/>
        </w:rPr>
        <w:t xml:space="preserve">
 (әкетілетін балықты, сондай-ақ балықтарды, олардың бөліктері мен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туынды түрлерін аулаған заңды тұлғаның атауы немесе жеке тұлғаның </w:t>
      </w:r>
      <w:r>
        <w:br/>
      </w:r>
      <w:r>
        <w:rPr>
          <w:rFonts w:ascii="Times New Roman"/>
          <w:b w:val="false"/>
          <w:i w:val="false"/>
          <w:color w:val="000000"/>
          <w:sz w:val="28"/>
        </w:rPr>
        <w:t xml:space="preserve">
                           аты-жөні (толық)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(балық қорлары мен басқа да су жануарларын пайдаланушы болып </w:t>
      </w:r>
      <w:r>
        <w:br/>
      </w:r>
      <w:r>
        <w:rPr>
          <w:rFonts w:ascii="Times New Roman"/>
          <w:b w:val="false"/>
          <w:i w:val="false"/>
          <w:color w:val="000000"/>
          <w:sz w:val="28"/>
        </w:rPr>
        <w:t xml:space="preserve">
__________________________________________________________ бекітілген </w:t>
      </w:r>
      <w:r>
        <w:br/>
      </w:r>
      <w:r>
        <w:rPr>
          <w:rFonts w:ascii="Times New Roman"/>
          <w:b w:val="false"/>
          <w:i w:val="false"/>
          <w:color w:val="000000"/>
          <w:sz w:val="28"/>
        </w:rPr>
        <w:t xml:space="preserve">
табылатын заңды тұлға атауы немесе жеке тұлғаның аты-жөні (толық) </w:t>
      </w:r>
      <w:r>
        <w:br/>
      </w:r>
      <w:r>
        <w:rPr>
          <w:rFonts w:ascii="Times New Roman"/>
          <w:b w:val="false"/>
          <w:i w:val="false"/>
          <w:color w:val="000000"/>
          <w:sz w:val="28"/>
        </w:rPr>
        <w:t xml:space="preserve">
__________________________________________________________ де аулаған </w:t>
      </w:r>
      <w:r>
        <w:br/>
      </w:r>
      <w:r>
        <w:rPr>
          <w:rFonts w:ascii="Times New Roman"/>
          <w:b w:val="false"/>
          <w:i w:val="false"/>
          <w:color w:val="000000"/>
          <w:sz w:val="28"/>
        </w:rPr>
        <w:t xml:space="preserve">
    (балық шаруашылығы су тоғанының атауы (учаскесі) </w:t>
      </w:r>
    </w:p>
    <w:p>
      <w:pPr>
        <w:spacing w:after="0"/>
        <w:ind w:left="0"/>
        <w:jc w:val="both"/>
      </w:pPr>
      <w:r>
        <w:rPr>
          <w:rFonts w:ascii="Times New Roman"/>
          <w:b w:val="false"/>
          <w:i w:val="false"/>
          <w:color w:val="000000"/>
          <w:sz w:val="28"/>
        </w:rPr>
        <w:t xml:space="preserve">Аулауға негіз _______________________________________________________ </w:t>
      </w:r>
      <w:r>
        <w:br/>
      </w:r>
      <w:r>
        <w:rPr>
          <w:rFonts w:ascii="Times New Roman"/>
          <w:b w:val="false"/>
          <w:i w:val="false"/>
          <w:color w:val="000000"/>
          <w:sz w:val="28"/>
        </w:rPr>
        <w:t xml:space="preserve">
                      (балық аулау шарты, балық шаруашылығын жүргізу шарты,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балық аулауға рұқсат реквизиттері (нөмірі, күні, кіммен берілген)) </w:t>
      </w:r>
    </w:p>
    <w:p>
      <w:pPr>
        <w:spacing w:after="0"/>
        <w:ind w:left="0"/>
        <w:jc w:val="both"/>
      </w:pPr>
      <w:r>
        <w:rPr>
          <w:rFonts w:ascii="Times New Roman"/>
          <w:b w:val="false"/>
          <w:i w:val="false"/>
          <w:color w:val="000000"/>
          <w:sz w:val="28"/>
        </w:rPr>
        <w:t xml:space="preserve">      3. Әкетілетін балық, сондай-ақ әкетілетін балық, олардың бөліктері мен туынды түрлері (әкетілетін балық, сондай-ақ өтінім беруші немесе аулаған тұлғамен әкетілетін балықтар, олардың бөліктері мен туынды түрлері өсірілген кезде толтырылады) </w:t>
      </w:r>
      <w:r>
        <w:rPr>
          <w:rFonts w:ascii="Times New Roman"/>
          <w:b w:val="false"/>
          <w:i w:val="false"/>
          <w:color w:val="ffffff"/>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(әкетілетін балықты, сондай-ақ балықтарды, олардың бөліктері мен </w:t>
      </w:r>
      <w:r>
        <w:rPr>
          <w:rFonts w:ascii="Times New Roman"/>
          <w:b w:val="false"/>
          <w:i w:val="false"/>
          <w:color w:val="000000"/>
          <w:sz w:val="28"/>
        </w:rPr>
        <w:t xml:space="preserve">_____________________________________________________________________________________ </w:t>
      </w:r>
      <w:r>
        <w:br/>
      </w:r>
      <w:r>
        <w:rPr>
          <w:rFonts w:ascii="Times New Roman"/>
          <w:b w:val="false"/>
          <w:i w:val="false"/>
          <w:color w:val="000000"/>
          <w:sz w:val="28"/>
        </w:rPr>
        <w:t xml:space="preserve">
  туынды түрлерін өсірген заңды тұлғаның атауы немесе жеке тұлғаның </w:t>
      </w:r>
      <w:r>
        <w:br/>
      </w:r>
      <w:r>
        <w:rPr>
          <w:rFonts w:ascii="Times New Roman"/>
          <w:b w:val="false"/>
          <w:i w:val="false"/>
          <w:color w:val="000000"/>
          <w:sz w:val="28"/>
        </w:rPr>
        <w:t xml:space="preserve">
                          аты-жөні (толық) </w:t>
      </w:r>
      <w:r>
        <w:br/>
      </w:r>
      <w:r>
        <w:rPr>
          <w:rFonts w:ascii="Times New Roman"/>
          <w:b w:val="false"/>
          <w:i w:val="false"/>
          <w:color w:val="000000"/>
          <w:sz w:val="28"/>
        </w:rPr>
        <w:t xml:space="preserve">
_________________________________________________________ де өсірген </w:t>
      </w:r>
      <w:r>
        <w:br/>
      </w:r>
      <w:r>
        <w:rPr>
          <w:rFonts w:ascii="Times New Roman"/>
          <w:b w:val="false"/>
          <w:i w:val="false"/>
          <w:color w:val="000000"/>
          <w:sz w:val="28"/>
        </w:rPr>
        <w:t xml:space="preserve">
                    (су тоғанының атауы)                            </w:t>
      </w:r>
    </w:p>
    <w:p>
      <w:pPr>
        <w:spacing w:after="0"/>
        <w:ind w:left="0"/>
        <w:jc w:val="both"/>
      </w:pPr>
      <w:r>
        <w:rPr>
          <w:rFonts w:ascii="Times New Roman"/>
          <w:b w:val="false"/>
          <w:i w:val="false"/>
          <w:color w:val="000000"/>
          <w:sz w:val="28"/>
        </w:rPr>
        <w:t xml:space="preserve">4. Әкетілетін балық, сондай-ақ әкетілетін балық, олардың бөліктері мен туынды түрлері _________________________________________________ </w:t>
      </w:r>
      <w:r>
        <w:br/>
      </w:r>
      <w:r>
        <w:rPr>
          <w:rFonts w:ascii="Times New Roman"/>
          <w:b w:val="false"/>
          <w:i w:val="false"/>
          <w:color w:val="000000"/>
          <w:sz w:val="28"/>
        </w:rPr>
        <w:t xml:space="preserve">
                    (әкетілетін балықты, сондай-ақ балықты, олардың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бөліктері мен туынды түрлерін іске асырған заңды тұлғаның </w:t>
      </w:r>
      <w:r>
        <w:br/>
      </w:r>
      <w:r>
        <w:rPr>
          <w:rFonts w:ascii="Times New Roman"/>
          <w:b w:val="false"/>
          <w:i w:val="false"/>
          <w:color w:val="000000"/>
          <w:sz w:val="28"/>
        </w:rPr>
        <w:t xml:space="preserve">
________________________________________________________ сатып алынды </w:t>
      </w:r>
      <w:r>
        <w:br/>
      </w:r>
      <w:r>
        <w:rPr>
          <w:rFonts w:ascii="Times New Roman"/>
          <w:b w:val="false"/>
          <w:i w:val="false"/>
          <w:color w:val="000000"/>
          <w:sz w:val="28"/>
        </w:rPr>
        <w:t xml:space="preserve">
      атауы немесе жеке тұлғаның аты-жөні (толық) </w:t>
      </w:r>
    </w:p>
    <w:p>
      <w:pPr>
        <w:spacing w:after="0"/>
        <w:ind w:left="0"/>
        <w:jc w:val="both"/>
      </w:pPr>
      <w:r>
        <w:rPr>
          <w:rFonts w:ascii="Times New Roman"/>
          <w:b w:val="false"/>
          <w:i w:val="false"/>
          <w:color w:val="000000"/>
          <w:sz w:val="28"/>
        </w:rPr>
        <w:t xml:space="preserve">Әкетуді кедендік рәсімдеу пункті ___________________________________ </w:t>
      </w:r>
      <w:r>
        <w:br/>
      </w:r>
      <w:r>
        <w:rPr>
          <w:rFonts w:ascii="Times New Roman"/>
          <w:b w:val="false"/>
          <w:i w:val="false"/>
          <w:color w:val="000000"/>
          <w:sz w:val="28"/>
        </w:rPr>
        <w:t xml:space="preserve">
Алушы-ел ___________________________________________________________ </w:t>
      </w:r>
      <w:r>
        <w:br/>
      </w:r>
      <w:r>
        <w:rPr>
          <w:rFonts w:ascii="Times New Roman"/>
          <w:b w:val="false"/>
          <w:i w:val="false"/>
          <w:color w:val="000000"/>
          <w:sz w:val="28"/>
        </w:rPr>
        <w:t xml:space="preserve">
Әкету мерзімі ______________________________________________________ </w:t>
      </w:r>
      <w:r>
        <w:br/>
      </w:r>
      <w:r>
        <w:rPr>
          <w:rFonts w:ascii="Times New Roman"/>
          <w:b w:val="false"/>
          <w:i w:val="false"/>
          <w:color w:val="000000"/>
          <w:sz w:val="28"/>
        </w:rPr>
        <w:t xml:space="preserve">
Өтінім берушінің мемлекеттік және орыс тілдеріндегі заңды мекен-жайы (жеке тұлғалар үшін - тұрғын мекен-жайы, тұлғаны куәландыратын құжаттар мәліметтері), 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Телефон/факс байланыс нөмірлері ____________________________________ </w:t>
      </w:r>
    </w:p>
    <w:p>
      <w:pPr>
        <w:spacing w:after="0"/>
        <w:ind w:left="0"/>
        <w:jc w:val="both"/>
      </w:pPr>
      <w:r>
        <w:rPr>
          <w:rFonts w:ascii="Times New Roman"/>
          <w:b w:val="false"/>
          <w:i w:val="false"/>
          <w:color w:val="000000"/>
          <w:sz w:val="28"/>
        </w:rPr>
        <w:t xml:space="preserve">Күні "____"_______________ 200__ ж. </w:t>
      </w:r>
    </w:p>
    <w:p>
      <w:pPr>
        <w:spacing w:after="0"/>
        <w:ind w:left="0"/>
        <w:jc w:val="both"/>
      </w:pPr>
      <w:r>
        <w:rPr>
          <w:rFonts w:ascii="Times New Roman"/>
          <w:b w:val="false"/>
          <w:i w:val="false"/>
          <w:color w:val="000000"/>
          <w:sz w:val="28"/>
        </w:rPr>
        <w:t xml:space="preserve">Қолы 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МО </w:t>
      </w:r>
    </w:p>
    <w:bookmarkStart w:name="z71" w:id="14"/>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cирек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4"/>
    <w:p>
      <w:pPr>
        <w:spacing w:after="0"/>
        <w:ind w:left="0"/>
        <w:jc w:val="both"/>
      </w:pPr>
      <w:r>
        <w:rPr>
          <w:rFonts w:ascii="Times New Roman"/>
          <w:b w:val="false"/>
          <w:i w:val="false"/>
          <w:color w:val="000000"/>
          <w:sz w:val="28"/>
        </w:rPr>
        <w:t xml:space="preserve">6-қосымша  </w:t>
      </w:r>
    </w:p>
    <w:p>
      <w:pPr>
        <w:spacing w:after="0"/>
        <w:ind w:left="0"/>
        <w:jc w:val="left"/>
      </w:pPr>
      <w:r>
        <w:rPr>
          <w:rFonts w:ascii="Times New Roman"/>
          <w:b/>
          <w:i w:val="false"/>
          <w:color w:val="000000"/>
        </w:rPr>
        <w:t xml:space="preserve"> Қазақстан Республикасы Ауыл шаруашылығы министрлігі </w:t>
      </w:r>
      <w:r>
        <w:br/>
      </w:r>
      <w:r>
        <w:rPr>
          <w:rFonts w:ascii="Times New Roman"/>
          <w:b/>
          <w:i w:val="false"/>
          <w:color w:val="000000"/>
        </w:rPr>
        <w:t xml:space="preserve">
Балық шаруашылығы комитеті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(уәкілетті органның аумақтық органы)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Балық және басқа су жануарларын аулау туралы анықтама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(заңды тұлғаның атауы, заңды тұлғаның жауапты адамының лауазымы,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әкесінің аты, қызметі, немесе жеке тұлғаның аты-жөні, </w:t>
      </w:r>
      <w:r>
        <w:br/>
      </w:r>
      <w:r>
        <w:rPr>
          <w:rFonts w:ascii="Times New Roman"/>
          <w:b w:val="false"/>
          <w:i w:val="false"/>
          <w:color w:val="000000"/>
          <w:sz w:val="28"/>
        </w:rPr>
        <w:t xml:space="preserve">
_____________________________________________________________________              әкесінің аты, азаматтығы, тұрғылықты жері) </w:t>
      </w:r>
      <w:r>
        <w:br/>
      </w:r>
      <w:r>
        <w:rPr>
          <w:rFonts w:ascii="Times New Roman"/>
          <w:b w:val="false"/>
          <w:i w:val="false"/>
          <w:color w:val="000000"/>
          <w:sz w:val="28"/>
        </w:rPr>
        <w:t xml:space="preserve">
___________________________________________________________ берілген. </w:t>
      </w:r>
      <w:r>
        <w:br/>
      </w:r>
      <w:r>
        <w:rPr>
          <w:rFonts w:ascii="Times New Roman"/>
          <w:b w:val="false"/>
          <w:i w:val="false"/>
          <w:color w:val="000000"/>
          <w:sz w:val="28"/>
        </w:rPr>
        <w:t xml:space="preserve">
                (бұдан әрі - Пайдаланушы) </w:t>
      </w:r>
    </w:p>
    <w:p>
      <w:pPr>
        <w:spacing w:after="0"/>
        <w:ind w:left="0"/>
        <w:jc w:val="both"/>
      </w:pPr>
      <w:r>
        <w:rPr>
          <w:rFonts w:ascii="Times New Roman"/>
          <w:b w:val="false"/>
          <w:i w:val="false"/>
          <w:color w:val="000000"/>
          <w:sz w:val="28"/>
        </w:rPr>
        <w:t xml:space="preserve">Осы анықтама Пайдаланушы төмендегі сандық-түрлік құрамындағы балықты негізінде ауланғанын растайды ______________________________________ </w:t>
      </w:r>
      <w:r>
        <w:br/>
      </w:r>
      <w:r>
        <w:rPr>
          <w:rFonts w:ascii="Times New Roman"/>
          <w:b w:val="false"/>
          <w:i w:val="false"/>
          <w:color w:val="000000"/>
          <w:sz w:val="28"/>
        </w:rPr>
        <w:t xml:space="preserve">
                         (балық аулау шарты, балық шаруашылығын жүргізу шарты, </w:t>
      </w:r>
      <w:r>
        <w:br/>
      </w:r>
      <w:r>
        <w:rPr>
          <w:rFonts w:ascii="Times New Roman"/>
          <w:b w:val="false"/>
          <w:i w:val="false"/>
          <w:color w:val="000000"/>
          <w:sz w:val="28"/>
        </w:rPr>
        <w:t xml:space="preserve">
_____________________________________________________________________      балық аулауға рұқсат реквизиттері (нөмірі, күні, кіммен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7370"/>
        <w:gridCol w:w="2424"/>
        <w:gridCol w:w="2401"/>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басқа су жануарларының түрлері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(кг/тн)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Әкетілетін балық "____" _________ 20 __ ж. 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(әкетілетін балықты аулаған заңды тұлғаның атауы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немесе жеке тұлғаның аты-жөні (толық) </w:t>
      </w:r>
      <w:r>
        <w:br/>
      </w:r>
      <w:r>
        <w:rPr>
          <w:rFonts w:ascii="Times New Roman"/>
          <w:b w:val="false"/>
          <w:i w:val="false"/>
          <w:color w:val="000000"/>
          <w:sz w:val="28"/>
        </w:rPr>
        <w:t xml:space="preserve">
____________________________________________________________________      (балық қорлары мен басқа да су жануарларын пайдаланушы болып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табылатын заңды тұлға атауы немесе жеке _________________________________________________________ бекітілген </w:t>
      </w:r>
      <w:r>
        <w:br/>
      </w:r>
      <w:r>
        <w:rPr>
          <w:rFonts w:ascii="Times New Roman"/>
          <w:b w:val="false"/>
          <w:i w:val="false"/>
          <w:color w:val="000000"/>
          <w:sz w:val="28"/>
        </w:rPr>
        <w:t xml:space="preserve">
                   тұлғаның аты-жөні (толық) </w:t>
      </w:r>
      <w:r>
        <w:br/>
      </w:r>
      <w:r>
        <w:rPr>
          <w:rFonts w:ascii="Times New Roman"/>
          <w:b w:val="false"/>
          <w:i w:val="false"/>
          <w:color w:val="000000"/>
          <w:sz w:val="28"/>
        </w:rPr>
        <w:t xml:space="preserve">
________________________________________________________ де аулаған </w:t>
      </w:r>
      <w:r>
        <w:br/>
      </w:r>
      <w:r>
        <w:rPr>
          <w:rFonts w:ascii="Times New Roman"/>
          <w:b w:val="false"/>
          <w:i w:val="false"/>
          <w:color w:val="000000"/>
          <w:sz w:val="28"/>
        </w:rPr>
        <w:t xml:space="preserve">
    (балық шаруашылығы су тоғанының атауы (учаскесі) </w:t>
      </w:r>
    </w:p>
    <w:p>
      <w:pPr>
        <w:spacing w:after="0"/>
        <w:ind w:left="0"/>
        <w:jc w:val="both"/>
      </w:pPr>
      <w:r>
        <w:rPr>
          <w:rFonts w:ascii="Times New Roman"/>
          <w:b w:val="false"/>
          <w:i w:val="false"/>
          <w:color w:val="000000"/>
          <w:sz w:val="28"/>
        </w:rPr>
        <w:t xml:space="preserve">Аулауға негіз ______________________________________________________ </w:t>
      </w:r>
      <w:r>
        <w:br/>
      </w:r>
      <w:r>
        <w:rPr>
          <w:rFonts w:ascii="Times New Roman"/>
          <w:b w:val="false"/>
          <w:i w:val="false"/>
          <w:color w:val="000000"/>
          <w:sz w:val="28"/>
        </w:rPr>
        <w:t xml:space="preserve">
               (балық аулау шарты, балық шаруашылығын жүргізу шарты,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балық аулауға рұқсат реквизиттері (нөмірі, күні, кіммен берілген)) </w:t>
      </w:r>
    </w:p>
    <w:p>
      <w:pPr>
        <w:spacing w:after="0"/>
        <w:ind w:left="0"/>
        <w:jc w:val="both"/>
      </w:pPr>
      <w:r>
        <w:rPr>
          <w:rFonts w:ascii="Times New Roman"/>
          <w:b w:val="false"/>
          <w:i w:val="false"/>
          <w:color w:val="000000"/>
          <w:sz w:val="28"/>
        </w:rPr>
        <w:t xml:space="preserve">      Анықтама балықтарды, олардың бөліктері мен туынды түрлерін Қазақстан Республикасынан тысқары жерлерге әкетуге рұқсатты алу үшін берілген. </w:t>
      </w:r>
    </w:p>
    <w:p>
      <w:pPr>
        <w:spacing w:after="0"/>
        <w:ind w:left="0"/>
        <w:jc w:val="both"/>
      </w:pPr>
      <w:r>
        <w:rPr>
          <w:rFonts w:ascii="Times New Roman"/>
          <w:b w:val="false"/>
          <w:i w:val="false"/>
          <w:color w:val="000000"/>
          <w:sz w:val="28"/>
        </w:rPr>
        <w:t xml:space="preserve">Анықтама беру күні "____"_______________ 20____ ж. </w:t>
      </w:r>
    </w:p>
    <w:p>
      <w:pPr>
        <w:spacing w:after="0"/>
        <w:ind w:left="0"/>
        <w:jc w:val="both"/>
      </w:pPr>
      <w:r>
        <w:rPr>
          <w:rFonts w:ascii="Times New Roman"/>
          <w:b w:val="false"/>
          <w:i w:val="false"/>
          <w:color w:val="000000"/>
          <w:sz w:val="28"/>
        </w:rPr>
        <w:t xml:space="preserve">МО Қолы 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(қызметтік тұлғаның аты-жөні) </w:t>
      </w:r>
    </w:p>
    <w:bookmarkStart w:name="z72" w:id="15"/>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сирек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5"/>
    <w:p>
      <w:pPr>
        <w:spacing w:after="0"/>
        <w:ind w:left="0"/>
        <w:jc w:val="both"/>
      </w:pPr>
      <w:r>
        <w:rPr>
          <w:rFonts w:ascii="Times New Roman"/>
          <w:b w:val="false"/>
          <w:i w:val="false"/>
          <w:color w:val="000000"/>
          <w:sz w:val="28"/>
        </w:rPr>
        <w:t xml:space="preserve">7-қосымша      </w:t>
      </w:r>
    </w:p>
    <w:p>
      <w:pPr>
        <w:spacing w:after="0"/>
        <w:ind w:left="0"/>
        <w:jc w:val="both"/>
      </w:pPr>
      <w:r>
        <w:rPr>
          <w:rFonts w:ascii="Times New Roman"/>
          <w:b/>
          <w:i w:val="false"/>
          <w:color w:val="000000"/>
          <w:sz w:val="28"/>
        </w:rPr>
        <w:t xml:space="preserve">Қазақстан Республикасы                Республика Казахстан </w:t>
      </w:r>
      <w:r>
        <w:br/>
      </w:r>
      <w:r>
        <w:rPr>
          <w:rFonts w:ascii="Times New Roman"/>
          <w:b w:val="false"/>
          <w:i w:val="false"/>
          <w:color w:val="000000"/>
          <w:sz w:val="28"/>
        </w:rPr>
        <w:t>
</w:t>
      </w:r>
      <w:r>
        <w:rPr>
          <w:rFonts w:ascii="Times New Roman"/>
          <w:b/>
          <w:i w:val="false"/>
          <w:color w:val="000000"/>
          <w:sz w:val="28"/>
        </w:rPr>
        <w:t xml:space="preserve">  Ауыл шаруашылығы                        Министерство </w:t>
      </w:r>
      <w:r>
        <w:br/>
      </w:r>
      <w:r>
        <w:rPr>
          <w:rFonts w:ascii="Times New Roman"/>
          <w:b w:val="false"/>
          <w:i w:val="false"/>
          <w:color w:val="000000"/>
          <w:sz w:val="28"/>
        </w:rPr>
        <w:t>
</w:t>
      </w:r>
      <w:r>
        <w:rPr>
          <w:rFonts w:ascii="Times New Roman"/>
          <w:b/>
          <w:i w:val="false"/>
          <w:color w:val="000000"/>
          <w:sz w:val="28"/>
        </w:rPr>
        <w:t xml:space="preserve">     министрлігі                      Сельского хозяйства </w:t>
      </w:r>
    </w:p>
    <w:p>
      <w:pPr>
        <w:spacing w:after="0"/>
        <w:ind w:left="0"/>
        <w:jc w:val="both"/>
      </w:pPr>
      <w:r>
        <w:rPr>
          <w:rFonts w:ascii="Times New Roman"/>
          <w:b/>
          <w:i w:val="false"/>
          <w:color w:val="000000"/>
          <w:sz w:val="28"/>
        </w:rPr>
        <w:t xml:space="preserve">ОРМАН ЖӘНЕ АҢШЫЛЫҚ                          КОМИТЕТ </w:t>
      </w:r>
      <w:r>
        <w:br/>
      </w:r>
      <w:r>
        <w:rPr>
          <w:rFonts w:ascii="Times New Roman"/>
          <w:b w:val="false"/>
          <w:i w:val="false"/>
          <w:color w:val="000000"/>
          <w:sz w:val="28"/>
        </w:rPr>
        <w:t>
</w:t>
      </w:r>
      <w:r>
        <w:rPr>
          <w:rFonts w:ascii="Times New Roman"/>
          <w:b/>
          <w:i w:val="false"/>
          <w:color w:val="000000"/>
          <w:sz w:val="28"/>
        </w:rPr>
        <w:t xml:space="preserve">    ШАРУАШЫЛЫҒЫ                      ЛЕСНОГО И ОХОТНИЧЬЕГО </w:t>
      </w:r>
      <w:r>
        <w:br/>
      </w:r>
      <w:r>
        <w:rPr>
          <w:rFonts w:ascii="Times New Roman"/>
          <w:b w:val="false"/>
          <w:i w:val="false"/>
          <w:color w:val="000000"/>
          <w:sz w:val="28"/>
        </w:rPr>
        <w:t>
</w:t>
      </w:r>
      <w:r>
        <w:rPr>
          <w:rFonts w:ascii="Times New Roman"/>
          <w:b/>
          <w:i w:val="false"/>
          <w:color w:val="000000"/>
          <w:sz w:val="28"/>
        </w:rPr>
        <w:t xml:space="preserve">     КОМИТЕТI                               ХОЗЯЙСТВА </w:t>
      </w:r>
    </w:p>
    <w:p>
      <w:pPr>
        <w:spacing w:after="0"/>
        <w:ind w:left="0"/>
        <w:jc w:val="both"/>
      </w:pPr>
      <w:r>
        <w:rPr>
          <w:rFonts w:ascii="Times New Roman"/>
          <w:b w:val="false"/>
          <w:i w:val="false"/>
          <w:color w:val="000000"/>
          <w:sz w:val="28"/>
        </w:rPr>
        <w:t xml:space="preserve">010000, Астана қаласы, Орынбор к-сі                 010000, г. Астана ул. Орынбор </w:t>
      </w:r>
      <w:r>
        <w:br/>
      </w:r>
      <w:r>
        <w:rPr>
          <w:rFonts w:ascii="Times New Roman"/>
          <w:b w:val="false"/>
          <w:i w:val="false"/>
          <w:color w:val="000000"/>
          <w:sz w:val="28"/>
        </w:rPr>
        <w:t>
</w:t>
      </w:r>
      <w:r>
        <w:rPr>
          <w:rFonts w:ascii="Times New Roman"/>
          <w:b w:val="false"/>
          <w:i w:val="false"/>
          <w:color w:val="000000"/>
          <w:sz w:val="28"/>
        </w:rPr>
        <w:t xml:space="preserve">"Министрліктер үйі", 5 кіреберіс                    "Дом министерств" 5 подъезд </w:t>
      </w:r>
      <w:r>
        <w:br/>
      </w:r>
      <w:r>
        <w:rPr>
          <w:rFonts w:ascii="Times New Roman"/>
          <w:b w:val="false"/>
          <w:i w:val="false"/>
          <w:color w:val="000000"/>
          <w:sz w:val="28"/>
        </w:rPr>
        <w:t>
</w:t>
      </w:r>
      <w:r>
        <w:rPr>
          <w:rFonts w:ascii="Times New Roman"/>
          <w:b w:val="false"/>
          <w:i w:val="false"/>
          <w:color w:val="000000"/>
          <w:sz w:val="28"/>
        </w:rPr>
        <w:t xml:space="preserve">тел/факс: (8-717-2)74-33-25, 74-33-00            тел/факс: (8-717-2)74-33-25, 74-33-00 </w:t>
      </w:r>
      <w:r>
        <w:br/>
      </w:r>
      <w:r>
        <w:rPr>
          <w:rFonts w:ascii="Times New Roman"/>
          <w:b w:val="false"/>
          <w:i w:val="false"/>
          <w:color w:val="000000"/>
          <w:sz w:val="28"/>
        </w:rPr>
        <w:t>
</w:t>
      </w:r>
      <w:r>
        <w:rPr>
          <w:rFonts w:ascii="Times New Roman"/>
          <w:b w:val="false"/>
          <w:i w:val="false"/>
          <w:color w:val="000000"/>
          <w:sz w:val="28"/>
        </w:rPr>
        <w:t xml:space="preserve">__________________ N ___________                                          </w:t>
      </w:r>
      <w:r>
        <w:br/>
      </w:r>
      <w:r>
        <w:rPr>
          <w:rFonts w:ascii="Times New Roman"/>
          <w:b w:val="false"/>
          <w:i w:val="false"/>
          <w:color w:val="000000"/>
          <w:sz w:val="28"/>
        </w:rPr>
        <w:t>
</w:t>
      </w:r>
      <w:r>
        <w:rPr>
          <w:rFonts w:ascii="Times New Roman"/>
          <w:b w:val="false"/>
          <w:i w:val="false"/>
          <w:color w:val="000000"/>
          <w:sz w:val="28"/>
        </w:rPr>
        <w:t xml:space="preserve">На N ________ от _______________ </w:t>
      </w:r>
    </w:p>
    <w:p>
      <w:pPr>
        <w:spacing w:after="0"/>
        <w:ind w:left="0"/>
        <w:jc w:val="left"/>
      </w:pPr>
      <w:r>
        <w:rPr>
          <w:rFonts w:ascii="Times New Roman"/>
          <w:b/>
          <w:i w:val="false"/>
          <w:color w:val="000000"/>
        </w:rPr>
        <w:t xml:space="preserve">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w:t>
      </w:r>
      <w:r>
        <w:br/>
      </w:r>
      <w:r>
        <w:rPr>
          <w:rFonts w:ascii="Times New Roman"/>
          <w:b/>
          <w:i w:val="false"/>
          <w:color w:val="000000"/>
        </w:rPr>
        <w:t xml:space="preserve">
РҰҚСАТ N </w:t>
      </w:r>
      <w:r>
        <w:br/>
      </w:r>
      <w:r>
        <w:rPr>
          <w:rFonts w:ascii="Times New Roman"/>
          <w:b/>
          <w:i w:val="false"/>
          <w:color w:val="000000"/>
        </w:rPr>
        <w:t xml:space="preserve">
(қажеттісін белгілеңіз)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Берілді (заңды тұлғаның атауы, жеке тұлғаның Т.А.Ә.)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Әкелу немесе әкету мақсаты (қажеттісін белгілеңіз)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етіледі (жануардың немесе үлгінің атауы, саны және басқалар) (қажеттісін белгілеңіз)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мерзімі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жағдайлары (куәландыратын және басқа да құжаттардың болуы)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Төраға 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аты жөні) </w:t>
      </w:r>
    </w:p>
    <w:p>
      <w:pPr>
        <w:spacing w:after="0"/>
        <w:ind w:left="0"/>
        <w:jc w:val="both"/>
      </w:pPr>
      <w:r>
        <w:rPr>
          <w:rFonts w:ascii="Times New Roman"/>
          <w:b w:val="false"/>
          <w:i w:val="false"/>
          <w:color w:val="000000"/>
          <w:sz w:val="28"/>
        </w:rPr>
        <w:t xml:space="preserve">      МО </w:t>
      </w:r>
    </w:p>
    <w:bookmarkStart w:name="z73" w:id="16"/>
    <w:p>
      <w:pPr>
        <w:spacing w:after="0"/>
        <w:ind w:left="0"/>
        <w:jc w:val="both"/>
      </w:pPr>
      <w:r>
        <w:rPr>
          <w:rFonts w:ascii="Times New Roman"/>
          <w:b w:val="false"/>
          <w:i w:val="false"/>
          <w:color w:val="000000"/>
          <w:sz w:val="28"/>
        </w:rPr>
        <w:t xml:space="preserve">
Жануарлар дүниесі объектілерін, олардың   </w:t>
      </w:r>
      <w:r>
        <w:br/>
      </w:r>
      <w:r>
        <w:rPr>
          <w:rFonts w:ascii="Times New Roman"/>
          <w:b w:val="false"/>
          <w:i w:val="false"/>
          <w:color w:val="000000"/>
          <w:sz w:val="28"/>
        </w:rPr>
        <w:t xml:space="preserve">
бөліктері мен олардан жасалған өнімдерді, </w:t>
      </w:r>
      <w:r>
        <w:br/>
      </w:r>
      <w:r>
        <w:rPr>
          <w:rFonts w:ascii="Times New Roman"/>
          <w:b w:val="false"/>
          <w:i w:val="false"/>
          <w:color w:val="000000"/>
          <w:sz w:val="28"/>
        </w:rPr>
        <w:t xml:space="preserve">
оның ішінде жануарлардың cирек кездесетін  </w:t>
      </w:r>
      <w:r>
        <w:br/>
      </w:r>
      <w:r>
        <w:rPr>
          <w:rFonts w:ascii="Times New Roman"/>
          <w:b w:val="false"/>
          <w:i w:val="false"/>
          <w:color w:val="000000"/>
          <w:sz w:val="28"/>
        </w:rPr>
        <w:t xml:space="preserve">
және құрып кету қаупі төнген санаттарына  </w:t>
      </w:r>
      <w:r>
        <w:br/>
      </w:r>
      <w:r>
        <w:rPr>
          <w:rFonts w:ascii="Times New Roman"/>
          <w:b w:val="false"/>
          <w:i w:val="false"/>
          <w:color w:val="000000"/>
          <w:sz w:val="28"/>
        </w:rPr>
        <w:t xml:space="preserve">
жатқызылған түрлерін Қазақстан Республикасына </w:t>
      </w:r>
      <w:r>
        <w:br/>
      </w:r>
      <w:r>
        <w:rPr>
          <w:rFonts w:ascii="Times New Roman"/>
          <w:b w:val="false"/>
          <w:i w:val="false"/>
          <w:color w:val="000000"/>
          <w:sz w:val="28"/>
        </w:rPr>
        <w:t xml:space="preserve">
әкелуге және одан тысқары жерлерге әкетуге </w:t>
      </w:r>
      <w:r>
        <w:br/>
      </w:r>
      <w:r>
        <w:rPr>
          <w:rFonts w:ascii="Times New Roman"/>
          <w:b w:val="false"/>
          <w:i w:val="false"/>
          <w:color w:val="000000"/>
          <w:sz w:val="28"/>
        </w:rPr>
        <w:t xml:space="preserve">
рұқсаттар беру ережесіне          </w:t>
      </w:r>
    </w:p>
    <w:bookmarkEnd w:id="16"/>
    <w:p>
      <w:pPr>
        <w:spacing w:after="0"/>
        <w:ind w:left="0"/>
        <w:jc w:val="both"/>
      </w:pPr>
      <w:r>
        <w:rPr>
          <w:rFonts w:ascii="Times New Roman"/>
          <w:b w:val="false"/>
          <w:i w:val="false"/>
          <w:color w:val="000000"/>
          <w:sz w:val="28"/>
        </w:rPr>
        <w:t xml:space="preserve">8-қосымша </w:t>
      </w:r>
    </w:p>
    <w:p>
      <w:pPr>
        <w:spacing w:after="0"/>
        <w:ind w:left="0"/>
        <w:jc w:val="left"/>
      </w:pPr>
      <w:r>
        <w:rPr>
          <w:rFonts w:ascii="Times New Roman"/>
          <w:b/>
          <w:i w:val="false"/>
          <w:color w:val="000000"/>
        </w:rPr>
        <w:t xml:space="preserve">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247"/>
        <w:gridCol w:w="2099"/>
        <w:gridCol w:w="1486"/>
        <w:gridCol w:w="2119"/>
        <w:gridCol w:w="1666"/>
        <w:gridCol w:w="2608"/>
        <w:gridCol w:w="106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N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түрі (жануарлар түрлері, саны)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мерзімі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берілді (жеке немесе заңды тұлғалар, сонымен бірге өтінім берушінің сенімхаты негізінде)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берушіге рұқсат берілген күн және рұқсаттың N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 (Т.А.Ә., жеке куәлігінің N)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қолы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