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f14c" w14:textId="4eff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"Қаржылық есептілікті депозитарийге беру ережесін бекіту туралы" Қазақстан Республикасы Қаржы министрінің 2008 жылғы 18 желтоқсандағы N 586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7 қыркүйектегі N 368 Бұйрығы. Қазақстан Республикасының Әділет министрлігінде 2009 жылғы 25 қыркүйекте Нормативтік құқықтық кесімдерді мемлекеттік тіркеудің тізіліміне N 5800 болып енгізілді. Күші жойылды - Қазақстан Республикасы Қаржы министрінің 2012 жылғы 20 ақпандағы № 104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Қаржы министрінің 2012.02.20 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> 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"Қаржылық есептілікті депозитарийге беру ережесін бекіту туралы" Қазақстан Республикасы Қаржы министрінің 2008 жылғы 18 желтоқсандағы N 586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5415 тіркелген, "Заң газеті" газетінде 2009 жылғы 18 ақпан, N 25 (1622)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Қаржылық есептілікті депозитарийге беру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 "жылдың 30 тамызынан" деген сөздер "жылдың 30 қазанынан"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есепті, аудиторлық қызметті дамыту департаменті (Ж.Н. Айтжанова) осы бұйрықтың Қазақстан Республикасы Әділет министрлігінде мемлекеттік тіркелуін және заңнамада белгіленген тәртіппен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2009 жылғы 29 тамыздан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