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c018" w14:textId="e77c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және "Қазақстан Даму Банкі" акционерлік қоғамының бухгалтерлік есепті жүргізуі жөніндегі нұсқаулықты бекіту туралы" 2007 жылғы 24 желтоқсандағы N 152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2009 жылғы 24 тамыздағы N 80 Қаулысы. Қазақстан Республикасының Әділет министрлігінде 2009 жылғы 25 қыркүйекте Нормативтік құқықтық кесімдерді мемлекеттік тіркеудің тізіліміне N 5802 болып енгізілді. Күші жойылды - Қазақстан Республикасы Ұлттық Банкі Басқармасының 2020 жылғы 21 қыркүйектегі № 109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21.09.2020 </w:t>
      </w:r>
      <w:r>
        <w:rPr>
          <w:rFonts w:ascii="Times New Roman"/>
          <w:b w:val="false"/>
          <w:i w:val="false"/>
          <w:color w:val="ff0000"/>
          <w:sz w:val="28"/>
        </w:rPr>
        <w:t>№ 109</w:t>
      </w:r>
      <w:r>
        <w:rPr>
          <w:rFonts w:ascii="Times New Roman"/>
          <w:b w:val="false"/>
          <w:i w:val="false"/>
          <w:color w:val="ff0000"/>
          <w:sz w:val="28"/>
        </w:rPr>
        <w:t xml:space="preserve"> (16.12.2020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 және "Қазақстан Даму Банкі" акционерлік қоғамы жүргізетін операциялардың бухгалтерлік есебін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"Екінші деңгейдегі банктердің және "Қазақстан Даму Банкі" акционерлік қоғамының бухгалтерлік есепті жүргізуі жөніндегі нұсқаулықты бекіту туралы" 2007 жылғы 24 желтоқсандағы N 152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5109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және "Қазақстан Даму Банкі" акционерлік қоғамының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бүкіл мәтін бойынша:</w:t>
      </w:r>
    </w:p>
    <w:bookmarkEnd w:id="3"/>
    <w:p>
      <w:pPr>
        <w:spacing w:after="0"/>
        <w:ind w:left="0"/>
        <w:jc w:val="both"/>
      </w:pPr>
      <w:r>
        <w:rPr>
          <w:rFonts w:ascii="Times New Roman"/>
          <w:b w:val="false"/>
          <w:i w:val="false"/>
          <w:color w:val="000000"/>
          <w:sz w:val="28"/>
        </w:rPr>
        <w:t>
      тараулар параграфтардың тақырыптарының нөмірлері алдында "§" деген белгімен толықтырылсын;</w:t>
      </w:r>
    </w:p>
    <w:bookmarkStart w:name="z5" w:id="4"/>
    <w:p>
      <w:pPr>
        <w:spacing w:after="0"/>
        <w:ind w:left="0"/>
        <w:jc w:val="both"/>
      </w:pPr>
      <w:r>
        <w:rPr>
          <w:rFonts w:ascii="Times New Roman"/>
          <w:b w:val="false"/>
          <w:i w:val="false"/>
          <w:color w:val="000000"/>
          <w:sz w:val="28"/>
        </w:rPr>
        <w:t>
      "2209 "Жеке тұлғалардың карт-шоттары" деген жолдар алынып тасталсын;</w:t>
      </w:r>
    </w:p>
    <w:bookmarkEnd w:id="4"/>
    <w:bookmarkStart w:name="z6" w:id="5"/>
    <w:p>
      <w:pPr>
        <w:spacing w:after="0"/>
        <w:ind w:left="0"/>
        <w:jc w:val="both"/>
      </w:pPr>
      <w:r>
        <w:rPr>
          <w:rFonts w:ascii="Times New Roman"/>
          <w:b w:val="false"/>
          <w:i w:val="false"/>
          <w:color w:val="000000"/>
          <w:sz w:val="28"/>
        </w:rPr>
        <w:t>
      "2221 "Заңды тұлғалардың карт-шоттары" деген жолдар алынып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Осы Нұсқаулықта 1994 жылғы 27 желтоқсандағы Қазақстан Республикасының Азаматтық </w:t>
      </w:r>
      <w:r>
        <w:rPr>
          <w:rFonts w:ascii="Times New Roman"/>
          <w:b w:val="false"/>
          <w:i w:val="false"/>
          <w:color w:val="000000"/>
          <w:sz w:val="28"/>
        </w:rPr>
        <w:t>кодексiнде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(Ерекше бөлім), "Қазақстан Республикасындағы вексель айналысы туралы" 1997 жылғы 28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 Ұлттық Банкінің Басқармасының Нормативтік құқықтық актілерді мемлекеттік тіркеу тізілімінде N 1015 тіркелген "Қазақстан Республикасының екiншi деңгейдегi банктерінiң вексельдер есебiн жүргiзу ережесiн бекіту жөнінде" 1999 жылғы 15 қарашадағы </w:t>
      </w:r>
      <w:r>
        <w:rPr>
          <w:rFonts w:ascii="Times New Roman"/>
          <w:b w:val="false"/>
          <w:i w:val="false"/>
          <w:color w:val="000000"/>
          <w:sz w:val="28"/>
        </w:rPr>
        <w:t>N 396</w:t>
      </w:r>
      <w:r>
        <w:rPr>
          <w:rFonts w:ascii="Times New Roman"/>
          <w:b w:val="false"/>
          <w:i w:val="false"/>
          <w:color w:val="000000"/>
          <w:sz w:val="28"/>
        </w:rPr>
        <w:t xml:space="preserve"> және Нормативтік құқықтық актілерді мемлекеттік тіркеу тізілімінде N 1016 тіркелген "Екiншi деңгейдегi банктердiң аударым және жай вексельдермен операциялар жүргiзу ережесiн бекіту жөнінде" 1999 жылғы 15 қарашадағы </w:t>
      </w:r>
      <w:r>
        <w:rPr>
          <w:rFonts w:ascii="Times New Roman"/>
          <w:b w:val="false"/>
          <w:i w:val="false"/>
          <w:color w:val="000000"/>
          <w:sz w:val="28"/>
        </w:rPr>
        <w:t>N 397</w:t>
      </w:r>
      <w:r>
        <w:rPr>
          <w:rFonts w:ascii="Times New Roman"/>
          <w:b w:val="false"/>
          <w:i w:val="false"/>
          <w:color w:val="000000"/>
          <w:sz w:val="28"/>
        </w:rPr>
        <w:t xml:space="preserve"> қаулыларында көзделген ұғымдар, сондай-ақ мынадай ұғымдар пайдаланылады:</w:t>
      </w:r>
    </w:p>
    <w:bookmarkStart w:name="z8" w:id="6"/>
    <w:p>
      <w:pPr>
        <w:spacing w:after="0"/>
        <w:ind w:left="0"/>
        <w:jc w:val="both"/>
      </w:pPr>
      <w:r>
        <w:rPr>
          <w:rFonts w:ascii="Times New Roman"/>
          <w:b w:val="false"/>
          <w:i w:val="false"/>
          <w:color w:val="000000"/>
          <w:sz w:val="28"/>
        </w:rPr>
        <w:t>
      1) дисконт (жеңілдік) – қаржы активінің/міндеттемесінің бастапқы құны (есептелген сыйақыны қоспағанда) және инвестор (сатып алушы) үшін болашақ кезеңдердің кірістерін/шығыстарын құрайтын өтеу сомасы арасында туындайтын теріс айырма сомасы;</w:t>
      </w:r>
    </w:p>
    <w:bookmarkEnd w:id="6"/>
    <w:bookmarkStart w:name="z9" w:id="7"/>
    <w:p>
      <w:pPr>
        <w:spacing w:after="0"/>
        <w:ind w:left="0"/>
        <w:jc w:val="both"/>
      </w:pPr>
      <w:r>
        <w:rPr>
          <w:rFonts w:ascii="Times New Roman"/>
          <w:b w:val="false"/>
          <w:i w:val="false"/>
          <w:color w:val="000000"/>
          <w:sz w:val="28"/>
        </w:rPr>
        <w:t>
      2) кредиттік дериватив – активті жеке сатуды қолдамай, актив бойынша кредиттік тәуекелді бір тараптан (бенефициардан) басқа тарапқа (гарантқа) ауыстыруға мүмкіндік беретін қаржы құралы;</w:t>
      </w:r>
    </w:p>
    <w:bookmarkEnd w:id="7"/>
    <w:bookmarkStart w:name="z10" w:id="8"/>
    <w:p>
      <w:pPr>
        <w:spacing w:after="0"/>
        <w:ind w:left="0"/>
        <w:jc w:val="both"/>
      </w:pPr>
      <w:r>
        <w:rPr>
          <w:rFonts w:ascii="Times New Roman"/>
          <w:b w:val="false"/>
          <w:i w:val="false"/>
          <w:color w:val="000000"/>
          <w:sz w:val="28"/>
        </w:rPr>
        <w:t>
      3) кредиттік-дефолт свопы – екіжақты қаржы құралы, мұнда бірінші тарап (кредиттік-дефолт свопы мәмілесі бойынша сатып алушы) кезеңдік төлемдерді басқа тарапқа (кредиттік-дефолт свопы мәмілесі бойынша сатушыға) кредиттік жағдайдың басталуына негізделген төлемге айырбас ретінде жүргізеді;</w:t>
      </w:r>
    </w:p>
    <w:bookmarkEnd w:id="8"/>
    <w:bookmarkStart w:name="z11" w:id="9"/>
    <w:p>
      <w:pPr>
        <w:spacing w:after="0"/>
        <w:ind w:left="0"/>
        <w:jc w:val="both"/>
      </w:pPr>
      <w:r>
        <w:rPr>
          <w:rFonts w:ascii="Times New Roman"/>
          <w:b w:val="false"/>
          <w:i w:val="false"/>
          <w:color w:val="000000"/>
          <w:sz w:val="28"/>
        </w:rPr>
        <w:t>
      4) сыйлықақы – қаржы активінің/міндеттемесінің бастапқы құны (есептелген сыйақыны қоспағанда) және инвестор (сатып алушы) үшін болашақ кезеңдердің шығыстарын/кірістерін құрайтын өтеу сомасы арасында туындайтын оң айырма сомасы;</w:t>
      </w:r>
    </w:p>
    <w:bookmarkEnd w:id="9"/>
    <w:bookmarkStart w:name="z12" w:id="10"/>
    <w:p>
      <w:pPr>
        <w:spacing w:after="0"/>
        <w:ind w:left="0"/>
        <w:jc w:val="both"/>
      </w:pPr>
      <w:r>
        <w:rPr>
          <w:rFonts w:ascii="Times New Roman"/>
          <w:b w:val="false"/>
          <w:i w:val="false"/>
          <w:color w:val="000000"/>
          <w:sz w:val="28"/>
        </w:rPr>
        <w:t>
      5) сыйлықақы немесе дисконт (жеңілдік) амортизациясы – бұл есепте тұрған сыйлықақының немесе дисконттың (жеңілдіктің) сомасын банктің кірісіне немесе шығысына біртіндеп жатқызу.";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Шетел валютасындағы активтерді қайта бағалау кезінде мынадай бухгалтерлік жазбалар жүзеге асырылады:</w:t>
      </w:r>
    </w:p>
    <w:bookmarkStart w:name="z14" w:id="11"/>
    <w:p>
      <w:pPr>
        <w:spacing w:after="0"/>
        <w:ind w:left="0"/>
        <w:jc w:val="both"/>
      </w:pPr>
      <w:r>
        <w:rPr>
          <w:rFonts w:ascii="Times New Roman"/>
          <w:b w:val="false"/>
          <w:i w:val="false"/>
          <w:color w:val="000000"/>
          <w:sz w:val="28"/>
        </w:rPr>
        <w:t>
      1) оң бағамдық айырма сомасына:</w:t>
      </w:r>
    </w:p>
    <w:bookmarkEnd w:id="11"/>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1201  "Әділ құны бойынша пайда немесе зиян арқылы</w:t>
      </w:r>
    </w:p>
    <w:p>
      <w:pPr>
        <w:spacing w:after="0"/>
        <w:ind w:left="0"/>
        <w:jc w:val="both"/>
      </w:pPr>
      <w:r>
        <w:rPr>
          <w:rFonts w:ascii="Times New Roman"/>
          <w:b w:val="false"/>
          <w:i w:val="false"/>
          <w:color w:val="000000"/>
          <w:sz w:val="28"/>
        </w:rPr>
        <w:t>
                      есептелетін бағалы қағаздар"</w:t>
      </w:r>
    </w:p>
    <w:p>
      <w:pPr>
        <w:spacing w:after="0"/>
        <w:ind w:left="0"/>
        <w:jc w:val="both"/>
      </w:pPr>
      <w:r>
        <w:rPr>
          <w:rFonts w:ascii="Times New Roman"/>
          <w:b w:val="false"/>
          <w:i w:val="false"/>
          <w:color w:val="000000"/>
          <w:sz w:val="28"/>
        </w:rPr>
        <w:t>
                1452  "Сатуға арналған қолда бар бағалы қағаздар"</w:t>
      </w:r>
    </w:p>
    <w:p>
      <w:pPr>
        <w:spacing w:after="0"/>
        <w:ind w:left="0"/>
        <w:jc w:val="both"/>
      </w:pPr>
      <w:r>
        <w:rPr>
          <w:rFonts w:ascii="Times New Roman"/>
          <w:b w:val="false"/>
          <w:i w:val="false"/>
          <w:color w:val="000000"/>
          <w:sz w:val="28"/>
        </w:rPr>
        <w:t>
                1481  "Өтелгенге дейін ұсталатын бағалы қағаздар"</w:t>
      </w:r>
    </w:p>
    <w:p>
      <w:pPr>
        <w:spacing w:after="0"/>
        <w:ind w:left="0"/>
        <w:jc w:val="both"/>
      </w:pPr>
      <w:r>
        <w:rPr>
          <w:rFonts w:ascii="Times New Roman"/>
          <w:b w:val="false"/>
          <w:i w:val="false"/>
          <w:color w:val="000000"/>
          <w:sz w:val="28"/>
        </w:rPr>
        <w:t>
                2010  "Корреспонденттік шоттар"</w:t>
      </w:r>
    </w:p>
    <w:p>
      <w:pPr>
        <w:spacing w:after="0"/>
        <w:ind w:left="0"/>
        <w:jc w:val="both"/>
      </w:pPr>
      <w:r>
        <w:rPr>
          <w:rFonts w:ascii="Times New Roman"/>
          <w:b w:val="false"/>
          <w:i w:val="false"/>
          <w:color w:val="000000"/>
          <w:sz w:val="28"/>
        </w:rPr>
        <w:t>
      Кт  2858  "Шетел валютасы бойынша ұзақ валюталық позиция",</w:t>
      </w:r>
    </w:p>
    <w:p>
      <w:pPr>
        <w:spacing w:after="0"/>
        <w:ind w:left="0"/>
        <w:jc w:val="both"/>
      </w:pPr>
      <w:r>
        <w:rPr>
          <w:rFonts w:ascii="Times New Roman"/>
          <w:b w:val="false"/>
          <w:i w:val="false"/>
          <w:color w:val="000000"/>
          <w:sz w:val="28"/>
        </w:rPr>
        <w:t>
      сонымен бір мезгілде:</w:t>
      </w:r>
    </w:p>
    <w:p>
      <w:pPr>
        <w:spacing w:after="0"/>
        <w:ind w:left="0"/>
        <w:jc w:val="both"/>
      </w:pPr>
      <w:r>
        <w:rPr>
          <w:rFonts w:ascii="Times New Roman"/>
          <w:b w:val="false"/>
          <w:i w:val="false"/>
          <w:color w:val="000000"/>
          <w:sz w:val="28"/>
        </w:rPr>
        <w:t>
      Дт  1859  "Шетел валютасының теңгемен көрсетілген қарсы құны</w:t>
      </w:r>
    </w:p>
    <w:p>
      <w:pPr>
        <w:spacing w:after="0"/>
        <w:ind w:left="0"/>
        <w:jc w:val="both"/>
      </w:pPr>
      <w:r>
        <w:rPr>
          <w:rFonts w:ascii="Times New Roman"/>
          <w:b w:val="false"/>
          <w:i w:val="false"/>
          <w:color w:val="000000"/>
          <w:sz w:val="28"/>
        </w:rPr>
        <w:t>
                      (валюталық ұзақ позицияның)"</w:t>
      </w:r>
    </w:p>
    <w:p>
      <w:pPr>
        <w:spacing w:after="0"/>
        <w:ind w:left="0"/>
        <w:jc w:val="both"/>
      </w:pPr>
      <w:r>
        <w:rPr>
          <w:rFonts w:ascii="Times New Roman"/>
          <w:b w:val="false"/>
          <w:i w:val="false"/>
          <w:color w:val="000000"/>
          <w:sz w:val="28"/>
        </w:rPr>
        <w:t>
      Кт  4703  "Шетел валютасын қайта бағалаудан іске асырылмаған</w:t>
      </w:r>
    </w:p>
    <w:p>
      <w:pPr>
        <w:spacing w:after="0"/>
        <w:ind w:left="0"/>
        <w:jc w:val="both"/>
      </w:pPr>
      <w:r>
        <w:rPr>
          <w:rFonts w:ascii="Times New Roman"/>
          <w:b w:val="false"/>
          <w:i w:val="false"/>
          <w:color w:val="000000"/>
          <w:sz w:val="28"/>
        </w:rPr>
        <w:t>
                      кіріс",</w:t>
      </w:r>
    </w:p>
    <w:p>
      <w:pPr>
        <w:spacing w:after="0"/>
        <w:ind w:left="0"/>
        <w:jc w:val="both"/>
      </w:pPr>
      <w:r>
        <w:rPr>
          <w:rFonts w:ascii="Times New Roman"/>
          <w:b w:val="false"/>
          <w:i w:val="false"/>
          <w:color w:val="000000"/>
          <w:sz w:val="28"/>
        </w:rPr>
        <w:t>
            сондай-ақ сату үшін қолда бар борыштық бағалы қағаздар бойынша, әділ құнды түзету бойынша оң бағамдық айырма сомасына:</w:t>
      </w:r>
    </w:p>
    <w:p>
      <w:pPr>
        <w:spacing w:after="0"/>
        <w:ind w:left="0"/>
        <w:jc w:val="both"/>
      </w:pPr>
      <w:r>
        <w:rPr>
          <w:rFonts w:ascii="Times New Roman"/>
          <w:b w:val="false"/>
          <w:i w:val="false"/>
          <w:color w:val="000000"/>
          <w:sz w:val="28"/>
        </w:rPr>
        <w:t>
      Дт  1456  "Сату үшін қолда бар бағалы қағаздардың әділ құнын оң</w:t>
      </w:r>
    </w:p>
    <w:p>
      <w:pPr>
        <w:spacing w:after="0"/>
        <w:ind w:left="0"/>
        <w:jc w:val="both"/>
      </w:pPr>
      <w:r>
        <w:rPr>
          <w:rFonts w:ascii="Times New Roman"/>
          <w:b w:val="false"/>
          <w:i w:val="false"/>
          <w:color w:val="000000"/>
          <w:sz w:val="28"/>
        </w:rPr>
        <w:t>
                      түзету шоты"</w:t>
      </w:r>
    </w:p>
    <w:p>
      <w:pPr>
        <w:spacing w:after="0"/>
        <w:ind w:left="0"/>
        <w:jc w:val="both"/>
      </w:pPr>
      <w:r>
        <w:rPr>
          <w:rFonts w:ascii="Times New Roman"/>
          <w:b w:val="false"/>
          <w:i w:val="false"/>
          <w:color w:val="000000"/>
          <w:sz w:val="28"/>
        </w:rPr>
        <w:t>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p>
      <w:pPr>
        <w:spacing w:after="0"/>
        <w:ind w:left="0"/>
        <w:jc w:val="both"/>
      </w:pPr>
      <w:r>
        <w:rPr>
          <w:rFonts w:ascii="Times New Roman"/>
          <w:b w:val="false"/>
          <w:i w:val="false"/>
          <w:color w:val="000000"/>
          <w:sz w:val="28"/>
        </w:rPr>
        <w:t>
      Кт  3561  "Сату үшін қолда бар қаржы активтерінің құнын қайта</w:t>
      </w:r>
    </w:p>
    <w:p>
      <w:pPr>
        <w:spacing w:after="0"/>
        <w:ind w:left="0"/>
        <w:jc w:val="both"/>
      </w:pPr>
      <w:r>
        <w:rPr>
          <w:rFonts w:ascii="Times New Roman"/>
          <w:b w:val="false"/>
          <w:i w:val="false"/>
          <w:color w:val="000000"/>
          <w:sz w:val="28"/>
        </w:rPr>
        <w:t>
                      бағалау резервтері";</w:t>
      </w:r>
    </w:p>
    <w:bookmarkStart w:name="z15" w:id="12"/>
    <w:p>
      <w:pPr>
        <w:spacing w:after="0"/>
        <w:ind w:left="0"/>
        <w:jc w:val="both"/>
      </w:pPr>
      <w:r>
        <w:rPr>
          <w:rFonts w:ascii="Times New Roman"/>
          <w:b w:val="false"/>
          <w:i w:val="false"/>
          <w:color w:val="000000"/>
          <w:sz w:val="28"/>
        </w:rPr>
        <w:t>
           2) теріс бағамдық айырма сомасына:</w:t>
      </w:r>
    </w:p>
    <w:bookmarkEnd w:id="12"/>
    <w:p>
      <w:pPr>
        <w:spacing w:after="0"/>
        <w:ind w:left="0"/>
        <w:jc w:val="both"/>
      </w:pPr>
      <w:r>
        <w:rPr>
          <w:rFonts w:ascii="Times New Roman"/>
          <w:b w:val="false"/>
          <w:i w:val="false"/>
          <w:color w:val="000000"/>
          <w:sz w:val="28"/>
        </w:rPr>
        <w:t>
      Дт  1858  "Шетел валютасы бойынша валюталық қысқа позиция"</w:t>
      </w:r>
    </w:p>
    <w:p>
      <w:pPr>
        <w:spacing w:after="0"/>
        <w:ind w:left="0"/>
        <w:jc w:val="both"/>
      </w:pPr>
      <w:r>
        <w:rPr>
          <w:rFonts w:ascii="Times New Roman"/>
          <w:b w:val="false"/>
          <w:i w:val="false"/>
          <w:color w:val="000000"/>
          <w:sz w:val="28"/>
        </w:rPr>
        <w:t>
      Кт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1201  "Әділ құны бойынша пайда немесе зиян арқылы</w:t>
      </w:r>
    </w:p>
    <w:p>
      <w:pPr>
        <w:spacing w:after="0"/>
        <w:ind w:left="0"/>
        <w:jc w:val="both"/>
      </w:pPr>
      <w:r>
        <w:rPr>
          <w:rFonts w:ascii="Times New Roman"/>
          <w:b w:val="false"/>
          <w:i w:val="false"/>
          <w:color w:val="000000"/>
          <w:sz w:val="28"/>
        </w:rPr>
        <w:t>
                      есептелетін бағалы қағаздар"</w:t>
      </w:r>
    </w:p>
    <w:p>
      <w:pPr>
        <w:spacing w:after="0"/>
        <w:ind w:left="0"/>
        <w:jc w:val="both"/>
      </w:pPr>
      <w:r>
        <w:rPr>
          <w:rFonts w:ascii="Times New Roman"/>
          <w:b w:val="false"/>
          <w:i w:val="false"/>
          <w:color w:val="000000"/>
          <w:sz w:val="28"/>
        </w:rPr>
        <w:t>
                1452  "Сатуға арналған қолда бар бағалы қағаздар"</w:t>
      </w:r>
    </w:p>
    <w:p>
      <w:pPr>
        <w:spacing w:after="0"/>
        <w:ind w:left="0"/>
        <w:jc w:val="both"/>
      </w:pPr>
      <w:r>
        <w:rPr>
          <w:rFonts w:ascii="Times New Roman"/>
          <w:b w:val="false"/>
          <w:i w:val="false"/>
          <w:color w:val="000000"/>
          <w:sz w:val="28"/>
        </w:rPr>
        <w:t>
                1481  "Өтелгенге дейін ұсталатын бағалы қағаздар"</w:t>
      </w:r>
    </w:p>
    <w:p>
      <w:pPr>
        <w:spacing w:after="0"/>
        <w:ind w:left="0"/>
        <w:jc w:val="both"/>
      </w:pPr>
      <w:r>
        <w:rPr>
          <w:rFonts w:ascii="Times New Roman"/>
          <w:b w:val="false"/>
          <w:i w:val="false"/>
          <w:color w:val="000000"/>
          <w:sz w:val="28"/>
        </w:rPr>
        <w:t>
                2010  "Корреспонденттік шоттар",</w:t>
      </w:r>
    </w:p>
    <w:p>
      <w:pPr>
        <w:spacing w:after="0"/>
        <w:ind w:left="0"/>
        <w:jc w:val="both"/>
      </w:pPr>
      <w:r>
        <w:rPr>
          <w:rFonts w:ascii="Times New Roman"/>
          <w:b w:val="false"/>
          <w:i w:val="false"/>
          <w:color w:val="000000"/>
          <w:sz w:val="28"/>
        </w:rPr>
        <w:t>
            сонымен бір мезгілде:</w:t>
      </w:r>
    </w:p>
    <w:p>
      <w:pPr>
        <w:spacing w:after="0"/>
        <w:ind w:left="0"/>
        <w:jc w:val="both"/>
      </w:pPr>
      <w:r>
        <w:rPr>
          <w:rFonts w:ascii="Times New Roman"/>
          <w:b w:val="false"/>
          <w:i w:val="false"/>
          <w:color w:val="000000"/>
          <w:sz w:val="28"/>
        </w:rPr>
        <w:t>
      Дт  5703  "Шетел валютасын қайта бағалаудан іске асырылмаған</w:t>
      </w:r>
    </w:p>
    <w:p>
      <w:pPr>
        <w:spacing w:after="0"/>
        <w:ind w:left="0"/>
        <w:jc w:val="both"/>
      </w:pPr>
      <w:r>
        <w:rPr>
          <w:rFonts w:ascii="Times New Roman"/>
          <w:b w:val="false"/>
          <w:i w:val="false"/>
          <w:color w:val="000000"/>
          <w:sz w:val="28"/>
        </w:rPr>
        <w:t>
                      шығыс"</w:t>
      </w:r>
    </w:p>
    <w:p>
      <w:pPr>
        <w:spacing w:after="0"/>
        <w:ind w:left="0"/>
        <w:jc w:val="both"/>
      </w:pPr>
      <w:r>
        <w:rPr>
          <w:rFonts w:ascii="Times New Roman"/>
          <w:b w:val="false"/>
          <w:i w:val="false"/>
          <w:color w:val="000000"/>
          <w:sz w:val="28"/>
        </w:rPr>
        <w:t>
      Кт  2859  "Шетел валютасының теңгемен қарсы құны (қысқа</w:t>
      </w:r>
    </w:p>
    <w:p>
      <w:pPr>
        <w:spacing w:after="0"/>
        <w:ind w:left="0"/>
        <w:jc w:val="both"/>
      </w:pPr>
      <w:r>
        <w:rPr>
          <w:rFonts w:ascii="Times New Roman"/>
          <w:b w:val="false"/>
          <w:i w:val="false"/>
          <w:color w:val="000000"/>
          <w:sz w:val="28"/>
        </w:rPr>
        <w:t>
                      валюталық позиция)",</w:t>
      </w:r>
    </w:p>
    <w:p>
      <w:pPr>
        <w:spacing w:after="0"/>
        <w:ind w:left="0"/>
        <w:jc w:val="both"/>
      </w:pPr>
      <w:r>
        <w:rPr>
          <w:rFonts w:ascii="Times New Roman"/>
          <w:b w:val="false"/>
          <w:i w:val="false"/>
          <w:color w:val="000000"/>
          <w:sz w:val="28"/>
        </w:rPr>
        <w:t>
            сондай-ақ сату үшін қолда бар борыштық бағалы қағаздар бойынша, әділ құнды түзету бойынша теріс бағамдық айырма сомасына:</w:t>
      </w:r>
    </w:p>
    <w:p>
      <w:pPr>
        <w:spacing w:after="0"/>
        <w:ind w:left="0"/>
        <w:jc w:val="both"/>
      </w:pPr>
      <w:r>
        <w:rPr>
          <w:rFonts w:ascii="Times New Roman"/>
          <w:b w:val="false"/>
          <w:i w:val="false"/>
          <w:color w:val="000000"/>
          <w:sz w:val="28"/>
        </w:rPr>
        <w:t>
      Дт  3561  "Сату үшін қолда бар қаржы активтерінің құнын қайта</w:t>
      </w:r>
    </w:p>
    <w:p>
      <w:pPr>
        <w:spacing w:after="0"/>
        <w:ind w:left="0"/>
        <w:jc w:val="both"/>
      </w:pPr>
      <w:r>
        <w:rPr>
          <w:rFonts w:ascii="Times New Roman"/>
          <w:b w:val="false"/>
          <w:i w:val="false"/>
          <w:color w:val="000000"/>
          <w:sz w:val="28"/>
        </w:rPr>
        <w:t>
                      бағалау резервтері"</w:t>
      </w:r>
    </w:p>
    <w:p>
      <w:pPr>
        <w:spacing w:after="0"/>
        <w:ind w:left="0"/>
        <w:jc w:val="both"/>
      </w:pPr>
      <w:r>
        <w:rPr>
          <w:rFonts w:ascii="Times New Roman"/>
          <w:b w:val="false"/>
          <w:i w:val="false"/>
          <w:color w:val="000000"/>
          <w:sz w:val="28"/>
        </w:rPr>
        <w:t>
      Кт  1456  "Сату үшін қолда бар бағалы қағаздардың әділ құнын оң</w:t>
      </w:r>
    </w:p>
    <w:p>
      <w:pPr>
        <w:spacing w:after="0"/>
        <w:ind w:left="0"/>
        <w:jc w:val="both"/>
      </w:pPr>
      <w:r>
        <w:rPr>
          <w:rFonts w:ascii="Times New Roman"/>
          <w:b w:val="false"/>
          <w:i w:val="false"/>
          <w:color w:val="000000"/>
          <w:sz w:val="28"/>
        </w:rPr>
        <w:t>
                      түзету шоты"</w:t>
      </w:r>
    </w:p>
    <w:p>
      <w:pPr>
        <w:spacing w:after="0"/>
        <w:ind w:left="0"/>
        <w:jc w:val="both"/>
      </w:pPr>
      <w:r>
        <w:rPr>
          <w:rFonts w:ascii="Times New Roman"/>
          <w:b w:val="false"/>
          <w:i w:val="false"/>
          <w:color w:val="000000"/>
          <w:sz w:val="28"/>
        </w:rPr>
        <w:t>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bookmarkStart w:name="z16" w:id="13"/>
    <w:p>
      <w:pPr>
        <w:spacing w:after="0"/>
        <w:ind w:left="0"/>
        <w:jc w:val="both"/>
      </w:pPr>
      <w:r>
        <w:rPr>
          <w:rFonts w:ascii="Times New Roman"/>
          <w:b w:val="false"/>
          <w:i w:val="false"/>
          <w:color w:val="000000"/>
          <w:sz w:val="28"/>
        </w:rPr>
        <w:t>
      Шетел валютасындағы міндеттемелерді қайта бағалаған кезде мынадай бухгалтерлік жазбалар жүзеге асырылады:</w:t>
      </w:r>
    </w:p>
    <w:bookmarkEnd w:id="13"/>
    <w:bookmarkStart w:name="z17" w:id="14"/>
    <w:p>
      <w:pPr>
        <w:spacing w:after="0"/>
        <w:ind w:left="0"/>
        <w:jc w:val="both"/>
      </w:pPr>
      <w:r>
        <w:rPr>
          <w:rFonts w:ascii="Times New Roman"/>
          <w:b w:val="false"/>
          <w:i w:val="false"/>
          <w:color w:val="000000"/>
          <w:sz w:val="28"/>
        </w:rPr>
        <w:t>
      1) оң бағамдық айырма сомасына:</w:t>
      </w:r>
    </w:p>
    <w:bookmarkEnd w:id="14"/>
    <w:p>
      <w:pPr>
        <w:spacing w:after="0"/>
        <w:ind w:left="0"/>
        <w:jc w:val="both"/>
      </w:pPr>
      <w:r>
        <w:rPr>
          <w:rFonts w:ascii="Times New Roman"/>
          <w:b w:val="false"/>
          <w:i w:val="false"/>
          <w:color w:val="000000"/>
          <w:sz w:val="28"/>
        </w:rPr>
        <w:t>
      Дт  1859  "Шетел валютасының теңгемен көрсетілген қарсы құны</w:t>
      </w:r>
    </w:p>
    <w:p>
      <w:pPr>
        <w:spacing w:after="0"/>
        <w:ind w:left="0"/>
        <w:jc w:val="both"/>
      </w:pPr>
      <w:r>
        <w:rPr>
          <w:rFonts w:ascii="Times New Roman"/>
          <w:b w:val="false"/>
          <w:i w:val="false"/>
          <w:color w:val="000000"/>
          <w:sz w:val="28"/>
        </w:rPr>
        <w:t>
                      (валюталық ұзақ позицияның)"</w:t>
      </w:r>
    </w:p>
    <w:p>
      <w:pPr>
        <w:spacing w:after="0"/>
        <w:ind w:left="0"/>
        <w:jc w:val="both"/>
      </w:pPr>
      <w:r>
        <w:rPr>
          <w:rFonts w:ascii="Times New Roman"/>
          <w:b w:val="false"/>
          <w:i w:val="false"/>
          <w:color w:val="000000"/>
          <w:sz w:val="28"/>
        </w:rPr>
        <w:t>
      Кт  4703  "Шетел валютасын қайта бағалаудан іске асырылмаған</w:t>
      </w:r>
    </w:p>
    <w:p>
      <w:pPr>
        <w:spacing w:after="0"/>
        <w:ind w:left="0"/>
        <w:jc w:val="both"/>
      </w:pPr>
      <w:r>
        <w:rPr>
          <w:rFonts w:ascii="Times New Roman"/>
          <w:b w:val="false"/>
          <w:i w:val="false"/>
          <w:color w:val="000000"/>
          <w:sz w:val="28"/>
        </w:rPr>
        <w:t>
                      кіріс";</w:t>
      </w:r>
    </w:p>
    <w:bookmarkStart w:name="z18" w:id="15"/>
    <w:p>
      <w:pPr>
        <w:spacing w:after="0"/>
        <w:ind w:left="0"/>
        <w:jc w:val="both"/>
      </w:pPr>
      <w:r>
        <w:rPr>
          <w:rFonts w:ascii="Times New Roman"/>
          <w:b w:val="false"/>
          <w:i w:val="false"/>
          <w:color w:val="000000"/>
          <w:sz w:val="28"/>
        </w:rPr>
        <w:t>
           2) теріс бағамдық айырма сомасына:</w:t>
      </w:r>
    </w:p>
    <w:bookmarkEnd w:id="15"/>
    <w:p>
      <w:pPr>
        <w:spacing w:after="0"/>
        <w:ind w:left="0"/>
        <w:jc w:val="both"/>
      </w:pPr>
      <w:r>
        <w:rPr>
          <w:rFonts w:ascii="Times New Roman"/>
          <w:b w:val="false"/>
          <w:i w:val="false"/>
          <w:color w:val="000000"/>
          <w:sz w:val="28"/>
        </w:rPr>
        <w:t>
      Дт  5703  "Шетел валютасын қайта бағалаудан іске асырылмаған</w:t>
      </w:r>
    </w:p>
    <w:p>
      <w:pPr>
        <w:spacing w:after="0"/>
        <w:ind w:left="0"/>
        <w:jc w:val="both"/>
      </w:pPr>
      <w:r>
        <w:rPr>
          <w:rFonts w:ascii="Times New Roman"/>
          <w:b w:val="false"/>
          <w:i w:val="false"/>
          <w:color w:val="000000"/>
          <w:sz w:val="28"/>
        </w:rPr>
        <w:t>
                      шығыс"</w:t>
      </w:r>
    </w:p>
    <w:p>
      <w:pPr>
        <w:spacing w:after="0"/>
        <w:ind w:left="0"/>
        <w:jc w:val="both"/>
      </w:pPr>
      <w:r>
        <w:rPr>
          <w:rFonts w:ascii="Times New Roman"/>
          <w:b w:val="false"/>
          <w:i w:val="false"/>
          <w:color w:val="000000"/>
          <w:sz w:val="28"/>
        </w:rPr>
        <w:t>
      Кт  2859  "Шетел валютасының теңгемен қарсы құны (қысқа</w:t>
      </w:r>
    </w:p>
    <w:p>
      <w:pPr>
        <w:spacing w:after="0"/>
        <w:ind w:left="0"/>
        <w:jc w:val="both"/>
      </w:pPr>
      <w:r>
        <w:rPr>
          <w:rFonts w:ascii="Times New Roman"/>
          <w:b w:val="false"/>
          <w:i w:val="false"/>
          <w:color w:val="000000"/>
          <w:sz w:val="28"/>
        </w:rPr>
        <w:t>
                      валюталық позиция)".";</w:t>
      </w:r>
    </w:p>
    <w:bookmarkStart w:name="z19"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p>
    <w:bookmarkEnd w:id="16"/>
    <w:p>
      <w:pPr>
        <w:spacing w:after="0"/>
        <w:ind w:left="0"/>
        <w:jc w:val="both"/>
      </w:pPr>
      <w:r>
        <w:rPr>
          <w:rFonts w:ascii="Times New Roman"/>
          <w:b w:val="false"/>
          <w:i w:val="false"/>
          <w:color w:val="000000"/>
          <w:sz w:val="28"/>
        </w:rPr>
        <w:t>
            "2) теңгедегі міндеттемелер сомасына, сондай-ақ сатып алу бағамының есепке алу бағамынан айырмашылығы болған жағдайда туындайтын айырма сомасына:</w:t>
      </w:r>
    </w:p>
    <w:p>
      <w:pPr>
        <w:spacing w:after="0"/>
        <w:ind w:left="0"/>
        <w:jc w:val="both"/>
      </w:pPr>
      <w:r>
        <w:rPr>
          <w:rFonts w:ascii="Times New Roman"/>
          <w:b w:val="false"/>
          <w:i w:val="false"/>
          <w:color w:val="000000"/>
          <w:sz w:val="28"/>
        </w:rPr>
        <w:t>
      Дт  1859  "Шетел валютасының теңгедегі қарсы құны (ұзақ валюта</w:t>
      </w:r>
    </w:p>
    <w:p>
      <w:pPr>
        <w:spacing w:after="0"/>
        <w:ind w:left="0"/>
        <w:jc w:val="both"/>
      </w:pPr>
      <w:r>
        <w:rPr>
          <w:rFonts w:ascii="Times New Roman"/>
          <w:b w:val="false"/>
          <w:i w:val="false"/>
          <w:color w:val="000000"/>
          <w:sz w:val="28"/>
        </w:rPr>
        <w:t>
                      позициясының)"</w:t>
      </w:r>
    </w:p>
    <w:p>
      <w:pPr>
        <w:spacing w:after="0"/>
        <w:ind w:left="0"/>
        <w:jc w:val="both"/>
      </w:pPr>
      <w:r>
        <w:rPr>
          <w:rFonts w:ascii="Times New Roman"/>
          <w:b w:val="false"/>
          <w:i w:val="false"/>
          <w:color w:val="000000"/>
          <w:sz w:val="28"/>
        </w:rPr>
        <w:t>
                5894  "Спот операциялары бойынша шығыстар"</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4894  "Спот операциялары бойынша кірістер".";</w:t>
      </w:r>
    </w:p>
    <w:bookmarkStart w:name="z20"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bookmarkEnd w:id="17"/>
    <w:bookmarkStart w:name="z21" w:id="18"/>
    <w:p>
      <w:pPr>
        <w:spacing w:after="0"/>
        <w:ind w:left="0"/>
        <w:jc w:val="both"/>
      </w:pPr>
      <w:r>
        <w:rPr>
          <w:rFonts w:ascii="Times New Roman"/>
          <w:b w:val="false"/>
          <w:i w:val="false"/>
          <w:color w:val="000000"/>
          <w:sz w:val="28"/>
        </w:rPr>
        <w:t>
            13-тармақтың 1) тармақшасы мынадай редакцияда жазылсын:</w:t>
      </w:r>
    </w:p>
    <w:bookmarkEnd w:id="18"/>
    <w:p>
      <w:pPr>
        <w:spacing w:after="0"/>
        <w:ind w:left="0"/>
        <w:jc w:val="both"/>
      </w:pPr>
      <w:r>
        <w:rPr>
          <w:rFonts w:ascii="Times New Roman"/>
          <w:b w:val="false"/>
          <w:i w:val="false"/>
          <w:color w:val="000000"/>
          <w:sz w:val="28"/>
        </w:rPr>
        <w:t>
            "1) теңгедегі талаптар сомасына, сондай-ақ сату бағамының есепке алу бағамынан айырмашылығы болған жағдайда туындайтын айырма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5894  "Спот операциялары бойынша шығыстар"</w:t>
      </w:r>
    </w:p>
    <w:p>
      <w:pPr>
        <w:spacing w:after="0"/>
        <w:ind w:left="0"/>
        <w:jc w:val="both"/>
      </w:pPr>
      <w:r>
        <w:rPr>
          <w:rFonts w:ascii="Times New Roman"/>
          <w:b w:val="false"/>
          <w:i w:val="false"/>
          <w:color w:val="000000"/>
          <w:sz w:val="28"/>
        </w:rPr>
        <w:t>
      Кт  2859  "Шетел валютасының теңгедегі қарсы құны (қысқа валюта</w:t>
      </w:r>
    </w:p>
    <w:p>
      <w:pPr>
        <w:spacing w:after="0"/>
        <w:ind w:left="0"/>
        <w:jc w:val="both"/>
      </w:pPr>
      <w:r>
        <w:rPr>
          <w:rFonts w:ascii="Times New Roman"/>
          <w:b w:val="false"/>
          <w:i w:val="false"/>
          <w:color w:val="000000"/>
          <w:sz w:val="28"/>
        </w:rPr>
        <w:t>
                      позициясының)"</w:t>
      </w:r>
    </w:p>
    <w:p>
      <w:pPr>
        <w:spacing w:after="0"/>
        <w:ind w:left="0"/>
        <w:jc w:val="both"/>
      </w:pPr>
      <w:r>
        <w:rPr>
          <w:rFonts w:ascii="Times New Roman"/>
          <w:b w:val="false"/>
          <w:i w:val="false"/>
          <w:color w:val="000000"/>
          <w:sz w:val="28"/>
        </w:rPr>
        <w:t>
                4894  "Спот операциялары бойынша кірістер";";</w:t>
      </w:r>
    </w:p>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"Дт 1859 "Шетел валютасының теңгемен көрсетілген қарсы құны (валюталық ұзақ позиция)" деген жолдан кейін мынадай мазмұндағы жолмен толықтырылсын:</w:t>
      </w:r>
    </w:p>
    <w:p>
      <w:pPr>
        <w:spacing w:after="0"/>
        <w:ind w:left="0"/>
        <w:jc w:val="both"/>
      </w:pPr>
      <w:r>
        <w:rPr>
          <w:rFonts w:ascii="Times New Roman"/>
          <w:b w:val="false"/>
          <w:i w:val="false"/>
          <w:color w:val="000000"/>
          <w:sz w:val="28"/>
        </w:rPr>
        <w:t>
      "2859  "Шетел валютасының теңгедегі қарсы құны (қысқа валюта позициясының)";</w:t>
      </w:r>
    </w:p>
    <w:p>
      <w:pPr>
        <w:spacing w:after="0"/>
        <w:ind w:left="0"/>
        <w:jc w:val="both"/>
      </w:pPr>
      <w:r>
        <w:rPr>
          <w:rFonts w:ascii="Times New Roman"/>
          <w:b w:val="false"/>
          <w:i w:val="false"/>
          <w:color w:val="000000"/>
          <w:sz w:val="28"/>
        </w:rPr>
        <w:t>
      "Кт 2859  "Шетел валютасының теңгемен қарсы құны (қысқа валюталық позиция)"." деген жол мынадай мазмұндағы жолмен ауыстырылсын:</w:t>
      </w:r>
    </w:p>
    <w:p>
      <w:pPr>
        <w:spacing w:after="0"/>
        <w:ind w:left="0"/>
        <w:jc w:val="both"/>
      </w:pPr>
      <w:r>
        <w:rPr>
          <w:rFonts w:ascii="Times New Roman"/>
          <w:b w:val="false"/>
          <w:i w:val="false"/>
          <w:color w:val="000000"/>
          <w:sz w:val="28"/>
        </w:rPr>
        <w:t>
      "Кт 1859  "Шетел валютасының теңгедегі қарсы құны (ұзақ валюта</w:t>
      </w:r>
    </w:p>
    <w:p>
      <w:pPr>
        <w:spacing w:after="0"/>
        <w:ind w:left="0"/>
        <w:jc w:val="both"/>
      </w:pPr>
      <w:r>
        <w:rPr>
          <w:rFonts w:ascii="Times New Roman"/>
          <w:b w:val="false"/>
          <w:i w:val="false"/>
          <w:color w:val="000000"/>
          <w:sz w:val="28"/>
        </w:rPr>
        <w:t>
                      позициясының)"</w:t>
      </w:r>
    </w:p>
    <w:p>
      <w:pPr>
        <w:spacing w:after="0"/>
        <w:ind w:left="0"/>
        <w:jc w:val="both"/>
      </w:pPr>
      <w:r>
        <w:rPr>
          <w:rFonts w:ascii="Times New Roman"/>
          <w:b w:val="false"/>
          <w:i w:val="false"/>
          <w:color w:val="000000"/>
          <w:sz w:val="28"/>
        </w:rPr>
        <w:t>
      2859  "Шетел валютасының теңгедегі қарсы құны (қысқа валюта</w:t>
      </w:r>
    </w:p>
    <w:p>
      <w:pPr>
        <w:spacing w:after="0"/>
        <w:ind w:left="0"/>
        <w:jc w:val="both"/>
      </w:pPr>
      <w:r>
        <w:rPr>
          <w:rFonts w:ascii="Times New Roman"/>
          <w:b w:val="false"/>
          <w:i w:val="false"/>
          <w:color w:val="000000"/>
          <w:sz w:val="28"/>
        </w:rPr>
        <w:t>
                      позициясының)".";</w:t>
      </w:r>
    </w:p>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 және 2) тармақшаларында:</w:t>
      </w:r>
    </w:p>
    <w:bookmarkEnd w:id="20"/>
    <w:p>
      <w:pPr>
        <w:spacing w:after="0"/>
        <w:ind w:left="0"/>
        <w:jc w:val="both"/>
      </w:pPr>
      <w:r>
        <w:rPr>
          <w:rFonts w:ascii="Times New Roman"/>
          <w:b w:val="false"/>
          <w:i w:val="false"/>
          <w:color w:val="000000"/>
          <w:sz w:val="28"/>
        </w:rPr>
        <w:t>
      "Кт 2020 "Басқа банктердің талап ету бойынша салымдары" деген жол мынадай мазмұндағы жолдармен ауыстырылсын:</w:t>
      </w:r>
    </w:p>
    <w:p>
      <w:pPr>
        <w:spacing w:after="0"/>
        <w:ind w:left="0"/>
        <w:jc w:val="both"/>
      </w:pPr>
      <w:r>
        <w:rPr>
          <w:rFonts w:ascii="Times New Roman"/>
          <w:b w:val="false"/>
          <w:i w:val="false"/>
          <w:color w:val="000000"/>
          <w:sz w:val="28"/>
        </w:rPr>
        <w:t>
      Дт  2021  "Қазақстан Республикасы Ұлттық Банкінің талап ету</w:t>
      </w:r>
    </w:p>
    <w:p>
      <w:pPr>
        <w:spacing w:after="0"/>
        <w:ind w:left="0"/>
        <w:jc w:val="both"/>
      </w:pPr>
      <w:r>
        <w:rPr>
          <w:rFonts w:ascii="Times New Roman"/>
          <w:b w:val="false"/>
          <w:i w:val="false"/>
          <w:color w:val="000000"/>
          <w:sz w:val="28"/>
        </w:rPr>
        <w:t>
                      бойынша салымдары"</w:t>
      </w:r>
    </w:p>
    <w:p>
      <w:pPr>
        <w:spacing w:after="0"/>
        <w:ind w:left="0"/>
        <w:jc w:val="both"/>
      </w:pPr>
      <w:r>
        <w:rPr>
          <w:rFonts w:ascii="Times New Roman"/>
          <w:b w:val="false"/>
          <w:i w:val="false"/>
          <w:color w:val="000000"/>
          <w:sz w:val="28"/>
        </w:rPr>
        <w:t>
                2022  "Шетелдік орталық банктердің талап ету бойынша</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Кт  2023  "Басқа банктердің талап ету бойынша салымдары";</w:t>
      </w:r>
    </w:p>
    <w:bookmarkStart w:name="z25" w:id="21"/>
    <w:p>
      <w:pPr>
        <w:spacing w:after="0"/>
        <w:ind w:left="0"/>
        <w:jc w:val="both"/>
      </w:pPr>
      <w:r>
        <w:rPr>
          <w:rFonts w:ascii="Times New Roman"/>
          <w:b w:val="false"/>
          <w:i w:val="false"/>
          <w:color w:val="000000"/>
          <w:sz w:val="28"/>
        </w:rPr>
        <w:t>
      "2120 "Мерзімді салымдар" деген жол мынадай мазмұндағы жолдармен ауыстырылсын:</w:t>
      </w:r>
    </w:p>
    <w:bookmarkEnd w:id="21"/>
    <w:p>
      <w:pPr>
        <w:spacing w:after="0"/>
        <w:ind w:left="0"/>
        <w:jc w:val="both"/>
      </w:pPr>
      <w:r>
        <w:rPr>
          <w:rFonts w:ascii="Times New Roman"/>
          <w:b w:val="false"/>
          <w:i w:val="false"/>
          <w:color w:val="000000"/>
          <w:sz w:val="28"/>
        </w:rPr>
        <w:t>
      "2121  "Қазақстан Республикасы Ұлттық Банкінің мерзімді</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2122  "Шетелдік орталық банктердің мерзімді салымдары"</w:t>
      </w:r>
    </w:p>
    <w:p>
      <w:pPr>
        <w:spacing w:after="0"/>
        <w:ind w:left="0"/>
        <w:jc w:val="both"/>
      </w:pPr>
      <w:r>
        <w:rPr>
          <w:rFonts w:ascii="Times New Roman"/>
          <w:b w:val="false"/>
          <w:i w:val="false"/>
          <w:color w:val="000000"/>
          <w:sz w:val="28"/>
        </w:rPr>
        <w:t>
                2123  "Басқа банктердің мерзімді салымдары (бір айға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2124  "Басқа банктердің қысқа мерзімді салымдары (бір жылға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2125  "Басқа банктерден бір түнге тартылған салымдар"</w:t>
      </w:r>
    </w:p>
    <w:p>
      <w:pPr>
        <w:spacing w:after="0"/>
        <w:ind w:left="0"/>
        <w:jc w:val="both"/>
      </w:pPr>
      <w:r>
        <w:rPr>
          <w:rFonts w:ascii="Times New Roman"/>
          <w:b w:val="false"/>
          <w:i w:val="false"/>
          <w:color w:val="000000"/>
          <w:sz w:val="28"/>
        </w:rPr>
        <w:t>
                2127  "Басқа банктердің ұзақ мерзімді салымдары"</w:t>
      </w:r>
    </w:p>
    <w:p>
      <w:pPr>
        <w:spacing w:after="0"/>
        <w:ind w:left="0"/>
        <w:jc w:val="both"/>
      </w:pPr>
      <w:r>
        <w:rPr>
          <w:rFonts w:ascii="Times New Roman"/>
          <w:b w:val="false"/>
          <w:i w:val="false"/>
          <w:color w:val="000000"/>
          <w:sz w:val="28"/>
        </w:rPr>
        <w:t>
      2130  "Басқа банктердің міндеттемелерін қамтамасыз ету</w:t>
      </w:r>
    </w:p>
    <w:p>
      <w:pPr>
        <w:spacing w:after="0"/>
        <w:ind w:left="0"/>
        <w:jc w:val="both"/>
      </w:pPr>
      <w:r>
        <w:rPr>
          <w:rFonts w:ascii="Times New Roman"/>
          <w:b w:val="false"/>
          <w:i w:val="false"/>
          <w:color w:val="000000"/>
          <w:sz w:val="28"/>
        </w:rPr>
        <w:t>
                      болып табылатын салым";</w:t>
      </w:r>
    </w:p>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1) және 2) тармақшаларында "5120 "Басқа банктердің салымдары бойынша сыйақы төлеуге байланысты шығыстар" деген жол мынадай мазмұндағы жолдармен ауыстырылсын:</w:t>
      </w:r>
    </w:p>
    <w:bookmarkEnd w:id="22"/>
    <w:p>
      <w:pPr>
        <w:spacing w:after="0"/>
        <w:ind w:left="0"/>
        <w:jc w:val="both"/>
      </w:pPr>
      <w:r>
        <w:rPr>
          <w:rFonts w:ascii="Times New Roman"/>
          <w:b w:val="false"/>
          <w:i w:val="false"/>
          <w:color w:val="000000"/>
          <w:sz w:val="28"/>
        </w:rPr>
        <w:t>
      "Дт 5121  "Қазақстан Республикасы Ұлттық Банкінің талап ету</w:t>
      </w:r>
    </w:p>
    <w:p>
      <w:pPr>
        <w:spacing w:after="0"/>
        <w:ind w:left="0"/>
        <w:jc w:val="both"/>
      </w:pPr>
      <w:r>
        <w:rPr>
          <w:rFonts w:ascii="Times New Roman"/>
          <w:b w:val="false"/>
          <w:i w:val="false"/>
          <w:color w:val="000000"/>
          <w:sz w:val="28"/>
        </w:rPr>
        <w:t>
                      бойынша салымдар бойынша сыйақы төлеуге байланысты</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5122  "Қазақстан Республикасы Ұлттық Банкінің мерзімді</w:t>
      </w:r>
    </w:p>
    <w:p>
      <w:pPr>
        <w:spacing w:after="0"/>
        <w:ind w:left="0"/>
        <w:jc w:val="both"/>
      </w:pPr>
      <w:r>
        <w:rPr>
          <w:rFonts w:ascii="Times New Roman"/>
          <w:b w:val="false"/>
          <w:i w:val="false"/>
          <w:color w:val="000000"/>
          <w:sz w:val="28"/>
        </w:rPr>
        <w:t>
                      салымдары бойынша сыйақы төлеуге байланысты шығыстар"</w:t>
      </w:r>
    </w:p>
    <w:p>
      <w:pPr>
        <w:spacing w:after="0"/>
        <w:ind w:left="0"/>
        <w:jc w:val="both"/>
      </w:pPr>
      <w:r>
        <w:rPr>
          <w:rFonts w:ascii="Times New Roman"/>
          <w:b w:val="false"/>
          <w:i w:val="false"/>
          <w:color w:val="000000"/>
          <w:sz w:val="28"/>
        </w:rPr>
        <w:t>
                5123  "Шетелдік орталық банктердің талап ету бойынша</w:t>
      </w:r>
    </w:p>
    <w:p>
      <w:pPr>
        <w:spacing w:after="0"/>
        <w:ind w:left="0"/>
        <w:jc w:val="both"/>
      </w:pPr>
      <w:r>
        <w:rPr>
          <w:rFonts w:ascii="Times New Roman"/>
          <w:b w:val="false"/>
          <w:i w:val="false"/>
          <w:color w:val="000000"/>
          <w:sz w:val="28"/>
        </w:rPr>
        <w:t>
                      салымдар бойынша сыйақы төлеуге байланысты шығыстар"</w:t>
      </w:r>
    </w:p>
    <w:p>
      <w:pPr>
        <w:spacing w:after="0"/>
        <w:ind w:left="0"/>
        <w:jc w:val="both"/>
      </w:pPr>
      <w:r>
        <w:rPr>
          <w:rFonts w:ascii="Times New Roman"/>
          <w:b w:val="false"/>
          <w:i w:val="false"/>
          <w:color w:val="000000"/>
          <w:sz w:val="28"/>
        </w:rPr>
        <w:t>
                5124  "Шетелдік орталық банктердің мерзімді салымдар</w:t>
      </w:r>
    </w:p>
    <w:p>
      <w:pPr>
        <w:spacing w:after="0"/>
        <w:ind w:left="0"/>
        <w:jc w:val="both"/>
      </w:pPr>
      <w:r>
        <w:rPr>
          <w:rFonts w:ascii="Times New Roman"/>
          <w:b w:val="false"/>
          <w:i w:val="false"/>
          <w:color w:val="000000"/>
          <w:sz w:val="28"/>
        </w:rPr>
        <w:t>
                      бойынша сыйақы төлеуге байланысты шығыстар"</w:t>
      </w:r>
    </w:p>
    <w:p>
      <w:pPr>
        <w:spacing w:after="0"/>
        <w:ind w:left="0"/>
        <w:jc w:val="both"/>
      </w:pPr>
      <w:r>
        <w:rPr>
          <w:rFonts w:ascii="Times New Roman"/>
          <w:b w:val="false"/>
          <w:i w:val="false"/>
          <w:color w:val="000000"/>
          <w:sz w:val="28"/>
        </w:rPr>
        <w:t>
      5125  "Басқа банктердің талап ету бойынша салымдар бойынша</w:t>
      </w:r>
    </w:p>
    <w:p>
      <w:pPr>
        <w:spacing w:after="0"/>
        <w:ind w:left="0"/>
        <w:jc w:val="both"/>
      </w:pPr>
      <w:r>
        <w:rPr>
          <w:rFonts w:ascii="Times New Roman"/>
          <w:b w:val="false"/>
          <w:i w:val="false"/>
          <w:color w:val="000000"/>
          <w:sz w:val="28"/>
        </w:rPr>
        <w:t>
                      сыйақы төлеуге байланысты шығыстар"</w:t>
      </w:r>
    </w:p>
    <w:p>
      <w:pPr>
        <w:spacing w:after="0"/>
        <w:ind w:left="0"/>
        <w:jc w:val="both"/>
      </w:pPr>
      <w:r>
        <w:rPr>
          <w:rFonts w:ascii="Times New Roman"/>
          <w:b w:val="false"/>
          <w:i w:val="false"/>
          <w:color w:val="000000"/>
          <w:sz w:val="28"/>
        </w:rPr>
        <w:t>
      5126  "Басқа банктердің қысқа мерзімді салымдары (бір айға</w:t>
      </w:r>
    </w:p>
    <w:p>
      <w:pPr>
        <w:spacing w:after="0"/>
        <w:ind w:left="0"/>
        <w:jc w:val="both"/>
      </w:pPr>
      <w:r>
        <w:rPr>
          <w:rFonts w:ascii="Times New Roman"/>
          <w:b w:val="false"/>
          <w:i w:val="false"/>
          <w:color w:val="000000"/>
          <w:sz w:val="28"/>
        </w:rPr>
        <w:t>
                      дейінгі) бойынша сыйақы төлеуге байланысты шығыстар"</w:t>
      </w:r>
    </w:p>
    <w:p>
      <w:pPr>
        <w:spacing w:after="0"/>
        <w:ind w:left="0"/>
        <w:jc w:val="both"/>
      </w:pPr>
      <w:r>
        <w:rPr>
          <w:rFonts w:ascii="Times New Roman"/>
          <w:b w:val="false"/>
          <w:i w:val="false"/>
          <w:color w:val="000000"/>
          <w:sz w:val="28"/>
        </w:rPr>
        <w:t>
      5127  "Басқа банктердің қысқа мерзімді салымдары (бір жылға</w:t>
      </w:r>
    </w:p>
    <w:p>
      <w:pPr>
        <w:spacing w:after="0"/>
        <w:ind w:left="0"/>
        <w:jc w:val="both"/>
      </w:pPr>
      <w:r>
        <w:rPr>
          <w:rFonts w:ascii="Times New Roman"/>
          <w:b w:val="false"/>
          <w:i w:val="false"/>
          <w:color w:val="000000"/>
          <w:sz w:val="28"/>
        </w:rPr>
        <w:t>
                      дейінгі) бойынша сыйақы төлеуге байланысты шығыстар"</w:t>
      </w:r>
    </w:p>
    <w:p>
      <w:pPr>
        <w:spacing w:after="0"/>
        <w:ind w:left="0"/>
        <w:jc w:val="both"/>
      </w:pPr>
      <w:r>
        <w:rPr>
          <w:rFonts w:ascii="Times New Roman"/>
          <w:b w:val="false"/>
          <w:i w:val="false"/>
          <w:color w:val="000000"/>
          <w:sz w:val="28"/>
        </w:rPr>
        <w:t>
      5128  "Басқа банктердің ұзақ мерзімді салымдары бойынша</w:t>
      </w:r>
    </w:p>
    <w:p>
      <w:pPr>
        <w:spacing w:after="0"/>
        <w:ind w:left="0"/>
        <w:jc w:val="both"/>
      </w:pPr>
      <w:r>
        <w:rPr>
          <w:rFonts w:ascii="Times New Roman"/>
          <w:b w:val="false"/>
          <w:i w:val="false"/>
          <w:color w:val="000000"/>
          <w:sz w:val="28"/>
        </w:rPr>
        <w:t>
                      сыйақы төлеуге байланысты шығыстар"</w:t>
      </w:r>
    </w:p>
    <w:p>
      <w:pPr>
        <w:spacing w:after="0"/>
        <w:ind w:left="0"/>
        <w:jc w:val="both"/>
      </w:pPr>
      <w:r>
        <w:rPr>
          <w:rFonts w:ascii="Times New Roman"/>
          <w:b w:val="false"/>
          <w:i w:val="false"/>
          <w:color w:val="000000"/>
          <w:sz w:val="28"/>
        </w:rPr>
        <w:t>
      5130  "Басқа банктердің міндеттемелерін қамтамасыз ету</w:t>
      </w:r>
    </w:p>
    <w:p>
      <w:pPr>
        <w:spacing w:after="0"/>
        <w:ind w:left="0"/>
        <w:jc w:val="both"/>
      </w:pPr>
      <w:r>
        <w:rPr>
          <w:rFonts w:ascii="Times New Roman"/>
          <w:b w:val="false"/>
          <w:i w:val="false"/>
          <w:color w:val="000000"/>
          <w:sz w:val="28"/>
        </w:rPr>
        <w:t>
                      болып табылатын салым бойынша сыйақы төлеуге</w:t>
      </w:r>
    </w:p>
    <w:p>
      <w:pPr>
        <w:spacing w:after="0"/>
        <w:ind w:left="0"/>
        <w:jc w:val="both"/>
      </w:pPr>
      <w:r>
        <w:rPr>
          <w:rFonts w:ascii="Times New Roman"/>
          <w:b w:val="false"/>
          <w:i w:val="false"/>
          <w:color w:val="000000"/>
          <w:sz w:val="28"/>
        </w:rPr>
        <w:t>
                      байланысты шығыстар"</w:t>
      </w:r>
    </w:p>
    <w:p>
      <w:pPr>
        <w:spacing w:after="0"/>
        <w:ind w:left="0"/>
        <w:jc w:val="both"/>
      </w:pPr>
      <w:r>
        <w:rPr>
          <w:rFonts w:ascii="Times New Roman"/>
          <w:b w:val="false"/>
          <w:i w:val="false"/>
          <w:color w:val="000000"/>
          <w:sz w:val="28"/>
        </w:rPr>
        <w:t>
      5133  "Басқа банктердің шартты салымдары бойынша сыйақы</w:t>
      </w:r>
    </w:p>
    <w:p>
      <w:pPr>
        <w:spacing w:after="0"/>
        <w:ind w:left="0"/>
        <w:jc w:val="both"/>
      </w:pPr>
      <w:r>
        <w:rPr>
          <w:rFonts w:ascii="Times New Roman"/>
          <w:b w:val="false"/>
          <w:i w:val="false"/>
          <w:color w:val="000000"/>
          <w:sz w:val="28"/>
        </w:rPr>
        <w:t>
                      төлеуге байланысты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2020  "Басқа банктердің талап ету бойынша салымдары" деген жол мынадай мазмұндағы жолдармен ауыстырылсын:</w:t>
      </w:r>
    </w:p>
    <w:p>
      <w:pPr>
        <w:spacing w:after="0"/>
        <w:ind w:left="0"/>
        <w:jc w:val="both"/>
      </w:pPr>
      <w:r>
        <w:rPr>
          <w:rFonts w:ascii="Times New Roman"/>
          <w:b w:val="false"/>
          <w:i w:val="false"/>
          <w:color w:val="000000"/>
          <w:sz w:val="28"/>
        </w:rPr>
        <w:t>
      "Кт 2021  "Қазақстан Республикасы Ұлттық Банкінің талап ету</w:t>
      </w:r>
    </w:p>
    <w:p>
      <w:pPr>
        <w:spacing w:after="0"/>
        <w:ind w:left="0"/>
        <w:jc w:val="both"/>
      </w:pPr>
      <w:r>
        <w:rPr>
          <w:rFonts w:ascii="Times New Roman"/>
          <w:b w:val="false"/>
          <w:i w:val="false"/>
          <w:color w:val="000000"/>
          <w:sz w:val="28"/>
        </w:rPr>
        <w:t>
                      бойынша салымдары"</w:t>
      </w:r>
    </w:p>
    <w:p>
      <w:pPr>
        <w:spacing w:after="0"/>
        <w:ind w:left="0"/>
        <w:jc w:val="both"/>
      </w:pPr>
      <w:r>
        <w:rPr>
          <w:rFonts w:ascii="Times New Roman"/>
          <w:b w:val="false"/>
          <w:i w:val="false"/>
          <w:color w:val="000000"/>
          <w:sz w:val="28"/>
        </w:rPr>
        <w:t>
                2022  "Шетелдік орталық банктердің талап ету бойынша</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2023  "Басқа банктердің талап ету бойынша салымдары";</w:t>
      </w:r>
    </w:p>
    <w:bookmarkStart w:name="z28" w:id="23"/>
    <w:p>
      <w:pPr>
        <w:spacing w:after="0"/>
        <w:ind w:left="0"/>
        <w:jc w:val="both"/>
      </w:pPr>
      <w:r>
        <w:rPr>
          <w:rFonts w:ascii="Times New Roman"/>
          <w:b w:val="false"/>
          <w:i w:val="false"/>
          <w:color w:val="000000"/>
          <w:sz w:val="28"/>
        </w:rPr>
        <w:t>
      "2120 "Мерзімді салымдар" деген жол мынадай мазмұндағы жолдармен ауыстырылсын:</w:t>
      </w:r>
    </w:p>
    <w:bookmarkEnd w:id="23"/>
    <w:p>
      <w:pPr>
        <w:spacing w:after="0"/>
        <w:ind w:left="0"/>
        <w:jc w:val="both"/>
      </w:pPr>
      <w:r>
        <w:rPr>
          <w:rFonts w:ascii="Times New Roman"/>
          <w:b w:val="false"/>
          <w:i w:val="false"/>
          <w:color w:val="000000"/>
          <w:sz w:val="28"/>
        </w:rPr>
        <w:t>
      " 2121  "Қазақстан Республикасы Ұлттық Банкінің мерзімді</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2122  "Шетелдік орталық банктердің мерзімді салымдары"</w:t>
      </w:r>
    </w:p>
    <w:p>
      <w:pPr>
        <w:spacing w:after="0"/>
        <w:ind w:left="0"/>
        <w:jc w:val="both"/>
      </w:pPr>
      <w:r>
        <w:rPr>
          <w:rFonts w:ascii="Times New Roman"/>
          <w:b w:val="false"/>
          <w:i w:val="false"/>
          <w:color w:val="000000"/>
          <w:sz w:val="28"/>
        </w:rPr>
        <w:t>
              2123  "Басқа банктердің қысқа мерзімді салымдары (бір айға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2124  "Басқа банктердің қысқа мерзімді салымдары (бір жылға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2125  "Басқа банктерден бір түнге тартылған салымдар"</w:t>
      </w:r>
    </w:p>
    <w:p>
      <w:pPr>
        <w:spacing w:after="0"/>
        <w:ind w:left="0"/>
        <w:jc w:val="both"/>
      </w:pPr>
      <w:r>
        <w:rPr>
          <w:rFonts w:ascii="Times New Roman"/>
          <w:b w:val="false"/>
          <w:i w:val="false"/>
          <w:color w:val="000000"/>
          <w:sz w:val="28"/>
        </w:rPr>
        <w:t>
              2127  "Басқа банктердің ұзақ мерзімді салымдары"</w:t>
      </w:r>
    </w:p>
    <w:p>
      <w:pPr>
        <w:spacing w:after="0"/>
        <w:ind w:left="0"/>
        <w:jc w:val="both"/>
      </w:pPr>
      <w:r>
        <w:rPr>
          <w:rFonts w:ascii="Times New Roman"/>
          <w:b w:val="false"/>
          <w:i w:val="false"/>
          <w:color w:val="000000"/>
          <w:sz w:val="28"/>
        </w:rPr>
        <w:t>
              2130  "Басқа банктердің міндеттемелерін қамтамасыз ету болып</w:t>
      </w:r>
    </w:p>
    <w:p>
      <w:pPr>
        <w:spacing w:after="0"/>
        <w:ind w:left="0"/>
        <w:jc w:val="both"/>
      </w:pPr>
      <w:r>
        <w:rPr>
          <w:rFonts w:ascii="Times New Roman"/>
          <w:b w:val="false"/>
          <w:i w:val="false"/>
          <w:color w:val="000000"/>
          <w:sz w:val="28"/>
        </w:rPr>
        <w:t>
                    табылатын салым";</w:t>
      </w:r>
    </w:p>
    <w:bookmarkStart w:name="z29"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End w:id="24"/>
    <w:p>
      <w:pPr>
        <w:spacing w:after="0"/>
        <w:ind w:left="0"/>
        <w:jc w:val="both"/>
      </w:pPr>
      <w:r>
        <w:rPr>
          <w:rFonts w:ascii="Times New Roman"/>
          <w:b w:val="false"/>
          <w:i w:val="false"/>
          <w:color w:val="000000"/>
          <w:sz w:val="28"/>
        </w:rPr>
        <w:t>
      "2204 "Жеке тұлғалардың ағымдағы шоттары" деген жол "." деген белгімен толықтырылсын;</w:t>
      </w:r>
    </w:p>
    <w:bookmarkStart w:name="z30" w:id="25"/>
    <w:p>
      <w:pPr>
        <w:spacing w:after="0"/>
        <w:ind w:left="0"/>
        <w:jc w:val="both"/>
      </w:pPr>
      <w:r>
        <w:rPr>
          <w:rFonts w:ascii="Times New Roman"/>
          <w:b w:val="false"/>
          <w:i w:val="false"/>
          <w:color w:val="000000"/>
          <w:sz w:val="28"/>
        </w:rPr>
        <w:t>
      "2221 "Заңды тұлғалардың карт-шоттары"." деген жол алынып тасталсын;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"Дт 2020  "Басқа банктердің талап ету бойынша салымдары" деген жол мынадай мазмұндағы жолдармен ауыстырылсын:</w:t>
      </w:r>
    </w:p>
    <w:p>
      <w:pPr>
        <w:spacing w:after="0"/>
        <w:ind w:left="0"/>
        <w:jc w:val="both"/>
      </w:pPr>
      <w:r>
        <w:rPr>
          <w:rFonts w:ascii="Times New Roman"/>
          <w:b w:val="false"/>
          <w:i w:val="false"/>
          <w:color w:val="000000"/>
          <w:sz w:val="28"/>
        </w:rPr>
        <w:t>
      "Дт 2021  "Қазақстан Республикасы Ұлттық Банкінің талап ету</w:t>
      </w:r>
    </w:p>
    <w:p>
      <w:pPr>
        <w:spacing w:after="0"/>
        <w:ind w:left="0"/>
        <w:jc w:val="both"/>
      </w:pPr>
      <w:r>
        <w:rPr>
          <w:rFonts w:ascii="Times New Roman"/>
          <w:b w:val="false"/>
          <w:i w:val="false"/>
          <w:color w:val="000000"/>
          <w:sz w:val="28"/>
        </w:rPr>
        <w:t>
                      бойынша салымдары"</w:t>
      </w:r>
    </w:p>
    <w:p>
      <w:pPr>
        <w:spacing w:after="0"/>
        <w:ind w:left="0"/>
        <w:jc w:val="both"/>
      </w:pPr>
      <w:r>
        <w:rPr>
          <w:rFonts w:ascii="Times New Roman"/>
          <w:b w:val="false"/>
          <w:i w:val="false"/>
          <w:color w:val="000000"/>
          <w:sz w:val="28"/>
        </w:rPr>
        <w:t>
                2022  "Шетелдік орталық банктердің талап ету бойынша</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2023  "Басқа банктердің талап ету бойынша салымдары";</w:t>
      </w:r>
    </w:p>
    <w:bookmarkStart w:name="z32" w:id="26"/>
    <w:p>
      <w:pPr>
        <w:spacing w:after="0"/>
        <w:ind w:left="0"/>
        <w:jc w:val="both"/>
      </w:pPr>
      <w:r>
        <w:rPr>
          <w:rFonts w:ascii="Times New Roman"/>
          <w:b w:val="false"/>
          <w:i w:val="false"/>
          <w:color w:val="000000"/>
          <w:sz w:val="28"/>
        </w:rPr>
        <w:t>
      "2120 "Мерзімді салымдар" деген жол мынадай мазмұндағы жолдармен ауыстырылсын:</w:t>
      </w:r>
    </w:p>
    <w:bookmarkEnd w:id="26"/>
    <w:p>
      <w:pPr>
        <w:spacing w:after="0"/>
        <w:ind w:left="0"/>
        <w:jc w:val="both"/>
      </w:pPr>
      <w:r>
        <w:rPr>
          <w:rFonts w:ascii="Times New Roman"/>
          <w:b w:val="false"/>
          <w:i w:val="false"/>
          <w:color w:val="000000"/>
          <w:sz w:val="28"/>
        </w:rPr>
        <w:t>
      "2121  "Қазақстан Республикасы Ұлттық Банкінің мерзімді</w:t>
      </w:r>
    </w:p>
    <w:p>
      <w:pPr>
        <w:spacing w:after="0"/>
        <w:ind w:left="0"/>
        <w:jc w:val="both"/>
      </w:pPr>
      <w:r>
        <w:rPr>
          <w:rFonts w:ascii="Times New Roman"/>
          <w:b w:val="false"/>
          <w:i w:val="false"/>
          <w:color w:val="000000"/>
          <w:sz w:val="28"/>
        </w:rPr>
        <w:t>
                      салымдары"</w:t>
      </w:r>
    </w:p>
    <w:p>
      <w:pPr>
        <w:spacing w:after="0"/>
        <w:ind w:left="0"/>
        <w:jc w:val="both"/>
      </w:pPr>
      <w:r>
        <w:rPr>
          <w:rFonts w:ascii="Times New Roman"/>
          <w:b w:val="false"/>
          <w:i w:val="false"/>
          <w:color w:val="000000"/>
          <w:sz w:val="28"/>
        </w:rPr>
        <w:t>
      2122  "Шетелдік орталық банктердің мерзімді салымдары"</w:t>
      </w:r>
    </w:p>
    <w:p>
      <w:pPr>
        <w:spacing w:after="0"/>
        <w:ind w:left="0"/>
        <w:jc w:val="both"/>
      </w:pPr>
      <w:r>
        <w:rPr>
          <w:rFonts w:ascii="Times New Roman"/>
          <w:b w:val="false"/>
          <w:i w:val="false"/>
          <w:color w:val="000000"/>
          <w:sz w:val="28"/>
        </w:rPr>
        <w:t>
      2123  "Басқа банктердің қысқа мерзімді салымдары (бір айға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2124  "Басқа банктердің қысқа мерзімді салымдары (бір жылға</w:t>
      </w:r>
    </w:p>
    <w:p>
      <w:pPr>
        <w:spacing w:after="0"/>
        <w:ind w:left="0"/>
        <w:jc w:val="both"/>
      </w:pPr>
      <w:r>
        <w:rPr>
          <w:rFonts w:ascii="Times New Roman"/>
          <w:b w:val="false"/>
          <w:i w:val="false"/>
          <w:color w:val="000000"/>
          <w:sz w:val="28"/>
        </w:rPr>
        <w:t>
                      дейінгі)"</w:t>
      </w:r>
    </w:p>
    <w:p>
      <w:pPr>
        <w:spacing w:after="0"/>
        <w:ind w:left="0"/>
        <w:jc w:val="both"/>
      </w:pPr>
      <w:r>
        <w:rPr>
          <w:rFonts w:ascii="Times New Roman"/>
          <w:b w:val="false"/>
          <w:i w:val="false"/>
          <w:color w:val="000000"/>
          <w:sz w:val="28"/>
        </w:rPr>
        <w:t>
      2125  "Басқа банктерден бір түнге тартылған салымдар"</w:t>
      </w:r>
    </w:p>
    <w:p>
      <w:pPr>
        <w:spacing w:after="0"/>
        <w:ind w:left="0"/>
        <w:jc w:val="both"/>
      </w:pPr>
      <w:r>
        <w:rPr>
          <w:rFonts w:ascii="Times New Roman"/>
          <w:b w:val="false"/>
          <w:i w:val="false"/>
          <w:color w:val="000000"/>
          <w:sz w:val="28"/>
        </w:rPr>
        <w:t>
                2127  "Басқа банктердің ұзақ мерзімді салымдары"</w:t>
      </w:r>
    </w:p>
    <w:p>
      <w:pPr>
        <w:spacing w:after="0"/>
        <w:ind w:left="0"/>
        <w:jc w:val="both"/>
      </w:pPr>
      <w:r>
        <w:rPr>
          <w:rFonts w:ascii="Times New Roman"/>
          <w:b w:val="false"/>
          <w:i w:val="false"/>
          <w:color w:val="000000"/>
          <w:sz w:val="28"/>
        </w:rPr>
        <w:t>
      2130  "Басқа банктердің міндеттемелерін қамтамасыз ету</w:t>
      </w:r>
    </w:p>
    <w:p>
      <w:pPr>
        <w:spacing w:after="0"/>
        <w:ind w:left="0"/>
        <w:jc w:val="both"/>
      </w:pPr>
      <w:r>
        <w:rPr>
          <w:rFonts w:ascii="Times New Roman"/>
          <w:b w:val="false"/>
          <w:i w:val="false"/>
          <w:color w:val="000000"/>
          <w:sz w:val="28"/>
        </w:rPr>
        <w:t>
                      болып табылатын салым";</w:t>
      </w:r>
    </w:p>
    <w:bookmarkStart w:name="z33"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End w:id="27"/>
    <w:p>
      <w:pPr>
        <w:spacing w:after="0"/>
        <w:ind w:left="0"/>
        <w:jc w:val="both"/>
      </w:pPr>
      <w:r>
        <w:rPr>
          <w:rFonts w:ascii="Times New Roman"/>
          <w:b w:val="false"/>
          <w:i w:val="false"/>
          <w:color w:val="000000"/>
          <w:sz w:val="28"/>
        </w:rPr>
        <w:t>
      "26. Теңгемен және шетелдік валютамен банк заемдарын берген кезде мынадай бухгалтерлік жазбалар жүзеге асырылады:</w:t>
      </w:r>
    </w:p>
    <w:bookmarkStart w:name="z34" w:id="28"/>
    <w:p>
      <w:pPr>
        <w:spacing w:after="0"/>
        <w:ind w:left="0"/>
        <w:jc w:val="both"/>
      </w:pPr>
      <w:r>
        <w:rPr>
          <w:rFonts w:ascii="Times New Roman"/>
          <w:b w:val="false"/>
          <w:i w:val="false"/>
          <w:color w:val="000000"/>
          <w:sz w:val="28"/>
        </w:rPr>
        <w:t>
      1) егер берілген банк заемының сомасы өтелетін банк заемының сомасына тең болған жағдайда:</w:t>
      </w:r>
    </w:p>
    <w:bookmarkEnd w:id="28"/>
    <w:p>
      <w:pPr>
        <w:spacing w:after="0"/>
        <w:ind w:left="0"/>
        <w:jc w:val="both"/>
      </w:pPr>
      <w:r>
        <w:rPr>
          <w:rFonts w:ascii="Times New Roman"/>
          <w:b w:val="false"/>
          <w:i w:val="false"/>
          <w:color w:val="000000"/>
          <w:sz w:val="28"/>
        </w:rPr>
        <w:t>
      нақты берілген ақша сомасына:</w:t>
      </w:r>
    </w:p>
    <w:p>
      <w:pPr>
        <w:spacing w:after="0"/>
        <w:ind w:left="0"/>
        <w:jc w:val="both"/>
      </w:pPr>
      <w:r>
        <w:rPr>
          <w:rFonts w:ascii="Times New Roman"/>
          <w:b w:val="false"/>
          <w:i w:val="false"/>
          <w:color w:val="000000"/>
          <w:sz w:val="28"/>
        </w:rPr>
        <w:t>
      Дт  1301  "Басқа банктердің корреспонденттік шоттары бойынша</w:t>
      </w:r>
    </w:p>
    <w:p>
      <w:pPr>
        <w:spacing w:after="0"/>
        <w:ind w:left="0"/>
        <w:jc w:val="both"/>
      </w:pPr>
      <w:r>
        <w:rPr>
          <w:rFonts w:ascii="Times New Roman"/>
          <w:b w:val="false"/>
          <w:i w:val="false"/>
          <w:color w:val="000000"/>
          <w:sz w:val="28"/>
        </w:rPr>
        <w:t>
                      овердрафт заемдар"</w:t>
      </w:r>
    </w:p>
    <w:p>
      <w:pPr>
        <w:spacing w:after="0"/>
        <w:ind w:left="0"/>
        <w:jc w:val="both"/>
      </w:pPr>
      <w:r>
        <w:rPr>
          <w:rFonts w:ascii="Times New Roman"/>
          <w:b w:val="false"/>
          <w:i w:val="false"/>
          <w:color w:val="000000"/>
          <w:sz w:val="28"/>
        </w:rPr>
        <w:t>
      1302  "Басқа банктерге берілген қысқа мерзімді заемдар"</w:t>
      </w:r>
    </w:p>
    <w:p>
      <w:pPr>
        <w:spacing w:after="0"/>
        <w:ind w:left="0"/>
        <w:jc w:val="both"/>
      </w:pPr>
      <w:r>
        <w:rPr>
          <w:rFonts w:ascii="Times New Roman"/>
          <w:b w:val="false"/>
          <w:i w:val="false"/>
          <w:color w:val="000000"/>
          <w:sz w:val="28"/>
        </w:rPr>
        <w:t>
                1303  "Басқа банктерге берілген заемдар"</w:t>
      </w:r>
    </w:p>
    <w:p>
      <w:pPr>
        <w:spacing w:after="0"/>
        <w:ind w:left="0"/>
        <w:jc w:val="both"/>
      </w:pPr>
      <w:r>
        <w:rPr>
          <w:rFonts w:ascii="Times New Roman"/>
          <w:b w:val="false"/>
          <w:i w:val="false"/>
          <w:color w:val="000000"/>
          <w:sz w:val="28"/>
        </w:rPr>
        <w:t>
      1304  "Басқа банктерге берілген ұзақ мерзімді заемдар"</w:t>
      </w:r>
    </w:p>
    <w:p>
      <w:pPr>
        <w:spacing w:after="0"/>
        <w:ind w:left="0"/>
        <w:jc w:val="both"/>
      </w:pPr>
      <w:r>
        <w:rPr>
          <w:rFonts w:ascii="Times New Roman"/>
          <w:b w:val="false"/>
          <w:i w:val="false"/>
          <w:color w:val="000000"/>
          <w:sz w:val="28"/>
        </w:rPr>
        <w:t>
      1321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овердрафт заемдар"</w:t>
      </w:r>
    </w:p>
    <w:p>
      <w:pPr>
        <w:spacing w:after="0"/>
        <w:ind w:left="0"/>
        <w:jc w:val="both"/>
      </w:pPr>
      <w:r>
        <w:rPr>
          <w:rFonts w:ascii="Times New Roman"/>
          <w:b w:val="false"/>
          <w:i w:val="false"/>
          <w:color w:val="000000"/>
          <w:sz w:val="28"/>
        </w:rPr>
        <w:t>
      1322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қысқа мерзімді заемдар"</w:t>
      </w:r>
    </w:p>
    <w:p>
      <w:pPr>
        <w:spacing w:after="0"/>
        <w:ind w:left="0"/>
        <w:jc w:val="both"/>
      </w:pPr>
      <w:r>
        <w:rPr>
          <w:rFonts w:ascii="Times New Roman"/>
          <w:b w:val="false"/>
          <w:i w:val="false"/>
          <w:color w:val="000000"/>
          <w:sz w:val="28"/>
        </w:rPr>
        <w:t>
      1323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ұзақ мерзімді заемдар"</w:t>
      </w:r>
    </w:p>
    <w:p>
      <w:pPr>
        <w:spacing w:after="0"/>
        <w:ind w:left="0"/>
        <w:jc w:val="both"/>
      </w:pPr>
      <w:r>
        <w:rPr>
          <w:rFonts w:ascii="Times New Roman"/>
          <w:b w:val="false"/>
          <w:i w:val="false"/>
          <w:color w:val="000000"/>
          <w:sz w:val="28"/>
        </w:rPr>
        <w:t>
                1407  "Клиенттерге факторинг"</w:t>
      </w:r>
    </w:p>
    <w:p>
      <w:pPr>
        <w:spacing w:after="0"/>
        <w:ind w:left="0"/>
        <w:jc w:val="both"/>
      </w:pPr>
      <w:r>
        <w:rPr>
          <w:rFonts w:ascii="Times New Roman"/>
          <w:b w:val="false"/>
          <w:i w:val="false"/>
          <w:color w:val="000000"/>
          <w:sz w:val="28"/>
        </w:rPr>
        <w:t>
                1411  "Клиенттерге берілген қысқа мерзімді заемдар"</w:t>
      </w:r>
    </w:p>
    <w:p>
      <w:pPr>
        <w:spacing w:after="0"/>
        <w:ind w:left="0"/>
        <w:jc w:val="both"/>
      </w:pPr>
      <w:r>
        <w:rPr>
          <w:rFonts w:ascii="Times New Roman"/>
          <w:b w:val="false"/>
          <w:i w:val="false"/>
          <w:color w:val="000000"/>
          <w:sz w:val="28"/>
        </w:rPr>
        <w:t>
                1417  "Клиенттерге берілген ұзақ мерзімді заемдар"</w:t>
      </w:r>
    </w:p>
    <w:p>
      <w:pPr>
        <w:spacing w:after="0"/>
        <w:ind w:left="0"/>
        <w:jc w:val="both"/>
      </w:pPr>
      <w:r>
        <w:rPr>
          <w:rFonts w:ascii="Times New Roman"/>
          <w:b w:val="false"/>
          <w:i w:val="false"/>
          <w:color w:val="000000"/>
          <w:sz w:val="28"/>
        </w:rPr>
        <w:t>
                1429  "Клиенттерге берілген басқа да заемдар"</w:t>
      </w:r>
    </w:p>
    <w:p>
      <w:pPr>
        <w:spacing w:after="0"/>
        <w:ind w:left="0"/>
        <w:jc w:val="both"/>
      </w:pPr>
      <w:r>
        <w:rPr>
          <w:rFonts w:ascii="Times New Roman"/>
          <w:b w:val="false"/>
          <w:i w:val="false"/>
          <w:color w:val="000000"/>
          <w:sz w:val="28"/>
        </w:rPr>
        <w:t>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35" w:id="29"/>
    <w:p>
      <w:pPr>
        <w:spacing w:after="0"/>
        <w:ind w:left="0"/>
        <w:jc w:val="both"/>
      </w:pPr>
      <w:r>
        <w:rPr>
          <w:rFonts w:ascii="Times New Roman"/>
          <w:b w:val="false"/>
          <w:i w:val="false"/>
          <w:color w:val="000000"/>
          <w:sz w:val="28"/>
        </w:rPr>
        <w:t>
      клиентке банк заемын алған сәтке дейін банк заемын алуға байланысты комиссиялық шығыстар түрінде келтірілген шығыстар сомасына (жеңілдік сомасына):</w:t>
      </w:r>
    </w:p>
    <w:bookmarkEnd w:id="29"/>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Кт  1312  "Басқа банктерге берілген заемдар бойынша дисконт"</w:t>
      </w:r>
    </w:p>
    <w:p>
      <w:pPr>
        <w:spacing w:after="0"/>
        <w:ind w:left="0"/>
        <w:jc w:val="both"/>
      </w:pPr>
      <w:r>
        <w:rPr>
          <w:rFonts w:ascii="Times New Roman"/>
          <w:b w:val="false"/>
          <w:i w:val="false"/>
          <w:color w:val="000000"/>
          <w:sz w:val="28"/>
        </w:rPr>
        <w:t>
      1330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бойынша дисконт"</w:t>
      </w:r>
    </w:p>
    <w:p>
      <w:pPr>
        <w:spacing w:after="0"/>
        <w:ind w:left="0"/>
        <w:jc w:val="both"/>
      </w:pPr>
      <w:r>
        <w:rPr>
          <w:rFonts w:ascii="Times New Roman"/>
          <w:b w:val="false"/>
          <w:i w:val="false"/>
          <w:color w:val="000000"/>
          <w:sz w:val="28"/>
        </w:rPr>
        <w:t>
      1434  "Клиенттерге берілген заемдар бойынша дисконт";</w:t>
      </w:r>
    </w:p>
    <w:bookmarkStart w:name="z36" w:id="30"/>
    <w:p>
      <w:pPr>
        <w:spacing w:after="0"/>
        <w:ind w:left="0"/>
        <w:jc w:val="both"/>
      </w:pPr>
      <w:r>
        <w:rPr>
          <w:rFonts w:ascii="Times New Roman"/>
          <w:b w:val="false"/>
          <w:i w:val="false"/>
          <w:color w:val="000000"/>
          <w:sz w:val="28"/>
        </w:rPr>
        <w:t>
      2) егер берілген банк заемының сомасы өтелуге тиіс банк заемының сомасынан аз болған жағдайда:</w:t>
      </w:r>
    </w:p>
    <w:bookmarkEnd w:id="30"/>
    <w:bookmarkStart w:name="z37" w:id="31"/>
    <w:p>
      <w:pPr>
        <w:spacing w:after="0"/>
        <w:ind w:left="0"/>
        <w:jc w:val="both"/>
      </w:pPr>
      <w:r>
        <w:rPr>
          <w:rFonts w:ascii="Times New Roman"/>
          <w:b w:val="false"/>
          <w:i w:val="false"/>
          <w:color w:val="000000"/>
          <w:sz w:val="28"/>
        </w:rPr>
        <w:t>
      нақты берілген ақша сомасына:</w:t>
      </w:r>
    </w:p>
    <w:bookmarkEnd w:id="31"/>
    <w:p>
      <w:pPr>
        <w:spacing w:after="0"/>
        <w:ind w:left="0"/>
        <w:jc w:val="both"/>
      </w:pPr>
      <w:r>
        <w:rPr>
          <w:rFonts w:ascii="Times New Roman"/>
          <w:b w:val="false"/>
          <w:i w:val="false"/>
          <w:color w:val="000000"/>
          <w:sz w:val="28"/>
        </w:rPr>
        <w:t>
      Дт  1301  "Басқа банктердің корреспонденттік шоттары бойынша</w:t>
      </w:r>
    </w:p>
    <w:p>
      <w:pPr>
        <w:spacing w:after="0"/>
        <w:ind w:left="0"/>
        <w:jc w:val="both"/>
      </w:pPr>
      <w:r>
        <w:rPr>
          <w:rFonts w:ascii="Times New Roman"/>
          <w:b w:val="false"/>
          <w:i w:val="false"/>
          <w:color w:val="000000"/>
          <w:sz w:val="28"/>
        </w:rPr>
        <w:t>
                       овердрафт заемдар"</w:t>
      </w:r>
    </w:p>
    <w:p>
      <w:pPr>
        <w:spacing w:after="0"/>
        <w:ind w:left="0"/>
        <w:jc w:val="both"/>
      </w:pPr>
      <w:r>
        <w:rPr>
          <w:rFonts w:ascii="Times New Roman"/>
          <w:b w:val="false"/>
          <w:i w:val="false"/>
          <w:color w:val="000000"/>
          <w:sz w:val="28"/>
        </w:rPr>
        <w:t>
      1302  "Басқа банктерге берілген қысқа мерзімді заемдар"</w:t>
      </w:r>
    </w:p>
    <w:p>
      <w:pPr>
        <w:spacing w:after="0"/>
        <w:ind w:left="0"/>
        <w:jc w:val="both"/>
      </w:pPr>
      <w:r>
        <w:rPr>
          <w:rFonts w:ascii="Times New Roman"/>
          <w:b w:val="false"/>
          <w:i w:val="false"/>
          <w:color w:val="000000"/>
          <w:sz w:val="28"/>
        </w:rPr>
        <w:t>
                1303  "Басқа банктерге берілген овернайт заемдар"</w:t>
      </w:r>
    </w:p>
    <w:p>
      <w:pPr>
        <w:spacing w:after="0"/>
        <w:ind w:left="0"/>
        <w:jc w:val="both"/>
      </w:pPr>
      <w:r>
        <w:rPr>
          <w:rFonts w:ascii="Times New Roman"/>
          <w:b w:val="false"/>
          <w:i w:val="false"/>
          <w:color w:val="000000"/>
          <w:sz w:val="28"/>
        </w:rPr>
        <w:t>
      1304  "Басқа банктерге берілген ұзақ мерзімді заемдар";</w:t>
      </w:r>
    </w:p>
    <w:p>
      <w:pPr>
        <w:spacing w:after="0"/>
        <w:ind w:left="0"/>
        <w:jc w:val="both"/>
      </w:pPr>
      <w:r>
        <w:rPr>
          <w:rFonts w:ascii="Times New Roman"/>
          <w:b w:val="false"/>
          <w:i w:val="false"/>
          <w:color w:val="000000"/>
          <w:sz w:val="28"/>
        </w:rPr>
        <w:t>
      1321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овердрафт заемдар"</w:t>
      </w:r>
    </w:p>
    <w:p>
      <w:pPr>
        <w:spacing w:after="0"/>
        <w:ind w:left="0"/>
        <w:jc w:val="both"/>
      </w:pPr>
      <w:r>
        <w:rPr>
          <w:rFonts w:ascii="Times New Roman"/>
          <w:b w:val="false"/>
          <w:i w:val="false"/>
          <w:color w:val="000000"/>
          <w:sz w:val="28"/>
        </w:rPr>
        <w:t>
      1322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қысқа мерзімді заемдар"</w:t>
      </w:r>
    </w:p>
    <w:p>
      <w:pPr>
        <w:spacing w:after="0"/>
        <w:ind w:left="0"/>
        <w:jc w:val="both"/>
      </w:pPr>
      <w:r>
        <w:rPr>
          <w:rFonts w:ascii="Times New Roman"/>
          <w:b w:val="false"/>
          <w:i w:val="false"/>
          <w:color w:val="000000"/>
          <w:sz w:val="28"/>
        </w:rPr>
        <w:t>
      1323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ұзақ мерзімді заемдар"</w:t>
      </w:r>
    </w:p>
    <w:p>
      <w:pPr>
        <w:spacing w:after="0"/>
        <w:ind w:left="0"/>
        <w:jc w:val="both"/>
      </w:pPr>
      <w:r>
        <w:rPr>
          <w:rFonts w:ascii="Times New Roman"/>
          <w:b w:val="false"/>
          <w:i w:val="false"/>
          <w:color w:val="000000"/>
          <w:sz w:val="28"/>
        </w:rPr>
        <w:t>
                1407  "Клиенттерге факторинг"</w:t>
      </w:r>
    </w:p>
    <w:p>
      <w:pPr>
        <w:spacing w:after="0"/>
        <w:ind w:left="0"/>
        <w:jc w:val="both"/>
      </w:pPr>
      <w:r>
        <w:rPr>
          <w:rFonts w:ascii="Times New Roman"/>
          <w:b w:val="false"/>
          <w:i w:val="false"/>
          <w:color w:val="000000"/>
          <w:sz w:val="28"/>
        </w:rPr>
        <w:t>
                1411  "Клиенттерге берілген қысқа мерзімді заемдар"</w:t>
      </w:r>
    </w:p>
    <w:p>
      <w:pPr>
        <w:spacing w:after="0"/>
        <w:ind w:left="0"/>
        <w:jc w:val="both"/>
      </w:pPr>
      <w:r>
        <w:rPr>
          <w:rFonts w:ascii="Times New Roman"/>
          <w:b w:val="false"/>
          <w:i w:val="false"/>
          <w:color w:val="000000"/>
          <w:sz w:val="28"/>
        </w:rPr>
        <w:t>
                1417  "Клиенттерге берілген ұзақ мерзімді заемдар"</w:t>
      </w:r>
    </w:p>
    <w:p>
      <w:pPr>
        <w:spacing w:after="0"/>
        <w:ind w:left="0"/>
        <w:jc w:val="both"/>
      </w:pPr>
      <w:r>
        <w:rPr>
          <w:rFonts w:ascii="Times New Roman"/>
          <w:b w:val="false"/>
          <w:i w:val="false"/>
          <w:color w:val="000000"/>
          <w:sz w:val="28"/>
        </w:rPr>
        <w:t>
                1429  "Клиенттерге берілген басқа да заемдар"</w:t>
      </w:r>
    </w:p>
    <w:p>
      <w:pPr>
        <w:spacing w:after="0"/>
        <w:ind w:left="0"/>
        <w:jc w:val="both"/>
      </w:pPr>
      <w:r>
        <w:rPr>
          <w:rFonts w:ascii="Times New Roman"/>
          <w:b w:val="false"/>
          <w:i w:val="false"/>
          <w:color w:val="000000"/>
          <w:sz w:val="28"/>
        </w:rPr>
        <w:t>
            Кт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38" w:id="32"/>
    <w:p>
      <w:pPr>
        <w:spacing w:after="0"/>
        <w:ind w:left="0"/>
        <w:jc w:val="both"/>
      </w:pPr>
      <w:r>
        <w:rPr>
          <w:rFonts w:ascii="Times New Roman"/>
          <w:b w:val="false"/>
          <w:i w:val="false"/>
          <w:color w:val="000000"/>
          <w:sz w:val="28"/>
        </w:rPr>
        <w:t>
            жеңілдік сомасына:</w:t>
      </w:r>
    </w:p>
    <w:bookmarkEnd w:id="32"/>
    <w:p>
      <w:pPr>
        <w:spacing w:after="0"/>
        <w:ind w:left="0"/>
        <w:jc w:val="both"/>
      </w:pPr>
      <w:r>
        <w:rPr>
          <w:rFonts w:ascii="Times New Roman"/>
          <w:b w:val="false"/>
          <w:i w:val="false"/>
          <w:color w:val="000000"/>
          <w:sz w:val="28"/>
        </w:rPr>
        <w:t>
            Дт  1301  "Басқа банктердің корреспонденттік шоттары бойынша</w:t>
      </w:r>
    </w:p>
    <w:p>
      <w:pPr>
        <w:spacing w:after="0"/>
        <w:ind w:left="0"/>
        <w:jc w:val="both"/>
      </w:pPr>
      <w:r>
        <w:rPr>
          <w:rFonts w:ascii="Times New Roman"/>
          <w:b w:val="false"/>
          <w:i w:val="false"/>
          <w:color w:val="000000"/>
          <w:sz w:val="28"/>
        </w:rPr>
        <w:t>
                       овердрафт заемдар"</w:t>
      </w:r>
    </w:p>
    <w:p>
      <w:pPr>
        <w:spacing w:after="0"/>
        <w:ind w:left="0"/>
        <w:jc w:val="both"/>
      </w:pPr>
      <w:r>
        <w:rPr>
          <w:rFonts w:ascii="Times New Roman"/>
          <w:b w:val="false"/>
          <w:i w:val="false"/>
          <w:color w:val="000000"/>
          <w:sz w:val="28"/>
        </w:rPr>
        <w:t>
                1302  "Басқа банктерге берілген қысқа мерзімді заемдар"</w:t>
      </w:r>
    </w:p>
    <w:p>
      <w:pPr>
        <w:spacing w:after="0"/>
        <w:ind w:left="0"/>
        <w:jc w:val="both"/>
      </w:pPr>
      <w:r>
        <w:rPr>
          <w:rFonts w:ascii="Times New Roman"/>
          <w:b w:val="false"/>
          <w:i w:val="false"/>
          <w:color w:val="000000"/>
          <w:sz w:val="28"/>
        </w:rPr>
        <w:t>
                1303  "Басқа банктерге берілген овернайт заемдар"</w:t>
      </w:r>
    </w:p>
    <w:p>
      <w:pPr>
        <w:spacing w:after="0"/>
        <w:ind w:left="0"/>
        <w:jc w:val="both"/>
      </w:pPr>
      <w:r>
        <w:rPr>
          <w:rFonts w:ascii="Times New Roman"/>
          <w:b w:val="false"/>
          <w:i w:val="false"/>
          <w:color w:val="000000"/>
          <w:sz w:val="28"/>
        </w:rPr>
        <w:t>
                1304  "Басқа банктерге берілген ұзақ мерзімді заемдар";</w:t>
      </w:r>
    </w:p>
    <w:p>
      <w:pPr>
        <w:spacing w:after="0"/>
        <w:ind w:left="0"/>
        <w:jc w:val="both"/>
      </w:pPr>
      <w:r>
        <w:rPr>
          <w:rFonts w:ascii="Times New Roman"/>
          <w:b w:val="false"/>
          <w:i w:val="false"/>
          <w:color w:val="000000"/>
          <w:sz w:val="28"/>
        </w:rPr>
        <w:t>
                1407  "Клиенттерге факторинг"</w:t>
      </w:r>
    </w:p>
    <w:p>
      <w:pPr>
        <w:spacing w:after="0"/>
        <w:ind w:left="0"/>
        <w:jc w:val="both"/>
      </w:pPr>
      <w:r>
        <w:rPr>
          <w:rFonts w:ascii="Times New Roman"/>
          <w:b w:val="false"/>
          <w:i w:val="false"/>
          <w:color w:val="000000"/>
          <w:sz w:val="28"/>
        </w:rPr>
        <w:t>
                1411  "Клиенттерге берілген қысқа мерзімді заемдар"</w:t>
      </w:r>
    </w:p>
    <w:p>
      <w:pPr>
        <w:spacing w:after="0"/>
        <w:ind w:left="0"/>
        <w:jc w:val="both"/>
      </w:pPr>
      <w:r>
        <w:rPr>
          <w:rFonts w:ascii="Times New Roman"/>
          <w:b w:val="false"/>
          <w:i w:val="false"/>
          <w:color w:val="000000"/>
          <w:sz w:val="28"/>
        </w:rPr>
        <w:t>
                1417  "Клиенттерге берілген ұзақ мерзімді заемдар"</w:t>
      </w:r>
    </w:p>
    <w:p>
      <w:pPr>
        <w:spacing w:after="0"/>
        <w:ind w:left="0"/>
        <w:jc w:val="both"/>
      </w:pPr>
      <w:r>
        <w:rPr>
          <w:rFonts w:ascii="Times New Roman"/>
          <w:b w:val="false"/>
          <w:i w:val="false"/>
          <w:color w:val="000000"/>
          <w:sz w:val="28"/>
        </w:rPr>
        <w:t>
                1429  "Клиенттерге берілген басқа да заемдар"</w:t>
      </w:r>
    </w:p>
    <w:p>
      <w:pPr>
        <w:spacing w:after="0"/>
        <w:ind w:left="0"/>
        <w:jc w:val="both"/>
      </w:pPr>
      <w:r>
        <w:rPr>
          <w:rFonts w:ascii="Times New Roman"/>
          <w:b w:val="false"/>
          <w:i w:val="false"/>
          <w:color w:val="000000"/>
          <w:sz w:val="28"/>
        </w:rPr>
        <w:t>
      Кт  1312  "Басқа банктерге берілген заемдар бойынша дисконт"</w:t>
      </w:r>
    </w:p>
    <w:p>
      <w:pPr>
        <w:spacing w:after="0"/>
        <w:ind w:left="0"/>
        <w:jc w:val="both"/>
      </w:pPr>
      <w:r>
        <w:rPr>
          <w:rFonts w:ascii="Times New Roman"/>
          <w:b w:val="false"/>
          <w:i w:val="false"/>
          <w:color w:val="000000"/>
          <w:sz w:val="28"/>
        </w:rPr>
        <w:t>
      1330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бойынша дисконт"</w:t>
      </w:r>
    </w:p>
    <w:p>
      <w:pPr>
        <w:spacing w:after="0"/>
        <w:ind w:left="0"/>
        <w:jc w:val="both"/>
      </w:pPr>
      <w:r>
        <w:rPr>
          <w:rFonts w:ascii="Times New Roman"/>
          <w:b w:val="false"/>
          <w:i w:val="false"/>
          <w:color w:val="000000"/>
          <w:sz w:val="28"/>
        </w:rPr>
        <w:t>
      1434  "Клиенттерге берілген заемдар бойынша дисконт".</w:t>
      </w:r>
    </w:p>
    <w:bookmarkStart w:name="z39" w:id="33"/>
    <w:p>
      <w:pPr>
        <w:spacing w:after="0"/>
        <w:ind w:left="0"/>
        <w:jc w:val="both"/>
      </w:pPr>
      <w:r>
        <w:rPr>
          <w:rFonts w:ascii="Times New Roman"/>
          <w:b w:val="false"/>
          <w:i w:val="false"/>
          <w:color w:val="000000"/>
          <w:sz w:val="28"/>
        </w:rPr>
        <w:t>
      Банк заемы шарты N 7339 "Әр түрлі құндылықтар және құжаттар" баланстан тыс шотта 1 (бір) теңге шартты құны бойынша көрсетіледі.";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1) және 2) тармақшаларында:</w:t>
      </w:r>
    </w:p>
    <w:p>
      <w:pPr>
        <w:spacing w:after="0"/>
        <w:ind w:left="0"/>
        <w:jc w:val="both"/>
      </w:pPr>
      <w:r>
        <w:rPr>
          <w:rFonts w:ascii="Times New Roman"/>
          <w:b w:val="false"/>
          <w:i w:val="false"/>
          <w:color w:val="000000"/>
          <w:sz w:val="28"/>
        </w:rPr>
        <w:t>
      "Кт 4300 "Басқа банктерге берілген заемдар бойынша сыйақы алуға байланысты кірістер" деген жол мынадай мазмұндағы жолдармен ауыстырылсын:</w:t>
      </w:r>
    </w:p>
    <w:p>
      <w:pPr>
        <w:spacing w:after="0"/>
        <w:ind w:left="0"/>
        <w:jc w:val="both"/>
      </w:pPr>
      <w:r>
        <w:rPr>
          <w:rFonts w:ascii="Times New Roman"/>
          <w:b w:val="false"/>
          <w:i w:val="false"/>
          <w:color w:val="000000"/>
          <w:sz w:val="28"/>
        </w:rPr>
        <w:t>
      "Кт 4301  "Басқа банктерге берілген овердрафт заемдар бойынша</w:t>
      </w:r>
    </w:p>
    <w:p>
      <w:pPr>
        <w:spacing w:after="0"/>
        <w:ind w:left="0"/>
        <w:jc w:val="both"/>
      </w:pPr>
      <w:r>
        <w:rPr>
          <w:rFonts w:ascii="Times New Roman"/>
          <w:b w:val="false"/>
          <w:i w:val="false"/>
          <w:color w:val="000000"/>
          <w:sz w:val="28"/>
        </w:rPr>
        <w:t>
                      сыйақы алуға байланысты кірістер"</w:t>
      </w:r>
    </w:p>
    <w:p>
      <w:pPr>
        <w:spacing w:after="0"/>
        <w:ind w:left="0"/>
        <w:jc w:val="both"/>
      </w:pPr>
      <w:r>
        <w:rPr>
          <w:rFonts w:ascii="Times New Roman"/>
          <w:b w:val="false"/>
          <w:i w:val="false"/>
          <w:color w:val="000000"/>
          <w:sz w:val="28"/>
        </w:rPr>
        <w:t>
      4302  "Басқа банктерге берілген қысқа мерзімді заемдар</w:t>
      </w:r>
    </w:p>
    <w:p>
      <w:pPr>
        <w:spacing w:after="0"/>
        <w:ind w:left="0"/>
        <w:jc w:val="both"/>
      </w:pPr>
      <w:r>
        <w:rPr>
          <w:rFonts w:ascii="Times New Roman"/>
          <w:b w:val="false"/>
          <w:i w:val="false"/>
          <w:color w:val="000000"/>
          <w:sz w:val="28"/>
        </w:rPr>
        <w:t>
                      бойынша сыйақы алуға байланысты кірістер"</w:t>
      </w:r>
    </w:p>
    <w:p>
      <w:pPr>
        <w:spacing w:after="0"/>
        <w:ind w:left="0"/>
        <w:jc w:val="both"/>
      </w:pPr>
      <w:r>
        <w:rPr>
          <w:rFonts w:ascii="Times New Roman"/>
          <w:b w:val="false"/>
          <w:i w:val="false"/>
          <w:color w:val="000000"/>
          <w:sz w:val="28"/>
        </w:rPr>
        <w:t>
      4303  "Басқа банктерге берілген овернайт заемдар бойынша</w:t>
      </w:r>
    </w:p>
    <w:p>
      <w:pPr>
        <w:spacing w:after="0"/>
        <w:ind w:left="0"/>
        <w:jc w:val="both"/>
      </w:pPr>
      <w:r>
        <w:rPr>
          <w:rFonts w:ascii="Times New Roman"/>
          <w:b w:val="false"/>
          <w:i w:val="false"/>
          <w:color w:val="000000"/>
          <w:sz w:val="28"/>
        </w:rPr>
        <w:t>
                      сыйақы алуға байланысты кірістер"</w:t>
      </w:r>
    </w:p>
    <w:p>
      <w:pPr>
        <w:spacing w:after="0"/>
        <w:ind w:left="0"/>
        <w:jc w:val="both"/>
      </w:pPr>
      <w:r>
        <w:rPr>
          <w:rFonts w:ascii="Times New Roman"/>
          <w:b w:val="false"/>
          <w:i w:val="false"/>
          <w:color w:val="000000"/>
          <w:sz w:val="28"/>
        </w:rPr>
        <w:t>
      4304  "Басқа банктерге берілген ұзақ мерзімді заемдар</w:t>
      </w:r>
    </w:p>
    <w:p>
      <w:pPr>
        <w:spacing w:after="0"/>
        <w:ind w:left="0"/>
        <w:jc w:val="both"/>
      </w:pPr>
      <w:r>
        <w:rPr>
          <w:rFonts w:ascii="Times New Roman"/>
          <w:b w:val="false"/>
          <w:i w:val="false"/>
          <w:color w:val="000000"/>
          <w:sz w:val="28"/>
        </w:rPr>
        <w:t>
                      бойынша сыйақы алуға байланысты кірістер";</w:t>
      </w:r>
    </w:p>
    <w:bookmarkStart w:name="z41" w:id="34"/>
    <w:p>
      <w:pPr>
        <w:spacing w:after="0"/>
        <w:ind w:left="0"/>
        <w:jc w:val="both"/>
      </w:pPr>
      <w:r>
        <w:rPr>
          <w:rFonts w:ascii="Times New Roman"/>
          <w:b w:val="false"/>
          <w:i w:val="false"/>
          <w:color w:val="000000"/>
          <w:sz w:val="28"/>
        </w:rPr>
        <w:t>
      "4320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алуға байланысты кірістер" деген жол мынадай мазмұндағы жолдармен ауыстырылсын:</w:t>
      </w:r>
    </w:p>
    <w:bookmarkEnd w:id="34"/>
    <w:p>
      <w:pPr>
        <w:spacing w:after="0"/>
        <w:ind w:left="0"/>
        <w:jc w:val="both"/>
      </w:pPr>
      <w:r>
        <w:rPr>
          <w:rFonts w:ascii="Times New Roman"/>
          <w:b w:val="false"/>
          <w:i w:val="false"/>
          <w:color w:val="000000"/>
          <w:sz w:val="28"/>
        </w:rPr>
        <w:t>
      "4321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овердрафт заемдар</w:t>
      </w:r>
    </w:p>
    <w:p>
      <w:pPr>
        <w:spacing w:after="0"/>
        <w:ind w:left="0"/>
        <w:jc w:val="both"/>
      </w:pPr>
      <w:r>
        <w:rPr>
          <w:rFonts w:ascii="Times New Roman"/>
          <w:b w:val="false"/>
          <w:i w:val="false"/>
          <w:color w:val="000000"/>
          <w:sz w:val="28"/>
        </w:rPr>
        <w:t>
                      бойынша сыйақы алуға байланысты кірістер"</w:t>
      </w:r>
    </w:p>
    <w:p>
      <w:pPr>
        <w:spacing w:after="0"/>
        <w:ind w:left="0"/>
        <w:jc w:val="both"/>
      </w:pPr>
      <w:r>
        <w:rPr>
          <w:rFonts w:ascii="Times New Roman"/>
          <w:b w:val="false"/>
          <w:i w:val="false"/>
          <w:color w:val="000000"/>
          <w:sz w:val="28"/>
        </w:rPr>
        <w:t>
      4322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қысқа мерзімді заемдар</w:t>
      </w:r>
    </w:p>
    <w:p>
      <w:pPr>
        <w:spacing w:after="0"/>
        <w:ind w:left="0"/>
        <w:jc w:val="both"/>
      </w:pPr>
      <w:r>
        <w:rPr>
          <w:rFonts w:ascii="Times New Roman"/>
          <w:b w:val="false"/>
          <w:i w:val="false"/>
          <w:color w:val="000000"/>
          <w:sz w:val="28"/>
        </w:rPr>
        <w:t>
                      бойынша сыйақы алуға байланысты кірістер"</w:t>
      </w:r>
    </w:p>
    <w:p>
      <w:pPr>
        <w:spacing w:after="0"/>
        <w:ind w:left="0"/>
        <w:jc w:val="both"/>
      </w:pPr>
      <w:r>
        <w:rPr>
          <w:rFonts w:ascii="Times New Roman"/>
          <w:b w:val="false"/>
          <w:i w:val="false"/>
          <w:color w:val="000000"/>
          <w:sz w:val="28"/>
        </w:rPr>
        <w:t>
      4323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ұзақ мерзімді заемдар</w:t>
      </w:r>
    </w:p>
    <w:p>
      <w:pPr>
        <w:spacing w:after="0"/>
        <w:ind w:left="0"/>
        <w:jc w:val="both"/>
      </w:pPr>
      <w:r>
        <w:rPr>
          <w:rFonts w:ascii="Times New Roman"/>
          <w:b w:val="false"/>
          <w:i w:val="false"/>
          <w:color w:val="000000"/>
          <w:sz w:val="28"/>
        </w:rPr>
        <w:t>
                      бойынша сыйақы алуға байланысты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2209  "Жеке тұлғалардың карт-шоттары"</w:t>
      </w:r>
    </w:p>
    <w:p>
      <w:pPr>
        <w:spacing w:after="0"/>
        <w:ind w:left="0"/>
        <w:jc w:val="both"/>
      </w:pPr>
      <w:r>
        <w:rPr>
          <w:rFonts w:ascii="Times New Roman"/>
          <w:b w:val="false"/>
          <w:i w:val="false"/>
          <w:color w:val="000000"/>
          <w:sz w:val="28"/>
        </w:rPr>
        <w:t>
      2221  "Заңды тұлғалардың карт-шоттары","  деген жолдар мынадай мазмұндағы жолдармен ауыстырылсын:</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2209  "Жеке тұлғалардың карт-шоттары"</w:t>
      </w:r>
    </w:p>
    <w:p>
      <w:pPr>
        <w:spacing w:after="0"/>
        <w:ind w:left="0"/>
        <w:jc w:val="both"/>
      </w:pPr>
      <w:r>
        <w:rPr>
          <w:rFonts w:ascii="Times New Roman"/>
          <w:b w:val="false"/>
          <w:i w:val="false"/>
          <w:color w:val="000000"/>
          <w:sz w:val="28"/>
        </w:rPr>
        <w:t>
      2221  "Заңды тұлғалардың карт-шоттары"," деген жолдар мынадай мазмұндағы жолдармен ауыстырылсын:</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44" w:id="35"/>
    <w:p>
      <w:pPr>
        <w:spacing w:after="0"/>
        <w:ind w:left="0"/>
        <w:jc w:val="both"/>
      </w:pPr>
      <w:r>
        <w:rPr>
          <w:rFonts w:ascii="Times New Roman"/>
          <w:b w:val="false"/>
          <w:i w:val="false"/>
          <w:color w:val="000000"/>
          <w:sz w:val="28"/>
        </w:rPr>
        <w:t>
      "1300 "Басқа банктерге берілген заемдар" деген жол мынадай мазмұндағы жолдармен ауыстырылсын:</w:t>
      </w:r>
    </w:p>
    <w:bookmarkEnd w:id="35"/>
    <w:p>
      <w:pPr>
        <w:spacing w:after="0"/>
        <w:ind w:left="0"/>
        <w:jc w:val="both"/>
      </w:pPr>
      <w:r>
        <w:rPr>
          <w:rFonts w:ascii="Times New Roman"/>
          <w:b w:val="false"/>
          <w:i w:val="false"/>
          <w:color w:val="000000"/>
          <w:sz w:val="28"/>
        </w:rPr>
        <w:t>
      "1301  "Басқа банктердің корреспонденттік шоттары бойынша</w:t>
      </w:r>
    </w:p>
    <w:p>
      <w:pPr>
        <w:spacing w:after="0"/>
        <w:ind w:left="0"/>
        <w:jc w:val="both"/>
      </w:pPr>
      <w:r>
        <w:rPr>
          <w:rFonts w:ascii="Times New Roman"/>
          <w:b w:val="false"/>
          <w:i w:val="false"/>
          <w:color w:val="000000"/>
          <w:sz w:val="28"/>
        </w:rPr>
        <w:t>
                      овердрафт заемдар"</w:t>
      </w:r>
    </w:p>
    <w:p>
      <w:pPr>
        <w:spacing w:after="0"/>
        <w:ind w:left="0"/>
        <w:jc w:val="both"/>
      </w:pPr>
      <w:r>
        <w:rPr>
          <w:rFonts w:ascii="Times New Roman"/>
          <w:b w:val="false"/>
          <w:i w:val="false"/>
          <w:color w:val="000000"/>
          <w:sz w:val="28"/>
        </w:rPr>
        <w:t>
      1302  "Басқа банктерге берілген қысқа мерзімді заемдар"</w:t>
      </w:r>
    </w:p>
    <w:p>
      <w:pPr>
        <w:spacing w:after="0"/>
        <w:ind w:left="0"/>
        <w:jc w:val="both"/>
      </w:pPr>
      <w:r>
        <w:rPr>
          <w:rFonts w:ascii="Times New Roman"/>
          <w:b w:val="false"/>
          <w:i w:val="false"/>
          <w:color w:val="000000"/>
          <w:sz w:val="28"/>
        </w:rPr>
        <w:t>
                1303  "Басқа банктерге берілген овернайт заемдар"</w:t>
      </w:r>
    </w:p>
    <w:p>
      <w:pPr>
        <w:spacing w:after="0"/>
        <w:ind w:left="0"/>
        <w:jc w:val="both"/>
      </w:pPr>
      <w:r>
        <w:rPr>
          <w:rFonts w:ascii="Times New Roman"/>
          <w:b w:val="false"/>
          <w:i w:val="false"/>
          <w:color w:val="000000"/>
          <w:sz w:val="28"/>
        </w:rPr>
        <w:t>
      1304  "Басқа банктерге берілген ұзақ мерзімді заемдар";</w:t>
      </w:r>
    </w:p>
    <w:bookmarkStart w:name="z45" w:id="36"/>
    <w:p>
      <w:pPr>
        <w:spacing w:after="0"/>
        <w:ind w:left="0"/>
        <w:jc w:val="both"/>
      </w:pPr>
      <w:r>
        <w:rPr>
          <w:rFonts w:ascii="Times New Roman"/>
          <w:b w:val="false"/>
          <w:i w:val="false"/>
          <w:color w:val="000000"/>
          <w:sz w:val="28"/>
        </w:rPr>
        <w:t>
      "1320 "Банк операцияларының жекелеген түрлерін жүзеге асыратын ұйымдарға берілген заемдар және қаржы лизингтері" деген жол мынадай мазмұндағы жолдармен ауыстырылсын:</w:t>
      </w:r>
    </w:p>
    <w:bookmarkEnd w:id="36"/>
    <w:p>
      <w:pPr>
        <w:spacing w:after="0"/>
        <w:ind w:left="0"/>
        <w:jc w:val="both"/>
      </w:pPr>
      <w:r>
        <w:rPr>
          <w:rFonts w:ascii="Times New Roman"/>
          <w:b w:val="false"/>
          <w:i w:val="false"/>
          <w:color w:val="000000"/>
          <w:sz w:val="28"/>
        </w:rPr>
        <w:t>
      "1321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овердрафт заемдар"</w:t>
      </w:r>
    </w:p>
    <w:p>
      <w:pPr>
        <w:spacing w:after="0"/>
        <w:ind w:left="0"/>
        <w:jc w:val="both"/>
      </w:pPr>
      <w:r>
        <w:rPr>
          <w:rFonts w:ascii="Times New Roman"/>
          <w:b w:val="false"/>
          <w:i w:val="false"/>
          <w:color w:val="000000"/>
          <w:sz w:val="28"/>
        </w:rPr>
        <w:t>
      1322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қысқа мерзімді заемдар"</w:t>
      </w:r>
    </w:p>
    <w:p>
      <w:pPr>
        <w:spacing w:after="0"/>
        <w:ind w:left="0"/>
        <w:jc w:val="both"/>
      </w:pPr>
      <w:r>
        <w:rPr>
          <w:rFonts w:ascii="Times New Roman"/>
          <w:b w:val="false"/>
          <w:i w:val="false"/>
          <w:color w:val="000000"/>
          <w:sz w:val="28"/>
        </w:rPr>
        <w:t>
      1323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ұзақ мерзімді заемдар";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Егер заемшы мерзімі болған кезде банк заемы бойынша негізгі борышты өтемесе, өтелмеген негізгі борыштың сомасы мерзімі өткен активтердің шотына жатқызылады және мынадай бухгалтерлік жазба жүзеге асырылады:</w:t>
      </w:r>
    </w:p>
    <w:p>
      <w:pPr>
        <w:spacing w:after="0"/>
        <w:ind w:left="0"/>
        <w:jc w:val="both"/>
      </w:pPr>
      <w:r>
        <w:rPr>
          <w:rFonts w:ascii="Times New Roman"/>
          <w:b w:val="false"/>
          <w:i w:val="false"/>
          <w:color w:val="000000"/>
          <w:sz w:val="28"/>
        </w:rPr>
        <w:t>
      Дт  1306  "Басқа банктердің заемдар бойынша мерзімі өткен</w:t>
      </w:r>
    </w:p>
    <w:p>
      <w:pPr>
        <w:spacing w:after="0"/>
        <w:ind w:left="0"/>
        <w:jc w:val="both"/>
      </w:pPr>
      <w:r>
        <w:rPr>
          <w:rFonts w:ascii="Times New Roman"/>
          <w:b w:val="false"/>
          <w:i w:val="false"/>
          <w:color w:val="000000"/>
          <w:sz w:val="28"/>
        </w:rPr>
        <w:t>
                       берешегі"</w:t>
      </w:r>
    </w:p>
    <w:p>
      <w:pPr>
        <w:spacing w:after="0"/>
        <w:ind w:left="0"/>
        <w:jc w:val="both"/>
      </w:pPr>
      <w:r>
        <w:rPr>
          <w:rFonts w:ascii="Times New Roman"/>
          <w:b w:val="false"/>
          <w:i w:val="false"/>
          <w:color w:val="000000"/>
          <w:sz w:val="28"/>
        </w:rPr>
        <w:t>
      1327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бойынша мерзімі</w:t>
      </w:r>
    </w:p>
    <w:p>
      <w:pPr>
        <w:spacing w:after="0"/>
        <w:ind w:left="0"/>
        <w:jc w:val="both"/>
      </w:pPr>
      <w:r>
        <w:rPr>
          <w:rFonts w:ascii="Times New Roman"/>
          <w:b w:val="false"/>
          <w:i w:val="false"/>
          <w:color w:val="000000"/>
          <w:sz w:val="28"/>
        </w:rPr>
        <w:t>
                       өткен берешек"</w:t>
      </w:r>
    </w:p>
    <w:p>
      <w:pPr>
        <w:spacing w:after="0"/>
        <w:ind w:left="0"/>
        <w:jc w:val="both"/>
      </w:pPr>
      <w:r>
        <w:rPr>
          <w:rFonts w:ascii="Times New Roman"/>
          <w:b w:val="false"/>
          <w:i w:val="false"/>
          <w:color w:val="000000"/>
          <w:sz w:val="28"/>
        </w:rPr>
        <w:t>
      1328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қаржы лизингі бойынша</w:t>
      </w:r>
    </w:p>
    <w:p>
      <w:pPr>
        <w:spacing w:after="0"/>
        <w:ind w:left="0"/>
        <w:jc w:val="both"/>
      </w:pPr>
      <w:r>
        <w:rPr>
          <w:rFonts w:ascii="Times New Roman"/>
          <w:b w:val="false"/>
          <w:i w:val="false"/>
          <w:color w:val="000000"/>
          <w:sz w:val="28"/>
        </w:rPr>
        <w:t>
                       мерзімі өткен берешек"</w:t>
      </w:r>
    </w:p>
    <w:p>
      <w:pPr>
        <w:spacing w:after="0"/>
        <w:ind w:left="0"/>
        <w:jc w:val="both"/>
      </w:pPr>
      <w:r>
        <w:rPr>
          <w:rFonts w:ascii="Times New Roman"/>
          <w:b w:val="false"/>
          <w:i w:val="false"/>
          <w:color w:val="000000"/>
          <w:sz w:val="28"/>
        </w:rPr>
        <w:t>
      1424  "Клиенттердің заем бойынша мерзімі өткен берешегі"</w:t>
      </w:r>
    </w:p>
    <w:p>
      <w:pPr>
        <w:spacing w:after="0"/>
        <w:ind w:left="0"/>
        <w:jc w:val="both"/>
      </w:pPr>
      <w:r>
        <w:rPr>
          <w:rFonts w:ascii="Times New Roman"/>
          <w:b w:val="false"/>
          <w:i w:val="false"/>
          <w:color w:val="000000"/>
          <w:sz w:val="28"/>
        </w:rPr>
        <w:t>
      Кт  1301  "Басқа банктердің корреспонденттік шоттары бойынша</w:t>
      </w:r>
    </w:p>
    <w:p>
      <w:pPr>
        <w:spacing w:after="0"/>
        <w:ind w:left="0"/>
        <w:jc w:val="both"/>
      </w:pPr>
      <w:r>
        <w:rPr>
          <w:rFonts w:ascii="Times New Roman"/>
          <w:b w:val="false"/>
          <w:i w:val="false"/>
          <w:color w:val="000000"/>
          <w:sz w:val="28"/>
        </w:rPr>
        <w:t>
                       овердрафт заемдар"</w:t>
      </w:r>
    </w:p>
    <w:p>
      <w:pPr>
        <w:spacing w:after="0"/>
        <w:ind w:left="0"/>
        <w:jc w:val="both"/>
      </w:pPr>
      <w:r>
        <w:rPr>
          <w:rFonts w:ascii="Times New Roman"/>
          <w:b w:val="false"/>
          <w:i w:val="false"/>
          <w:color w:val="000000"/>
          <w:sz w:val="28"/>
        </w:rPr>
        <w:t>
      1302  "Басқа банктерге берілген қысқа мерзімді заемдар"</w:t>
      </w:r>
    </w:p>
    <w:p>
      <w:pPr>
        <w:spacing w:after="0"/>
        <w:ind w:left="0"/>
        <w:jc w:val="both"/>
      </w:pPr>
      <w:r>
        <w:rPr>
          <w:rFonts w:ascii="Times New Roman"/>
          <w:b w:val="false"/>
          <w:i w:val="false"/>
          <w:color w:val="000000"/>
          <w:sz w:val="28"/>
        </w:rPr>
        <w:t>
                1303  "Басқа банктерге берілген овернайт заемдар"</w:t>
      </w:r>
    </w:p>
    <w:p>
      <w:pPr>
        <w:spacing w:after="0"/>
        <w:ind w:left="0"/>
        <w:jc w:val="both"/>
      </w:pPr>
      <w:r>
        <w:rPr>
          <w:rFonts w:ascii="Times New Roman"/>
          <w:b w:val="false"/>
          <w:i w:val="false"/>
          <w:color w:val="000000"/>
          <w:sz w:val="28"/>
        </w:rPr>
        <w:t>
      1304  "Басқа банктерге берілген ұзақ мерзімді заемдар"</w:t>
      </w:r>
    </w:p>
    <w:p>
      <w:pPr>
        <w:spacing w:after="0"/>
        <w:ind w:left="0"/>
        <w:jc w:val="both"/>
      </w:pPr>
      <w:r>
        <w:rPr>
          <w:rFonts w:ascii="Times New Roman"/>
          <w:b w:val="false"/>
          <w:i w:val="false"/>
          <w:color w:val="000000"/>
          <w:sz w:val="28"/>
        </w:rPr>
        <w:t>
      1321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овердрафт заемдар"</w:t>
      </w:r>
    </w:p>
    <w:p>
      <w:pPr>
        <w:spacing w:after="0"/>
        <w:ind w:left="0"/>
        <w:jc w:val="both"/>
      </w:pPr>
      <w:r>
        <w:rPr>
          <w:rFonts w:ascii="Times New Roman"/>
          <w:b w:val="false"/>
          <w:i w:val="false"/>
          <w:color w:val="000000"/>
          <w:sz w:val="28"/>
        </w:rPr>
        <w:t>
      1322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қысқа мерзімді заемдар"</w:t>
      </w:r>
    </w:p>
    <w:p>
      <w:pPr>
        <w:spacing w:after="0"/>
        <w:ind w:left="0"/>
        <w:jc w:val="both"/>
      </w:pPr>
      <w:r>
        <w:rPr>
          <w:rFonts w:ascii="Times New Roman"/>
          <w:b w:val="false"/>
          <w:i w:val="false"/>
          <w:color w:val="000000"/>
          <w:sz w:val="28"/>
        </w:rPr>
        <w:t>
      1323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ұзақ мерзімді заемдар"</w:t>
      </w:r>
    </w:p>
    <w:p>
      <w:pPr>
        <w:spacing w:after="0"/>
        <w:ind w:left="0"/>
        <w:jc w:val="both"/>
      </w:pPr>
      <w:r>
        <w:rPr>
          <w:rFonts w:ascii="Times New Roman"/>
          <w:b w:val="false"/>
          <w:i w:val="false"/>
          <w:color w:val="000000"/>
          <w:sz w:val="28"/>
        </w:rPr>
        <w:t>
                1407  "Клиенттерге факторинг"</w:t>
      </w:r>
    </w:p>
    <w:p>
      <w:pPr>
        <w:spacing w:after="0"/>
        <w:ind w:left="0"/>
        <w:jc w:val="both"/>
      </w:pPr>
      <w:r>
        <w:rPr>
          <w:rFonts w:ascii="Times New Roman"/>
          <w:b w:val="false"/>
          <w:i w:val="false"/>
          <w:color w:val="000000"/>
          <w:sz w:val="28"/>
        </w:rPr>
        <w:t>
                1411  "Клиенттерге берілген қысқа мерзімді заемдар"</w:t>
      </w:r>
    </w:p>
    <w:p>
      <w:pPr>
        <w:spacing w:after="0"/>
        <w:ind w:left="0"/>
        <w:jc w:val="both"/>
      </w:pPr>
      <w:r>
        <w:rPr>
          <w:rFonts w:ascii="Times New Roman"/>
          <w:b w:val="false"/>
          <w:i w:val="false"/>
          <w:color w:val="000000"/>
          <w:sz w:val="28"/>
        </w:rPr>
        <w:t>
                1417  "Клиенттерге берілген ұзақ мерзімді заемдар"</w:t>
      </w:r>
    </w:p>
    <w:p>
      <w:pPr>
        <w:spacing w:after="0"/>
        <w:ind w:left="0"/>
        <w:jc w:val="both"/>
      </w:pPr>
      <w:r>
        <w:rPr>
          <w:rFonts w:ascii="Times New Roman"/>
          <w:b w:val="false"/>
          <w:i w:val="false"/>
          <w:color w:val="000000"/>
          <w:sz w:val="28"/>
        </w:rPr>
        <w:t>
                1429  "Клиенттерге берілген басқа да заемдар".";</w:t>
      </w:r>
    </w:p>
    <w:bookmarkStart w:name="z47"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бірінші бөлігінің 2) тармақшасында:</w:t>
      </w:r>
    </w:p>
    <w:bookmarkEnd w:id="37"/>
    <w:p>
      <w:pPr>
        <w:spacing w:after="0"/>
        <w:ind w:left="0"/>
        <w:jc w:val="both"/>
      </w:pPr>
      <w:r>
        <w:rPr>
          <w:rFonts w:ascii="Times New Roman"/>
          <w:b w:val="false"/>
          <w:i w:val="false"/>
          <w:color w:val="000000"/>
          <w:sz w:val="28"/>
        </w:rPr>
        <w:t>
      "2204 "Жеке тұлғалардың ағымдағы шоттары" деген жол "," деген белгімен толықтырылсын;</w:t>
      </w:r>
    </w:p>
    <w:bookmarkStart w:name="z48" w:id="38"/>
    <w:p>
      <w:pPr>
        <w:spacing w:after="0"/>
        <w:ind w:left="0"/>
        <w:jc w:val="both"/>
      </w:pPr>
      <w:r>
        <w:rPr>
          <w:rFonts w:ascii="Times New Roman"/>
          <w:b w:val="false"/>
          <w:i w:val="false"/>
          <w:color w:val="000000"/>
          <w:sz w:val="28"/>
        </w:rPr>
        <w:t>
      "2221 "Заңды тұлғалардың карт-шоттары"," деген жол алынып тасталсын;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2) тармақшасында:</w:t>
      </w:r>
    </w:p>
    <w:p>
      <w:pPr>
        <w:spacing w:after="0"/>
        <w:ind w:left="0"/>
        <w:jc w:val="both"/>
      </w:pPr>
      <w:r>
        <w:rPr>
          <w:rFonts w:ascii="Times New Roman"/>
          <w:b w:val="false"/>
          <w:i w:val="false"/>
          <w:color w:val="000000"/>
          <w:sz w:val="28"/>
        </w:rPr>
        <w:t>
      "Кт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Start w:name="z50" w:id="39"/>
    <w:p>
      <w:pPr>
        <w:spacing w:after="0"/>
        <w:ind w:left="0"/>
        <w:jc w:val="both"/>
      </w:pPr>
      <w:r>
        <w:rPr>
          <w:rFonts w:ascii="Times New Roman"/>
          <w:b w:val="false"/>
          <w:i w:val="false"/>
          <w:color w:val="000000"/>
          <w:sz w:val="28"/>
        </w:rPr>
        <w:t>
      "Дт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54-тармақтың</w:t>
      </w:r>
      <w:r>
        <w:rPr>
          <w:rFonts w:ascii="Times New Roman"/>
          <w:b w:val="false"/>
          <w:i w:val="false"/>
          <w:color w:val="000000"/>
          <w:sz w:val="28"/>
        </w:rPr>
        <w:t xml:space="preserve"> 2) тармақшасында және 55-тармақта:</w:t>
      </w:r>
    </w:p>
    <w:p>
      <w:pPr>
        <w:spacing w:after="0"/>
        <w:ind w:left="0"/>
        <w:jc w:val="both"/>
      </w:pPr>
      <w:r>
        <w:rPr>
          <w:rFonts w:ascii="Times New Roman"/>
          <w:b w:val="false"/>
          <w:i w:val="false"/>
          <w:color w:val="000000"/>
          <w:sz w:val="28"/>
        </w:rPr>
        <w:t>
      "Дт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p>
      <w:pPr>
        <w:spacing w:after="0"/>
        <w:ind w:left="0"/>
        <w:jc w:val="both"/>
      </w:pPr>
      <w:r>
        <w:rPr>
          <w:rFonts w:ascii="Times New Roman"/>
          <w:b w:val="false"/>
          <w:i w:val="false"/>
          <w:color w:val="000000"/>
          <w:sz w:val="28"/>
        </w:rPr>
        <w:t>
      "Кт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"Капитал шотында сату үшін қолда бар бағалы қағаздар бойынша теріс қайта бағалау сомалары болған кезде, бір мезгілде мынадай бухгалтерлік жазба жүзеге асырылады:</w:t>
      </w:r>
    </w:p>
    <w:p>
      <w:pPr>
        <w:spacing w:after="0"/>
        <w:ind w:left="0"/>
        <w:jc w:val="both"/>
      </w:pPr>
      <w:r>
        <w:rPr>
          <w:rFonts w:ascii="Times New Roman"/>
          <w:b w:val="false"/>
          <w:i w:val="false"/>
          <w:color w:val="000000"/>
          <w:sz w:val="28"/>
        </w:rPr>
        <w:t>
      Дт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p>
      <w:pPr>
        <w:spacing w:after="0"/>
        <w:ind w:left="0"/>
        <w:jc w:val="both"/>
      </w:pPr>
      <w:r>
        <w:rPr>
          <w:rFonts w:ascii="Times New Roman"/>
          <w:b w:val="false"/>
          <w:i w:val="false"/>
          <w:color w:val="000000"/>
          <w:sz w:val="28"/>
        </w:rPr>
        <w:t>
      Кт  3561  "Сату үшін қолда бар қаржы активтерінің құнын қайта</w:t>
      </w:r>
    </w:p>
    <w:p>
      <w:pPr>
        <w:spacing w:after="0"/>
        <w:ind w:left="0"/>
        <w:jc w:val="both"/>
      </w:pPr>
      <w:r>
        <w:rPr>
          <w:rFonts w:ascii="Times New Roman"/>
          <w:b w:val="false"/>
          <w:i w:val="false"/>
          <w:color w:val="000000"/>
          <w:sz w:val="28"/>
        </w:rPr>
        <w:t>
                      бағалау резервтері".";</w:t>
      </w:r>
    </w:p>
    <w:bookmarkStart w:name="z53"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2-параграфы мынадай редакцияда жазылсын:</w:t>
      </w:r>
    </w:p>
    <w:bookmarkEnd w:id="40"/>
    <w:bookmarkStart w:name="z54" w:id="41"/>
    <w:p>
      <w:pPr>
        <w:spacing w:after="0"/>
        <w:ind w:left="0"/>
        <w:jc w:val="left"/>
      </w:pPr>
      <w:r>
        <w:rPr>
          <w:rFonts w:ascii="Times New Roman"/>
          <w:b/>
          <w:i w:val="false"/>
          <w:color w:val="000000"/>
        </w:rPr>
        <w:t xml:space="preserve"> "§ 2. Борыштық және үлестік бағалы қағаздарды санаттары бойынша</w:t>
      </w:r>
      <w:r>
        <w:br/>
      </w:r>
      <w:r>
        <w:rPr>
          <w:rFonts w:ascii="Times New Roman"/>
          <w:b/>
          <w:i w:val="false"/>
          <w:color w:val="000000"/>
        </w:rPr>
        <w:t>қайта жіктеу кезінде есепке алу</w:t>
      </w:r>
    </w:p>
    <w:bookmarkEnd w:id="41"/>
    <w:bookmarkStart w:name="z55" w:id="42"/>
    <w:p>
      <w:pPr>
        <w:spacing w:after="0"/>
        <w:ind w:left="0"/>
        <w:jc w:val="both"/>
      </w:pPr>
      <w:r>
        <w:rPr>
          <w:rFonts w:ascii="Times New Roman"/>
          <w:b w:val="false"/>
          <w:i w:val="false"/>
          <w:color w:val="000000"/>
          <w:sz w:val="28"/>
        </w:rPr>
        <w:t>
      64. Борыштық бағалы қағаздарды бір санаттан басқасына қайта жіктеген кезде бухгалтерлік есептің тәртібі және қағидаттары борыштық бағалы қағаздар аударылған санатқа сәйкес айқындалады.</w:t>
      </w:r>
    </w:p>
    <w:bookmarkEnd w:id="42"/>
    <w:bookmarkStart w:name="z56" w:id="43"/>
    <w:p>
      <w:pPr>
        <w:spacing w:after="0"/>
        <w:ind w:left="0"/>
        <w:jc w:val="both"/>
      </w:pPr>
      <w:r>
        <w:rPr>
          <w:rFonts w:ascii="Times New Roman"/>
          <w:b w:val="false"/>
          <w:i w:val="false"/>
          <w:color w:val="000000"/>
          <w:sz w:val="28"/>
        </w:rPr>
        <w:t>
      65. Борыштық бағалы қағаздар "сату үшін қолда бар бағалы қағаздар" және саудаға арналған бағалы қағаздар" санаттарынан "өтеуге дейін ұсталатын бағалы қағаздар" санатына аударылған кезде осы Нұсқаулықтың 51 және 52-тармақтарына сәйкес қайта жіктелген борыштық бағалы қағаздардың әділ құны бойынша сыйақы, сыйлықақының немесе дисконттың (жеңілдіктің) амортизациясы есептелгеннен, қайта бағаланғаннан кейін мынадай бухгалтерлік жазбалар жүзеге асырылады:</w:t>
      </w:r>
    </w:p>
    <w:bookmarkEnd w:id="43"/>
    <w:bookmarkStart w:name="z57" w:id="44"/>
    <w:p>
      <w:pPr>
        <w:spacing w:after="0"/>
        <w:ind w:left="0"/>
        <w:jc w:val="both"/>
      </w:pPr>
      <w:r>
        <w:rPr>
          <w:rFonts w:ascii="Times New Roman"/>
          <w:b w:val="false"/>
          <w:i w:val="false"/>
          <w:color w:val="000000"/>
          <w:sz w:val="28"/>
        </w:rPr>
        <w:t>
      1) борыштық бағалы қағаздардың номиналдық құнына:</w:t>
      </w:r>
    </w:p>
    <w:bookmarkEnd w:id="44"/>
    <w:p>
      <w:pPr>
        <w:spacing w:after="0"/>
        <w:ind w:left="0"/>
        <w:jc w:val="both"/>
      </w:pPr>
      <w:r>
        <w:rPr>
          <w:rFonts w:ascii="Times New Roman"/>
          <w:b w:val="false"/>
          <w:i w:val="false"/>
          <w:color w:val="000000"/>
          <w:sz w:val="28"/>
        </w:rPr>
        <w:t>
      Дт  1481  "Өтеуге дейін ұсталатын бағалы қағаздар"</w:t>
      </w:r>
    </w:p>
    <w:p>
      <w:pPr>
        <w:spacing w:after="0"/>
        <w:ind w:left="0"/>
        <w:jc w:val="both"/>
      </w:pPr>
      <w:r>
        <w:rPr>
          <w:rFonts w:ascii="Times New Roman"/>
          <w:b w:val="false"/>
          <w:i w:val="false"/>
          <w:color w:val="000000"/>
          <w:sz w:val="28"/>
        </w:rPr>
        <w:t>
      Кт  1201  "Әділ құны бойынша пайда немесе зиян арқылы                            есептелетін бағалы қағаздар"</w:t>
      </w:r>
    </w:p>
    <w:p>
      <w:pPr>
        <w:spacing w:after="0"/>
        <w:ind w:left="0"/>
        <w:jc w:val="both"/>
      </w:pPr>
      <w:r>
        <w:rPr>
          <w:rFonts w:ascii="Times New Roman"/>
          <w:b w:val="false"/>
          <w:i w:val="false"/>
          <w:color w:val="000000"/>
          <w:sz w:val="28"/>
        </w:rPr>
        <w:t>
                1452  "Сату үшін қолда бар бағалы қағаздар";</w:t>
      </w:r>
    </w:p>
    <w:bookmarkStart w:name="z58" w:id="45"/>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bookmarkEnd w:id="45"/>
    <w:p>
      <w:pPr>
        <w:spacing w:after="0"/>
        <w:ind w:left="0"/>
        <w:jc w:val="both"/>
      </w:pPr>
      <w:r>
        <w:rPr>
          <w:rFonts w:ascii="Times New Roman"/>
          <w:b w:val="false"/>
          <w:i w:val="false"/>
          <w:color w:val="000000"/>
          <w:sz w:val="28"/>
        </w:rPr>
        <w:t>
      Дт  1484  "Өтеуге дейін ұсталатын бағалы қағаздар бойынша</w:t>
      </w:r>
    </w:p>
    <w:p>
      <w:pPr>
        <w:spacing w:after="0"/>
        <w:ind w:left="0"/>
        <w:jc w:val="both"/>
      </w:pPr>
      <w:r>
        <w:rPr>
          <w:rFonts w:ascii="Times New Roman"/>
          <w:b w:val="false"/>
          <w:i w:val="false"/>
          <w:color w:val="000000"/>
          <w:sz w:val="28"/>
        </w:rPr>
        <w:t>
                      алдыңғы ұстаушылар есептеген сыйақы"</w:t>
      </w:r>
    </w:p>
    <w:p>
      <w:pPr>
        <w:spacing w:after="0"/>
        <w:ind w:left="0"/>
        <w:jc w:val="both"/>
      </w:pPr>
      <w:r>
        <w:rPr>
          <w:rFonts w:ascii="Times New Roman"/>
          <w:b w:val="false"/>
          <w:i w:val="false"/>
          <w:color w:val="000000"/>
          <w:sz w:val="28"/>
        </w:rPr>
        <w:t>
      1745  "Өтеуге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Кт  1207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 бойынша алдыңғы</w:t>
      </w:r>
    </w:p>
    <w:p>
      <w:pPr>
        <w:spacing w:after="0"/>
        <w:ind w:left="0"/>
        <w:jc w:val="both"/>
      </w:pPr>
      <w:r>
        <w:rPr>
          <w:rFonts w:ascii="Times New Roman"/>
          <w:b w:val="false"/>
          <w:i w:val="false"/>
          <w:color w:val="000000"/>
          <w:sz w:val="28"/>
        </w:rPr>
        <w:t>
                      ұстаушылар есептеген сыйақы"</w:t>
      </w:r>
    </w:p>
    <w:p>
      <w:pPr>
        <w:spacing w:after="0"/>
        <w:ind w:left="0"/>
        <w:jc w:val="both"/>
      </w:pPr>
      <w:r>
        <w:rPr>
          <w:rFonts w:ascii="Times New Roman"/>
          <w:b w:val="false"/>
          <w:i w:val="false"/>
          <w:color w:val="000000"/>
          <w:sz w:val="28"/>
        </w:rPr>
        <w:t>
      1455  "Сату үшін қолда бар бағалы қағаздар бойынша алдыңғы</w:t>
      </w:r>
    </w:p>
    <w:p>
      <w:pPr>
        <w:spacing w:after="0"/>
        <w:ind w:left="0"/>
        <w:jc w:val="both"/>
      </w:pPr>
      <w:r>
        <w:rPr>
          <w:rFonts w:ascii="Times New Roman"/>
          <w:b w:val="false"/>
          <w:i w:val="false"/>
          <w:color w:val="000000"/>
          <w:sz w:val="28"/>
        </w:rPr>
        <w:t>
                      ұстаушылар есептеген сыйақы"</w:t>
      </w:r>
    </w:p>
    <w:p>
      <w:pPr>
        <w:spacing w:after="0"/>
        <w:ind w:left="0"/>
        <w:jc w:val="both"/>
      </w:pPr>
      <w:r>
        <w:rPr>
          <w:rFonts w:ascii="Times New Roman"/>
          <w:b w:val="false"/>
          <w:i w:val="false"/>
          <w:color w:val="000000"/>
          <w:sz w:val="28"/>
        </w:rPr>
        <w:t>
      1744  "Саудаға арналған бағалы қағаздар бойынша есептелген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1746  "Сату үшін қолда бар бағалы қағаздар бойынша</w:t>
      </w:r>
    </w:p>
    <w:p>
      <w:pPr>
        <w:spacing w:after="0"/>
        <w:ind w:left="0"/>
        <w:jc w:val="both"/>
      </w:pPr>
      <w:r>
        <w:rPr>
          <w:rFonts w:ascii="Times New Roman"/>
          <w:b w:val="false"/>
          <w:i w:val="false"/>
          <w:color w:val="000000"/>
          <w:sz w:val="28"/>
        </w:rPr>
        <w:t>
                      есептелген кірістер";</w:t>
      </w:r>
    </w:p>
    <w:bookmarkStart w:name="z59" w:id="46"/>
    <w:p>
      <w:pPr>
        <w:spacing w:after="0"/>
        <w:ind w:left="0"/>
        <w:jc w:val="both"/>
      </w:pPr>
      <w:r>
        <w:rPr>
          <w:rFonts w:ascii="Times New Roman"/>
          <w:b w:val="false"/>
          <w:i w:val="false"/>
          <w:color w:val="000000"/>
          <w:sz w:val="28"/>
        </w:rPr>
        <w:t>
           3) амортизацияланбаған сыйлықақы сомасына:</w:t>
      </w:r>
    </w:p>
    <w:bookmarkEnd w:id="46"/>
    <w:p>
      <w:pPr>
        <w:spacing w:after="0"/>
        <w:ind w:left="0"/>
        <w:jc w:val="both"/>
      </w:pPr>
      <w:r>
        <w:rPr>
          <w:rFonts w:ascii="Times New Roman"/>
          <w:b w:val="false"/>
          <w:i w:val="false"/>
          <w:color w:val="000000"/>
          <w:sz w:val="28"/>
        </w:rPr>
        <w:t>
      Дт  1483  "Сатып алынған, өтеуге дейін ұсталатын бағалы</w:t>
      </w:r>
    </w:p>
    <w:p>
      <w:pPr>
        <w:spacing w:after="0"/>
        <w:ind w:left="0"/>
        <w:jc w:val="both"/>
      </w:pPr>
      <w:r>
        <w:rPr>
          <w:rFonts w:ascii="Times New Roman"/>
          <w:b w:val="false"/>
          <w:i w:val="false"/>
          <w:color w:val="000000"/>
          <w:sz w:val="28"/>
        </w:rPr>
        <w:t>
                      қағаздар бойынша сыйлықақы"</w:t>
      </w:r>
    </w:p>
    <w:p>
      <w:pPr>
        <w:spacing w:after="0"/>
        <w:ind w:left="0"/>
        <w:jc w:val="both"/>
      </w:pPr>
      <w:r>
        <w:rPr>
          <w:rFonts w:ascii="Times New Roman"/>
          <w:b w:val="false"/>
          <w:i w:val="false"/>
          <w:color w:val="000000"/>
          <w:sz w:val="28"/>
        </w:rPr>
        <w:t>
      Кт  1206  "Әділ құны бойынша пайда немесе зиян арқылы</w:t>
      </w:r>
    </w:p>
    <w:p>
      <w:pPr>
        <w:spacing w:after="0"/>
        <w:ind w:left="0"/>
        <w:jc w:val="both"/>
      </w:pPr>
      <w:r>
        <w:rPr>
          <w:rFonts w:ascii="Times New Roman"/>
          <w:b w:val="false"/>
          <w:i w:val="false"/>
          <w:color w:val="000000"/>
          <w:sz w:val="28"/>
        </w:rPr>
        <w:t>
                      есептелген, сатып алынған бағалы қағаздар бойынша</w:t>
      </w:r>
    </w:p>
    <w:p>
      <w:pPr>
        <w:spacing w:after="0"/>
        <w:ind w:left="0"/>
        <w:jc w:val="both"/>
      </w:pPr>
      <w:r>
        <w:rPr>
          <w:rFonts w:ascii="Times New Roman"/>
          <w:b w:val="false"/>
          <w:i w:val="false"/>
          <w:color w:val="000000"/>
          <w:sz w:val="28"/>
        </w:rPr>
        <w:t>
                      сыйлықақы"</w:t>
      </w:r>
    </w:p>
    <w:p>
      <w:pPr>
        <w:spacing w:after="0"/>
        <w:ind w:left="0"/>
        <w:jc w:val="both"/>
      </w:pPr>
      <w:r>
        <w:rPr>
          <w:rFonts w:ascii="Times New Roman"/>
          <w:b w:val="false"/>
          <w:i w:val="false"/>
          <w:color w:val="000000"/>
          <w:sz w:val="28"/>
        </w:rPr>
        <w:t>
      1454  "Сатып алынған, сату үшін қолда бар бағалы қағаздар</w:t>
      </w:r>
    </w:p>
    <w:p>
      <w:pPr>
        <w:spacing w:after="0"/>
        <w:ind w:left="0"/>
        <w:jc w:val="both"/>
      </w:pPr>
      <w:r>
        <w:rPr>
          <w:rFonts w:ascii="Times New Roman"/>
          <w:b w:val="false"/>
          <w:i w:val="false"/>
          <w:color w:val="000000"/>
          <w:sz w:val="28"/>
        </w:rPr>
        <w:t>
                      бойынша сыйлықақы";</w:t>
      </w:r>
    </w:p>
    <w:bookmarkStart w:name="z60" w:id="47"/>
    <w:p>
      <w:pPr>
        <w:spacing w:after="0"/>
        <w:ind w:left="0"/>
        <w:jc w:val="both"/>
      </w:pPr>
      <w:r>
        <w:rPr>
          <w:rFonts w:ascii="Times New Roman"/>
          <w:b w:val="false"/>
          <w:i w:val="false"/>
          <w:color w:val="000000"/>
          <w:sz w:val="28"/>
        </w:rPr>
        <w:t>
           4) амортизацияланбаған дисконт (жеңілдік) сомасына:</w:t>
      </w:r>
    </w:p>
    <w:bookmarkEnd w:id="47"/>
    <w:p>
      <w:pPr>
        <w:spacing w:after="0"/>
        <w:ind w:left="0"/>
        <w:jc w:val="both"/>
      </w:pPr>
      <w:r>
        <w:rPr>
          <w:rFonts w:ascii="Times New Roman"/>
          <w:b w:val="false"/>
          <w:i w:val="false"/>
          <w:color w:val="000000"/>
          <w:sz w:val="28"/>
        </w:rPr>
        <w:t>
      Дт  1205  "Әділ құны бойынша пайда немесе зиян арқылы</w:t>
      </w:r>
    </w:p>
    <w:p>
      <w:pPr>
        <w:spacing w:after="0"/>
        <w:ind w:left="0"/>
        <w:jc w:val="both"/>
      </w:pPr>
      <w:r>
        <w:rPr>
          <w:rFonts w:ascii="Times New Roman"/>
          <w:b w:val="false"/>
          <w:i w:val="false"/>
          <w:color w:val="000000"/>
          <w:sz w:val="28"/>
        </w:rPr>
        <w:t>
                      есептелген, сатып алынған бағалы қағаздар бойынша</w:t>
      </w:r>
    </w:p>
    <w:p>
      <w:pPr>
        <w:spacing w:after="0"/>
        <w:ind w:left="0"/>
        <w:jc w:val="both"/>
      </w:pPr>
      <w:r>
        <w:rPr>
          <w:rFonts w:ascii="Times New Roman"/>
          <w:b w:val="false"/>
          <w:i w:val="false"/>
          <w:color w:val="000000"/>
          <w:sz w:val="28"/>
        </w:rPr>
        <w:t>
                      дисконт"</w:t>
      </w:r>
    </w:p>
    <w:p>
      <w:pPr>
        <w:spacing w:after="0"/>
        <w:ind w:left="0"/>
        <w:jc w:val="both"/>
      </w:pPr>
      <w:r>
        <w:rPr>
          <w:rFonts w:ascii="Times New Roman"/>
          <w:b w:val="false"/>
          <w:i w:val="false"/>
          <w:color w:val="000000"/>
          <w:sz w:val="28"/>
        </w:rPr>
        <w:t>
      1453  "Сатып алынған, сату үшін қолда бар бағалы қағаздар</w:t>
      </w:r>
    </w:p>
    <w:p>
      <w:pPr>
        <w:spacing w:after="0"/>
        <w:ind w:left="0"/>
        <w:jc w:val="both"/>
      </w:pPr>
      <w:r>
        <w:rPr>
          <w:rFonts w:ascii="Times New Roman"/>
          <w:b w:val="false"/>
          <w:i w:val="false"/>
          <w:color w:val="000000"/>
          <w:sz w:val="28"/>
        </w:rPr>
        <w:t>
                      бойынша дисконт"</w:t>
      </w:r>
    </w:p>
    <w:p>
      <w:pPr>
        <w:spacing w:after="0"/>
        <w:ind w:left="0"/>
        <w:jc w:val="both"/>
      </w:pPr>
      <w:r>
        <w:rPr>
          <w:rFonts w:ascii="Times New Roman"/>
          <w:b w:val="false"/>
          <w:i w:val="false"/>
          <w:color w:val="000000"/>
          <w:sz w:val="28"/>
        </w:rPr>
        <w:t>
      Кт  1482  "Сатып алынған, өтеуге дейін ұсталатын бағалы</w:t>
      </w:r>
    </w:p>
    <w:p>
      <w:pPr>
        <w:spacing w:after="0"/>
        <w:ind w:left="0"/>
        <w:jc w:val="both"/>
      </w:pPr>
      <w:r>
        <w:rPr>
          <w:rFonts w:ascii="Times New Roman"/>
          <w:b w:val="false"/>
          <w:i w:val="false"/>
          <w:color w:val="000000"/>
          <w:sz w:val="28"/>
        </w:rPr>
        <w:t>
                      қағаздар бойынша дисконт";</w:t>
      </w:r>
    </w:p>
    <w:bookmarkStart w:name="z61" w:id="48"/>
    <w:p>
      <w:pPr>
        <w:spacing w:after="0"/>
        <w:ind w:left="0"/>
        <w:jc w:val="both"/>
      </w:pPr>
      <w:r>
        <w:rPr>
          <w:rFonts w:ascii="Times New Roman"/>
          <w:b w:val="false"/>
          <w:i w:val="false"/>
          <w:color w:val="000000"/>
          <w:sz w:val="28"/>
        </w:rPr>
        <w:t>
           5) борыштық бағалы қағаздарды әділ құны бойынша оң қайта бағалау сомасына:</w:t>
      </w:r>
    </w:p>
    <w:bookmarkEnd w:id="48"/>
    <w:p>
      <w:pPr>
        <w:spacing w:after="0"/>
        <w:ind w:left="0"/>
        <w:jc w:val="both"/>
      </w:pPr>
      <w:r>
        <w:rPr>
          <w:rFonts w:ascii="Times New Roman"/>
          <w:b w:val="false"/>
          <w:i w:val="false"/>
          <w:color w:val="000000"/>
          <w:sz w:val="28"/>
        </w:rPr>
        <w:t>
      Дт  1482  "Сатып алынған, өтеуге дейін ұсталатын бағалы</w:t>
      </w:r>
    </w:p>
    <w:p>
      <w:pPr>
        <w:spacing w:after="0"/>
        <w:ind w:left="0"/>
        <w:jc w:val="both"/>
      </w:pPr>
      <w:r>
        <w:rPr>
          <w:rFonts w:ascii="Times New Roman"/>
          <w:b w:val="false"/>
          <w:i w:val="false"/>
          <w:color w:val="000000"/>
          <w:sz w:val="28"/>
        </w:rPr>
        <w:t>
                      қағаздар бойынша дисконт"</w:t>
      </w:r>
    </w:p>
    <w:p>
      <w:pPr>
        <w:spacing w:after="0"/>
        <w:ind w:left="0"/>
        <w:jc w:val="both"/>
      </w:pPr>
      <w:r>
        <w:rPr>
          <w:rFonts w:ascii="Times New Roman"/>
          <w:b w:val="false"/>
          <w:i w:val="false"/>
          <w:color w:val="000000"/>
          <w:sz w:val="28"/>
        </w:rPr>
        <w:t>
                1483  "Сатып алынған, өтеуге дейін ұсталатын бағалы</w:t>
      </w:r>
    </w:p>
    <w:p>
      <w:pPr>
        <w:spacing w:after="0"/>
        <w:ind w:left="0"/>
        <w:jc w:val="both"/>
      </w:pPr>
      <w:r>
        <w:rPr>
          <w:rFonts w:ascii="Times New Roman"/>
          <w:b w:val="false"/>
          <w:i w:val="false"/>
          <w:color w:val="000000"/>
          <w:sz w:val="28"/>
        </w:rPr>
        <w:t>
                      қағаздар бойынша сыйлықақы"</w:t>
      </w:r>
    </w:p>
    <w:p>
      <w:pPr>
        <w:spacing w:after="0"/>
        <w:ind w:left="0"/>
        <w:jc w:val="both"/>
      </w:pPr>
      <w:r>
        <w:rPr>
          <w:rFonts w:ascii="Times New Roman"/>
          <w:b w:val="false"/>
          <w:i w:val="false"/>
          <w:color w:val="000000"/>
          <w:sz w:val="28"/>
        </w:rPr>
        <w:t>
      Кт  1208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қағаздардың әділ құнын оң түзету</w:t>
      </w:r>
    </w:p>
    <w:p>
      <w:pPr>
        <w:spacing w:after="0"/>
        <w:ind w:left="0"/>
        <w:jc w:val="both"/>
      </w:pPr>
      <w:r>
        <w:rPr>
          <w:rFonts w:ascii="Times New Roman"/>
          <w:b w:val="false"/>
          <w:i w:val="false"/>
          <w:color w:val="000000"/>
          <w:sz w:val="28"/>
        </w:rPr>
        <w:t>
                      шоты"</w:t>
      </w:r>
    </w:p>
    <w:p>
      <w:pPr>
        <w:spacing w:after="0"/>
        <w:ind w:left="0"/>
        <w:jc w:val="both"/>
      </w:pPr>
      <w:r>
        <w:rPr>
          <w:rFonts w:ascii="Times New Roman"/>
          <w:b w:val="false"/>
          <w:i w:val="false"/>
          <w:color w:val="000000"/>
          <w:sz w:val="28"/>
        </w:rPr>
        <w:t>
      1456  "Сату үшін қолда бар бағалы қағаздардың әділ құнын оң</w:t>
      </w:r>
    </w:p>
    <w:p>
      <w:pPr>
        <w:spacing w:after="0"/>
        <w:ind w:left="0"/>
        <w:jc w:val="both"/>
      </w:pPr>
      <w:r>
        <w:rPr>
          <w:rFonts w:ascii="Times New Roman"/>
          <w:b w:val="false"/>
          <w:i w:val="false"/>
          <w:color w:val="000000"/>
          <w:sz w:val="28"/>
        </w:rPr>
        <w:t>
                      түзету шоты";</w:t>
      </w:r>
    </w:p>
    <w:bookmarkStart w:name="z62" w:id="49"/>
    <w:p>
      <w:pPr>
        <w:spacing w:after="0"/>
        <w:ind w:left="0"/>
        <w:jc w:val="both"/>
      </w:pPr>
      <w:r>
        <w:rPr>
          <w:rFonts w:ascii="Times New Roman"/>
          <w:b w:val="false"/>
          <w:i w:val="false"/>
          <w:color w:val="000000"/>
          <w:sz w:val="28"/>
        </w:rPr>
        <w:t>
           6) борыштық бағалы қағаздарды әділ құны бойынша теріс қайта бағалау сомасына:</w:t>
      </w:r>
    </w:p>
    <w:bookmarkEnd w:id="49"/>
    <w:p>
      <w:pPr>
        <w:spacing w:after="0"/>
        <w:ind w:left="0"/>
        <w:jc w:val="both"/>
      </w:pPr>
      <w:r>
        <w:rPr>
          <w:rFonts w:ascii="Times New Roman"/>
          <w:b w:val="false"/>
          <w:i w:val="false"/>
          <w:color w:val="000000"/>
          <w:sz w:val="28"/>
        </w:rPr>
        <w:t>
      Дт  1209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қағаздардың әділ құнын теріс</w:t>
      </w:r>
    </w:p>
    <w:p>
      <w:pPr>
        <w:spacing w:after="0"/>
        <w:ind w:left="0"/>
        <w:jc w:val="both"/>
      </w:pPr>
      <w:r>
        <w:rPr>
          <w:rFonts w:ascii="Times New Roman"/>
          <w:b w:val="false"/>
          <w:i w:val="false"/>
          <w:color w:val="000000"/>
          <w:sz w:val="28"/>
        </w:rPr>
        <w:t>
                      түзету шоты"</w:t>
      </w:r>
    </w:p>
    <w:p>
      <w:pPr>
        <w:spacing w:after="0"/>
        <w:ind w:left="0"/>
        <w:jc w:val="both"/>
      </w:pPr>
      <w:r>
        <w:rPr>
          <w:rFonts w:ascii="Times New Roman"/>
          <w:b w:val="false"/>
          <w:i w:val="false"/>
          <w:color w:val="000000"/>
          <w:sz w:val="28"/>
        </w:rPr>
        <w:t>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p>
      <w:pPr>
        <w:spacing w:after="0"/>
        <w:ind w:left="0"/>
        <w:jc w:val="both"/>
      </w:pPr>
      <w:r>
        <w:rPr>
          <w:rFonts w:ascii="Times New Roman"/>
          <w:b w:val="false"/>
          <w:i w:val="false"/>
          <w:color w:val="000000"/>
          <w:sz w:val="28"/>
        </w:rPr>
        <w:t>
      Кт  1482  "Сатып алынған, өтеуге дейін ұсталатын бағалы</w:t>
      </w:r>
    </w:p>
    <w:p>
      <w:pPr>
        <w:spacing w:after="0"/>
        <w:ind w:left="0"/>
        <w:jc w:val="both"/>
      </w:pPr>
      <w:r>
        <w:rPr>
          <w:rFonts w:ascii="Times New Roman"/>
          <w:b w:val="false"/>
          <w:i w:val="false"/>
          <w:color w:val="000000"/>
          <w:sz w:val="28"/>
        </w:rPr>
        <w:t>
                      қағаздар бойынша дисконт"</w:t>
      </w:r>
    </w:p>
    <w:p>
      <w:pPr>
        <w:spacing w:after="0"/>
        <w:ind w:left="0"/>
        <w:jc w:val="both"/>
      </w:pPr>
      <w:r>
        <w:rPr>
          <w:rFonts w:ascii="Times New Roman"/>
          <w:b w:val="false"/>
          <w:i w:val="false"/>
          <w:color w:val="000000"/>
          <w:sz w:val="28"/>
        </w:rPr>
        <w:t>
                1483  "Сатып алынған, өтеуге дейін ұсталатын бағалы</w:t>
      </w:r>
    </w:p>
    <w:p>
      <w:pPr>
        <w:spacing w:after="0"/>
        <w:ind w:left="0"/>
        <w:jc w:val="both"/>
      </w:pPr>
      <w:r>
        <w:rPr>
          <w:rFonts w:ascii="Times New Roman"/>
          <w:b w:val="false"/>
          <w:i w:val="false"/>
          <w:color w:val="000000"/>
          <w:sz w:val="28"/>
        </w:rPr>
        <w:t>
                      қағаздар бойынша сыйлықақы".</w:t>
      </w:r>
    </w:p>
    <w:bookmarkStart w:name="z63" w:id="50"/>
    <w:p>
      <w:pPr>
        <w:spacing w:after="0"/>
        <w:ind w:left="0"/>
        <w:jc w:val="both"/>
      </w:pPr>
      <w:r>
        <w:rPr>
          <w:rFonts w:ascii="Times New Roman"/>
          <w:b w:val="false"/>
          <w:i w:val="false"/>
          <w:color w:val="000000"/>
          <w:sz w:val="28"/>
        </w:rPr>
        <w:t>
      66. Борыштық және үлестік бағалы қағаздарды "саудаға арналған бағалы қағаздар" санатынан және борыштық бағалы қағаздарды "өтеуге дейін ұсталатын бағалы қағаздар" санатынан "сату үшін қолда бар бағалы қағаздар" санатына аудару кезінде осы Нұсқаулықтың 51 және 52-тармақтарына сәйкес қайта жіктелген, саудаға арналған бағалы қағаздардың әділ құны бойынша сыйақы, сыйлықақының немесе дисконттың (жеңілдіктің) амортизациясы есептелгеннен, қайта бағаланғаннан және/немесе Нұсқаулықтың 57-тармағына сәйкес өтеуге дейін ұсталатын бағалы қағаздар бойынша сыйақы, сыйлықақының немесе дисконттың (жеңілдіктің) амортизациясы есептелгеннен кейін мынадай бухгалтерлік жазбалар жүзеге асырылады:</w:t>
      </w:r>
    </w:p>
    <w:bookmarkEnd w:id="50"/>
    <w:bookmarkStart w:name="z64" w:id="51"/>
    <w:p>
      <w:pPr>
        <w:spacing w:after="0"/>
        <w:ind w:left="0"/>
        <w:jc w:val="both"/>
      </w:pPr>
      <w:r>
        <w:rPr>
          <w:rFonts w:ascii="Times New Roman"/>
          <w:b w:val="false"/>
          <w:i w:val="false"/>
          <w:color w:val="000000"/>
          <w:sz w:val="28"/>
        </w:rPr>
        <w:t>
      1) борыштық бағалы қағаздардың номиналдық құнына және үлестік бағалы қағаздардың есепке алу құнына:</w:t>
      </w:r>
    </w:p>
    <w:bookmarkEnd w:id="51"/>
    <w:p>
      <w:pPr>
        <w:spacing w:after="0"/>
        <w:ind w:left="0"/>
        <w:jc w:val="both"/>
      </w:pPr>
      <w:r>
        <w:rPr>
          <w:rFonts w:ascii="Times New Roman"/>
          <w:b w:val="false"/>
          <w:i w:val="false"/>
          <w:color w:val="000000"/>
          <w:sz w:val="28"/>
        </w:rPr>
        <w:t>
      Дт  1452  "Сату үшін қолда бар бағалы қағаздар"</w:t>
      </w:r>
    </w:p>
    <w:p>
      <w:pPr>
        <w:spacing w:after="0"/>
        <w:ind w:left="0"/>
        <w:jc w:val="both"/>
      </w:pPr>
      <w:r>
        <w:rPr>
          <w:rFonts w:ascii="Times New Roman"/>
          <w:b w:val="false"/>
          <w:i w:val="false"/>
          <w:color w:val="000000"/>
          <w:sz w:val="28"/>
        </w:rPr>
        <w:t>
      Кт  1201  "Әділ құны бойынша пайда немесе зиян арқылы</w:t>
      </w:r>
    </w:p>
    <w:p>
      <w:pPr>
        <w:spacing w:after="0"/>
        <w:ind w:left="0"/>
        <w:jc w:val="both"/>
      </w:pPr>
      <w:r>
        <w:rPr>
          <w:rFonts w:ascii="Times New Roman"/>
          <w:b w:val="false"/>
          <w:i w:val="false"/>
          <w:color w:val="000000"/>
          <w:sz w:val="28"/>
        </w:rPr>
        <w:t>
                      есептелетін бағалы қағаздар"</w:t>
      </w:r>
    </w:p>
    <w:p>
      <w:pPr>
        <w:spacing w:after="0"/>
        <w:ind w:left="0"/>
        <w:jc w:val="both"/>
      </w:pPr>
      <w:r>
        <w:rPr>
          <w:rFonts w:ascii="Times New Roman"/>
          <w:b w:val="false"/>
          <w:i w:val="false"/>
          <w:color w:val="000000"/>
          <w:sz w:val="28"/>
        </w:rPr>
        <w:t>
                1481  "Өтеуге дейін ұсталатын бағалы қағаздар";</w:t>
      </w:r>
    </w:p>
    <w:bookmarkStart w:name="z65" w:id="52"/>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bookmarkEnd w:id="52"/>
    <w:p>
      <w:pPr>
        <w:spacing w:after="0"/>
        <w:ind w:left="0"/>
        <w:jc w:val="both"/>
      </w:pPr>
      <w:r>
        <w:rPr>
          <w:rFonts w:ascii="Times New Roman"/>
          <w:b w:val="false"/>
          <w:i w:val="false"/>
          <w:color w:val="000000"/>
          <w:sz w:val="28"/>
        </w:rPr>
        <w:t>
      Дт  1455  "Сату үшін қолда бар бағалы қағаздар бойынша алдыңғы</w:t>
      </w:r>
    </w:p>
    <w:p>
      <w:pPr>
        <w:spacing w:after="0"/>
        <w:ind w:left="0"/>
        <w:jc w:val="both"/>
      </w:pPr>
      <w:r>
        <w:rPr>
          <w:rFonts w:ascii="Times New Roman"/>
          <w:b w:val="false"/>
          <w:i w:val="false"/>
          <w:color w:val="000000"/>
          <w:sz w:val="28"/>
        </w:rPr>
        <w:t>
                      ұстаушылар есептеген сыйақы"</w:t>
      </w:r>
    </w:p>
    <w:p>
      <w:pPr>
        <w:spacing w:after="0"/>
        <w:ind w:left="0"/>
        <w:jc w:val="both"/>
      </w:pPr>
      <w:r>
        <w:rPr>
          <w:rFonts w:ascii="Times New Roman"/>
          <w:b w:val="false"/>
          <w:i w:val="false"/>
          <w:color w:val="000000"/>
          <w:sz w:val="28"/>
        </w:rPr>
        <w:t>
                1746  "Сату үшін қолда бар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Кт  1207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 бойынша алдыңғы</w:t>
      </w:r>
    </w:p>
    <w:p>
      <w:pPr>
        <w:spacing w:after="0"/>
        <w:ind w:left="0"/>
        <w:jc w:val="both"/>
      </w:pPr>
      <w:r>
        <w:rPr>
          <w:rFonts w:ascii="Times New Roman"/>
          <w:b w:val="false"/>
          <w:i w:val="false"/>
          <w:color w:val="000000"/>
          <w:sz w:val="28"/>
        </w:rPr>
        <w:t>
                      ұстаушылар есептеген сыйақы"</w:t>
      </w:r>
    </w:p>
    <w:p>
      <w:pPr>
        <w:spacing w:after="0"/>
        <w:ind w:left="0"/>
        <w:jc w:val="both"/>
      </w:pPr>
      <w:r>
        <w:rPr>
          <w:rFonts w:ascii="Times New Roman"/>
          <w:b w:val="false"/>
          <w:i w:val="false"/>
          <w:color w:val="000000"/>
          <w:sz w:val="28"/>
        </w:rPr>
        <w:t>
      1484  "Өтеуге дейін ұсталатын бағалы қағаздар бойынша</w:t>
      </w:r>
    </w:p>
    <w:p>
      <w:pPr>
        <w:spacing w:after="0"/>
        <w:ind w:left="0"/>
        <w:jc w:val="both"/>
      </w:pPr>
      <w:r>
        <w:rPr>
          <w:rFonts w:ascii="Times New Roman"/>
          <w:b w:val="false"/>
          <w:i w:val="false"/>
          <w:color w:val="000000"/>
          <w:sz w:val="28"/>
        </w:rPr>
        <w:t>
                      алдыңғы ұстаушылар есептеген сыйақы"</w:t>
      </w:r>
    </w:p>
    <w:p>
      <w:pPr>
        <w:spacing w:after="0"/>
        <w:ind w:left="0"/>
        <w:jc w:val="both"/>
      </w:pPr>
      <w:r>
        <w:rPr>
          <w:rFonts w:ascii="Times New Roman"/>
          <w:b w:val="false"/>
          <w:i w:val="false"/>
          <w:color w:val="000000"/>
          <w:sz w:val="28"/>
        </w:rPr>
        <w:t>
      1744  "Саудаға арналған бағалы қағаздар бойынша есептелген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1745  "Өтеуге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bookmarkStart w:name="z66" w:id="53"/>
    <w:p>
      <w:pPr>
        <w:spacing w:after="0"/>
        <w:ind w:left="0"/>
        <w:jc w:val="both"/>
      </w:pPr>
      <w:r>
        <w:rPr>
          <w:rFonts w:ascii="Times New Roman"/>
          <w:b w:val="false"/>
          <w:i w:val="false"/>
          <w:color w:val="000000"/>
          <w:sz w:val="28"/>
        </w:rPr>
        <w:t>
           3) амортизацияланбаған сыйақы сомасына:</w:t>
      </w:r>
    </w:p>
    <w:bookmarkEnd w:id="53"/>
    <w:p>
      <w:pPr>
        <w:spacing w:after="0"/>
        <w:ind w:left="0"/>
        <w:jc w:val="both"/>
      </w:pPr>
      <w:r>
        <w:rPr>
          <w:rFonts w:ascii="Times New Roman"/>
          <w:b w:val="false"/>
          <w:i w:val="false"/>
          <w:color w:val="000000"/>
          <w:sz w:val="28"/>
        </w:rPr>
        <w:t>
      Дт  1454  "Сатып алынған, сату үшін қолда бар бағалы қағаздар</w:t>
      </w:r>
    </w:p>
    <w:p>
      <w:pPr>
        <w:spacing w:after="0"/>
        <w:ind w:left="0"/>
        <w:jc w:val="both"/>
      </w:pPr>
      <w:r>
        <w:rPr>
          <w:rFonts w:ascii="Times New Roman"/>
          <w:b w:val="false"/>
          <w:i w:val="false"/>
          <w:color w:val="000000"/>
          <w:sz w:val="28"/>
        </w:rPr>
        <w:t>
                      бойынша сыйлықақы"</w:t>
      </w:r>
    </w:p>
    <w:p>
      <w:pPr>
        <w:spacing w:after="0"/>
        <w:ind w:left="0"/>
        <w:jc w:val="both"/>
      </w:pPr>
      <w:r>
        <w:rPr>
          <w:rFonts w:ascii="Times New Roman"/>
          <w:b w:val="false"/>
          <w:i w:val="false"/>
          <w:color w:val="000000"/>
          <w:sz w:val="28"/>
        </w:rPr>
        <w:t>
      Кт  1206  "Әділ құны бойынша пайда немесе зиян арқылы</w:t>
      </w:r>
    </w:p>
    <w:p>
      <w:pPr>
        <w:spacing w:after="0"/>
        <w:ind w:left="0"/>
        <w:jc w:val="both"/>
      </w:pPr>
      <w:r>
        <w:rPr>
          <w:rFonts w:ascii="Times New Roman"/>
          <w:b w:val="false"/>
          <w:i w:val="false"/>
          <w:color w:val="000000"/>
          <w:sz w:val="28"/>
        </w:rPr>
        <w:t>
                      есептелген, сатып алынған бағалы қағаздар бойынша</w:t>
      </w:r>
    </w:p>
    <w:p>
      <w:pPr>
        <w:spacing w:after="0"/>
        <w:ind w:left="0"/>
        <w:jc w:val="both"/>
      </w:pPr>
      <w:r>
        <w:rPr>
          <w:rFonts w:ascii="Times New Roman"/>
          <w:b w:val="false"/>
          <w:i w:val="false"/>
          <w:color w:val="000000"/>
          <w:sz w:val="28"/>
        </w:rPr>
        <w:t>
                      сыйлықақы"</w:t>
      </w:r>
    </w:p>
    <w:p>
      <w:pPr>
        <w:spacing w:after="0"/>
        <w:ind w:left="0"/>
        <w:jc w:val="both"/>
      </w:pPr>
      <w:r>
        <w:rPr>
          <w:rFonts w:ascii="Times New Roman"/>
          <w:b w:val="false"/>
          <w:i w:val="false"/>
          <w:color w:val="000000"/>
          <w:sz w:val="28"/>
        </w:rPr>
        <w:t>
                1483  "Сатып алынған, өтеуге дейін ұсталатын бағалы</w:t>
      </w:r>
    </w:p>
    <w:p>
      <w:pPr>
        <w:spacing w:after="0"/>
        <w:ind w:left="0"/>
        <w:jc w:val="both"/>
      </w:pPr>
      <w:r>
        <w:rPr>
          <w:rFonts w:ascii="Times New Roman"/>
          <w:b w:val="false"/>
          <w:i w:val="false"/>
          <w:color w:val="000000"/>
          <w:sz w:val="28"/>
        </w:rPr>
        <w:t>
                      қағаздар бойынша сыйлықақы";</w:t>
      </w:r>
    </w:p>
    <w:bookmarkStart w:name="z67" w:id="54"/>
    <w:p>
      <w:pPr>
        <w:spacing w:after="0"/>
        <w:ind w:left="0"/>
        <w:jc w:val="both"/>
      </w:pPr>
      <w:r>
        <w:rPr>
          <w:rFonts w:ascii="Times New Roman"/>
          <w:b w:val="false"/>
          <w:i w:val="false"/>
          <w:color w:val="000000"/>
          <w:sz w:val="28"/>
        </w:rPr>
        <w:t>
           4) амортизацияланбаған дисконт (жеңілдік) сомасына:</w:t>
      </w:r>
    </w:p>
    <w:bookmarkEnd w:id="54"/>
    <w:p>
      <w:pPr>
        <w:spacing w:after="0"/>
        <w:ind w:left="0"/>
        <w:jc w:val="both"/>
      </w:pPr>
      <w:r>
        <w:rPr>
          <w:rFonts w:ascii="Times New Roman"/>
          <w:b w:val="false"/>
          <w:i w:val="false"/>
          <w:color w:val="000000"/>
          <w:sz w:val="28"/>
        </w:rPr>
        <w:t>
      Дт  1205  "Әділ құны бойынша пайда немесе зиян арқылы</w:t>
      </w:r>
    </w:p>
    <w:p>
      <w:pPr>
        <w:spacing w:after="0"/>
        <w:ind w:left="0"/>
        <w:jc w:val="both"/>
      </w:pPr>
      <w:r>
        <w:rPr>
          <w:rFonts w:ascii="Times New Roman"/>
          <w:b w:val="false"/>
          <w:i w:val="false"/>
          <w:color w:val="000000"/>
          <w:sz w:val="28"/>
        </w:rPr>
        <w:t>
                      есептелген, сатып алынған бағалы қағаздар бойынша</w:t>
      </w:r>
    </w:p>
    <w:p>
      <w:pPr>
        <w:spacing w:after="0"/>
        <w:ind w:left="0"/>
        <w:jc w:val="both"/>
      </w:pPr>
      <w:r>
        <w:rPr>
          <w:rFonts w:ascii="Times New Roman"/>
          <w:b w:val="false"/>
          <w:i w:val="false"/>
          <w:color w:val="000000"/>
          <w:sz w:val="28"/>
        </w:rPr>
        <w:t>
                      дисконт"</w:t>
      </w:r>
    </w:p>
    <w:p>
      <w:pPr>
        <w:spacing w:after="0"/>
        <w:ind w:left="0"/>
        <w:jc w:val="both"/>
      </w:pPr>
      <w:r>
        <w:rPr>
          <w:rFonts w:ascii="Times New Roman"/>
          <w:b w:val="false"/>
          <w:i w:val="false"/>
          <w:color w:val="000000"/>
          <w:sz w:val="28"/>
        </w:rPr>
        <w:t>
                1482  "Сатып алынған, өтеуге дейін ұсталатын бағалы</w:t>
      </w:r>
    </w:p>
    <w:p>
      <w:pPr>
        <w:spacing w:after="0"/>
        <w:ind w:left="0"/>
        <w:jc w:val="both"/>
      </w:pPr>
      <w:r>
        <w:rPr>
          <w:rFonts w:ascii="Times New Roman"/>
          <w:b w:val="false"/>
          <w:i w:val="false"/>
          <w:color w:val="000000"/>
          <w:sz w:val="28"/>
        </w:rPr>
        <w:t>
                      қағаздар бойынша дисконт"</w:t>
      </w:r>
    </w:p>
    <w:p>
      <w:pPr>
        <w:spacing w:after="0"/>
        <w:ind w:left="0"/>
        <w:jc w:val="both"/>
      </w:pPr>
      <w:r>
        <w:rPr>
          <w:rFonts w:ascii="Times New Roman"/>
          <w:b w:val="false"/>
          <w:i w:val="false"/>
          <w:color w:val="000000"/>
          <w:sz w:val="28"/>
        </w:rPr>
        <w:t>
      Кт  1453  "Сатып алынған, сату үшін қолда бар бағалы қағаздар</w:t>
      </w:r>
    </w:p>
    <w:p>
      <w:pPr>
        <w:spacing w:after="0"/>
        <w:ind w:left="0"/>
        <w:jc w:val="both"/>
      </w:pPr>
      <w:r>
        <w:rPr>
          <w:rFonts w:ascii="Times New Roman"/>
          <w:b w:val="false"/>
          <w:i w:val="false"/>
          <w:color w:val="000000"/>
          <w:sz w:val="28"/>
        </w:rPr>
        <w:t>
                      бойынша дисконт";</w:t>
      </w:r>
    </w:p>
    <w:bookmarkStart w:name="z68" w:id="55"/>
    <w:p>
      <w:pPr>
        <w:spacing w:after="0"/>
        <w:ind w:left="0"/>
        <w:jc w:val="both"/>
      </w:pPr>
      <w:r>
        <w:rPr>
          <w:rFonts w:ascii="Times New Roman"/>
          <w:b w:val="false"/>
          <w:i w:val="false"/>
          <w:color w:val="000000"/>
          <w:sz w:val="28"/>
        </w:rPr>
        <w:t>
           5) борыштық және үлестік бағалы қағаздарды әділ құны бойынша оң қайта бағалау сомасына:</w:t>
      </w:r>
    </w:p>
    <w:bookmarkEnd w:id="55"/>
    <w:p>
      <w:pPr>
        <w:spacing w:after="0"/>
        <w:ind w:left="0"/>
        <w:jc w:val="both"/>
      </w:pPr>
      <w:r>
        <w:rPr>
          <w:rFonts w:ascii="Times New Roman"/>
          <w:b w:val="false"/>
          <w:i w:val="false"/>
          <w:color w:val="000000"/>
          <w:sz w:val="28"/>
        </w:rPr>
        <w:t>
      Дт  1456  "Сату үшін қолда бар бағалы қағаздардың әділ құнын оң</w:t>
      </w:r>
    </w:p>
    <w:p>
      <w:pPr>
        <w:spacing w:after="0"/>
        <w:ind w:left="0"/>
        <w:jc w:val="both"/>
      </w:pPr>
      <w:r>
        <w:rPr>
          <w:rFonts w:ascii="Times New Roman"/>
          <w:b w:val="false"/>
          <w:i w:val="false"/>
          <w:color w:val="000000"/>
          <w:sz w:val="28"/>
        </w:rPr>
        <w:t>
                      түзету шоты"</w:t>
      </w:r>
    </w:p>
    <w:p>
      <w:pPr>
        <w:spacing w:after="0"/>
        <w:ind w:left="0"/>
        <w:jc w:val="both"/>
      </w:pPr>
      <w:r>
        <w:rPr>
          <w:rFonts w:ascii="Times New Roman"/>
          <w:b w:val="false"/>
          <w:i w:val="false"/>
          <w:color w:val="000000"/>
          <w:sz w:val="28"/>
        </w:rPr>
        <w:t>
      Кт  1208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қағаздардың әділ құнын оң түзету</w:t>
      </w:r>
    </w:p>
    <w:p>
      <w:pPr>
        <w:spacing w:after="0"/>
        <w:ind w:left="0"/>
        <w:jc w:val="both"/>
      </w:pPr>
      <w:r>
        <w:rPr>
          <w:rFonts w:ascii="Times New Roman"/>
          <w:b w:val="false"/>
          <w:i w:val="false"/>
          <w:color w:val="000000"/>
          <w:sz w:val="28"/>
        </w:rPr>
        <w:t>
                      шоты";</w:t>
      </w:r>
    </w:p>
    <w:bookmarkStart w:name="z69" w:id="56"/>
    <w:p>
      <w:pPr>
        <w:spacing w:after="0"/>
        <w:ind w:left="0"/>
        <w:jc w:val="both"/>
      </w:pPr>
      <w:r>
        <w:rPr>
          <w:rFonts w:ascii="Times New Roman"/>
          <w:b w:val="false"/>
          <w:i w:val="false"/>
          <w:color w:val="000000"/>
          <w:sz w:val="28"/>
        </w:rPr>
        <w:t>
           6) борыштық және үлестік бағалы қағаздарды әділ құны бойынша теріс қайта бағалау сомасына:</w:t>
      </w:r>
    </w:p>
    <w:bookmarkEnd w:id="56"/>
    <w:p>
      <w:pPr>
        <w:spacing w:after="0"/>
        <w:ind w:left="0"/>
        <w:jc w:val="both"/>
      </w:pPr>
      <w:r>
        <w:rPr>
          <w:rFonts w:ascii="Times New Roman"/>
          <w:b w:val="false"/>
          <w:i w:val="false"/>
          <w:color w:val="000000"/>
          <w:sz w:val="28"/>
        </w:rPr>
        <w:t>
      Дт  1209  "Әділ құны бойынша пайда немесе зиян арқылы</w:t>
      </w:r>
    </w:p>
    <w:p>
      <w:pPr>
        <w:spacing w:after="0"/>
        <w:ind w:left="0"/>
        <w:jc w:val="both"/>
      </w:pPr>
      <w:r>
        <w:rPr>
          <w:rFonts w:ascii="Times New Roman"/>
          <w:b w:val="false"/>
          <w:i w:val="false"/>
          <w:color w:val="000000"/>
          <w:sz w:val="28"/>
        </w:rPr>
        <w:t>
                      есептелген, бағалы қағаздардың әділ құнын теріс</w:t>
      </w:r>
    </w:p>
    <w:p>
      <w:pPr>
        <w:spacing w:after="0"/>
        <w:ind w:left="0"/>
        <w:jc w:val="both"/>
      </w:pPr>
      <w:r>
        <w:rPr>
          <w:rFonts w:ascii="Times New Roman"/>
          <w:b w:val="false"/>
          <w:i w:val="false"/>
          <w:color w:val="000000"/>
          <w:sz w:val="28"/>
        </w:rPr>
        <w:t>
                      түзету шоты"</w:t>
      </w:r>
    </w:p>
    <w:p>
      <w:pPr>
        <w:spacing w:after="0"/>
        <w:ind w:left="0"/>
        <w:jc w:val="both"/>
      </w:pPr>
      <w:r>
        <w:rPr>
          <w:rFonts w:ascii="Times New Roman"/>
          <w:b w:val="false"/>
          <w:i w:val="false"/>
          <w:color w:val="000000"/>
          <w:sz w:val="28"/>
        </w:rPr>
        <w:t>
      Кт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bookmarkStart w:name="z70"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2) тармақшасында:</w:t>
      </w:r>
    </w:p>
    <w:bookmarkEnd w:id="57"/>
    <w:p>
      <w:pPr>
        <w:spacing w:after="0"/>
        <w:ind w:left="0"/>
        <w:jc w:val="both"/>
      </w:pPr>
      <w:r>
        <w:rPr>
          <w:rFonts w:ascii="Times New Roman"/>
          <w:b w:val="false"/>
          <w:i w:val="false"/>
          <w:color w:val="000000"/>
          <w:sz w:val="28"/>
        </w:rPr>
        <w:t>
      "Кт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Start w:name="z71" w:id="58"/>
    <w:p>
      <w:pPr>
        <w:spacing w:after="0"/>
        <w:ind w:left="0"/>
        <w:jc w:val="both"/>
      </w:pPr>
      <w:r>
        <w:rPr>
          <w:rFonts w:ascii="Times New Roman"/>
          <w:b w:val="false"/>
          <w:i w:val="false"/>
          <w:color w:val="000000"/>
          <w:sz w:val="28"/>
        </w:rPr>
        <w:t>
      "Дт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Start w:name="z73" w:id="59"/>
    <w:p>
      <w:pPr>
        <w:spacing w:after="0"/>
        <w:ind w:left="0"/>
        <w:jc w:val="both"/>
      </w:pPr>
      <w:r>
        <w:rPr>
          <w:rFonts w:ascii="Times New Roman"/>
          <w:b w:val="false"/>
          <w:i w:val="false"/>
          <w:color w:val="000000"/>
          <w:sz w:val="28"/>
        </w:rPr>
        <w:t>
      "Кт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 ауыстырылсын;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"Дт 2894 "Спот операциялары бойынша міндеттемелер" деген жолдан кейін мынадай мазмұндағы жолмен толықтырылсын:</w:t>
      </w:r>
    </w:p>
    <w:p>
      <w:pPr>
        <w:spacing w:after="0"/>
        <w:ind w:left="0"/>
        <w:jc w:val="both"/>
      </w:pPr>
      <w:r>
        <w:rPr>
          <w:rFonts w:ascii="Times New Roman"/>
          <w:b w:val="false"/>
          <w:i w:val="false"/>
          <w:color w:val="000000"/>
          <w:sz w:val="28"/>
        </w:rPr>
        <w:t>
      "5540  "Қымбат металдарды сатып алу-сату бойынша шығыстар";</w:t>
      </w:r>
    </w:p>
    <w:bookmarkStart w:name="z75" w:id="60"/>
    <w:p>
      <w:pPr>
        <w:spacing w:after="0"/>
        <w:ind w:left="0"/>
        <w:jc w:val="both"/>
      </w:pPr>
      <w:r>
        <w:rPr>
          <w:rFonts w:ascii="Times New Roman"/>
          <w:b w:val="false"/>
          <w:i w:val="false"/>
          <w:color w:val="000000"/>
          <w:sz w:val="28"/>
        </w:rPr>
        <w:t>
      "1052 "Басқа банктердегі корреспонденттік есеп шоттар"." деген жолда "." деген белгі алынып тасталсын;</w:t>
      </w:r>
    </w:p>
    <w:bookmarkEnd w:id="60"/>
    <w:bookmarkStart w:name="z76" w:id="61"/>
    <w:p>
      <w:pPr>
        <w:spacing w:after="0"/>
        <w:ind w:left="0"/>
        <w:jc w:val="both"/>
      </w:pPr>
      <w:r>
        <w:rPr>
          <w:rFonts w:ascii="Times New Roman"/>
          <w:b w:val="false"/>
          <w:i w:val="false"/>
          <w:color w:val="000000"/>
          <w:sz w:val="28"/>
        </w:rPr>
        <w:t>
      "1052 "Басқа банктердегі корреспонденттік есеп шоттар"." деген жолдан кейін мынадай мазмұндағы жолмен толықтырылсын:</w:t>
      </w:r>
    </w:p>
    <w:bookmarkEnd w:id="61"/>
    <w:p>
      <w:pPr>
        <w:spacing w:after="0"/>
        <w:ind w:left="0"/>
        <w:jc w:val="both"/>
      </w:pPr>
      <w:r>
        <w:rPr>
          <w:rFonts w:ascii="Times New Roman"/>
          <w:b w:val="false"/>
          <w:i w:val="false"/>
          <w:color w:val="000000"/>
          <w:sz w:val="28"/>
        </w:rPr>
        <w:t>
      "4540  "Қымбат металдарды сатып алу-сату бойынша</w:t>
      </w:r>
    </w:p>
    <w:p>
      <w:pPr>
        <w:spacing w:after="0"/>
        <w:ind w:left="0"/>
        <w:jc w:val="both"/>
      </w:pPr>
      <w:r>
        <w:rPr>
          <w:rFonts w:ascii="Times New Roman"/>
          <w:b w:val="false"/>
          <w:i w:val="false"/>
          <w:color w:val="000000"/>
          <w:sz w:val="28"/>
        </w:rPr>
        <w:t>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"1052 "Басқа банктердегі корреспонденттік есеп шоттар" деген жолдан кейін мынадай мазмұндағы жолмен толықтырылсын:</w:t>
      </w:r>
    </w:p>
    <w:p>
      <w:pPr>
        <w:spacing w:after="0"/>
        <w:ind w:left="0"/>
        <w:jc w:val="both"/>
      </w:pPr>
      <w:r>
        <w:rPr>
          <w:rFonts w:ascii="Times New Roman"/>
          <w:b w:val="false"/>
          <w:i w:val="false"/>
          <w:color w:val="000000"/>
          <w:sz w:val="28"/>
        </w:rPr>
        <w:t>
      "5540  "Қымбат металдарды сатып алу-сату бойынша шығыстар";</w:t>
      </w:r>
    </w:p>
    <w:bookmarkStart w:name="z78" w:id="62"/>
    <w:p>
      <w:pPr>
        <w:spacing w:after="0"/>
        <w:ind w:left="0"/>
        <w:jc w:val="both"/>
      </w:pPr>
      <w:r>
        <w:rPr>
          <w:rFonts w:ascii="Times New Roman"/>
          <w:b w:val="false"/>
          <w:i w:val="false"/>
          <w:color w:val="000000"/>
          <w:sz w:val="28"/>
        </w:rPr>
        <w:t>
      "Кт 1894  "Спот операциялары бойынша талаптар"," деген жолда "." деген белгі алынып тасталсын;</w:t>
      </w:r>
    </w:p>
    <w:bookmarkEnd w:id="62"/>
    <w:bookmarkStart w:name="z79" w:id="63"/>
    <w:p>
      <w:pPr>
        <w:spacing w:after="0"/>
        <w:ind w:left="0"/>
        <w:jc w:val="both"/>
      </w:pPr>
      <w:r>
        <w:rPr>
          <w:rFonts w:ascii="Times New Roman"/>
          <w:b w:val="false"/>
          <w:i w:val="false"/>
          <w:color w:val="000000"/>
          <w:sz w:val="28"/>
        </w:rPr>
        <w:t>
      "Кт 1894 "Спот операциялары бойынша талаптар"," деген жолдан кейін мынадай мазмұндағы жолмен толықтырылсын:</w:t>
      </w:r>
    </w:p>
    <w:bookmarkEnd w:id="63"/>
    <w:p>
      <w:pPr>
        <w:spacing w:after="0"/>
        <w:ind w:left="0"/>
        <w:jc w:val="both"/>
      </w:pPr>
      <w:r>
        <w:rPr>
          <w:rFonts w:ascii="Times New Roman"/>
          <w:b w:val="false"/>
          <w:i w:val="false"/>
          <w:color w:val="000000"/>
          <w:sz w:val="28"/>
        </w:rPr>
        <w:t>
      "4540  "Қымбат металдарды сатып алу-сату бойынша</w:t>
      </w:r>
    </w:p>
    <w:p>
      <w:pPr>
        <w:spacing w:after="0"/>
        <w:ind w:left="0"/>
        <w:jc w:val="both"/>
      </w:pPr>
      <w:r>
        <w:rPr>
          <w:rFonts w:ascii="Times New Roman"/>
          <w:b w:val="false"/>
          <w:i w:val="false"/>
          <w:color w:val="000000"/>
          <w:sz w:val="28"/>
        </w:rPr>
        <w:t>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"6350 "Басқа да туынды құралдар бойынша шартты талаптар" деген жолда "туынды құралдар" деген сөздер "туынды қаржы құралдары" деген сөздермен ауыстырылсын;</w:t>
      </w:r>
    </w:p>
    <w:bookmarkStart w:name="z81" w:id="64"/>
    <w:p>
      <w:pPr>
        <w:spacing w:after="0"/>
        <w:ind w:left="0"/>
        <w:jc w:val="both"/>
      </w:pPr>
      <w:r>
        <w:rPr>
          <w:rFonts w:ascii="Times New Roman"/>
          <w:b w:val="false"/>
          <w:i w:val="false"/>
          <w:color w:val="000000"/>
          <w:sz w:val="28"/>
        </w:rPr>
        <w:t>
      "6850 "Басқа да туынды құралдар бойынша шартты міндеттемелер" деген жолда "туынды құралдар" деген сөздер "туынды қаржы құралдары" деген сөздермен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88-тармақта</w:t>
      </w:r>
      <w:r>
        <w:rPr>
          <w:rFonts w:ascii="Times New Roman"/>
          <w:b w:val="false"/>
          <w:i w:val="false"/>
          <w:color w:val="000000"/>
          <w:sz w:val="28"/>
        </w:rPr>
        <w:t>:</w:t>
      </w:r>
    </w:p>
    <w:bookmarkStart w:name="z83" w:id="65"/>
    <w:p>
      <w:pPr>
        <w:spacing w:after="0"/>
        <w:ind w:left="0"/>
        <w:jc w:val="both"/>
      </w:pPr>
      <w:r>
        <w:rPr>
          <w:rFonts w:ascii="Times New Roman"/>
          <w:b w:val="false"/>
          <w:i w:val="false"/>
          <w:color w:val="000000"/>
          <w:sz w:val="28"/>
        </w:rPr>
        <w:t>
      1) тармақшаның "4594 "Туынды құралдармен өзге операцияларды қайта бағалауға іске асырылмаған кіріс";" деген жолы мынадай редакцияда жазылсын:</w:t>
      </w:r>
    </w:p>
    <w:bookmarkEnd w:id="65"/>
    <w:p>
      <w:pPr>
        <w:spacing w:after="0"/>
        <w:ind w:left="0"/>
        <w:jc w:val="both"/>
      </w:pPr>
      <w:r>
        <w:rPr>
          <w:rFonts w:ascii="Times New Roman"/>
          <w:b w:val="false"/>
          <w:i w:val="false"/>
          <w:color w:val="000000"/>
          <w:sz w:val="28"/>
        </w:rPr>
        <w:t>
      "4594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түскен іске асырылмаған кіріс";";</w:t>
      </w:r>
    </w:p>
    <w:bookmarkStart w:name="z84" w:id="66"/>
    <w:p>
      <w:pPr>
        <w:spacing w:after="0"/>
        <w:ind w:left="0"/>
        <w:jc w:val="both"/>
      </w:pPr>
      <w:r>
        <w:rPr>
          <w:rFonts w:ascii="Times New Roman"/>
          <w:b w:val="false"/>
          <w:i w:val="false"/>
          <w:color w:val="000000"/>
          <w:sz w:val="28"/>
        </w:rPr>
        <w:t>
      2) тармақшаның "5594 "Туынды құралдармен өзге операцияларды қайта бағалауға іске асырылмаған шығыс" деген жолы мынадай редакцияда жазылсын:</w:t>
      </w:r>
    </w:p>
    <w:bookmarkEnd w:id="66"/>
    <w:p>
      <w:pPr>
        <w:spacing w:after="0"/>
        <w:ind w:left="0"/>
        <w:jc w:val="both"/>
      </w:pPr>
      <w:r>
        <w:rPr>
          <w:rFonts w:ascii="Times New Roman"/>
          <w:b w:val="false"/>
          <w:i w:val="false"/>
          <w:color w:val="000000"/>
          <w:sz w:val="28"/>
        </w:rPr>
        <w:t>
      "5594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болған іске асырылмаған шығыс";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89-тармақта</w:t>
      </w:r>
      <w:r>
        <w:rPr>
          <w:rFonts w:ascii="Times New Roman"/>
          <w:b w:val="false"/>
          <w:i w:val="false"/>
          <w:color w:val="000000"/>
          <w:sz w:val="28"/>
        </w:rPr>
        <w:t>:</w:t>
      </w:r>
    </w:p>
    <w:bookmarkStart w:name="z86" w:id="67"/>
    <w:p>
      <w:pPr>
        <w:spacing w:after="0"/>
        <w:ind w:left="0"/>
        <w:jc w:val="both"/>
      </w:pPr>
      <w:r>
        <w:rPr>
          <w:rFonts w:ascii="Times New Roman"/>
          <w:b w:val="false"/>
          <w:i w:val="false"/>
          <w:color w:val="000000"/>
          <w:sz w:val="28"/>
        </w:rPr>
        <w:t>
      1) тармақшада:</w:t>
      </w:r>
    </w:p>
    <w:bookmarkEnd w:id="67"/>
    <w:p>
      <w:pPr>
        <w:spacing w:after="0"/>
        <w:ind w:left="0"/>
        <w:jc w:val="both"/>
      </w:pPr>
      <w:r>
        <w:rPr>
          <w:rFonts w:ascii="Times New Roman"/>
          <w:b w:val="false"/>
          <w:i w:val="false"/>
          <w:color w:val="000000"/>
          <w:sz w:val="28"/>
        </w:rPr>
        <w:t>
      "6350 "Басқа да туынды құралдар бойынша шартты талаптар" деген жолда "туынды құралдар" деген сөздер "туынды қаржы құралдары" деген сөздермен ауыстырылсын;</w:t>
      </w:r>
    </w:p>
    <w:bookmarkStart w:name="z87" w:id="68"/>
    <w:p>
      <w:pPr>
        <w:spacing w:after="0"/>
        <w:ind w:left="0"/>
        <w:jc w:val="both"/>
      </w:pPr>
      <w:r>
        <w:rPr>
          <w:rFonts w:ascii="Times New Roman"/>
          <w:b w:val="false"/>
          <w:i w:val="false"/>
          <w:color w:val="000000"/>
          <w:sz w:val="28"/>
        </w:rPr>
        <w:t>
      "6850 "Басқа да туынды құралдар бойынша шартты міндеттемелер" деген жолда "туынды құралдар" деген сөздер "туынды қаржы құралдары" деген сөздермен ауыстырылсын;</w:t>
      </w:r>
    </w:p>
    <w:bookmarkEnd w:id="68"/>
    <w:bookmarkStart w:name="z88" w:id="69"/>
    <w:p>
      <w:pPr>
        <w:spacing w:after="0"/>
        <w:ind w:left="0"/>
        <w:jc w:val="both"/>
      </w:pPr>
      <w:r>
        <w:rPr>
          <w:rFonts w:ascii="Times New Roman"/>
          <w:b w:val="false"/>
          <w:i w:val="false"/>
          <w:color w:val="000000"/>
          <w:sz w:val="28"/>
        </w:rPr>
        <w:t>
      5) тармақшада:</w:t>
      </w:r>
    </w:p>
    <w:bookmarkEnd w:id="69"/>
    <w:p>
      <w:pPr>
        <w:spacing w:after="0"/>
        <w:ind w:left="0"/>
        <w:jc w:val="both"/>
      </w:pPr>
      <w:r>
        <w:rPr>
          <w:rFonts w:ascii="Times New Roman"/>
          <w:b w:val="false"/>
          <w:i w:val="false"/>
          <w:color w:val="000000"/>
          <w:sz w:val="28"/>
        </w:rPr>
        <w:t>
      "4594 "Туынды құралдармен өзге операцияларды қайта бағалауға іске асырылмаған кіріс" деген жол мынадай редакцияда жазылсын:</w:t>
      </w:r>
    </w:p>
    <w:p>
      <w:pPr>
        <w:spacing w:after="0"/>
        <w:ind w:left="0"/>
        <w:jc w:val="both"/>
      </w:pPr>
      <w:r>
        <w:rPr>
          <w:rFonts w:ascii="Times New Roman"/>
          <w:b w:val="false"/>
          <w:i w:val="false"/>
          <w:color w:val="000000"/>
          <w:sz w:val="28"/>
        </w:rPr>
        <w:t>
      "4594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түскен іске асырылмаған кіріс";</w:t>
      </w:r>
    </w:p>
    <w:p>
      <w:pPr>
        <w:spacing w:after="0"/>
        <w:ind w:left="0"/>
        <w:jc w:val="both"/>
      </w:pPr>
      <w:r>
        <w:rPr>
          <w:rFonts w:ascii="Times New Roman"/>
          <w:b w:val="false"/>
          <w:i w:val="false"/>
          <w:color w:val="000000"/>
          <w:sz w:val="28"/>
        </w:rPr>
        <w:t>
      "5594 "Туынды құралдармен өзге операцияларды қайта бағалауға іске асырылмаған шығыс";" деген жол мынадай редакцияда жазылсын:</w:t>
      </w:r>
    </w:p>
    <w:p>
      <w:pPr>
        <w:spacing w:after="0"/>
        <w:ind w:left="0"/>
        <w:jc w:val="both"/>
      </w:pPr>
      <w:r>
        <w:rPr>
          <w:rFonts w:ascii="Times New Roman"/>
          <w:b w:val="false"/>
          <w:i w:val="false"/>
          <w:color w:val="000000"/>
          <w:sz w:val="28"/>
        </w:rPr>
        <w:t>
      "5594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болған іске асырылмаған шығыс";";</w:t>
      </w:r>
    </w:p>
    <w:bookmarkStart w:name="z89" w:id="70"/>
    <w:p>
      <w:pPr>
        <w:spacing w:after="0"/>
        <w:ind w:left="0"/>
        <w:jc w:val="both"/>
      </w:pPr>
      <w:r>
        <w:rPr>
          <w:rFonts w:ascii="Times New Roman"/>
          <w:b w:val="false"/>
          <w:i w:val="false"/>
          <w:color w:val="000000"/>
          <w:sz w:val="28"/>
        </w:rPr>
        <w:t>
      6) тармақшада:</w:t>
      </w:r>
    </w:p>
    <w:bookmarkEnd w:id="70"/>
    <w:p>
      <w:pPr>
        <w:spacing w:after="0"/>
        <w:ind w:left="0"/>
        <w:jc w:val="both"/>
      </w:pPr>
      <w:r>
        <w:rPr>
          <w:rFonts w:ascii="Times New Roman"/>
          <w:b w:val="false"/>
          <w:i w:val="false"/>
          <w:color w:val="000000"/>
          <w:sz w:val="28"/>
        </w:rPr>
        <w:t>
      "4594 "Туынды құралдармен өзге операцияларды қайта бағалауға іске асырылмаған кіріс" деген жол мынадай редакцияда жазылсын:</w:t>
      </w:r>
    </w:p>
    <w:p>
      <w:pPr>
        <w:spacing w:after="0"/>
        <w:ind w:left="0"/>
        <w:jc w:val="both"/>
      </w:pPr>
      <w:r>
        <w:rPr>
          <w:rFonts w:ascii="Times New Roman"/>
          <w:b w:val="false"/>
          <w:i w:val="false"/>
          <w:color w:val="000000"/>
          <w:sz w:val="28"/>
        </w:rPr>
        <w:t>
      "4594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түскен іске асырылмаған кіріс";</w:t>
      </w:r>
    </w:p>
    <w:bookmarkStart w:name="z90" w:id="71"/>
    <w:p>
      <w:pPr>
        <w:spacing w:after="0"/>
        <w:ind w:left="0"/>
        <w:jc w:val="both"/>
      </w:pPr>
      <w:r>
        <w:rPr>
          <w:rFonts w:ascii="Times New Roman"/>
          <w:b w:val="false"/>
          <w:i w:val="false"/>
          <w:color w:val="000000"/>
          <w:sz w:val="28"/>
        </w:rPr>
        <w:t>
      "5594 "Туынды құралдармен өзге операцияларды қайта бағалауға іске асырылмаған шығыс"." деген жол мынадай редакцияда жазылсын:</w:t>
      </w:r>
    </w:p>
    <w:bookmarkEnd w:id="71"/>
    <w:p>
      <w:pPr>
        <w:spacing w:after="0"/>
        <w:ind w:left="0"/>
        <w:jc w:val="both"/>
      </w:pPr>
      <w:r>
        <w:rPr>
          <w:rFonts w:ascii="Times New Roman"/>
          <w:b w:val="false"/>
          <w:i w:val="false"/>
          <w:color w:val="000000"/>
          <w:sz w:val="28"/>
        </w:rPr>
        <w:t>
      "5594  "Басқа да туынды қаржы құралдарымен операцияларды</w:t>
      </w:r>
    </w:p>
    <w:p>
      <w:pPr>
        <w:spacing w:after="0"/>
        <w:ind w:left="0"/>
        <w:jc w:val="both"/>
      </w:pPr>
      <w:r>
        <w:rPr>
          <w:rFonts w:ascii="Times New Roman"/>
          <w:b w:val="false"/>
          <w:i w:val="false"/>
          <w:color w:val="000000"/>
          <w:sz w:val="28"/>
        </w:rPr>
        <w:t>
                    қайта бағалаудан болған іске асырылмаған шығыс".";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91-тармақта</w:t>
      </w:r>
      <w:r>
        <w:rPr>
          <w:rFonts w:ascii="Times New Roman"/>
          <w:b w:val="false"/>
          <w:i w:val="false"/>
          <w:color w:val="000000"/>
          <w:sz w:val="28"/>
        </w:rPr>
        <w:t>:</w:t>
      </w:r>
    </w:p>
    <w:bookmarkStart w:name="z92" w:id="72"/>
    <w:p>
      <w:pPr>
        <w:spacing w:after="0"/>
        <w:ind w:left="0"/>
        <w:jc w:val="both"/>
      </w:pPr>
      <w:r>
        <w:rPr>
          <w:rFonts w:ascii="Times New Roman"/>
          <w:b w:val="false"/>
          <w:i w:val="false"/>
          <w:color w:val="000000"/>
          <w:sz w:val="28"/>
        </w:rPr>
        <w:t>
      1) тармақшада:</w:t>
      </w:r>
    </w:p>
    <w:bookmarkEnd w:id="72"/>
    <w:p>
      <w:pPr>
        <w:spacing w:after="0"/>
        <w:ind w:left="0"/>
        <w:jc w:val="both"/>
      </w:pPr>
      <w:r>
        <w:rPr>
          <w:rFonts w:ascii="Times New Roman"/>
          <w:b w:val="false"/>
          <w:i w:val="false"/>
          <w:color w:val="000000"/>
          <w:sz w:val="28"/>
        </w:rPr>
        <w:t>
      "Дт 6210 "Қаржы фьючерстерін сатып алу жөніндегі шартты талаптар" деген жол мынадай редакцияда жазылсын:</w:t>
      </w:r>
    </w:p>
    <w:p>
      <w:pPr>
        <w:spacing w:after="0"/>
        <w:ind w:left="0"/>
        <w:jc w:val="both"/>
      </w:pPr>
      <w:r>
        <w:rPr>
          <w:rFonts w:ascii="Times New Roman"/>
          <w:b w:val="false"/>
          <w:i w:val="false"/>
          <w:color w:val="000000"/>
          <w:sz w:val="28"/>
        </w:rPr>
        <w:t>
      "Дт 6210  "Фьючерс операциялары бойынша шартты талаптар";</w:t>
      </w:r>
    </w:p>
    <w:bookmarkStart w:name="z93" w:id="73"/>
    <w:p>
      <w:pPr>
        <w:spacing w:after="0"/>
        <w:ind w:left="0"/>
        <w:jc w:val="both"/>
      </w:pPr>
      <w:r>
        <w:rPr>
          <w:rFonts w:ascii="Times New Roman"/>
          <w:b w:val="false"/>
          <w:i w:val="false"/>
          <w:color w:val="000000"/>
          <w:sz w:val="28"/>
        </w:rPr>
        <w:t>
      "6310 "Қаржы фьючерстерін сату жөніндегі шартты талаптар" деген жол алынып тасталсын;</w:t>
      </w:r>
    </w:p>
    <w:bookmarkEnd w:id="73"/>
    <w:bookmarkStart w:name="z94" w:id="74"/>
    <w:p>
      <w:pPr>
        <w:spacing w:after="0"/>
        <w:ind w:left="0"/>
        <w:jc w:val="both"/>
      </w:pPr>
      <w:r>
        <w:rPr>
          <w:rFonts w:ascii="Times New Roman"/>
          <w:b w:val="false"/>
          <w:i w:val="false"/>
          <w:color w:val="000000"/>
          <w:sz w:val="28"/>
        </w:rPr>
        <w:t>
      2) тармақшада:</w:t>
      </w:r>
    </w:p>
    <w:bookmarkEnd w:id="74"/>
    <w:p>
      <w:pPr>
        <w:spacing w:after="0"/>
        <w:ind w:left="0"/>
        <w:jc w:val="both"/>
      </w:pPr>
      <w:r>
        <w:rPr>
          <w:rFonts w:ascii="Times New Roman"/>
          <w:b w:val="false"/>
          <w:i w:val="false"/>
          <w:color w:val="000000"/>
          <w:sz w:val="28"/>
        </w:rPr>
        <w:t>
      "Кт 6710 "Қаржы фьючерстерін сатып алу жөніндегі шартты міндеттемелер" деген жол мынадай редакцияда жазылсын:</w:t>
      </w:r>
    </w:p>
    <w:p>
      <w:pPr>
        <w:spacing w:after="0"/>
        <w:ind w:left="0"/>
        <w:jc w:val="both"/>
      </w:pPr>
      <w:r>
        <w:rPr>
          <w:rFonts w:ascii="Times New Roman"/>
          <w:b w:val="false"/>
          <w:i w:val="false"/>
          <w:color w:val="000000"/>
          <w:sz w:val="28"/>
        </w:rPr>
        <w:t>
      "Кт 6710  "Фьючерс операциялары бойынша шартты міндеттемелер";</w:t>
      </w:r>
    </w:p>
    <w:bookmarkStart w:name="z95" w:id="75"/>
    <w:p>
      <w:pPr>
        <w:spacing w:after="0"/>
        <w:ind w:left="0"/>
        <w:jc w:val="both"/>
      </w:pPr>
      <w:r>
        <w:rPr>
          <w:rFonts w:ascii="Times New Roman"/>
          <w:b w:val="false"/>
          <w:i w:val="false"/>
          <w:color w:val="000000"/>
          <w:sz w:val="28"/>
        </w:rPr>
        <w:t>
      "6810 "Қаржы фьючерстерін сату жөніндегі шартты міндеттемелер" деген жол алынып тасталсын;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93-тармақта</w:t>
      </w:r>
      <w:r>
        <w:rPr>
          <w:rFonts w:ascii="Times New Roman"/>
          <w:b w:val="false"/>
          <w:i w:val="false"/>
          <w:color w:val="000000"/>
          <w:sz w:val="28"/>
        </w:rPr>
        <w:t>:</w:t>
      </w:r>
    </w:p>
    <w:bookmarkStart w:name="z97" w:id="76"/>
    <w:p>
      <w:pPr>
        <w:spacing w:after="0"/>
        <w:ind w:left="0"/>
        <w:jc w:val="both"/>
      </w:pPr>
      <w:r>
        <w:rPr>
          <w:rFonts w:ascii="Times New Roman"/>
          <w:b w:val="false"/>
          <w:i w:val="false"/>
          <w:color w:val="000000"/>
          <w:sz w:val="28"/>
        </w:rPr>
        <w:t>
      1) тармақшаның "Кт 4891 "Фьючерс операциялары бойынша кірістер";" деген жолы мынадай редакцияда жазылсын:</w:t>
      </w:r>
    </w:p>
    <w:bookmarkEnd w:id="76"/>
    <w:p>
      <w:pPr>
        <w:spacing w:after="0"/>
        <w:ind w:left="0"/>
        <w:jc w:val="both"/>
      </w:pPr>
      <w:r>
        <w:rPr>
          <w:rFonts w:ascii="Times New Roman"/>
          <w:b w:val="false"/>
          <w:i w:val="false"/>
          <w:color w:val="000000"/>
          <w:sz w:val="28"/>
        </w:rPr>
        <w:t>
      "Кт 4590  "Қаржы фьючерстерін қайта бағалаудан түскен іске асырылмаған кіріс";";</w:t>
      </w:r>
    </w:p>
    <w:bookmarkStart w:name="z98" w:id="77"/>
    <w:p>
      <w:pPr>
        <w:spacing w:after="0"/>
        <w:ind w:left="0"/>
        <w:jc w:val="both"/>
      </w:pPr>
      <w:r>
        <w:rPr>
          <w:rFonts w:ascii="Times New Roman"/>
          <w:b w:val="false"/>
          <w:i w:val="false"/>
          <w:color w:val="000000"/>
          <w:sz w:val="28"/>
        </w:rPr>
        <w:t>
      2) тармақшаның "Дт 5891 "Фьючерс операциялары бойынша шығыстар" деген жолы мынадай редакцияда жазылсын:</w:t>
      </w:r>
    </w:p>
    <w:bookmarkEnd w:id="77"/>
    <w:p>
      <w:pPr>
        <w:spacing w:after="0"/>
        <w:ind w:left="0"/>
        <w:jc w:val="both"/>
      </w:pPr>
      <w:r>
        <w:rPr>
          <w:rFonts w:ascii="Times New Roman"/>
          <w:b w:val="false"/>
          <w:i w:val="false"/>
          <w:color w:val="000000"/>
          <w:sz w:val="28"/>
        </w:rPr>
        <w:t>
      "Дт 5590  "Қаржы фьючерстерін қайта бағалаудан болған іске</w:t>
      </w:r>
    </w:p>
    <w:p>
      <w:pPr>
        <w:spacing w:after="0"/>
        <w:ind w:left="0"/>
        <w:jc w:val="both"/>
      </w:pPr>
      <w:r>
        <w:rPr>
          <w:rFonts w:ascii="Times New Roman"/>
          <w:b w:val="false"/>
          <w:i w:val="false"/>
          <w:color w:val="000000"/>
          <w:sz w:val="28"/>
        </w:rPr>
        <w:t>
                      асырылмаған шығыс";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95-тармақта</w:t>
      </w:r>
      <w:r>
        <w:rPr>
          <w:rFonts w:ascii="Times New Roman"/>
          <w:b w:val="false"/>
          <w:i w:val="false"/>
          <w:color w:val="000000"/>
          <w:sz w:val="28"/>
        </w:rPr>
        <w:t>:</w:t>
      </w:r>
    </w:p>
    <w:bookmarkStart w:name="z100" w:id="78"/>
    <w:p>
      <w:pPr>
        <w:spacing w:after="0"/>
        <w:ind w:left="0"/>
        <w:jc w:val="both"/>
      </w:pPr>
      <w:r>
        <w:rPr>
          <w:rFonts w:ascii="Times New Roman"/>
          <w:b w:val="false"/>
          <w:i w:val="false"/>
          <w:color w:val="000000"/>
          <w:sz w:val="28"/>
        </w:rPr>
        <w:t>
      1) тармақшада:</w:t>
      </w:r>
    </w:p>
    <w:bookmarkEnd w:id="78"/>
    <w:p>
      <w:pPr>
        <w:spacing w:after="0"/>
        <w:ind w:left="0"/>
        <w:jc w:val="both"/>
      </w:pPr>
      <w:r>
        <w:rPr>
          <w:rFonts w:ascii="Times New Roman"/>
          <w:b w:val="false"/>
          <w:i w:val="false"/>
          <w:color w:val="000000"/>
          <w:sz w:val="28"/>
        </w:rPr>
        <w:t>
      "Кт 6210 "Қаржы фьючерстерін сатып алу жөніндегі шартты талаптар" деген жол мынадай редакцияда жазылсын:</w:t>
      </w:r>
    </w:p>
    <w:p>
      <w:pPr>
        <w:spacing w:after="0"/>
        <w:ind w:left="0"/>
        <w:jc w:val="both"/>
      </w:pPr>
      <w:r>
        <w:rPr>
          <w:rFonts w:ascii="Times New Roman"/>
          <w:b w:val="false"/>
          <w:i w:val="false"/>
          <w:color w:val="000000"/>
          <w:sz w:val="28"/>
        </w:rPr>
        <w:t>
      "Кт 6210  "Фьючерс операциялары бойынша шартты талаптар";";</w:t>
      </w:r>
    </w:p>
    <w:bookmarkStart w:name="z101" w:id="79"/>
    <w:p>
      <w:pPr>
        <w:spacing w:after="0"/>
        <w:ind w:left="0"/>
        <w:jc w:val="both"/>
      </w:pPr>
      <w:r>
        <w:rPr>
          <w:rFonts w:ascii="Times New Roman"/>
          <w:b w:val="false"/>
          <w:i w:val="false"/>
          <w:color w:val="000000"/>
          <w:sz w:val="28"/>
        </w:rPr>
        <w:t>
      "6310 "Қаржы фьючерстерін сату жөніндегі шартты талаптар";" деген жол алынып тасталсын;</w:t>
      </w:r>
    </w:p>
    <w:bookmarkEnd w:id="79"/>
    <w:bookmarkStart w:name="z102" w:id="80"/>
    <w:p>
      <w:pPr>
        <w:spacing w:after="0"/>
        <w:ind w:left="0"/>
        <w:jc w:val="both"/>
      </w:pPr>
      <w:r>
        <w:rPr>
          <w:rFonts w:ascii="Times New Roman"/>
          <w:b w:val="false"/>
          <w:i w:val="false"/>
          <w:color w:val="000000"/>
          <w:sz w:val="28"/>
        </w:rPr>
        <w:t>
      2) тармақшада:</w:t>
      </w:r>
    </w:p>
    <w:bookmarkEnd w:id="80"/>
    <w:p>
      <w:pPr>
        <w:spacing w:after="0"/>
        <w:ind w:left="0"/>
        <w:jc w:val="both"/>
      </w:pPr>
      <w:r>
        <w:rPr>
          <w:rFonts w:ascii="Times New Roman"/>
          <w:b w:val="false"/>
          <w:i w:val="false"/>
          <w:color w:val="000000"/>
          <w:sz w:val="28"/>
        </w:rPr>
        <w:t>
      "Дт 6710 "Қаржы фьючерстерін сатып алу бойынша шартты міндеттемелер" деген жол мынадай редакцияда жазылсын:</w:t>
      </w:r>
    </w:p>
    <w:p>
      <w:pPr>
        <w:spacing w:after="0"/>
        <w:ind w:left="0"/>
        <w:jc w:val="both"/>
      </w:pPr>
      <w:r>
        <w:rPr>
          <w:rFonts w:ascii="Times New Roman"/>
          <w:b w:val="false"/>
          <w:i w:val="false"/>
          <w:color w:val="000000"/>
          <w:sz w:val="28"/>
        </w:rPr>
        <w:t>
      "Дт 6710  "Фьючерс операциялары бойынша шартты міндеттемелер";</w:t>
      </w:r>
    </w:p>
    <w:bookmarkStart w:name="z103" w:id="81"/>
    <w:p>
      <w:pPr>
        <w:spacing w:after="0"/>
        <w:ind w:left="0"/>
        <w:jc w:val="both"/>
      </w:pPr>
      <w:r>
        <w:rPr>
          <w:rFonts w:ascii="Times New Roman"/>
          <w:b w:val="false"/>
          <w:i w:val="false"/>
          <w:color w:val="000000"/>
          <w:sz w:val="28"/>
        </w:rPr>
        <w:t>
      "6810 "Қаржы фьючерстерін сату бойынша шартты міндеттемелер" деген жол алынып тасталсын;</w:t>
      </w:r>
    </w:p>
    <w:bookmarkEnd w:id="81"/>
    <w:bookmarkStart w:name="z104" w:id="82"/>
    <w:p>
      <w:pPr>
        <w:spacing w:after="0"/>
        <w:ind w:left="0"/>
        <w:jc w:val="both"/>
      </w:pPr>
      <w:r>
        <w:rPr>
          <w:rFonts w:ascii="Times New Roman"/>
          <w:b w:val="false"/>
          <w:i w:val="false"/>
          <w:color w:val="000000"/>
          <w:sz w:val="28"/>
        </w:rPr>
        <w:t>
      3) тармақшаның "1891 "Фьючерс операциялары бойынша талаптар"." деген жолында "." деген белгі ";" деген белгімен ауыстырылсын;</w:t>
      </w:r>
    </w:p>
    <w:bookmarkEnd w:id="82"/>
    <w:bookmarkStart w:name="z105" w:id="83"/>
    <w:p>
      <w:pPr>
        <w:spacing w:after="0"/>
        <w:ind w:left="0"/>
        <w:jc w:val="both"/>
      </w:pPr>
      <w:r>
        <w:rPr>
          <w:rFonts w:ascii="Times New Roman"/>
          <w:b w:val="false"/>
          <w:i w:val="false"/>
          <w:color w:val="000000"/>
          <w:sz w:val="28"/>
        </w:rPr>
        <w:t>
      мынадай мазмұндағы 4) тармақшамен толықтырылсын:</w:t>
      </w:r>
    </w:p>
    <w:bookmarkEnd w:id="83"/>
    <w:p>
      <w:pPr>
        <w:spacing w:after="0"/>
        <w:ind w:left="0"/>
        <w:jc w:val="both"/>
      </w:pPr>
      <w:r>
        <w:rPr>
          <w:rFonts w:ascii="Times New Roman"/>
          <w:b w:val="false"/>
          <w:i w:val="false"/>
          <w:color w:val="000000"/>
          <w:sz w:val="28"/>
        </w:rPr>
        <w:t>
      "4) фьючерс мәмілелерін қайта бағалаудан болған іске асырылған кірістер мен шығыстар сомасына:</w:t>
      </w:r>
    </w:p>
    <w:p>
      <w:pPr>
        <w:spacing w:after="0"/>
        <w:ind w:left="0"/>
        <w:jc w:val="both"/>
      </w:pPr>
      <w:r>
        <w:rPr>
          <w:rFonts w:ascii="Times New Roman"/>
          <w:b w:val="false"/>
          <w:i w:val="false"/>
          <w:color w:val="000000"/>
          <w:sz w:val="28"/>
        </w:rPr>
        <w:t>
      Дт  5891  "Фьючерс операциялары бойынша шығыс"</w:t>
      </w:r>
    </w:p>
    <w:p>
      <w:pPr>
        <w:spacing w:after="0"/>
        <w:ind w:left="0"/>
        <w:jc w:val="both"/>
      </w:pPr>
      <w:r>
        <w:rPr>
          <w:rFonts w:ascii="Times New Roman"/>
          <w:b w:val="false"/>
          <w:i w:val="false"/>
          <w:color w:val="000000"/>
          <w:sz w:val="28"/>
        </w:rPr>
        <w:t>
      4590  "Қаржы фьючерстерін қайта бағалаудан түскен іске</w:t>
      </w:r>
    </w:p>
    <w:p>
      <w:pPr>
        <w:spacing w:after="0"/>
        <w:ind w:left="0"/>
        <w:jc w:val="both"/>
      </w:pPr>
      <w:r>
        <w:rPr>
          <w:rFonts w:ascii="Times New Roman"/>
          <w:b w:val="false"/>
          <w:i w:val="false"/>
          <w:color w:val="000000"/>
          <w:sz w:val="28"/>
        </w:rPr>
        <w:t xml:space="preserve">
                      асырылмаған кіріс" </w:t>
      </w:r>
    </w:p>
    <w:p>
      <w:pPr>
        <w:spacing w:after="0"/>
        <w:ind w:left="0"/>
        <w:jc w:val="both"/>
      </w:pPr>
      <w:r>
        <w:rPr>
          <w:rFonts w:ascii="Times New Roman"/>
          <w:b w:val="false"/>
          <w:i w:val="false"/>
          <w:color w:val="000000"/>
          <w:sz w:val="28"/>
        </w:rPr>
        <w:t>
      Кт  4891  "Фьючерс операциялары бойынша кірістер"</w:t>
      </w:r>
    </w:p>
    <w:p>
      <w:pPr>
        <w:spacing w:after="0"/>
        <w:ind w:left="0"/>
        <w:jc w:val="both"/>
      </w:pPr>
      <w:r>
        <w:rPr>
          <w:rFonts w:ascii="Times New Roman"/>
          <w:b w:val="false"/>
          <w:i w:val="false"/>
          <w:color w:val="000000"/>
          <w:sz w:val="28"/>
        </w:rPr>
        <w:t>
      5590  "Фьючерс операцияларын қайта бағалаудан болған іске</w:t>
      </w:r>
    </w:p>
    <w:p>
      <w:pPr>
        <w:spacing w:after="0"/>
        <w:ind w:left="0"/>
        <w:jc w:val="both"/>
      </w:pPr>
      <w:r>
        <w:rPr>
          <w:rFonts w:ascii="Times New Roman"/>
          <w:b w:val="false"/>
          <w:i w:val="false"/>
          <w:color w:val="000000"/>
          <w:sz w:val="28"/>
        </w:rPr>
        <w:t>
                      асырылмаған шығыс".";</w:t>
      </w:r>
    </w:p>
    <w:bookmarkStart w:name="z106"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97-тармақтың</w:t>
      </w:r>
      <w:r>
        <w:rPr>
          <w:rFonts w:ascii="Times New Roman"/>
          <w:b w:val="false"/>
          <w:i w:val="false"/>
          <w:color w:val="000000"/>
          <w:sz w:val="28"/>
        </w:rPr>
        <w:t xml:space="preserve"> 1) тармақшасында:</w:t>
      </w:r>
    </w:p>
    <w:bookmarkEnd w:id="84"/>
    <w:p>
      <w:pPr>
        <w:spacing w:after="0"/>
        <w:ind w:left="0"/>
        <w:jc w:val="both"/>
      </w:pPr>
      <w:r>
        <w:rPr>
          <w:rFonts w:ascii="Times New Roman"/>
          <w:b w:val="false"/>
          <w:i w:val="false"/>
          <w:color w:val="000000"/>
          <w:sz w:val="28"/>
        </w:rPr>
        <w:t>
      "Дт 6225 "Сатып алынған опциондық келісім-шарттар – "колл" деген жол мынадай редакцияда жазылсын:</w:t>
      </w:r>
    </w:p>
    <w:p>
      <w:pPr>
        <w:spacing w:after="0"/>
        <w:ind w:left="0"/>
        <w:jc w:val="both"/>
      </w:pPr>
      <w:r>
        <w:rPr>
          <w:rFonts w:ascii="Times New Roman"/>
          <w:b w:val="false"/>
          <w:i w:val="false"/>
          <w:color w:val="000000"/>
          <w:sz w:val="28"/>
        </w:rPr>
        <w:t>
      "Дт 6225  "Сатып алынған опцион операциялары – "колл/пут"</w:t>
      </w:r>
    </w:p>
    <w:p>
      <w:pPr>
        <w:spacing w:after="0"/>
        <w:ind w:left="0"/>
        <w:jc w:val="both"/>
      </w:pPr>
      <w:r>
        <w:rPr>
          <w:rFonts w:ascii="Times New Roman"/>
          <w:b w:val="false"/>
          <w:i w:val="false"/>
          <w:color w:val="000000"/>
          <w:sz w:val="28"/>
        </w:rPr>
        <w:t>
                      бойынша шартты талаптар";</w:t>
      </w:r>
    </w:p>
    <w:bookmarkStart w:name="z107" w:id="85"/>
    <w:p>
      <w:pPr>
        <w:spacing w:after="0"/>
        <w:ind w:left="0"/>
        <w:jc w:val="both"/>
      </w:pPr>
      <w:r>
        <w:rPr>
          <w:rFonts w:ascii="Times New Roman"/>
          <w:b w:val="false"/>
          <w:i w:val="false"/>
          <w:color w:val="000000"/>
          <w:sz w:val="28"/>
        </w:rPr>
        <w:t>
      "6226 "Сатып алынған опцион келісім-шарттары – "пут" деген жол алынып тасталсын;</w:t>
      </w:r>
    </w:p>
    <w:bookmarkEnd w:id="85"/>
    <w:bookmarkStart w:name="z108" w:id="86"/>
    <w:p>
      <w:pPr>
        <w:spacing w:after="0"/>
        <w:ind w:left="0"/>
        <w:jc w:val="both"/>
      </w:pPr>
      <w:r>
        <w:rPr>
          <w:rFonts w:ascii="Times New Roman"/>
          <w:b w:val="false"/>
          <w:i w:val="false"/>
          <w:color w:val="000000"/>
          <w:sz w:val="28"/>
        </w:rPr>
        <w:t>
      "Кт 6725 "Сатып алынған опциондық келісім-шарттар – "колл" – қарсы шот" деген жол мынадай редакцияда жазылсын:</w:t>
      </w:r>
    </w:p>
    <w:bookmarkEnd w:id="86"/>
    <w:p>
      <w:pPr>
        <w:spacing w:after="0"/>
        <w:ind w:left="0"/>
        <w:jc w:val="both"/>
      </w:pPr>
      <w:r>
        <w:rPr>
          <w:rFonts w:ascii="Times New Roman"/>
          <w:b w:val="false"/>
          <w:i w:val="false"/>
          <w:color w:val="000000"/>
          <w:sz w:val="28"/>
        </w:rPr>
        <w:t>
      "Кт 6725  "Сатып алынған опцион операциялары – "колл/пут"</w:t>
      </w:r>
    </w:p>
    <w:p>
      <w:pPr>
        <w:spacing w:after="0"/>
        <w:ind w:left="0"/>
        <w:jc w:val="both"/>
      </w:pPr>
      <w:r>
        <w:rPr>
          <w:rFonts w:ascii="Times New Roman"/>
          <w:b w:val="false"/>
          <w:i w:val="false"/>
          <w:color w:val="000000"/>
          <w:sz w:val="28"/>
        </w:rPr>
        <w:t>
                       бойынша шартты міндеттемелер";";</w:t>
      </w:r>
    </w:p>
    <w:bookmarkStart w:name="z109" w:id="87"/>
    <w:p>
      <w:pPr>
        <w:spacing w:after="0"/>
        <w:ind w:left="0"/>
        <w:jc w:val="both"/>
      </w:pPr>
      <w:r>
        <w:rPr>
          <w:rFonts w:ascii="Times New Roman"/>
          <w:b w:val="false"/>
          <w:i w:val="false"/>
          <w:color w:val="000000"/>
          <w:sz w:val="28"/>
        </w:rPr>
        <w:t>
      "6726 "Сатып алынған опциондық келісім-шарттар – "пут" - қарсы шот";" деген жол алынып тасталсын;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"Кт 6225 "Сатып алынған опциондық келісім-шарттар – "колл" деген жол мынадай редакцияда жазылсын:</w:t>
      </w:r>
    </w:p>
    <w:p>
      <w:pPr>
        <w:spacing w:after="0"/>
        <w:ind w:left="0"/>
        <w:jc w:val="both"/>
      </w:pPr>
      <w:r>
        <w:rPr>
          <w:rFonts w:ascii="Times New Roman"/>
          <w:b w:val="false"/>
          <w:i w:val="false"/>
          <w:color w:val="000000"/>
          <w:sz w:val="28"/>
        </w:rPr>
        <w:t>
      "Кт 6225  "Сатып алынған опцион операциялары – "колл/пут"</w:t>
      </w:r>
    </w:p>
    <w:p>
      <w:pPr>
        <w:spacing w:after="0"/>
        <w:ind w:left="0"/>
        <w:jc w:val="both"/>
      </w:pPr>
      <w:r>
        <w:rPr>
          <w:rFonts w:ascii="Times New Roman"/>
          <w:b w:val="false"/>
          <w:i w:val="false"/>
          <w:color w:val="000000"/>
          <w:sz w:val="28"/>
        </w:rPr>
        <w:t>
                      бойынша шартты талаптар",";</w:t>
      </w:r>
    </w:p>
    <w:bookmarkStart w:name="z111" w:id="88"/>
    <w:p>
      <w:pPr>
        <w:spacing w:after="0"/>
        <w:ind w:left="0"/>
        <w:jc w:val="both"/>
      </w:pPr>
      <w:r>
        <w:rPr>
          <w:rFonts w:ascii="Times New Roman"/>
          <w:b w:val="false"/>
          <w:i w:val="false"/>
          <w:color w:val="000000"/>
          <w:sz w:val="28"/>
        </w:rPr>
        <w:t>
      "6226 "Сатып алынған опцион келісім-шарттары – "пут"," деген жол алынып тасталсын;</w:t>
      </w:r>
    </w:p>
    <w:bookmarkEnd w:id="88"/>
    <w:bookmarkStart w:name="z112" w:id="89"/>
    <w:p>
      <w:pPr>
        <w:spacing w:after="0"/>
        <w:ind w:left="0"/>
        <w:jc w:val="both"/>
      </w:pPr>
      <w:r>
        <w:rPr>
          <w:rFonts w:ascii="Times New Roman"/>
          <w:b w:val="false"/>
          <w:i w:val="false"/>
          <w:color w:val="000000"/>
          <w:sz w:val="28"/>
        </w:rPr>
        <w:t>
      "Дт 6725 "Сатып алынған опциондық келісім-шарттар – "колл" деген жол мынадай редакцияда жазылсын:</w:t>
      </w:r>
    </w:p>
    <w:bookmarkEnd w:id="89"/>
    <w:p>
      <w:pPr>
        <w:spacing w:after="0"/>
        <w:ind w:left="0"/>
        <w:jc w:val="both"/>
      </w:pPr>
      <w:r>
        <w:rPr>
          <w:rFonts w:ascii="Times New Roman"/>
          <w:b w:val="false"/>
          <w:i w:val="false"/>
          <w:color w:val="000000"/>
          <w:sz w:val="28"/>
        </w:rPr>
        <w:t>
      "Дт 6725  "Сатып алынған опцион операциялары – "колл/пут"</w:t>
      </w:r>
    </w:p>
    <w:p>
      <w:pPr>
        <w:spacing w:after="0"/>
        <w:ind w:left="0"/>
        <w:jc w:val="both"/>
      </w:pPr>
      <w:r>
        <w:rPr>
          <w:rFonts w:ascii="Times New Roman"/>
          <w:b w:val="false"/>
          <w:i w:val="false"/>
          <w:color w:val="000000"/>
          <w:sz w:val="28"/>
        </w:rPr>
        <w:t>
                      бойынша шартты міндеттемелер";</w:t>
      </w:r>
    </w:p>
    <w:bookmarkStart w:name="z113" w:id="90"/>
    <w:p>
      <w:pPr>
        <w:spacing w:after="0"/>
        <w:ind w:left="0"/>
        <w:jc w:val="both"/>
      </w:pPr>
      <w:r>
        <w:rPr>
          <w:rFonts w:ascii="Times New Roman"/>
          <w:b w:val="false"/>
          <w:i w:val="false"/>
          <w:color w:val="000000"/>
          <w:sz w:val="28"/>
        </w:rPr>
        <w:t>
      "6726 "Сатып алынған "пут"- контрсчет опцион келісім-шарттары" деген жол алынып тасталсын;</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"Дт 6325 "Сатылған опциондық келісім-шарттар - "пут" - қарсы шот" деген жол мынадай редакцияда жазылсын:</w:t>
      </w:r>
    </w:p>
    <w:p>
      <w:pPr>
        <w:spacing w:after="0"/>
        <w:ind w:left="0"/>
        <w:jc w:val="both"/>
      </w:pPr>
      <w:r>
        <w:rPr>
          <w:rFonts w:ascii="Times New Roman"/>
          <w:b w:val="false"/>
          <w:i w:val="false"/>
          <w:color w:val="000000"/>
          <w:sz w:val="28"/>
        </w:rPr>
        <w:t>
      "Дт 6325  "Сатылған опцион операциялары – "колл/пут" – қарсы</w:t>
      </w:r>
    </w:p>
    <w:p>
      <w:pPr>
        <w:spacing w:after="0"/>
        <w:ind w:left="0"/>
        <w:jc w:val="both"/>
      </w:pPr>
      <w:r>
        <w:rPr>
          <w:rFonts w:ascii="Times New Roman"/>
          <w:b w:val="false"/>
          <w:i w:val="false"/>
          <w:color w:val="000000"/>
          <w:sz w:val="28"/>
        </w:rPr>
        <w:t>
                      шот бойынша шартты талаптар";</w:t>
      </w:r>
    </w:p>
    <w:bookmarkStart w:name="z115" w:id="91"/>
    <w:p>
      <w:pPr>
        <w:spacing w:after="0"/>
        <w:ind w:left="0"/>
        <w:jc w:val="both"/>
      </w:pPr>
      <w:r>
        <w:rPr>
          <w:rFonts w:ascii="Times New Roman"/>
          <w:b w:val="false"/>
          <w:i w:val="false"/>
          <w:color w:val="000000"/>
          <w:sz w:val="28"/>
        </w:rPr>
        <w:t>
      "6326 "Сатып алынған опцион келісім-шарттары - "колл" - қарсы шот" деген жол алынып тасталсын;</w:t>
      </w:r>
    </w:p>
    <w:bookmarkEnd w:id="91"/>
    <w:bookmarkStart w:name="z116" w:id="92"/>
    <w:p>
      <w:pPr>
        <w:spacing w:after="0"/>
        <w:ind w:left="0"/>
        <w:jc w:val="both"/>
      </w:pPr>
      <w:r>
        <w:rPr>
          <w:rFonts w:ascii="Times New Roman"/>
          <w:b w:val="false"/>
          <w:i w:val="false"/>
          <w:color w:val="000000"/>
          <w:sz w:val="28"/>
        </w:rPr>
        <w:t>
      "Кт 6825 "Сатылған опциондық келісім-шарттар - "пут" деген жол мынадай редакцияда жазылсын:</w:t>
      </w:r>
    </w:p>
    <w:bookmarkEnd w:id="92"/>
    <w:p>
      <w:pPr>
        <w:spacing w:after="0"/>
        <w:ind w:left="0"/>
        <w:jc w:val="both"/>
      </w:pPr>
      <w:r>
        <w:rPr>
          <w:rFonts w:ascii="Times New Roman"/>
          <w:b w:val="false"/>
          <w:i w:val="false"/>
          <w:color w:val="000000"/>
          <w:sz w:val="28"/>
        </w:rPr>
        <w:t>
      "Кт 6825  "Сатылған опцион операциялары – "колл/пут" – қарсы</w:t>
      </w:r>
    </w:p>
    <w:p>
      <w:pPr>
        <w:spacing w:after="0"/>
        <w:ind w:left="0"/>
        <w:jc w:val="both"/>
      </w:pPr>
      <w:r>
        <w:rPr>
          <w:rFonts w:ascii="Times New Roman"/>
          <w:b w:val="false"/>
          <w:i w:val="false"/>
          <w:color w:val="000000"/>
          <w:sz w:val="28"/>
        </w:rPr>
        <w:t>
                      шот бойынша шартты міндеттемелер";";</w:t>
      </w:r>
    </w:p>
    <w:bookmarkStart w:name="z117" w:id="93"/>
    <w:p>
      <w:pPr>
        <w:spacing w:after="0"/>
        <w:ind w:left="0"/>
        <w:jc w:val="both"/>
      </w:pPr>
      <w:r>
        <w:rPr>
          <w:rFonts w:ascii="Times New Roman"/>
          <w:b w:val="false"/>
          <w:i w:val="false"/>
          <w:color w:val="000000"/>
          <w:sz w:val="28"/>
        </w:rPr>
        <w:t>
      "6826 "Сатылған опцион келісім-шарттары - "колл";" деген жол алынып тасталсын;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Кт 6325 "Сатылған опциондық келісім-шарттар - "пут" – контршот" деген жол мынадай редакцияда жазылсын:</w:t>
      </w:r>
    </w:p>
    <w:p>
      <w:pPr>
        <w:spacing w:after="0"/>
        <w:ind w:left="0"/>
        <w:jc w:val="both"/>
      </w:pPr>
      <w:r>
        <w:rPr>
          <w:rFonts w:ascii="Times New Roman"/>
          <w:b w:val="false"/>
          <w:i w:val="false"/>
          <w:color w:val="000000"/>
          <w:sz w:val="28"/>
        </w:rPr>
        <w:t>
      "Кт 6325  "Сатылған опцион операциялары - "колл/пут" -</w:t>
      </w:r>
    </w:p>
    <w:p>
      <w:pPr>
        <w:spacing w:after="0"/>
        <w:ind w:left="0"/>
        <w:jc w:val="both"/>
      </w:pPr>
      <w:r>
        <w:rPr>
          <w:rFonts w:ascii="Times New Roman"/>
          <w:b w:val="false"/>
          <w:i w:val="false"/>
          <w:color w:val="000000"/>
          <w:sz w:val="28"/>
        </w:rPr>
        <w:t>
                      контрсчет" бойынша шартты талаптар,";</w:t>
      </w:r>
    </w:p>
    <w:bookmarkStart w:name="z119" w:id="94"/>
    <w:p>
      <w:pPr>
        <w:spacing w:after="0"/>
        <w:ind w:left="0"/>
        <w:jc w:val="both"/>
      </w:pPr>
      <w:r>
        <w:rPr>
          <w:rFonts w:ascii="Times New Roman"/>
          <w:b w:val="false"/>
          <w:i w:val="false"/>
          <w:color w:val="000000"/>
          <w:sz w:val="28"/>
        </w:rPr>
        <w:t>
      "6326 "Сатылған опцион келісім-шарттары - "колл" – контршот"," деген жол алынып тасталсын;</w:t>
      </w:r>
    </w:p>
    <w:bookmarkEnd w:id="94"/>
    <w:bookmarkStart w:name="z120" w:id="95"/>
    <w:p>
      <w:pPr>
        <w:spacing w:after="0"/>
        <w:ind w:left="0"/>
        <w:jc w:val="both"/>
      </w:pPr>
      <w:r>
        <w:rPr>
          <w:rFonts w:ascii="Times New Roman"/>
          <w:b w:val="false"/>
          <w:i w:val="false"/>
          <w:color w:val="000000"/>
          <w:sz w:val="28"/>
        </w:rPr>
        <w:t>
      "Дт 6825 "Сатылған опциондық келісім-шарттар - "пут" деген жол мынадай редакцияда жазылсын:</w:t>
      </w:r>
    </w:p>
    <w:bookmarkEnd w:id="95"/>
    <w:p>
      <w:pPr>
        <w:spacing w:after="0"/>
        <w:ind w:left="0"/>
        <w:jc w:val="both"/>
      </w:pPr>
      <w:r>
        <w:rPr>
          <w:rFonts w:ascii="Times New Roman"/>
          <w:b w:val="false"/>
          <w:i w:val="false"/>
          <w:color w:val="000000"/>
          <w:sz w:val="28"/>
        </w:rPr>
        <w:t>
      "Дт 6825  "Сатылған опцион операциялары - "колл/пут" бойынша</w:t>
      </w:r>
    </w:p>
    <w:p>
      <w:pPr>
        <w:spacing w:after="0"/>
        <w:ind w:left="0"/>
        <w:jc w:val="both"/>
      </w:pPr>
      <w:r>
        <w:rPr>
          <w:rFonts w:ascii="Times New Roman"/>
          <w:b w:val="false"/>
          <w:i w:val="false"/>
          <w:color w:val="000000"/>
          <w:sz w:val="28"/>
        </w:rPr>
        <w:t>
                      шартты міндеттемелер";</w:t>
      </w:r>
    </w:p>
    <w:bookmarkStart w:name="z121" w:id="96"/>
    <w:p>
      <w:pPr>
        <w:spacing w:after="0"/>
        <w:ind w:left="0"/>
        <w:jc w:val="both"/>
      </w:pPr>
      <w:r>
        <w:rPr>
          <w:rFonts w:ascii="Times New Roman"/>
          <w:b w:val="false"/>
          <w:i w:val="false"/>
          <w:color w:val="000000"/>
          <w:sz w:val="28"/>
        </w:rPr>
        <w:t>
      "6826 "Сатылған опцион келісім-шарттары - "колл" деген жол алынып тасталсын;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104-тармақта</w:t>
      </w:r>
      <w:r>
        <w:rPr>
          <w:rFonts w:ascii="Times New Roman"/>
          <w:b w:val="false"/>
          <w:i w:val="false"/>
          <w:color w:val="000000"/>
          <w:sz w:val="28"/>
        </w:rPr>
        <w:t>:</w:t>
      </w:r>
    </w:p>
    <w:bookmarkStart w:name="z123" w:id="97"/>
    <w:p>
      <w:pPr>
        <w:spacing w:after="0"/>
        <w:ind w:left="0"/>
        <w:jc w:val="both"/>
      </w:pPr>
      <w:r>
        <w:rPr>
          <w:rFonts w:ascii="Times New Roman"/>
          <w:b w:val="false"/>
          <w:i w:val="false"/>
          <w:color w:val="000000"/>
          <w:sz w:val="28"/>
        </w:rPr>
        <w:t>
      3) тармақшада "Кт 2895 "Своп операциялары бойынша міндеттемелер"." деген жолда "." деген белгі ";" деген белгімен ауыстырылсын;</w:t>
      </w:r>
    </w:p>
    <w:bookmarkEnd w:id="97"/>
    <w:bookmarkStart w:name="z124" w:id="98"/>
    <w:p>
      <w:pPr>
        <w:spacing w:after="0"/>
        <w:ind w:left="0"/>
        <w:jc w:val="both"/>
      </w:pPr>
      <w:r>
        <w:rPr>
          <w:rFonts w:ascii="Times New Roman"/>
          <w:b w:val="false"/>
          <w:i w:val="false"/>
          <w:color w:val="000000"/>
          <w:sz w:val="28"/>
        </w:rPr>
        <w:t>
      мынадай мазмұндағы 4) тармақшамен толықтырылсын:</w:t>
      </w:r>
    </w:p>
    <w:bookmarkEnd w:id="98"/>
    <w:p>
      <w:pPr>
        <w:spacing w:after="0"/>
        <w:ind w:left="0"/>
        <w:jc w:val="both"/>
      </w:pPr>
      <w:r>
        <w:rPr>
          <w:rFonts w:ascii="Times New Roman"/>
          <w:b w:val="false"/>
          <w:i w:val="false"/>
          <w:color w:val="000000"/>
          <w:sz w:val="28"/>
        </w:rPr>
        <w:t>
      "4) шетел валютасын кері сату бойынша шартты талаптар мен міндеттемелер сомасына:</w:t>
      </w:r>
    </w:p>
    <w:p>
      <w:pPr>
        <w:spacing w:after="0"/>
        <w:ind w:left="0"/>
        <w:jc w:val="both"/>
      </w:pPr>
      <w:r>
        <w:rPr>
          <w:rFonts w:ascii="Times New Roman"/>
          <w:b w:val="false"/>
          <w:i w:val="false"/>
          <w:color w:val="000000"/>
          <w:sz w:val="28"/>
        </w:rPr>
        <w:t>
      Дт  6405  "Шетел валютасын сатып алу-сату бойынша шартты</w:t>
      </w:r>
    </w:p>
    <w:p>
      <w:pPr>
        <w:spacing w:after="0"/>
        <w:ind w:left="0"/>
        <w:jc w:val="both"/>
      </w:pPr>
      <w:r>
        <w:rPr>
          <w:rFonts w:ascii="Times New Roman"/>
          <w:b w:val="false"/>
          <w:i w:val="false"/>
          <w:color w:val="000000"/>
          <w:sz w:val="28"/>
        </w:rPr>
        <w:t>
                      талаптар" (валюталық своп мәмілесі үшін бөлек жеке</w:t>
      </w:r>
    </w:p>
    <w:p>
      <w:pPr>
        <w:spacing w:after="0"/>
        <w:ind w:left="0"/>
        <w:jc w:val="both"/>
      </w:pPr>
      <w:r>
        <w:rPr>
          <w:rFonts w:ascii="Times New Roman"/>
          <w:b w:val="false"/>
          <w:i w:val="false"/>
          <w:color w:val="000000"/>
          <w:sz w:val="28"/>
        </w:rPr>
        <w:t>
                      шот)</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валютасындағы міндеттемелер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 (валюталық своп мәмілесі үшін бөлек</w:t>
      </w:r>
    </w:p>
    <w:p>
      <w:pPr>
        <w:spacing w:after="0"/>
        <w:ind w:left="0"/>
        <w:jc w:val="both"/>
      </w:pPr>
      <w:r>
        <w:rPr>
          <w:rFonts w:ascii="Times New Roman"/>
          <w:b w:val="false"/>
          <w:i w:val="false"/>
          <w:color w:val="000000"/>
          <w:sz w:val="28"/>
        </w:rPr>
        <w:t>
                      жеке шот).";</w:t>
      </w:r>
    </w:p>
    <w:bookmarkStart w:name="z125"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 xml:space="preserve"> 2) тармақшасы алынып тасталсын;</w:t>
      </w:r>
    </w:p>
    <w:bookmarkEnd w:id="99"/>
    <w:bookmarkStart w:name="z126"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мазмұндағы үшінші бөлікпен толықтырылсын:</w:t>
      </w:r>
    </w:p>
    <w:bookmarkEnd w:id="100"/>
    <w:p>
      <w:pPr>
        <w:spacing w:after="0"/>
        <w:ind w:left="0"/>
        <w:jc w:val="both"/>
      </w:pPr>
      <w:r>
        <w:rPr>
          <w:rFonts w:ascii="Times New Roman"/>
          <w:b w:val="false"/>
          <w:i w:val="false"/>
          <w:color w:val="000000"/>
          <w:sz w:val="28"/>
        </w:rPr>
        <w:t>
      "Шетел валютасын кері сату бойынша шартты талаптар мен міндеттемелер сомасына мынадай бухгалтерлік жазбалар жүзеге асырылады:</w:t>
      </w:r>
    </w:p>
    <w:bookmarkStart w:name="z127" w:id="101"/>
    <w:p>
      <w:pPr>
        <w:spacing w:after="0"/>
        <w:ind w:left="0"/>
        <w:jc w:val="both"/>
      </w:pPr>
      <w:r>
        <w:rPr>
          <w:rFonts w:ascii="Times New Roman"/>
          <w:b w:val="false"/>
          <w:i w:val="false"/>
          <w:color w:val="000000"/>
          <w:sz w:val="28"/>
        </w:rPr>
        <w:t>
      1) шетел валютасында шартты талаптар сомасына:</w:t>
      </w:r>
    </w:p>
    <w:bookmarkEnd w:id="101"/>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6405  "Шетел валютасын сатып алу-сату бойынша шартты</w:t>
      </w:r>
    </w:p>
    <w:p>
      <w:pPr>
        <w:spacing w:after="0"/>
        <w:ind w:left="0"/>
        <w:jc w:val="both"/>
      </w:pPr>
      <w:r>
        <w:rPr>
          <w:rFonts w:ascii="Times New Roman"/>
          <w:b w:val="false"/>
          <w:i w:val="false"/>
          <w:color w:val="000000"/>
          <w:sz w:val="28"/>
        </w:rPr>
        <w:t>
                      талаптар" (валюталық своп мәмілесі үшін бөлек жеке</w:t>
      </w:r>
    </w:p>
    <w:p>
      <w:pPr>
        <w:spacing w:after="0"/>
        <w:ind w:left="0"/>
        <w:jc w:val="both"/>
      </w:pPr>
      <w:r>
        <w:rPr>
          <w:rFonts w:ascii="Times New Roman"/>
          <w:b w:val="false"/>
          <w:i w:val="false"/>
          <w:color w:val="000000"/>
          <w:sz w:val="28"/>
        </w:rPr>
        <w:t>
                      шот);</w:t>
      </w:r>
    </w:p>
    <w:bookmarkStart w:name="z128" w:id="102"/>
    <w:p>
      <w:pPr>
        <w:spacing w:after="0"/>
        <w:ind w:left="0"/>
        <w:jc w:val="both"/>
      </w:pPr>
      <w:r>
        <w:rPr>
          <w:rFonts w:ascii="Times New Roman"/>
          <w:b w:val="false"/>
          <w:i w:val="false"/>
          <w:color w:val="000000"/>
          <w:sz w:val="28"/>
        </w:rPr>
        <w:t>
           2) шетел валютасындағы шартты міндеттемелер сомасына:</w:t>
      </w:r>
    </w:p>
    <w:bookmarkEnd w:id="102"/>
    <w:p>
      <w:pPr>
        <w:spacing w:after="0"/>
        <w:ind w:left="0"/>
        <w:jc w:val="both"/>
      </w:pPr>
      <w:r>
        <w:rPr>
          <w:rFonts w:ascii="Times New Roman"/>
          <w:b w:val="false"/>
          <w:i w:val="false"/>
          <w:color w:val="000000"/>
          <w:sz w:val="28"/>
        </w:rPr>
        <w:t>
      Дт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 (валюталық своп мәмілесі үшін бөлек</w:t>
      </w:r>
    </w:p>
    <w:p>
      <w:pPr>
        <w:spacing w:after="0"/>
        <w:ind w:left="0"/>
        <w:jc w:val="both"/>
      </w:pPr>
      <w:r>
        <w:rPr>
          <w:rFonts w:ascii="Times New Roman"/>
          <w:b w:val="false"/>
          <w:i w:val="false"/>
          <w:color w:val="000000"/>
          <w:sz w:val="28"/>
        </w:rPr>
        <w:t>
                      жеке шот)</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108-тармақта</w:t>
      </w:r>
      <w:r>
        <w:rPr>
          <w:rFonts w:ascii="Times New Roman"/>
          <w:b w:val="false"/>
          <w:i w:val="false"/>
          <w:color w:val="000000"/>
          <w:sz w:val="28"/>
        </w:rPr>
        <w:t>:</w:t>
      </w:r>
    </w:p>
    <w:bookmarkStart w:name="z130" w:id="103"/>
    <w:p>
      <w:pPr>
        <w:spacing w:after="0"/>
        <w:ind w:left="0"/>
        <w:jc w:val="both"/>
      </w:pPr>
      <w:r>
        <w:rPr>
          <w:rFonts w:ascii="Times New Roman"/>
          <w:b w:val="false"/>
          <w:i w:val="false"/>
          <w:color w:val="000000"/>
          <w:sz w:val="28"/>
        </w:rPr>
        <w:t>
      2) тармақшаның "Дт 5530 "Шетел валютасын сатып алу-сату бойынша шығыстар" деген жолы мынадай редакцияда жазылсын:</w:t>
      </w:r>
    </w:p>
    <w:bookmarkEnd w:id="103"/>
    <w:p>
      <w:pPr>
        <w:spacing w:after="0"/>
        <w:ind w:left="0"/>
        <w:jc w:val="both"/>
      </w:pPr>
      <w:r>
        <w:rPr>
          <w:rFonts w:ascii="Times New Roman"/>
          <w:b w:val="false"/>
          <w:i w:val="false"/>
          <w:color w:val="000000"/>
          <w:sz w:val="28"/>
        </w:rPr>
        <w:t>
      "Дт 5895  "Своп операциялары бойынша шығыстар";</w:t>
      </w:r>
    </w:p>
    <w:bookmarkStart w:name="z131" w:id="104"/>
    <w:p>
      <w:pPr>
        <w:spacing w:after="0"/>
        <w:ind w:left="0"/>
        <w:jc w:val="both"/>
      </w:pPr>
      <w:r>
        <w:rPr>
          <w:rFonts w:ascii="Times New Roman"/>
          <w:b w:val="false"/>
          <w:i w:val="false"/>
          <w:color w:val="000000"/>
          <w:sz w:val="28"/>
        </w:rPr>
        <w:t>
      3) тармақшаның "Кт 4530 "Шетел валютасын сатып алу-сату бойынша кірістер"." деген жолы мынадай редакцияда жазылсын:</w:t>
      </w:r>
    </w:p>
    <w:bookmarkEnd w:id="104"/>
    <w:p>
      <w:pPr>
        <w:spacing w:after="0"/>
        <w:ind w:left="0"/>
        <w:jc w:val="both"/>
      </w:pPr>
      <w:r>
        <w:rPr>
          <w:rFonts w:ascii="Times New Roman"/>
          <w:b w:val="false"/>
          <w:i w:val="false"/>
          <w:color w:val="000000"/>
          <w:sz w:val="28"/>
        </w:rPr>
        <w:t>
      "Кт 4895  "Своп операциялары бойынша кірістер";";</w:t>
      </w:r>
    </w:p>
    <w:bookmarkStart w:name="z132" w:id="105"/>
    <w:p>
      <w:pPr>
        <w:spacing w:after="0"/>
        <w:ind w:left="0"/>
        <w:jc w:val="both"/>
      </w:pPr>
      <w:r>
        <w:rPr>
          <w:rFonts w:ascii="Times New Roman"/>
          <w:b w:val="false"/>
          <w:i w:val="false"/>
          <w:color w:val="000000"/>
          <w:sz w:val="28"/>
        </w:rPr>
        <w:t>
      мынадай мазмұндағы 4) тармақшамен толықтырылсын:</w:t>
      </w:r>
    </w:p>
    <w:bookmarkEnd w:id="105"/>
    <w:p>
      <w:pPr>
        <w:spacing w:after="0"/>
        <w:ind w:left="0"/>
        <w:jc w:val="both"/>
      </w:pPr>
      <w:r>
        <w:rPr>
          <w:rFonts w:ascii="Times New Roman"/>
          <w:b w:val="false"/>
          <w:i w:val="false"/>
          <w:color w:val="000000"/>
          <w:sz w:val="28"/>
        </w:rPr>
        <w:t>
      "4) шетел валютасын кері сатып алу бойынша шартты талаптар мен міндеттемелер сомасына:</w:t>
      </w:r>
    </w:p>
    <w:p>
      <w:pPr>
        <w:spacing w:after="0"/>
        <w:ind w:left="0"/>
        <w:jc w:val="both"/>
      </w:pPr>
      <w:r>
        <w:rPr>
          <w:rFonts w:ascii="Times New Roman"/>
          <w:b w:val="false"/>
          <w:i w:val="false"/>
          <w:color w:val="000000"/>
          <w:sz w:val="28"/>
        </w:rPr>
        <w:t>
      шартты талаптар сомасына:</w:t>
      </w:r>
    </w:p>
    <w:p>
      <w:pPr>
        <w:spacing w:after="0"/>
        <w:ind w:left="0"/>
        <w:jc w:val="both"/>
      </w:pPr>
      <w:r>
        <w:rPr>
          <w:rFonts w:ascii="Times New Roman"/>
          <w:b w:val="false"/>
          <w:i w:val="false"/>
          <w:color w:val="000000"/>
          <w:sz w:val="28"/>
        </w:rPr>
        <w:t>
      Дт  6405  "Шетел валютасын сатып алу-сату бойынша шартты</w:t>
      </w:r>
    </w:p>
    <w:p>
      <w:pPr>
        <w:spacing w:after="0"/>
        <w:ind w:left="0"/>
        <w:jc w:val="both"/>
      </w:pPr>
      <w:r>
        <w:rPr>
          <w:rFonts w:ascii="Times New Roman"/>
          <w:b w:val="false"/>
          <w:i w:val="false"/>
          <w:color w:val="000000"/>
          <w:sz w:val="28"/>
        </w:rPr>
        <w:t>
                      талаптар" (валюталық своп мәмілесі үшін бөлек жеке</w:t>
      </w:r>
    </w:p>
    <w:p>
      <w:pPr>
        <w:spacing w:after="0"/>
        <w:ind w:left="0"/>
        <w:jc w:val="both"/>
      </w:pPr>
      <w:r>
        <w:rPr>
          <w:rFonts w:ascii="Times New Roman"/>
          <w:b w:val="false"/>
          <w:i w:val="false"/>
          <w:color w:val="000000"/>
          <w:sz w:val="28"/>
        </w:rPr>
        <w:t>
                      шот)</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мәміле бағамы бойынша теңгедегі міндеттемелер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 (валюталық своп мәмілесі үшін бөлек</w:t>
      </w:r>
    </w:p>
    <w:p>
      <w:pPr>
        <w:spacing w:after="0"/>
        <w:ind w:left="0"/>
        <w:jc w:val="both"/>
      </w:pPr>
      <w:r>
        <w:rPr>
          <w:rFonts w:ascii="Times New Roman"/>
          <w:b w:val="false"/>
          <w:i w:val="false"/>
          <w:color w:val="000000"/>
          <w:sz w:val="28"/>
        </w:rPr>
        <w:t>
                      жеке шот).";</w:t>
      </w:r>
    </w:p>
    <w:bookmarkStart w:name="z133"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109-тармақтың</w:t>
      </w:r>
      <w:r>
        <w:rPr>
          <w:rFonts w:ascii="Times New Roman"/>
          <w:b w:val="false"/>
          <w:i w:val="false"/>
          <w:color w:val="000000"/>
          <w:sz w:val="28"/>
        </w:rPr>
        <w:t xml:space="preserve"> 2) тармақшасы алынып тасталсын;</w:t>
      </w:r>
    </w:p>
    <w:bookmarkEnd w:id="106"/>
    <w:bookmarkStart w:name="z134"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мазмұндағы үшінші бөлікпен толықтырылсын:</w:t>
      </w:r>
    </w:p>
    <w:bookmarkEnd w:id="107"/>
    <w:p>
      <w:pPr>
        <w:spacing w:after="0"/>
        <w:ind w:left="0"/>
        <w:jc w:val="both"/>
      </w:pPr>
      <w:r>
        <w:rPr>
          <w:rFonts w:ascii="Times New Roman"/>
          <w:b w:val="false"/>
          <w:i w:val="false"/>
          <w:color w:val="000000"/>
          <w:sz w:val="28"/>
        </w:rPr>
        <w:t>
      "Шетел валютасын кері сатып алу бойынша шартты талаптар мен міндеттемелер сомасына мынадай бухгалтерлік жазбалар жүзеге асырылады:</w:t>
      </w:r>
    </w:p>
    <w:bookmarkStart w:name="z135" w:id="108"/>
    <w:p>
      <w:pPr>
        <w:spacing w:after="0"/>
        <w:ind w:left="0"/>
        <w:jc w:val="both"/>
      </w:pPr>
      <w:r>
        <w:rPr>
          <w:rFonts w:ascii="Times New Roman"/>
          <w:b w:val="false"/>
          <w:i w:val="false"/>
          <w:color w:val="000000"/>
          <w:sz w:val="28"/>
        </w:rPr>
        <w:t>
      1) шетел валютасындағы шартты талаптар сомасына:</w:t>
      </w:r>
    </w:p>
    <w:bookmarkEnd w:id="108"/>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6405  "Шетел валютасын сатып алу-сату бойынша шартты</w:t>
      </w:r>
    </w:p>
    <w:p>
      <w:pPr>
        <w:spacing w:after="0"/>
        <w:ind w:left="0"/>
        <w:jc w:val="both"/>
      </w:pPr>
      <w:r>
        <w:rPr>
          <w:rFonts w:ascii="Times New Roman"/>
          <w:b w:val="false"/>
          <w:i w:val="false"/>
          <w:color w:val="000000"/>
          <w:sz w:val="28"/>
        </w:rPr>
        <w:t>
                      талаптар" (валюталық своп мәмілесі үшін бөлек жеке</w:t>
      </w:r>
    </w:p>
    <w:p>
      <w:pPr>
        <w:spacing w:after="0"/>
        <w:ind w:left="0"/>
        <w:jc w:val="both"/>
      </w:pPr>
      <w:r>
        <w:rPr>
          <w:rFonts w:ascii="Times New Roman"/>
          <w:b w:val="false"/>
          <w:i w:val="false"/>
          <w:color w:val="000000"/>
          <w:sz w:val="28"/>
        </w:rPr>
        <w:t>
                      шот);</w:t>
      </w:r>
    </w:p>
    <w:bookmarkStart w:name="z136" w:id="109"/>
    <w:p>
      <w:pPr>
        <w:spacing w:after="0"/>
        <w:ind w:left="0"/>
        <w:jc w:val="both"/>
      </w:pPr>
      <w:r>
        <w:rPr>
          <w:rFonts w:ascii="Times New Roman"/>
          <w:b w:val="false"/>
          <w:i w:val="false"/>
          <w:color w:val="000000"/>
          <w:sz w:val="28"/>
        </w:rPr>
        <w:t>
           2) шартты міндеттемелер сомасына:</w:t>
      </w:r>
    </w:p>
    <w:bookmarkEnd w:id="109"/>
    <w:p>
      <w:pPr>
        <w:spacing w:after="0"/>
        <w:ind w:left="0"/>
        <w:jc w:val="both"/>
      </w:pPr>
      <w:r>
        <w:rPr>
          <w:rFonts w:ascii="Times New Roman"/>
          <w:b w:val="false"/>
          <w:i w:val="false"/>
          <w:color w:val="000000"/>
          <w:sz w:val="28"/>
        </w:rPr>
        <w:t>
      Дт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 (валюталық своп мәмілесі үшін бөлек</w:t>
      </w:r>
    </w:p>
    <w:p>
      <w:pPr>
        <w:spacing w:after="0"/>
        <w:ind w:left="0"/>
        <w:jc w:val="both"/>
      </w:pPr>
      <w:r>
        <w:rPr>
          <w:rFonts w:ascii="Times New Roman"/>
          <w:b w:val="false"/>
          <w:i w:val="false"/>
          <w:color w:val="000000"/>
          <w:sz w:val="28"/>
        </w:rPr>
        <w:t>
                      жеке шот)</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112-тармақта</w:t>
      </w:r>
      <w:r>
        <w:rPr>
          <w:rFonts w:ascii="Times New Roman"/>
          <w:b w:val="false"/>
          <w:i w:val="false"/>
          <w:color w:val="000000"/>
          <w:sz w:val="28"/>
        </w:rPr>
        <w:t>:</w:t>
      </w:r>
    </w:p>
    <w:bookmarkStart w:name="z138" w:id="110"/>
    <w:p>
      <w:pPr>
        <w:spacing w:after="0"/>
        <w:ind w:left="0"/>
        <w:jc w:val="both"/>
      </w:pPr>
      <w:r>
        <w:rPr>
          <w:rFonts w:ascii="Times New Roman"/>
          <w:b w:val="false"/>
          <w:i w:val="false"/>
          <w:color w:val="000000"/>
          <w:sz w:val="28"/>
        </w:rPr>
        <w:t>
      1) тармақшада:</w:t>
      </w:r>
    </w:p>
    <w:bookmarkEnd w:id="110"/>
    <w:p>
      <w:pPr>
        <w:spacing w:after="0"/>
        <w:ind w:left="0"/>
        <w:jc w:val="both"/>
      </w:pPr>
      <w:r>
        <w:rPr>
          <w:rFonts w:ascii="Times New Roman"/>
          <w:b w:val="false"/>
          <w:i w:val="false"/>
          <w:color w:val="000000"/>
          <w:sz w:val="28"/>
        </w:rPr>
        <w:t>
      "Дт 6250 "Өзгермелі проценттік своп" деген жол мынадай редакцияда жазылсын:</w:t>
      </w:r>
    </w:p>
    <w:p>
      <w:pPr>
        <w:spacing w:after="0"/>
        <w:ind w:left="0"/>
        <w:jc w:val="both"/>
      </w:pPr>
      <w:r>
        <w:rPr>
          <w:rFonts w:ascii="Times New Roman"/>
          <w:b w:val="false"/>
          <w:i w:val="false"/>
          <w:color w:val="000000"/>
          <w:sz w:val="28"/>
        </w:rPr>
        <w:t>
      "Дт 6240  "Пайыздық своп";</w:t>
      </w:r>
    </w:p>
    <w:bookmarkStart w:name="z141" w:id="111"/>
    <w:p>
      <w:pPr>
        <w:spacing w:after="0"/>
        <w:ind w:left="0"/>
        <w:jc w:val="both"/>
      </w:pPr>
      <w:r>
        <w:rPr>
          <w:rFonts w:ascii="Times New Roman"/>
          <w:b w:val="false"/>
          <w:i w:val="false"/>
          <w:color w:val="000000"/>
          <w:sz w:val="28"/>
        </w:rPr>
        <w:t>
      "Кт 6750 "Белгіленген проценттік своп";" деген жол мынадай редакцияда жазылсын:</w:t>
      </w:r>
    </w:p>
    <w:bookmarkEnd w:id="111"/>
    <w:p>
      <w:pPr>
        <w:spacing w:after="0"/>
        <w:ind w:left="0"/>
        <w:jc w:val="both"/>
      </w:pPr>
      <w:r>
        <w:rPr>
          <w:rFonts w:ascii="Times New Roman"/>
          <w:b w:val="false"/>
          <w:i w:val="false"/>
          <w:color w:val="000000"/>
          <w:sz w:val="28"/>
        </w:rPr>
        <w:t>
      "Кт 6740  "Пайыздық своп";";</w:t>
      </w:r>
    </w:p>
    <w:bookmarkStart w:name="z139" w:id="112"/>
    <w:p>
      <w:pPr>
        <w:spacing w:after="0"/>
        <w:ind w:left="0"/>
        <w:jc w:val="both"/>
      </w:pPr>
      <w:r>
        <w:rPr>
          <w:rFonts w:ascii="Times New Roman"/>
          <w:b w:val="false"/>
          <w:i w:val="false"/>
          <w:color w:val="000000"/>
          <w:sz w:val="28"/>
        </w:rPr>
        <w:t>
      2) тармақшада:</w:t>
      </w:r>
    </w:p>
    <w:bookmarkEnd w:id="112"/>
    <w:p>
      <w:pPr>
        <w:spacing w:after="0"/>
        <w:ind w:left="0"/>
        <w:jc w:val="both"/>
      </w:pPr>
      <w:r>
        <w:rPr>
          <w:rFonts w:ascii="Times New Roman"/>
          <w:b w:val="false"/>
          <w:i w:val="false"/>
          <w:color w:val="000000"/>
          <w:sz w:val="28"/>
        </w:rPr>
        <w:t>
      "Дт 6240 "Белгіленген проценттік своп" деген жол мынадай редакцияда жазылсын:</w:t>
      </w:r>
    </w:p>
    <w:p>
      <w:pPr>
        <w:spacing w:after="0"/>
        <w:ind w:left="0"/>
        <w:jc w:val="both"/>
      </w:pPr>
      <w:r>
        <w:rPr>
          <w:rFonts w:ascii="Times New Roman"/>
          <w:b w:val="false"/>
          <w:i w:val="false"/>
          <w:color w:val="000000"/>
          <w:sz w:val="28"/>
        </w:rPr>
        <w:t>
      "Кт 6240  "Пайыздық своп";</w:t>
      </w:r>
    </w:p>
    <w:bookmarkStart w:name="z140" w:id="113"/>
    <w:p>
      <w:pPr>
        <w:spacing w:after="0"/>
        <w:ind w:left="0"/>
        <w:jc w:val="both"/>
      </w:pPr>
      <w:r>
        <w:rPr>
          <w:rFonts w:ascii="Times New Roman"/>
          <w:b w:val="false"/>
          <w:i w:val="false"/>
          <w:color w:val="000000"/>
          <w:sz w:val="28"/>
        </w:rPr>
        <w:t>
      "Кт 6740 "Өзгермелі проценттік своп"." деген жол мынадай редакцияда жазылсын:</w:t>
      </w:r>
    </w:p>
    <w:bookmarkEnd w:id="113"/>
    <w:p>
      <w:pPr>
        <w:spacing w:after="0"/>
        <w:ind w:left="0"/>
        <w:jc w:val="both"/>
      </w:pPr>
      <w:r>
        <w:rPr>
          <w:rFonts w:ascii="Times New Roman"/>
          <w:b w:val="false"/>
          <w:i w:val="false"/>
          <w:color w:val="000000"/>
          <w:sz w:val="28"/>
        </w:rPr>
        <w:t>
      "Кт 6740  "Пайыздық своп".";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114-тармақта</w:t>
      </w:r>
      <w:r>
        <w:rPr>
          <w:rFonts w:ascii="Times New Roman"/>
          <w:b w:val="false"/>
          <w:i w:val="false"/>
          <w:color w:val="000000"/>
          <w:sz w:val="28"/>
        </w:rPr>
        <w:t>:</w:t>
      </w:r>
    </w:p>
    <w:bookmarkStart w:name="z143" w:id="114"/>
    <w:p>
      <w:pPr>
        <w:spacing w:after="0"/>
        <w:ind w:left="0"/>
        <w:jc w:val="both"/>
      </w:pPr>
      <w:r>
        <w:rPr>
          <w:rFonts w:ascii="Times New Roman"/>
          <w:b w:val="false"/>
          <w:i w:val="false"/>
          <w:color w:val="000000"/>
          <w:sz w:val="28"/>
        </w:rPr>
        <w:t>
      1) тармақшаның "Кт 2731 "Басқа да операциялар бойынша есептелген шығыстар"," деген жолы мынадай редакцияда жазылсын:</w:t>
      </w:r>
    </w:p>
    <w:bookmarkEnd w:id="114"/>
    <w:p>
      <w:pPr>
        <w:spacing w:after="0"/>
        <w:ind w:left="0"/>
        <w:jc w:val="both"/>
      </w:pPr>
      <w:r>
        <w:rPr>
          <w:rFonts w:ascii="Times New Roman"/>
          <w:b w:val="false"/>
          <w:i w:val="false"/>
          <w:color w:val="000000"/>
          <w:sz w:val="28"/>
        </w:rPr>
        <w:t>
      "Кт 2727  "Туынды қаржы құралдарымен операциялар бойынша</w:t>
      </w:r>
    </w:p>
    <w:p>
      <w:pPr>
        <w:spacing w:after="0"/>
        <w:ind w:left="0"/>
        <w:jc w:val="both"/>
      </w:pPr>
      <w:r>
        <w:rPr>
          <w:rFonts w:ascii="Times New Roman"/>
          <w:b w:val="false"/>
          <w:i w:val="false"/>
          <w:color w:val="000000"/>
          <w:sz w:val="28"/>
        </w:rPr>
        <w:t>
                      есептелген шығыстар",";</w:t>
      </w:r>
    </w:p>
    <w:bookmarkStart w:name="z144" w:id="115"/>
    <w:p>
      <w:pPr>
        <w:spacing w:after="0"/>
        <w:ind w:left="0"/>
        <w:jc w:val="both"/>
      </w:pPr>
      <w:r>
        <w:rPr>
          <w:rFonts w:ascii="Times New Roman"/>
          <w:b w:val="false"/>
          <w:i w:val="false"/>
          <w:color w:val="000000"/>
          <w:sz w:val="28"/>
        </w:rPr>
        <w:t>
           2) тармақшаның "Дт 1756 "Басқа да операциялар бойынша есептелген кірістер" деген жол мынадай редакцияда жазылсын:</w:t>
      </w:r>
    </w:p>
    <w:bookmarkEnd w:id="115"/>
    <w:p>
      <w:pPr>
        <w:spacing w:after="0"/>
        <w:ind w:left="0"/>
        <w:jc w:val="both"/>
      </w:pPr>
      <w:r>
        <w:rPr>
          <w:rFonts w:ascii="Times New Roman"/>
          <w:b w:val="false"/>
          <w:i w:val="false"/>
          <w:color w:val="000000"/>
          <w:sz w:val="28"/>
        </w:rPr>
        <w:t>
      "Кт 1753  Туынды қаржы құралдарымен операциялар бойынша</w:t>
      </w:r>
    </w:p>
    <w:p>
      <w:pPr>
        <w:spacing w:after="0"/>
        <w:ind w:left="0"/>
        <w:jc w:val="both"/>
      </w:pPr>
      <w:r>
        <w:rPr>
          <w:rFonts w:ascii="Times New Roman"/>
          <w:b w:val="false"/>
          <w:i w:val="false"/>
          <w:color w:val="000000"/>
          <w:sz w:val="28"/>
        </w:rPr>
        <w:t>
                      есептелген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1756 "Басқа да операциялар бойынша есептелген кірістер"," деген жол мынадай редакцияда жазылсын:</w:t>
      </w:r>
    </w:p>
    <w:p>
      <w:pPr>
        <w:spacing w:after="0"/>
        <w:ind w:left="0"/>
        <w:jc w:val="both"/>
      </w:pPr>
      <w:r>
        <w:rPr>
          <w:rFonts w:ascii="Times New Roman"/>
          <w:b w:val="false"/>
          <w:i w:val="false"/>
          <w:color w:val="000000"/>
          <w:sz w:val="28"/>
        </w:rPr>
        <w:t>
      "Кт 1753  Туынды қаржы құралдарымен операциялар бойынша</w:t>
      </w:r>
    </w:p>
    <w:p>
      <w:pPr>
        <w:spacing w:after="0"/>
        <w:ind w:left="0"/>
        <w:jc w:val="both"/>
      </w:pPr>
      <w:r>
        <w:rPr>
          <w:rFonts w:ascii="Times New Roman"/>
          <w:b w:val="false"/>
          <w:i w:val="false"/>
          <w:color w:val="000000"/>
          <w:sz w:val="28"/>
        </w:rPr>
        <w:t>
                      есептелген кірістер,";</w:t>
      </w:r>
    </w:p>
    <w:bookmarkStart w:name="z146" w:id="116"/>
    <w:p>
      <w:pPr>
        <w:spacing w:after="0"/>
        <w:ind w:left="0"/>
        <w:jc w:val="both"/>
      </w:pPr>
      <w:r>
        <w:rPr>
          <w:rFonts w:ascii="Times New Roman"/>
          <w:b w:val="false"/>
          <w:i w:val="false"/>
          <w:color w:val="000000"/>
          <w:sz w:val="28"/>
        </w:rPr>
        <w:t>
      "Дт 2731 "Басқа да операциялар бойынша есептелген шығыстар" деген жол мынадай редакцияда жазылсын:</w:t>
      </w:r>
    </w:p>
    <w:bookmarkEnd w:id="116"/>
    <w:p>
      <w:pPr>
        <w:spacing w:after="0"/>
        <w:ind w:left="0"/>
        <w:jc w:val="both"/>
      </w:pPr>
      <w:r>
        <w:rPr>
          <w:rFonts w:ascii="Times New Roman"/>
          <w:b w:val="false"/>
          <w:i w:val="false"/>
          <w:color w:val="000000"/>
          <w:sz w:val="28"/>
        </w:rPr>
        <w:t>
      "Дт 2727  "Туынды қаржы құралдарымен операциялар бойынша</w:t>
      </w:r>
    </w:p>
    <w:p>
      <w:pPr>
        <w:spacing w:after="0"/>
        <w:ind w:left="0"/>
        <w:jc w:val="both"/>
      </w:pPr>
      <w:r>
        <w:rPr>
          <w:rFonts w:ascii="Times New Roman"/>
          <w:b w:val="false"/>
          <w:i w:val="false"/>
          <w:color w:val="000000"/>
          <w:sz w:val="28"/>
        </w:rPr>
        <w:t>
                      есептелген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116-тармақта</w:t>
      </w:r>
      <w:r>
        <w:rPr>
          <w:rFonts w:ascii="Times New Roman"/>
          <w:b w:val="false"/>
          <w:i w:val="false"/>
          <w:color w:val="000000"/>
          <w:sz w:val="28"/>
        </w:rPr>
        <w:t>:</w:t>
      </w:r>
    </w:p>
    <w:bookmarkStart w:name="z148" w:id="117"/>
    <w:p>
      <w:pPr>
        <w:spacing w:after="0"/>
        <w:ind w:left="0"/>
        <w:jc w:val="both"/>
      </w:pPr>
      <w:r>
        <w:rPr>
          <w:rFonts w:ascii="Times New Roman"/>
          <w:b w:val="false"/>
          <w:i w:val="false"/>
          <w:color w:val="000000"/>
          <w:sz w:val="28"/>
        </w:rPr>
        <w:t>
      1) тармақшада:</w:t>
      </w:r>
    </w:p>
    <w:bookmarkEnd w:id="117"/>
    <w:p>
      <w:pPr>
        <w:spacing w:after="0"/>
        <w:ind w:left="0"/>
        <w:jc w:val="both"/>
      </w:pPr>
      <w:r>
        <w:rPr>
          <w:rFonts w:ascii="Times New Roman"/>
          <w:b w:val="false"/>
          <w:i w:val="false"/>
          <w:color w:val="000000"/>
          <w:sz w:val="28"/>
        </w:rPr>
        <w:t>
      "Кт 6250 "Өзгермелі проценттік своп"," деген жол мынадай редакцияда жазылсын:</w:t>
      </w:r>
    </w:p>
    <w:p>
      <w:pPr>
        <w:spacing w:after="0"/>
        <w:ind w:left="0"/>
        <w:jc w:val="both"/>
      </w:pPr>
      <w:r>
        <w:rPr>
          <w:rFonts w:ascii="Times New Roman"/>
          <w:b w:val="false"/>
          <w:i w:val="false"/>
          <w:color w:val="000000"/>
          <w:sz w:val="28"/>
        </w:rPr>
        <w:t>
      "Кт 6240  "Пайыздық своп",";</w:t>
      </w:r>
    </w:p>
    <w:bookmarkStart w:name="z149" w:id="118"/>
    <w:p>
      <w:pPr>
        <w:spacing w:after="0"/>
        <w:ind w:left="0"/>
        <w:jc w:val="both"/>
      </w:pPr>
      <w:r>
        <w:rPr>
          <w:rFonts w:ascii="Times New Roman"/>
          <w:b w:val="false"/>
          <w:i w:val="false"/>
          <w:color w:val="000000"/>
          <w:sz w:val="28"/>
        </w:rPr>
        <w:t>
      "Дт 6750 "Белгіленген проценттік своп" деген жол мынадай редакцияда жазылсын:</w:t>
      </w:r>
    </w:p>
    <w:bookmarkEnd w:id="118"/>
    <w:p>
      <w:pPr>
        <w:spacing w:after="0"/>
        <w:ind w:left="0"/>
        <w:jc w:val="both"/>
      </w:pPr>
      <w:r>
        <w:rPr>
          <w:rFonts w:ascii="Times New Roman"/>
          <w:b w:val="false"/>
          <w:i w:val="false"/>
          <w:color w:val="000000"/>
          <w:sz w:val="28"/>
        </w:rPr>
        <w:t>
      "Дт 6740  "Пайыздық своп";</w:t>
      </w:r>
    </w:p>
    <w:bookmarkStart w:name="z150" w:id="119"/>
    <w:p>
      <w:pPr>
        <w:spacing w:after="0"/>
        <w:ind w:left="0"/>
        <w:jc w:val="both"/>
      </w:pPr>
      <w:r>
        <w:rPr>
          <w:rFonts w:ascii="Times New Roman"/>
          <w:b w:val="false"/>
          <w:i w:val="false"/>
          <w:color w:val="000000"/>
          <w:sz w:val="28"/>
        </w:rPr>
        <w:t>
      2) тармақшада:</w:t>
      </w:r>
    </w:p>
    <w:bookmarkEnd w:id="119"/>
    <w:p>
      <w:pPr>
        <w:spacing w:after="0"/>
        <w:ind w:left="0"/>
        <w:jc w:val="both"/>
      </w:pPr>
      <w:r>
        <w:rPr>
          <w:rFonts w:ascii="Times New Roman"/>
          <w:b w:val="false"/>
          <w:i w:val="false"/>
          <w:color w:val="000000"/>
          <w:sz w:val="28"/>
        </w:rPr>
        <w:t>
      "Кт 6240 "Белгіленген проценттік своп"," деген жол мынадай редакцияда жазылсын:</w:t>
      </w:r>
    </w:p>
    <w:p>
      <w:pPr>
        <w:spacing w:after="0"/>
        <w:ind w:left="0"/>
        <w:jc w:val="both"/>
      </w:pPr>
      <w:r>
        <w:rPr>
          <w:rFonts w:ascii="Times New Roman"/>
          <w:b w:val="false"/>
          <w:i w:val="false"/>
          <w:color w:val="000000"/>
          <w:sz w:val="28"/>
        </w:rPr>
        <w:t>
      "Кт 6240  "Пайыздық своп",";</w:t>
      </w:r>
    </w:p>
    <w:bookmarkStart w:name="z151" w:id="120"/>
    <w:p>
      <w:pPr>
        <w:spacing w:after="0"/>
        <w:ind w:left="0"/>
        <w:jc w:val="both"/>
      </w:pPr>
      <w:r>
        <w:rPr>
          <w:rFonts w:ascii="Times New Roman"/>
          <w:b w:val="false"/>
          <w:i w:val="false"/>
          <w:color w:val="000000"/>
          <w:sz w:val="28"/>
        </w:rPr>
        <w:t>
      "Дт 6740 "Өзгермелі проценттік своп" деген жол мынадай редакцияда жазылсын:</w:t>
      </w:r>
    </w:p>
    <w:bookmarkEnd w:id="120"/>
    <w:p>
      <w:pPr>
        <w:spacing w:after="0"/>
        <w:ind w:left="0"/>
        <w:jc w:val="both"/>
      </w:pPr>
      <w:r>
        <w:rPr>
          <w:rFonts w:ascii="Times New Roman"/>
          <w:b w:val="false"/>
          <w:i w:val="false"/>
          <w:color w:val="000000"/>
          <w:sz w:val="28"/>
        </w:rPr>
        <w:t>
      "Дт 6740  "Пайыздық своп";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120-тармақтың</w:t>
      </w:r>
      <w:r>
        <w:rPr>
          <w:rFonts w:ascii="Times New Roman"/>
          <w:b w:val="false"/>
          <w:i w:val="false"/>
          <w:color w:val="000000"/>
          <w:sz w:val="28"/>
        </w:rPr>
        <w:t xml:space="preserve"> 2) тармақшасының бірінші абзацында "(бағалы қағаздардың әділ құны)"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121-тармақтың</w:t>
      </w:r>
      <w:r>
        <w:rPr>
          <w:rFonts w:ascii="Times New Roman"/>
          <w:b w:val="false"/>
          <w:i w:val="false"/>
          <w:color w:val="000000"/>
          <w:sz w:val="28"/>
        </w:rPr>
        <w:t xml:space="preserve"> 2) тармақшасындағы "Дт 1756 "Басқа да операциялар бойынша есептелген кірістер" деген жол мынадай редакцияда жазылсын:</w:t>
      </w:r>
    </w:p>
    <w:p>
      <w:pPr>
        <w:spacing w:after="0"/>
        <w:ind w:left="0"/>
        <w:jc w:val="both"/>
      </w:pPr>
      <w:r>
        <w:rPr>
          <w:rFonts w:ascii="Times New Roman"/>
          <w:b w:val="false"/>
          <w:i w:val="false"/>
          <w:color w:val="000000"/>
          <w:sz w:val="28"/>
        </w:rPr>
        <w:t>
      "Дт 1753  "Туынды қаржы құралдарымен операциялар бойынша есептелген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122-тармақтың</w:t>
      </w:r>
      <w:r>
        <w:rPr>
          <w:rFonts w:ascii="Times New Roman"/>
          <w:b w:val="false"/>
          <w:i w:val="false"/>
          <w:color w:val="000000"/>
          <w:sz w:val="28"/>
        </w:rPr>
        <w:t xml:space="preserve"> 2) тармақшасындағы "Кт 1756 "Басқа да операциялар бойынша есептелген кірістер"." деген жол мынадай редакцияда жазылсын:</w:t>
      </w:r>
    </w:p>
    <w:p>
      <w:pPr>
        <w:spacing w:after="0"/>
        <w:ind w:left="0"/>
        <w:jc w:val="both"/>
      </w:pPr>
      <w:r>
        <w:rPr>
          <w:rFonts w:ascii="Times New Roman"/>
          <w:b w:val="false"/>
          <w:i w:val="false"/>
          <w:color w:val="000000"/>
          <w:sz w:val="28"/>
        </w:rPr>
        <w:t>
      "Кт 1753  "Туынды қаржы құралдарымен операциялар бойынша есептелген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сатып алушы кредиттік-дефольт своп мәмілесі бойынша:</w:t>
      </w:r>
    </w:p>
    <w:bookmarkStart w:name="z156" w:id="121"/>
    <w:p>
      <w:pPr>
        <w:spacing w:after="0"/>
        <w:ind w:left="0"/>
        <w:jc w:val="both"/>
      </w:pPr>
      <w:r>
        <w:rPr>
          <w:rFonts w:ascii="Times New Roman"/>
          <w:b w:val="false"/>
          <w:i w:val="false"/>
          <w:color w:val="000000"/>
          <w:sz w:val="28"/>
        </w:rPr>
        <w:t>
      әділ құнның оң өзгеру сомасына:</w:t>
      </w:r>
    </w:p>
    <w:bookmarkEnd w:id="121"/>
    <w:p>
      <w:pPr>
        <w:spacing w:after="0"/>
        <w:ind w:left="0"/>
        <w:jc w:val="both"/>
      </w:pPr>
      <w:r>
        <w:rPr>
          <w:rFonts w:ascii="Times New Roman"/>
          <w:b w:val="false"/>
          <w:i w:val="false"/>
          <w:color w:val="000000"/>
          <w:sz w:val="28"/>
        </w:rPr>
        <w:t>
      Дт  1895  "Своп операциялары бойынша талаптар"</w:t>
      </w:r>
    </w:p>
    <w:p>
      <w:pPr>
        <w:spacing w:after="0"/>
        <w:ind w:left="0"/>
        <w:jc w:val="both"/>
      </w:pPr>
      <w:r>
        <w:rPr>
          <w:rFonts w:ascii="Times New Roman"/>
          <w:b w:val="false"/>
          <w:i w:val="false"/>
          <w:color w:val="000000"/>
          <w:sz w:val="28"/>
        </w:rPr>
        <w:t>
      Кт  2858  "Шетел валютасы бойынша валюталық ұзақ позиция",</w:t>
      </w:r>
    </w:p>
    <w:bookmarkStart w:name="z157" w:id="122"/>
    <w:p>
      <w:pPr>
        <w:spacing w:after="0"/>
        <w:ind w:left="0"/>
        <w:jc w:val="both"/>
      </w:pPr>
      <w:r>
        <w:rPr>
          <w:rFonts w:ascii="Times New Roman"/>
          <w:b w:val="false"/>
          <w:i w:val="false"/>
          <w:color w:val="000000"/>
          <w:sz w:val="28"/>
        </w:rPr>
        <w:t>
      сонымен бір мезгілде:</w:t>
      </w:r>
    </w:p>
    <w:bookmarkEnd w:id="122"/>
    <w:p>
      <w:pPr>
        <w:spacing w:after="0"/>
        <w:ind w:left="0"/>
        <w:jc w:val="both"/>
      </w:pPr>
      <w:r>
        <w:rPr>
          <w:rFonts w:ascii="Times New Roman"/>
          <w:b w:val="false"/>
          <w:i w:val="false"/>
          <w:color w:val="000000"/>
          <w:sz w:val="28"/>
        </w:rPr>
        <w:t>
      Дт  1859  "Шетел валютасының теңгемен көрсетілген қарсы құны</w:t>
      </w:r>
    </w:p>
    <w:p>
      <w:pPr>
        <w:spacing w:after="0"/>
        <w:ind w:left="0"/>
        <w:jc w:val="both"/>
      </w:pPr>
      <w:r>
        <w:rPr>
          <w:rFonts w:ascii="Times New Roman"/>
          <w:b w:val="false"/>
          <w:i w:val="false"/>
          <w:color w:val="000000"/>
          <w:sz w:val="28"/>
        </w:rPr>
        <w:t>
                      (валюталық ұзақ позиция)"</w:t>
      </w:r>
    </w:p>
    <w:p>
      <w:pPr>
        <w:spacing w:after="0"/>
        <w:ind w:left="0"/>
        <w:jc w:val="both"/>
      </w:pPr>
      <w:r>
        <w:rPr>
          <w:rFonts w:ascii="Times New Roman"/>
          <w:b w:val="false"/>
          <w:i w:val="false"/>
          <w:color w:val="000000"/>
          <w:sz w:val="28"/>
        </w:rPr>
        <w:t>
      Кт  4593  "Своп операцияларын қайта бағалаудан жұмсалмаған</w:t>
      </w:r>
    </w:p>
    <w:p>
      <w:pPr>
        <w:spacing w:after="0"/>
        <w:ind w:left="0"/>
        <w:jc w:val="both"/>
      </w:pPr>
      <w:r>
        <w:rPr>
          <w:rFonts w:ascii="Times New Roman"/>
          <w:b w:val="false"/>
          <w:i w:val="false"/>
          <w:color w:val="000000"/>
          <w:sz w:val="28"/>
        </w:rPr>
        <w:t>
                      кіріс",</w:t>
      </w:r>
    </w:p>
    <w:bookmarkStart w:name="z158" w:id="123"/>
    <w:p>
      <w:pPr>
        <w:spacing w:after="0"/>
        <w:ind w:left="0"/>
        <w:jc w:val="both"/>
      </w:pPr>
      <w:r>
        <w:rPr>
          <w:rFonts w:ascii="Times New Roman"/>
          <w:b w:val="false"/>
          <w:i w:val="false"/>
          <w:color w:val="000000"/>
          <w:sz w:val="28"/>
        </w:rPr>
        <w:t>
           әділ құнның теріс өзгеру сомасына:</w:t>
      </w:r>
    </w:p>
    <w:bookmarkEnd w:id="123"/>
    <w:p>
      <w:pPr>
        <w:spacing w:after="0"/>
        <w:ind w:left="0"/>
        <w:jc w:val="both"/>
      </w:pPr>
      <w:r>
        <w:rPr>
          <w:rFonts w:ascii="Times New Roman"/>
          <w:b w:val="false"/>
          <w:i w:val="false"/>
          <w:color w:val="000000"/>
          <w:sz w:val="28"/>
        </w:rPr>
        <w:t>
      Дт  1858  "Шетел валютасы бойынша валюталық қысқа позиция"</w:t>
      </w:r>
    </w:p>
    <w:p>
      <w:pPr>
        <w:spacing w:after="0"/>
        <w:ind w:left="0"/>
        <w:jc w:val="both"/>
      </w:pPr>
      <w:r>
        <w:rPr>
          <w:rFonts w:ascii="Times New Roman"/>
          <w:b w:val="false"/>
          <w:i w:val="false"/>
          <w:color w:val="000000"/>
          <w:sz w:val="28"/>
        </w:rPr>
        <w:t>
      Кт  2895  "Своп операциялары бойынша міндеттемелер"</w:t>
      </w:r>
    </w:p>
    <w:bookmarkStart w:name="z159" w:id="124"/>
    <w:p>
      <w:pPr>
        <w:spacing w:after="0"/>
        <w:ind w:left="0"/>
        <w:jc w:val="both"/>
      </w:pPr>
      <w:r>
        <w:rPr>
          <w:rFonts w:ascii="Times New Roman"/>
          <w:b w:val="false"/>
          <w:i w:val="false"/>
          <w:color w:val="000000"/>
          <w:sz w:val="28"/>
        </w:rPr>
        <w:t>
      сонымен бір мезгілде баланстан тыс шот бойынша:</w:t>
      </w:r>
    </w:p>
    <w:bookmarkEnd w:id="124"/>
    <w:p>
      <w:pPr>
        <w:spacing w:after="0"/>
        <w:ind w:left="0"/>
        <w:jc w:val="both"/>
      </w:pPr>
      <w:r>
        <w:rPr>
          <w:rFonts w:ascii="Times New Roman"/>
          <w:b w:val="false"/>
          <w:i w:val="false"/>
          <w:color w:val="000000"/>
          <w:sz w:val="28"/>
        </w:rPr>
        <w:t>
      Дт  6997  "Бағалы қағаздармен мәмілелер бойынша позиция"</w:t>
      </w:r>
    </w:p>
    <w:p>
      <w:pPr>
        <w:spacing w:after="0"/>
        <w:ind w:left="0"/>
        <w:jc w:val="both"/>
      </w:pPr>
      <w:r>
        <w:rPr>
          <w:rFonts w:ascii="Times New Roman"/>
          <w:b w:val="false"/>
          <w:i w:val="false"/>
          <w:color w:val="000000"/>
          <w:sz w:val="28"/>
        </w:rPr>
        <w:t>
      Кт  6805  "Бағалы қағаздар сату жөніндегі шартты</w:t>
      </w:r>
    </w:p>
    <w:p>
      <w:pPr>
        <w:spacing w:after="0"/>
        <w:ind w:left="0"/>
        <w:jc w:val="both"/>
      </w:pPr>
      <w:r>
        <w:rPr>
          <w:rFonts w:ascii="Times New Roman"/>
          <w:b w:val="false"/>
          <w:i w:val="false"/>
          <w:color w:val="000000"/>
          <w:sz w:val="28"/>
        </w:rPr>
        <w:t>
                      міндеттемелер",</w:t>
      </w:r>
    </w:p>
    <w:bookmarkStart w:name="z160" w:id="125"/>
    <w:p>
      <w:pPr>
        <w:spacing w:after="0"/>
        <w:ind w:left="0"/>
        <w:jc w:val="both"/>
      </w:pPr>
      <w:r>
        <w:rPr>
          <w:rFonts w:ascii="Times New Roman"/>
          <w:b w:val="false"/>
          <w:i w:val="false"/>
          <w:color w:val="000000"/>
          <w:sz w:val="28"/>
        </w:rPr>
        <w:t>
           есептелген оң/теріс қайта бағалау сомасына:</w:t>
      </w:r>
    </w:p>
    <w:bookmarkEnd w:id="125"/>
    <w:p>
      <w:pPr>
        <w:spacing w:after="0"/>
        <w:ind w:left="0"/>
        <w:jc w:val="both"/>
      </w:pPr>
      <w:r>
        <w:rPr>
          <w:rFonts w:ascii="Times New Roman"/>
          <w:b w:val="false"/>
          <w:i w:val="false"/>
          <w:color w:val="000000"/>
          <w:sz w:val="28"/>
        </w:rPr>
        <w:t>
      Дт  2895  "Своп операциялары бойынша міндеттемелер"</w:t>
      </w:r>
    </w:p>
    <w:p>
      <w:pPr>
        <w:spacing w:after="0"/>
        <w:ind w:left="0"/>
        <w:jc w:val="both"/>
      </w:pPr>
      <w:r>
        <w:rPr>
          <w:rFonts w:ascii="Times New Roman"/>
          <w:b w:val="false"/>
          <w:i w:val="false"/>
          <w:color w:val="000000"/>
          <w:sz w:val="28"/>
        </w:rPr>
        <w:t>
      Кт  1895  "Своп операциялары бойынша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"карт-шот" деген сөз "ағымдағы шот" деген сөзбен ауыстырылсын;</w:t>
      </w:r>
    </w:p>
    <w:bookmarkStart w:name="z162" w:id="126"/>
    <w:p>
      <w:pPr>
        <w:spacing w:after="0"/>
        <w:ind w:left="0"/>
        <w:jc w:val="both"/>
      </w:pPr>
      <w:r>
        <w:rPr>
          <w:rFonts w:ascii="Times New Roman"/>
          <w:b w:val="false"/>
          <w:i w:val="false"/>
          <w:color w:val="000000"/>
          <w:sz w:val="28"/>
        </w:rPr>
        <w:t>
      "Кт 2209 "Жеке тұлғалардың карт-шоттары" деген жол мынадай редакцияда жазылсын:</w:t>
      </w:r>
    </w:p>
    <w:bookmarkEnd w:id="126"/>
    <w:p>
      <w:pPr>
        <w:spacing w:after="0"/>
        <w:ind w:left="0"/>
        <w:jc w:val="both"/>
      </w:pPr>
      <w:r>
        <w:rPr>
          <w:rFonts w:ascii="Times New Roman"/>
          <w:b w:val="false"/>
          <w:i w:val="false"/>
          <w:color w:val="000000"/>
          <w:sz w:val="28"/>
        </w:rPr>
        <w:t>
      "Кт 2203  "Заңды тұлғалардың ағымдағы шоттары";</w:t>
      </w:r>
    </w:p>
    <w:bookmarkStart w:name="z163" w:id="127"/>
    <w:p>
      <w:pPr>
        <w:spacing w:after="0"/>
        <w:ind w:left="0"/>
        <w:jc w:val="both"/>
      </w:pPr>
      <w:r>
        <w:rPr>
          <w:rFonts w:ascii="Times New Roman"/>
          <w:b w:val="false"/>
          <w:i w:val="false"/>
          <w:color w:val="000000"/>
          <w:sz w:val="28"/>
        </w:rPr>
        <w:t>
      "2221 "Заңды тұлғалардың карт-шоттары"." деген жол мынадай редакцияда жазылсын:</w:t>
      </w:r>
    </w:p>
    <w:bookmarkEnd w:id="127"/>
    <w:p>
      <w:pPr>
        <w:spacing w:after="0"/>
        <w:ind w:left="0"/>
        <w:jc w:val="both"/>
      </w:pPr>
      <w:r>
        <w:rPr>
          <w:rFonts w:ascii="Times New Roman"/>
          <w:b w:val="false"/>
          <w:i w:val="false"/>
          <w:color w:val="000000"/>
          <w:sz w:val="28"/>
        </w:rPr>
        <w:t>
      "2204  "Жеке тұлғалардың ағымдағы шоттары".";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137-тармақтарда</w:t>
      </w:r>
      <w:r>
        <w:rPr>
          <w:rFonts w:ascii="Times New Roman"/>
          <w:b w:val="false"/>
          <w:i w:val="false"/>
          <w:color w:val="000000"/>
          <w:sz w:val="28"/>
        </w:rPr>
        <w:t>:</w:t>
      </w:r>
    </w:p>
    <w:p>
      <w:pPr>
        <w:spacing w:after="0"/>
        <w:ind w:left="0"/>
        <w:jc w:val="both"/>
      </w:pPr>
      <w:r>
        <w:rPr>
          <w:rFonts w:ascii="Times New Roman"/>
          <w:b w:val="false"/>
          <w:i w:val="false"/>
          <w:color w:val="000000"/>
          <w:sz w:val="28"/>
        </w:rPr>
        <w:t>
      "Дт 2209 "Жеке тұлғалардың карт-шоттары" деген жол мынадай редакцияда жазылсын:</w:t>
      </w:r>
    </w:p>
    <w:p>
      <w:pPr>
        <w:spacing w:after="0"/>
        <w:ind w:left="0"/>
        <w:jc w:val="both"/>
      </w:pPr>
      <w:r>
        <w:rPr>
          <w:rFonts w:ascii="Times New Roman"/>
          <w:b w:val="false"/>
          <w:i w:val="false"/>
          <w:color w:val="000000"/>
          <w:sz w:val="28"/>
        </w:rPr>
        <w:t>
      "Дт 2203  "Заңды тұлғалардың ағымдағы шоттары";</w:t>
      </w:r>
    </w:p>
    <w:bookmarkStart w:name="z165" w:id="128"/>
    <w:p>
      <w:pPr>
        <w:spacing w:after="0"/>
        <w:ind w:left="0"/>
        <w:jc w:val="both"/>
      </w:pPr>
      <w:r>
        <w:rPr>
          <w:rFonts w:ascii="Times New Roman"/>
          <w:b w:val="false"/>
          <w:i w:val="false"/>
          <w:color w:val="000000"/>
          <w:sz w:val="28"/>
        </w:rPr>
        <w:t>
      "2221 "Заңды тұлғалардың карт-шоттары" деген жол мынадай редакцияда жазылсын:</w:t>
      </w:r>
    </w:p>
    <w:bookmarkEnd w:id="128"/>
    <w:p>
      <w:pPr>
        <w:spacing w:after="0"/>
        <w:ind w:left="0"/>
        <w:jc w:val="both"/>
      </w:pPr>
      <w:r>
        <w:rPr>
          <w:rFonts w:ascii="Times New Roman"/>
          <w:b w:val="false"/>
          <w:i w:val="false"/>
          <w:color w:val="000000"/>
          <w:sz w:val="28"/>
        </w:rPr>
        <w:t>
      "2204  "Жеке тұлғалардың ағымдағы шоттары";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138-тармақта</w:t>
      </w:r>
      <w:r>
        <w:rPr>
          <w:rFonts w:ascii="Times New Roman"/>
          <w:b w:val="false"/>
          <w:i w:val="false"/>
          <w:color w:val="000000"/>
          <w:sz w:val="28"/>
        </w:rPr>
        <w:t xml:space="preserve"> "карт-шот" деген сөз "ағымдағы шот"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2209 "Жеке тұлғалардың карт-шоттары" деген жол мынадай редакцияда жазылсын:</w:t>
      </w:r>
    </w:p>
    <w:p>
      <w:pPr>
        <w:spacing w:after="0"/>
        <w:ind w:left="0"/>
        <w:jc w:val="both"/>
      </w:pPr>
      <w:r>
        <w:rPr>
          <w:rFonts w:ascii="Times New Roman"/>
          <w:b w:val="false"/>
          <w:i w:val="false"/>
          <w:color w:val="000000"/>
          <w:sz w:val="28"/>
        </w:rPr>
        <w:t>
      "Дт 2203  "Заңды тұлғалардың ағымдағы шоттары";</w:t>
      </w:r>
    </w:p>
    <w:bookmarkStart w:name="z168" w:id="129"/>
    <w:p>
      <w:pPr>
        <w:spacing w:after="0"/>
        <w:ind w:left="0"/>
        <w:jc w:val="both"/>
      </w:pPr>
      <w:r>
        <w:rPr>
          <w:rFonts w:ascii="Times New Roman"/>
          <w:b w:val="false"/>
          <w:i w:val="false"/>
          <w:color w:val="000000"/>
          <w:sz w:val="28"/>
        </w:rPr>
        <w:t>
      "2221 "Заңды тұлғалардың карт-шоттары"." деген жол мынадай редакцияда жазылсын:</w:t>
      </w:r>
    </w:p>
    <w:bookmarkEnd w:id="129"/>
    <w:p>
      <w:pPr>
        <w:spacing w:after="0"/>
        <w:ind w:left="0"/>
        <w:jc w:val="both"/>
      </w:pPr>
      <w:r>
        <w:rPr>
          <w:rFonts w:ascii="Times New Roman"/>
          <w:b w:val="false"/>
          <w:i w:val="false"/>
          <w:color w:val="000000"/>
          <w:sz w:val="28"/>
        </w:rPr>
        <w:t>
      "2204  "Жеке тұлғалардың ағымдағы шоттары".";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143-тармақтарда</w:t>
      </w:r>
      <w:r>
        <w:rPr>
          <w:rFonts w:ascii="Times New Roman"/>
          <w:b w:val="false"/>
          <w:i w:val="false"/>
          <w:color w:val="000000"/>
          <w:sz w:val="28"/>
        </w:rPr>
        <w:t>:</w:t>
      </w:r>
    </w:p>
    <w:p>
      <w:pPr>
        <w:spacing w:after="0"/>
        <w:ind w:left="0"/>
        <w:jc w:val="both"/>
      </w:pPr>
      <w:r>
        <w:rPr>
          <w:rFonts w:ascii="Times New Roman"/>
          <w:b w:val="false"/>
          <w:i w:val="false"/>
          <w:color w:val="000000"/>
          <w:sz w:val="28"/>
        </w:rPr>
        <w:t>
      "Дт 2209 "Жеке тұлғалардың карт-шоттары" деген жол мынадай редакцияда жазылсын:</w:t>
      </w:r>
    </w:p>
    <w:p>
      <w:pPr>
        <w:spacing w:after="0"/>
        <w:ind w:left="0"/>
        <w:jc w:val="both"/>
      </w:pPr>
      <w:r>
        <w:rPr>
          <w:rFonts w:ascii="Times New Roman"/>
          <w:b w:val="false"/>
          <w:i w:val="false"/>
          <w:color w:val="000000"/>
          <w:sz w:val="28"/>
        </w:rPr>
        <w:t>
      "Дт 2203  "Заңды тұлғалардың ағымдағы шоттары";</w:t>
      </w:r>
    </w:p>
    <w:bookmarkStart w:name="z170" w:id="130"/>
    <w:p>
      <w:pPr>
        <w:spacing w:after="0"/>
        <w:ind w:left="0"/>
        <w:jc w:val="both"/>
      </w:pPr>
      <w:r>
        <w:rPr>
          <w:rFonts w:ascii="Times New Roman"/>
          <w:b w:val="false"/>
          <w:i w:val="false"/>
          <w:color w:val="000000"/>
          <w:sz w:val="28"/>
        </w:rPr>
        <w:t>
      "2221 "Заңды тұлғалардың карт-шоттары" деген жол мынадай редакцияда жазылсын:</w:t>
      </w:r>
    </w:p>
    <w:bookmarkEnd w:id="130"/>
    <w:p>
      <w:pPr>
        <w:spacing w:after="0"/>
        <w:ind w:left="0"/>
        <w:jc w:val="both"/>
      </w:pPr>
      <w:r>
        <w:rPr>
          <w:rFonts w:ascii="Times New Roman"/>
          <w:b w:val="false"/>
          <w:i w:val="false"/>
          <w:color w:val="000000"/>
          <w:sz w:val="28"/>
        </w:rPr>
        <w:t>
      "2204  "Жеке тұлғалардың ағымдағы шоттары";</w:t>
      </w:r>
    </w:p>
    <w:bookmarkStart w:name="z171" w:id="131"/>
    <w:p>
      <w:pPr>
        <w:spacing w:after="0"/>
        <w:ind w:left="0"/>
        <w:jc w:val="both"/>
      </w:pPr>
      <w:r>
        <w:rPr>
          <w:rFonts w:ascii="Times New Roman"/>
          <w:b w:val="false"/>
          <w:i w:val="false"/>
          <w:color w:val="000000"/>
          <w:sz w:val="28"/>
        </w:rPr>
        <w:t>
      мынадай мазмұндағы 146-1 тармақпен толықтырылсын:</w:t>
      </w:r>
    </w:p>
    <w:bookmarkEnd w:id="131"/>
    <w:p>
      <w:pPr>
        <w:spacing w:after="0"/>
        <w:ind w:left="0"/>
        <w:jc w:val="both"/>
      </w:pPr>
      <w:r>
        <w:rPr>
          <w:rFonts w:ascii="Times New Roman"/>
          <w:b w:val="false"/>
          <w:i w:val="false"/>
          <w:color w:val="000000"/>
          <w:sz w:val="28"/>
        </w:rPr>
        <w:t>
      "146-1. Банк жол чектерін инкассоға қабылдаған кезде мынадай бухгалтерлік жазбалар жүзеге асырылады:</w:t>
      </w:r>
    </w:p>
    <w:bookmarkStart w:name="z172" w:id="132"/>
    <w:p>
      <w:pPr>
        <w:spacing w:after="0"/>
        <w:ind w:left="0"/>
        <w:jc w:val="both"/>
      </w:pPr>
      <w:r>
        <w:rPr>
          <w:rFonts w:ascii="Times New Roman"/>
          <w:b w:val="false"/>
          <w:i w:val="false"/>
          <w:color w:val="000000"/>
          <w:sz w:val="28"/>
        </w:rPr>
        <w:t>
      1) ақысы төленген жол чектері бланкілерінің шартты құндарын баланстан тыс есепке кіріске алу кезінде:</w:t>
      </w:r>
    </w:p>
    <w:bookmarkEnd w:id="132"/>
    <w:p>
      <w:pPr>
        <w:spacing w:after="0"/>
        <w:ind w:left="0"/>
        <w:jc w:val="both"/>
      </w:pPr>
      <w:r>
        <w:rPr>
          <w:rFonts w:ascii="Times New Roman"/>
          <w:b w:val="false"/>
          <w:i w:val="false"/>
          <w:color w:val="000000"/>
          <w:sz w:val="28"/>
        </w:rPr>
        <w:t>
      Кіріс  7339  "Әр түрлі құндылықтар мен құжаттар";</w:t>
      </w:r>
    </w:p>
    <w:bookmarkStart w:name="z173" w:id="133"/>
    <w:p>
      <w:pPr>
        <w:spacing w:after="0"/>
        <w:ind w:left="0"/>
        <w:jc w:val="both"/>
      </w:pPr>
      <w:r>
        <w:rPr>
          <w:rFonts w:ascii="Times New Roman"/>
          <w:b w:val="false"/>
          <w:i w:val="false"/>
          <w:color w:val="000000"/>
          <w:sz w:val="28"/>
        </w:rPr>
        <w:t>
      2) жол чектерімен операциялар бойынша комиссиялық кіріс сомасына:</w:t>
      </w:r>
    </w:p>
    <w:bookmarkEnd w:id="133"/>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Кт  4608  "Басқа да комиссиялық кірістер";</w:t>
      </w:r>
    </w:p>
    <w:bookmarkStart w:name="z174" w:id="134"/>
    <w:p>
      <w:pPr>
        <w:spacing w:after="0"/>
        <w:ind w:left="0"/>
        <w:jc w:val="both"/>
      </w:pPr>
      <w:r>
        <w:rPr>
          <w:rFonts w:ascii="Times New Roman"/>
          <w:b w:val="false"/>
          <w:i w:val="false"/>
          <w:color w:val="000000"/>
          <w:sz w:val="28"/>
        </w:rPr>
        <w:t>
      3) инкассоға қабылданған жол чектері бойынша келіп түскен және клиенттің ағымдағы шотына есептелген өтеу сомасына:</w:t>
      </w:r>
    </w:p>
    <w:bookmarkEnd w:id="134"/>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175" w:id="135"/>
    <w:p>
      <w:pPr>
        <w:spacing w:after="0"/>
        <w:ind w:left="0"/>
        <w:jc w:val="both"/>
      </w:pPr>
      <w:r>
        <w:rPr>
          <w:rFonts w:ascii="Times New Roman"/>
          <w:b w:val="false"/>
          <w:i w:val="false"/>
          <w:color w:val="000000"/>
          <w:sz w:val="28"/>
        </w:rPr>
        <w:t>
           4) жол чектері бланкілерінің шартты құны баланстан тыс есептен шығарылған кезде:</w:t>
      </w:r>
    </w:p>
    <w:bookmarkEnd w:id="135"/>
    <w:p>
      <w:pPr>
        <w:spacing w:after="0"/>
        <w:ind w:left="0"/>
        <w:jc w:val="both"/>
      </w:pPr>
      <w:r>
        <w:rPr>
          <w:rFonts w:ascii="Times New Roman"/>
          <w:b w:val="false"/>
          <w:i w:val="false"/>
          <w:color w:val="000000"/>
          <w:sz w:val="28"/>
        </w:rPr>
        <w:t>
      Шығыс  7339  "Әр түрлі құндылықтар мен құжаттар".";</w:t>
      </w:r>
    </w:p>
    <w:bookmarkStart w:name="z176" w:id="136"/>
    <w:p>
      <w:pPr>
        <w:spacing w:after="0"/>
        <w:ind w:left="0"/>
        <w:jc w:val="both"/>
      </w:pPr>
      <w:r>
        <w:rPr>
          <w:rFonts w:ascii="Times New Roman"/>
          <w:b w:val="false"/>
          <w:i w:val="false"/>
          <w:color w:val="000000"/>
          <w:sz w:val="28"/>
        </w:rPr>
        <w:t>
      156-тармақтың 1) тармақшасында:</w:t>
      </w:r>
    </w:p>
    <w:bookmarkEnd w:id="136"/>
    <w:p>
      <w:pPr>
        <w:spacing w:after="0"/>
        <w:ind w:left="0"/>
        <w:jc w:val="both"/>
      </w:pPr>
      <w:r>
        <w:rPr>
          <w:rFonts w:ascii="Times New Roman"/>
          <w:b w:val="false"/>
          <w:i w:val="false"/>
          <w:color w:val="000000"/>
          <w:sz w:val="28"/>
        </w:rPr>
        <w:t>
      "2217 "Заңды тұлғалардың ұзақ мерзімді салымдары" деген жол ";" деген белгімен толықтырылсын;</w:t>
      </w:r>
    </w:p>
    <w:bookmarkStart w:name="z177" w:id="137"/>
    <w:p>
      <w:pPr>
        <w:spacing w:after="0"/>
        <w:ind w:left="0"/>
        <w:jc w:val="both"/>
      </w:pPr>
      <w:r>
        <w:rPr>
          <w:rFonts w:ascii="Times New Roman"/>
          <w:b w:val="false"/>
          <w:i w:val="false"/>
          <w:color w:val="000000"/>
          <w:sz w:val="28"/>
        </w:rPr>
        <w:t>
      "2221 "Заңды тұлғалардың карт-шоттары";" деген жол алынып тасталсын;</w:t>
      </w:r>
    </w:p>
    <w:bookmarkEnd w:id="137"/>
    <w:bookmarkStart w:name="z178" w:id="138"/>
    <w:p>
      <w:pPr>
        <w:spacing w:after="0"/>
        <w:ind w:left="0"/>
        <w:jc w:val="both"/>
      </w:pPr>
      <w:r>
        <w:rPr>
          <w:rFonts w:ascii="Times New Roman"/>
          <w:b w:val="false"/>
          <w:i w:val="false"/>
          <w:color w:val="000000"/>
          <w:sz w:val="28"/>
        </w:rPr>
        <w:t>
      мынадай мазмұндағы 12-1-тараумен толықтырылсын:</w:t>
      </w:r>
    </w:p>
    <w:bookmarkEnd w:id="138"/>
    <w:bookmarkStart w:name="z179" w:id="139"/>
    <w:p>
      <w:pPr>
        <w:spacing w:after="0"/>
        <w:ind w:left="0"/>
        <w:jc w:val="left"/>
      </w:pPr>
      <w:r>
        <w:rPr>
          <w:rFonts w:ascii="Times New Roman"/>
          <w:b/>
          <w:i w:val="false"/>
          <w:color w:val="000000"/>
        </w:rPr>
        <w:t xml:space="preserve"> "12-1-тарау. Вексельдермен операциялардың бухгалтерлік есебі</w:t>
      </w:r>
      <w:r>
        <w:br/>
      </w:r>
      <w:r>
        <w:rPr>
          <w:rFonts w:ascii="Times New Roman"/>
          <w:b/>
          <w:i w:val="false"/>
          <w:color w:val="000000"/>
        </w:rPr>
        <w:t>§ 1. Есепке қабылданған вексельдер бойынша операцияларды есепке алу</w:t>
      </w:r>
    </w:p>
    <w:bookmarkEnd w:id="139"/>
    <w:bookmarkStart w:name="z180" w:id="140"/>
    <w:p>
      <w:pPr>
        <w:spacing w:after="0"/>
        <w:ind w:left="0"/>
        <w:jc w:val="both"/>
      </w:pPr>
      <w:r>
        <w:rPr>
          <w:rFonts w:ascii="Times New Roman"/>
          <w:b w:val="false"/>
          <w:i w:val="false"/>
          <w:color w:val="000000"/>
          <w:sz w:val="28"/>
        </w:rPr>
        <w:t>
      166-1. Вексельдерді есепке қабылдау кезінде мынадай бухгалтерлік жазбалар жүзеге асырылады:</w:t>
      </w:r>
    </w:p>
    <w:bookmarkEnd w:id="140"/>
    <w:bookmarkStart w:name="z181" w:id="141"/>
    <w:p>
      <w:pPr>
        <w:spacing w:after="0"/>
        <w:ind w:left="0"/>
        <w:jc w:val="both"/>
      </w:pPr>
      <w:r>
        <w:rPr>
          <w:rFonts w:ascii="Times New Roman"/>
          <w:b w:val="false"/>
          <w:i w:val="false"/>
          <w:color w:val="000000"/>
          <w:sz w:val="28"/>
        </w:rPr>
        <w:t>
      1) есепке алынған вексель сомасына:</w:t>
      </w:r>
    </w:p>
    <w:bookmarkEnd w:id="141"/>
    <w:p>
      <w:pPr>
        <w:spacing w:after="0"/>
        <w:ind w:left="0"/>
        <w:jc w:val="both"/>
      </w:pPr>
      <w:r>
        <w:rPr>
          <w:rFonts w:ascii="Times New Roman"/>
          <w:b w:val="false"/>
          <w:i w:val="false"/>
          <w:color w:val="000000"/>
          <w:sz w:val="28"/>
        </w:rPr>
        <w:t>
      Дт  1405  "Клиенттердің есепке алынған вексельдері"</w:t>
      </w:r>
    </w:p>
    <w:p>
      <w:pPr>
        <w:spacing w:after="0"/>
        <w:ind w:left="0"/>
        <w:jc w:val="both"/>
      </w:pPr>
      <w:r>
        <w:rPr>
          <w:rFonts w:ascii="Times New Roman"/>
          <w:b w:val="false"/>
          <w:i w:val="false"/>
          <w:color w:val="000000"/>
          <w:sz w:val="28"/>
        </w:rPr>
        <w:t>
      Кт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bookmarkStart w:name="z182" w:id="142"/>
    <w:p>
      <w:pPr>
        <w:spacing w:after="0"/>
        <w:ind w:left="0"/>
        <w:jc w:val="both"/>
      </w:pPr>
      <w:r>
        <w:rPr>
          <w:rFonts w:ascii="Times New Roman"/>
          <w:b w:val="false"/>
          <w:i w:val="false"/>
          <w:color w:val="000000"/>
          <w:sz w:val="28"/>
        </w:rPr>
        <w:t>
           2) есепке алынған вексель бойынша дисконт сомасына:</w:t>
      </w:r>
    </w:p>
    <w:bookmarkEnd w:id="142"/>
    <w:p>
      <w:pPr>
        <w:spacing w:after="0"/>
        <w:ind w:left="0"/>
        <w:jc w:val="both"/>
      </w:pPr>
      <w:r>
        <w:rPr>
          <w:rFonts w:ascii="Times New Roman"/>
          <w:b w:val="false"/>
          <w:i w:val="false"/>
          <w:color w:val="000000"/>
          <w:sz w:val="28"/>
        </w:rPr>
        <w:t>
      Дт  1405  "Клиенттердің есепке алынған вексельдері" (бөлек жеке</w:t>
      </w:r>
    </w:p>
    <w:p>
      <w:pPr>
        <w:spacing w:after="0"/>
        <w:ind w:left="0"/>
        <w:jc w:val="both"/>
      </w:pPr>
      <w:r>
        <w:rPr>
          <w:rFonts w:ascii="Times New Roman"/>
          <w:b w:val="false"/>
          <w:i w:val="false"/>
          <w:color w:val="000000"/>
          <w:sz w:val="28"/>
        </w:rPr>
        <w:t>
                      шот)</w:t>
      </w:r>
    </w:p>
    <w:p>
      <w:pPr>
        <w:spacing w:after="0"/>
        <w:ind w:left="0"/>
        <w:jc w:val="both"/>
      </w:pPr>
      <w:r>
        <w:rPr>
          <w:rFonts w:ascii="Times New Roman"/>
          <w:b w:val="false"/>
          <w:i w:val="false"/>
          <w:color w:val="000000"/>
          <w:sz w:val="28"/>
        </w:rPr>
        <w:t>
      Кт  1432  "Есепке алынған вексельдер бойынша дисконт";</w:t>
      </w:r>
    </w:p>
    <w:bookmarkStart w:name="z183" w:id="143"/>
    <w:p>
      <w:pPr>
        <w:spacing w:after="0"/>
        <w:ind w:left="0"/>
        <w:jc w:val="both"/>
      </w:pPr>
      <w:r>
        <w:rPr>
          <w:rFonts w:ascii="Times New Roman"/>
          <w:b w:val="false"/>
          <w:i w:val="false"/>
          <w:color w:val="000000"/>
          <w:sz w:val="28"/>
        </w:rPr>
        <w:t>
      3) есепке алынған вексель бойынша сыйлықақы сомасына:</w:t>
      </w:r>
    </w:p>
    <w:bookmarkEnd w:id="143"/>
    <w:p>
      <w:pPr>
        <w:spacing w:after="0"/>
        <w:ind w:left="0"/>
        <w:jc w:val="both"/>
      </w:pPr>
      <w:r>
        <w:rPr>
          <w:rFonts w:ascii="Times New Roman"/>
          <w:b w:val="false"/>
          <w:i w:val="false"/>
          <w:color w:val="000000"/>
          <w:sz w:val="28"/>
        </w:rPr>
        <w:t>
      Дт  1433  "Есепке алынған вексельдер бойынша сыйлықақы"</w:t>
      </w:r>
    </w:p>
    <w:p>
      <w:pPr>
        <w:spacing w:after="0"/>
        <w:ind w:left="0"/>
        <w:jc w:val="both"/>
      </w:pPr>
      <w:r>
        <w:rPr>
          <w:rFonts w:ascii="Times New Roman"/>
          <w:b w:val="false"/>
          <w:i w:val="false"/>
          <w:color w:val="000000"/>
          <w:sz w:val="28"/>
        </w:rPr>
        <w:t>
      Кт  1405  "Клиенттердің есепке алынған вексельдері";</w:t>
      </w:r>
    </w:p>
    <w:bookmarkStart w:name="z184" w:id="144"/>
    <w:p>
      <w:pPr>
        <w:spacing w:after="0"/>
        <w:ind w:left="0"/>
        <w:jc w:val="both"/>
      </w:pPr>
      <w:r>
        <w:rPr>
          <w:rFonts w:ascii="Times New Roman"/>
          <w:b w:val="false"/>
          <w:i w:val="false"/>
          <w:color w:val="000000"/>
          <w:sz w:val="28"/>
        </w:rPr>
        <w:t>
      4) алдыңғы вексель ұстаушылар есептеген сыйақы сомасына, есептелген вексель бойынша:</w:t>
      </w:r>
    </w:p>
    <w:bookmarkEnd w:id="144"/>
    <w:p>
      <w:pPr>
        <w:spacing w:after="0"/>
        <w:ind w:left="0"/>
        <w:jc w:val="both"/>
      </w:pPr>
      <w:r>
        <w:rPr>
          <w:rFonts w:ascii="Times New Roman"/>
          <w:b w:val="false"/>
          <w:i w:val="false"/>
          <w:color w:val="000000"/>
          <w:sz w:val="28"/>
        </w:rPr>
        <w:t>
      Дт  1406  "Клиенттердің есепке алынған вексельдері бойынша</w:t>
      </w:r>
    </w:p>
    <w:p>
      <w:pPr>
        <w:spacing w:after="0"/>
        <w:ind w:left="0"/>
        <w:jc w:val="both"/>
      </w:pPr>
      <w:r>
        <w:rPr>
          <w:rFonts w:ascii="Times New Roman"/>
          <w:b w:val="false"/>
          <w:i w:val="false"/>
          <w:color w:val="000000"/>
          <w:sz w:val="28"/>
        </w:rPr>
        <w:t>
                      алдыңғы вексель ұстаушылар есептеген сыйақы"</w:t>
      </w:r>
    </w:p>
    <w:p>
      <w:pPr>
        <w:spacing w:after="0"/>
        <w:ind w:left="0"/>
        <w:jc w:val="both"/>
      </w:pPr>
      <w:r>
        <w:rPr>
          <w:rFonts w:ascii="Times New Roman"/>
          <w:b w:val="false"/>
          <w:i w:val="false"/>
          <w:color w:val="000000"/>
          <w:sz w:val="28"/>
        </w:rPr>
        <w:t>
      Кт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bookmarkStart w:name="z185" w:id="145"/>
    <w:p>
      <w:pPr>
        <w:spacing w:after="0"/>
        <w:ind w:left="0"/>
        <w:jc w:val="both"/>
      </w:pPr>
      <w:r>
        <w:rPr>
          <w:rFonts w:ascii="Times New Roman"/>
          <w:b w:val="false"/>
          <w:i w:val="false"/>
          <w:color w:val="000000"/>
          <w:sz w:val="28"/>
        </w:rPr>
        <w:t>
      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bookmarkEnd w:id="145"/>
    <w:p>
      <w:pPr>
        <w:spacing w:after="0"/>
        <w:ind w:left="0"/>
        <w:jc w:val="both"/>
      </w:pPr>
      <w:r>
        <w:rPr>
          <w:rFonts w:ascii="Times New Roman"/>
          <w:b w:val="false"/>
          <w:i w:val="false"/>
          <w:color w:val="000000"/>
          <w:sz w:val="28"/>
        </w:rPr>
        <w:t>
      Кіріс 7339  "Әр түрлі құндылықтар мен құжаттар".</w:t>
      </w:r>
    </w:p>
    <w:bookmarkStart w:name="z187" w:id="146"/>
    <w:p>
      <w:pPr>
        <w:spacing w:after="0"/>
        <w:ind w:left="0"/>
        <w:jc w:val="both"/>
      </w:pPr>
      <w:r>
        <w:rPr>
          <w:rFonts w:ascii="Times New Roman"/>
          <w:b w:val="false"/>
          <w:i w:val="false"/>
          <w:color w:val="000000"/>
          <w:sz w:val="28"/>
        </w:rPr>
        <w:t>
      166-2. Есепке алынған вексель бойынша дисконтты немесе сыйлықақыны амортизациялау кезінде мынадай бухгалтерлік жазбалар жүзеге асырылады:</w:t>
      </w:r>
    </w:p>
    <w:bookmarkEnd w:id="146"/>
    <w:bookmarkStart w:name="z188" w:id="147"/>
    <w:p>
      <w:pPr>
        <w:spacing w:after="0"/>
        <w:ind w:left="0"/>
        <w:jc w:val="both"/>
      </w:pPr>
      <w:r>
        <w:rPr>
          <w:rFonts w:ascii="Times New Roman"/>
          <w:b w:val="false"/>
          <w:i w:val="false"/>
          <w:color w:val="000000"/>
          <w:sz w:val="28"/>
        </w:rPr>
        <w:t>
      1) Есепке алынған вексель бойынша дисконт сомасына:</w:t>
      </w:r>
    </w:p>
    <w:bookmarkEnd w:id="147"/>
    <w:p>
      <w:pPr>
        <w:spacing w:after="0"/>
        <w:ind w:left="0"/>
        <w:jc w:val="both"/>
      </w:pPr>
      <w:r>
        <w:rPr>
          <w:rFonts w:ascii="Times New Roman"/>
          <w:b w:val="false"/>
          <w:i w:val="false"/>
          <w:color w:val="000000"/>
          <w:sz w:val="28"/>
        </w:rPr>
        <w:t>
      Дт  1432  "Есепке алынған вексельдер бойынша дисконт"</w:t>
      </w:r>
    </w:p>
    <w:p>
      <w:pPr>
        <w:spacing w:after="0"/>
        <w:ind w:left="0"/>
        <w:jc w:val="both"/>
      </w:pPr>
      <w:r>
        <w:rPr>
          <w:rFonts w:ascii="Times New Roman"/>
          <w:b w:val="false"/>
          <w:i w:val="false"/>
          <w:color w:val="000000"/>
          <w:sz w:val="28"/>
        </w:rPr>
        <w:t>
      Кт  4405  "Клиенттердің есепке алынған вексельдері бойынша</w:t>
      </w:r>
    </w:p>
    <w:p>
      <w:pPr>
        <w:spacing w:after="0"/>
        <w:ind w:left="0"/>
        <w:jc w:val="both"/>
      </w:pPr>
      <w:r>
        <w:rPr>
          <w:rFonts w:ascii="Times New Roman"/>
          <w:b w:val="false"/>
          <w:i w:val="false"/>
          <w:color w:val="000000"/>
          <w:sz w:val="28"/>
        </w:rPr>
        <w:t>
                      сыйақы алуға байланысты кірістер";</w:t>
      </w:r>
    </w:p>
    <w:bookmarkStart w:name="z189" w:id="148"/>
    <w:p>
      <w:pPr>
        <w:spacing w:after="0"/>
        <w:ind w:left="0"/>
        <w:jc w:val="both"/>
      </w:pPr>
      <w:r>
        <w:rPr>
          <w:rFonts w:ascii="Times New Roman"/>
          <w:b w:val="false"/>
          <w:i w:val="false"/>
          <w:color w:val="000000"/>
          <w:sz w:val="28"/>
        </w:rPr>
        <w:t>
           2) есепке алынған вексельдер бойынша сыйлықақы сомасына:</w:t>
      </w:r>
    </w:p>
    <w:bookmarkEnd w:id="148"/>
    <w:p>
      <w:pPr>
        <w:spacing w:after="0"/>
        <w:ind w:left="0"/>
        <w:jc w:val="both"/>
      </w:pPr>
      <w:r>
        <w:rPr>
          <w:rFonts w:ascii="Times New Roman"/>
          <w:b w:val="false"/>
          <w:i w:val="false"/>
          <w:color w:val="000000"/>
          <w:sz w:val="28"/>
        </w:rPr>
        <w:t>
      Дт  5235  "Есепке алынған вексельдер бойынша сыйлықақы</w:t>
      </w:r>
    </w:p>
    <w:p>
      <w:pPr>
        <w:spacing w:after="0"/>
        <w:ind w:left="0"/>
        <w:jc w:val="both"/>
      </w:pPr>
      <w:r>
        <w:rPr>
          <w:rFonts w:ascii="Times New Roman"/>
          <w:b w:val="false"/>
          <w:i w:val="false"/>
          <w:color w:val="000000"/>
          <w:sz w:val="28"/>
        </w:rPr>
        <w:t>
                      амортизациясы бойынша шығыстар"</w:t>
      </w:r>
    </w:p>
    <w:p>
      <w:pPr>
        <w:spacing w:after="0"/>
        <w:ind w:left="0"/>
        <w:jc w:val="both"/>
      </w:pPr>
      <w:r>
        <w:rPr>
          <w:rFonts w:ascii="Times New Roman"/>
          <w:b w:val="false"/>
          <w:i w:val="false"/>
          <w:color w:val="000000"/>
          <w:sz w:val="28"/>
        </w:rPr>
        <w:t>
      Кт  1433  "Есепке алынған вексельдер бойынша сыйлықақы".</w:t>
      </w:r>
    </w:p>
    <w:bookmarkStart w:name="z190" w:id="149"/>
    <w:p>
      <w:pPr>
        <w:spacing w:after="0"/>
        <w:ind w:left="0"/>
        <w:jc w:val="both"/>
      </w:pPr>
      <w:r>
        <w:rPr>
          <w:rFonts w:ascii="Times New Roman"/>
          <w:b w:val="false"/>
          <w:i w:val="false"/>
          <w:color w:val="000000"/>
          <w:sz w:val="28"/>
        </w:rPr>
        <w:t>
      166-3. Есепке алынған вексельдер бойынша сыйақы есептеген кезде мынадай бухгалтерлік жазба жүзеге асырылады:</w:t>
      </w:r>
    </w:p>
    <w:bookmarkEnd w:id="149"/>
    <w:p>
      <w:pPr>
        <w:spacing w:after="0"/>
        <w:ind w:left="0"/>
        <w:jc w:val="both"/>
      </w:pPr>
      <w:r>
        <w:rPr>
          <w:rFonts w:ascii="Times New Roman"/>
          <w:b w:val="false"/>
          <w:i w:val="false"/>
          <w:color w:val="000000"/>
          <w:sz w:val="28"/>
        </w:rPr>
        <w:t>
      Дт  1752  "Есепке алынған вексельдер бойынша есептелген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Кт  4405  "Клиенттердің есепке алынған вексельдері бойынша</w:t>
      </w:r>
    </w:p>
    <w:p>
      <w:pPr>
        <w:spacing w:after="0"/>
        <w:ind w:left="0"/>
        <w:jc w:val="both"/>
      </w:pPr>
      <w:r>
        <w:rPr>
          <w:rFonts w:ascii="Times New Roman"/>
          <w:b w:val="false"/>
          <w:i w:val="false"/>
          <w:color w:val="000000"/>
          <w:sz w:val="28"/>
        </w:rPr>
        <w:t>
                      сыйақы алуға байланысты кірістер".</w:t>
      </w:r>
    </w:p>
    <w:bookmarkStart w:name="z191" w:id="150"/>
    <w:p>
      <w:pPr>
        <w:spacing w:after="0"/>
        <w:ind w:left="0"/>
        <w:jc w:val="both"/>
      </w:pPr>
      <w:r>
        <w:rPr>
          <w:rFonts w:ascii="Times New Roman"/>
          <w:b w:val="false"/>
          <w:i w:val="false"/>
          <w:color w:val="000000"/>
          <w:sz w:val="28"/>
        </w:rPr>
        <w:t>
      Есепке алынған вексельдер бойынша есептелген сыйақыны нақты алу кезінде мынадай бухгалтерлік жазба жүзеге асырылады:</w:t>
      </w:r>
    </w:p>
    <w:bookmarkEnd w:id="150"/>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1406  "Клиенттердің есепке алынған вексельдері бойынша</w:t>
      </w:r>
    </w:p>
    <w:p>
      <w:pPr>
        <w:spacing w:after="0"/>
        <w:ind w:left="0"/>
        <w:jc w:val="both"/>
      </w:pPr>
      <w:r>
        <w:rPr>
          <w:rFonts w:ascii="Times New Roman"/>
          <w:b w:val="false"/>
          <w:i w:val="false"/>
          <w:color w:val="000000"/>
          <w:sz w:val="28"/>
        </w:rPr>
        <w:t>
                      алдыңғы вексель ұстаушылар есептеген сыйақы"</w:t>
      </w:r>
    </w:p>
    <w:p>
      <w:pPr>
        <w:spacing w:after="0"/>
        <w:ind w:left="0"/>
        <w:jc w:val="both"/>
      </w:pPr>
      <w:r>
        <w:rPr>
          <w:rFonts w:ascii="Times New Roman"/>
          <w:b w:val="false"/>
          <w:i w:val="false"/>
          <w:color w:val="000000"/>
          <w:sz w:val="28"/>
        </w:rPr>
        <w:t>
      1752  "Есепке алынған вексель бойынша есептелген кірістер".</w:t>
      </w:r>
    </w:p>
    <w:bookmarkStart w:name="z192" w:id="151"/>
    <w:p>
      <w:pPr>
        <w:spacing w:after="0"/>
        <w:ind w:left="0"/>
        <w:jc w:val="both"/>
      </w:pPr>
      <w:r>
        <w:rPr>
          <w:rFonts w:ascii="Times New Roman"/>
          <w:b w:val="false"/>
          <w:i w:val="false"/>
          <w:color w:val="000000"/>
          <w:sz w:val="28"/>
        </w:rPr>
        <w:t>
      166-4. Есепке алынған вексель бойынша төлем мерзімі басталған кезде мынадай бухгалтерлік жазбалар жүзеге асырылады:</w:t>
      </w:r>
    </w:p>
    <w:bookmarkEnd w:id="151"/>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1405  "Клиенттердің есепке алынған вексельдері"</w:t>
      </w:r>
    </w:p>
    <w:p>
      <w:pPr>
        <w:spacing w:after="0"/>
        <w:ind w:left="0"/>
        <w:jc w:val="both"/>
      </w:pPr>
      <w:r>
        <w:rPr>
          <w:rFonts w:ascii="Times New Roman"/>
          <w:b w:val="false"/>
          <w:i w:val="false"/>
          <w:color w:val="000000"/>
          <w:sz w:val="28"/>
        </w:rPr>
        <w:t>
      1406  "Клиенттердің есепке алынған вексельдері бойынша</w:t>
      </w:r>
    </w:p>
    <w:p>
      <w:pPr>
        <w:spacing w:after="0"/>
        <w:ind w:left="0"/>
        <w:jc w:val="both"/>
      </w:pPr>
      <w:r>
        <w:rPr>
          <w:rFonts w:ascii="Times New Roman"/>
          <w:b w:val="false"/>
          <w:i w:val="false"/>
          <w:color w:val="000000"/>
          <w:sz w:val="28"/>
        </w:rPr>
        <w:t>
                      алдыңғы вексель ұстаушылар есептеген сыйақы"</w:t>
      </w:r>
    </w:p>
    <w:p>
      <w:pPr>
        <w:spacing w:after="0"/>
        <w:ind w:left="0"/>
        <w:jc w:val="both"/>
      </w:pPr>
      <w:r>
        <w:rPr>
          <w:rFonts w:ascii="Times New Roman"/>
          <w:b w:val="false"/>
          <w:i w:val="false"/>
          <w:color w:val="000000"/>
          <w:sz w:val="28"/>
        </w:rPr>
        <w:t>
                1752  "Есепке алынған вексельдер бойынша есептелген</w:t>
      </w:r>
    </w:p>
    <w:p>
      <w:pPr>
        <w:spacing w:after="0"/>
        <w:ind w:left="0"/>
        <w:jc w:val="both"/>
      </w:pPr>
      <w:r>
        <w:rPr>
          <w:rFonts w:ascii="Times New Roman"/>
          <w:b w:val="false"/>
          <w:i w:val="false"/>
          <w:color w:val="000000"/>
          <w:sz w:val="28"/>
        </w:rPr>
        <w:t>
                      кірістер",</w:t>
      </w:r>
    </w:p>
    <w:bookmarkStart w:name="z193" w:id="152"/>
    <w:p>
      <w:pPr>
        <w:spacing w:after="0"/>
        <w:ind w:left="0"/>
        <w:jc w:val="both"/>
      </w:pPr>
      <w:r>
        <w:rPr>
          <w:rFonts w:ascii="Times New Roman"/>
          <w:b w:val="false"/>
          <w:i w:val="false"/>
          <w:color w:val="000000"/>
          <w:sz w:val="28"/>
        </w:rPr>
        <w:t>
           және сонымен бір мезгілде:</w:t>
      </w:r>
    </w:p>
    <w:bookmarkEnd w:id="152"/>
    <w:p>
      <w:pPr>
        <w:spacing w:after="0"/>
        <w:ind w:left="0"/>
        <w:jc w:val="both"/>
      </w:pPr>
      <w:r>
        <w:rPr>
          <w:rFonts w:ascii="Times New Roman"/>
          <w:b w:val="false"/>
          <w:i w:val="false"/>
          <w:color w:val="000000"/>
          <w:sz w:val="28"/>
        </w:rPr>
        <w:t>
      Шығыс 7339  "Әр түрлі құндылықтар мен құжаттар".</w:t>
      </w:r>
    </w:p>
    <w:bookmarkStart w:name="z195" w:id="153"/>
    <w:p>
      <w:pPr>
        <w:spacing w:after="0"/>
        <w:ind w:left="0"/>
        <w:jc w:val="both"/>
      </w:pPr>
      <w:r>
        <w:rPr>
          <w:rFonts w:ascii="Times New Roman"/>
          <w:b w:val="false"/>
          <w:i w:val="false"/>
          <w:color w:val="000000"/>
          <w:sz w:val="28"/>
        </w:rPr>
        <w:t>
      166-5. Есепке алынған вексельді мерзімінен бұрын өтеу кезінде осы Нұсқаулықтың 166-4-тармағында көзделген бухгалтерлік жазбалар жүзеге асырылады, сондай-ақ мынадай бухгалтерлік жазбалар жүзеге асырылады:</w:t>
      </w:r>
    </w:p>
    <w:bookmarkEnd w:id="153"/>
    <w:bookmarkStart w:name="z196" w:id="154"/>
    <w:p>
      <w:pPr>
        <w:spacing w:after="0"/>
        <w:ind w:left="0"/>
        <w:jc w:val="both"/>
      </w:pPr>
      <w:r>
        <w:rPr>
          <w:rFonts w:ascii="Times New Roman"/>
          <w:b w:val="false"/>
          <w:i w:val="false"/>
          <w:color w:val="000000"/>
          <w:sz w:val="28"/>
        </w:rPr>
        <w:t>
      1) есепке алынған вексель бойынша толық есептелмеген дисконт сомасына:</w:t>
      </w:r>
    </w:p>
    <w:bookmarkEnd w:id="154"/>
    <w:p>
      <w:pPr>
        <w:spacing w:after="0"/>
        <w:ind w:left="0"/>
        <w:jc w:val="both"/>
      </w:pPr>
      <w:r>
        <w:rPr>
          <w:rFonts w:ascii="Times New Roman"/>
          <w:b w:val="false"/>
          <w:i w:val="false"/>
          <w:color w:val="000000"/>
          <w:sz w:val="28"/>
        </w:rPr>
        <w:t>
      Дт  1432  "Есепке алынған вексель бойынша дисконт"</w:t>
      </w:r>
    </w:p>
    <w:p>
      <w:pPr>
        <w:spacing w:after="0"/>
        <w:ind w:left="0"/>
        <w:jc w:val="both"/>
      </w:pPr>
      <w:r>
        <w:rPr>
          <w:rFonts w:ascii="Times New Roman"/>
          <w:b w:val="false"/>
          <w:i w:val="false"/>
          <w:color w:val="000000"/>
          <w:sz w:val="28"/>
        </w:rPr>
        <w:t>
      Кт  1405  "Клиенттердің есепке алынған векселі" (бөлек жеке</w:t>
      </w:r>
    </w:p>
    <w:p>
      <w:pPr>
        <w:spacing w:after="0"/>
        <w:ind w:left="0"/>
        <w:jc w:val="both"/>
      </w:pPr>
      <w:r>
        <w:rPr>
          <w:rFonts w:ascii="Times New Roman"/>
          <w:b w:val="false"/>
          <w:i w:val="false"/>
          <w:color w:val="000000"/>
          <w:sz w:val="28"/>
        </w:rPr>
        <w:t>
                      шот);</w:t>
      </w:r>
    </w:p>
    <w:bookmarkStart w:name="z197" w:id="155"/>
    <w:p>
      <w:pPr>
        <w:spacing w:after="0"/>
        <w:ind w:left="0"/>
        <w:jc w:val="both"/>
      </w:pPr>
      <w:r>
        <w:rPr>
          <w:rFonts w:ascii="Times New Roman"/>
          <w:b w:val="false"/>
          <w:i w:val="false"/>
          <w:color w:val="000000"/>
          <w:sz w:val="28"/>
        </w:rPr>
        <w:t>
           2) есепке алынған вексель бойынша толық есептелмеген сыйлықақы сомасына:</w:t>
      </w:r>
    </w:p>
    <w:bookmarkEnd w:id="155"/>
    <w:p>
      <w:pPr>
        <w:spacing w:after="0"/>
        <w:ind w:left="0"/>
        <w:jc w:val="both"/>
      </w:pPr>
      <w:r>
        <w:rPr>
          <w:rFonts w:ascii="Times New Roman"/>
          <w:b w:val="false"/>
          <w:i w:val="false"/>
          <w:color w:val="000000"/>
          <w:sz w:val="28"/>
        </w:rPr>
        <w:t>
      Дт  1405  "Клиенттердің есепке алынған вексельдері"</w:t>
      </w:r>
    </w:p>
    <w:p>
      <w:pPr>
        <w:spacing w:after="0"/>
        <w:ind w:left="0"/>
        <w:jc w:val="both"/>
      </w:pPr>
      <w:r>
        <w:rPr>
          <w:rFonts w:ascii="Times New Roman"/>
          <w:b w:val="false"/>
          <w:i w:val="false"/>
          <w:color w:val="000000"/>
          <w:sz w:val="28"/>
        </w:rPr>
        <w:t>
      Кт  1433  "Есепке алынған вексельдер бойынша сыйлықақы".</w:t>
      </w:r>
    </w:p>
    <w:bookmarkStart w:name="z198" w:id="156"/>
    <w:p>
      <w:pPr>
        <w:spacing w:after="0"/>
        <w:ind w:left="0"/>
        <w:jc w:val="both"/>
      </w:pPr>
      <w:r>
        <w:rPr>
          <w:rFonts w:ascii="Times New Roman"/>
          <w:b w:val="false"/>
          <w:i w:val="false"/>
          <w:color w:val="000000"/>
          <w:sz w:val="28"/>
        </w:rPr>
        <w:t>
      166-6. Вексельді индоссалау кезінде немесе оны Қазақстан Республикасының Ұлттық Банкіне қайта есепке алу үшін берген кезде осы Нұсқаулықтың 166-5-тармағында көзделген бухгалтерлік жазбалар, сондай-ақ мынадай бухгалтерлік жазбалар жүзеге асырылады:</w:t>
      </w:r>
    </w:p>
    <w:bookmarkEnd w:id="156"/>
    <w:bookmarkStart w:name="z199" w:id="157"/>
    <w:p>
      <w:pPr>
        <w:spacing w:after="0"/>
        <w:ind w:left="0"/>
        <w:jc w:val="both"/>
      </w:pPr>
      <w:r>
        <w:rPr>
          <w:rFonts w:ascii="Times New Roman"/>
          <w:b w:val="false"/>
          <w:i w:val="false"/>
          <w:color w:val="000000"/>
          <w:sz w:val="28"/>
        </w:rPr>
        <w:t>
      вексельдің есепке алу құнына және вексельді есепке алу құнынан артық сомаға:</w:t>
      </w:r>
    </w:p>
    <w:bookmarkEnd w:id="157"/>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1405  "Клиенттердің есепке алынған вексельдері"</w:t>
      </w:r>
    </w:p>
    <w:p>
      <w:pPr>
        <w:spacing w:after="0"/>
        <w:ind w:left="0"/>
        <w:jc w:val="both"/>
      </w:pPr>
      <w:r>
        <w:rPr>
          <w:rFonts w:ascii="Times New Roman"/>
          <w:b w:val="false"/>
          <w:i w:val="false"/>
          <w:color w:val="000000"/>
          <w:sz w:val="28"/>
        </w:rPr>
        <w:t>
      4734  "Басқа да қайта бағалаудан іске асырылған кірістер",</w:t>
      </w:r>
    </w:p>
    <w:bookmarkStart w:name="z200" w:id="158"/>
    <w:p>
      <w:pPr>
        <w:spacing w:after="0"/>
        <w:ind w:left="0"/>
        <w:jc w:val="both"/>
      </w:pPr>
      <w:r>
        <w:rPr>
          <w:rFonts w:ascii="Times New Roman"/>
          <w:b w:val="false"/>
          <w:i w:val="false"/>
          <w:color w:val="000000"/>
          <w:sz w:val="28"/>
        </w:rPr>
        <w:t>
      және сонымен бір мезгілде:</w:t>
      </w:r>
    </w:p>
    <w:bookmarkEnd w:id="158"/>
    <w:p>
      <w:pPr>
        <w:spacing w:after="0"/>
        <w:ind w:left="0"/>
        <w:jc w:val="both"/>
      </w:pPr>
      <w:r>
        <w:rPr>
          <w:rFonts w:ascii="Times New Roman"/>
          <w:b w:val="false"/>
          <w:i w:val="false"/>
          <w:color w:val="000000"/>
          <w:sz w:val="28"/>
        </w:rPr>
        <w:t>
      Шығыс 7339  "Әр түрлі құндылықтар мен құжаттар".</w:t>
      </w:r>
    </w:p>
    <w:bookmarkStart w:name="z202" w:id="159"/>
    <w:p>
      <w:pPr>
        <w:spacing w:after="0"/>
        <w:ind w:left="0"/>
        <w:jc w:val="left"/>
      </w:pPr>
      <w:r>
        <w:rPr>
          <w:rFonts w:ascii="Times New Roman"/>
          <w:b/>
          <w:i w:val="false"/>
          <w:color w:val="000000"/>
        </w:rPr>
        <w:t xml:space="preserve"> § 2. Вексель бойынша наразылық білдірілгеннен кейін операцияларды есепке алу</w:t>
      </w:r>
    </w:p>
    <w:bookmarkEnd w:id="159"/>
    <w:bookmarkStart w:name="z203" w:id="160"/>
    <w:p>
      <w:pPr>
        <w:spacing w:after="0"/>
        <w:ind w:left="0"/>
        <w:jc w:val="both"/>
      </w:pPr>
      <w:r>
        <w:rPr>
          <w:rFonts w:ascii="Times New Roman"/>
          <w:b w:val="false"/>
          <w:i w:val="false"/>
          <w:color w:val="000000"/>
          <w:sz w:val="28"/>
        </w:rPr>
        <w:t>
      166-7. Төлеуші есепке алынған вексельге ақы төлемеген жағдайда вексель бойынша төлем мерзімі басталған кезде вексель бойынша наразылық жасалғаннан кейін мынадай бухгалтерлік жазбалар жүзеге асырылады:</w:t>
      </w:r>
    </w:p>
    <w:bookmarkEnd w:id="160"/>
    <w:bookmarkStart w:name="z204" w:id="161"/>
    <w:p>
      <w:pPr>
        <w:spacing w:after="0"/>
        <w:ind w:left="0"/>
        <w:jc w:val="both"/>
      </w:pPr>
      <w:r>
        <w:rPr>
          <w:rFonts w:ascii="Times New Roman"/>
          <w:b w:val="false"/>
          <w:i w:val="false"/>
          <w:color w:val="000000"/>
          <w:sz w:val="28"/>
        </w:rPr>
        <w:t>
      1) наразылық білдірілген вексель сомасына:</w:t>
      </w:r>
    </w:p>
    <w:bookmarkEnd w:id="161"/>
    <w:p>
      <w:pPr>
        <w:spacing w:after="0"/>
        <w:ind w:left="0"/>
        <w:jc w:val="both"/>
      </w:pPr>
      <w:r>
        <w:rPr>
          <w:rFonts w:ascii="Times New Roman"/>
          <w:b w:val="false"/>
          <w:i w:val="false"/>
          <w:color w:val="000000"/>
          <w:sz w:val="28"/>
        </w:rPr>
        <w:t>
      Дт  1425  "Клиенттердің наразылығы білдірілген вексельдері"</w:t>
      </w:r>
    </w:p>
    <w:p>
      <w:pPr>
        <w:spacing w:after="0"/>
        <w:ind w:left="0"/>
        <w:jc w:val="both"/>
      </w:pPr>
      <w:r>
        <w:rPr>
          <w:rFonts w:ascii="Times New Roman"/>
          <w:b w:val="false"/>
          <w:i w:val="false"/>
          <w:color w:val="000000"/>
          <w:sz w:val="28"/>
        </w:rPr>
        <w:t>
      Кт  1405  "Клиенттердің есепке алынған вексельдері";</w:t>
      </w:r>
    </w:p>
    <w:bookmarkStart w:name="z205" w:id="162"/>
    <w:p>
      <w:pPr>
        <w:spacing w:after="0"/>
        <w:ind w:left="0"/>
        <w:jc w:val="both"/>
      </w:pPr>
      <w:r>
        <w:rPr>
          <w:rFonts w:ascii="Times New Roman"/>
          <w:b w:val="false"/>
          <w:i w:val="false"/>
          <w:color w:val="000000"/>
          <w:sz w:val="28"/>
        </w:rPr>
        <w:t>
      2) наразылық білдірілген вексельдер бойынша есептелген сыйақы сомасына:</w:t>
      </w:r>
    </w:p>
    <w:bookmarkEnd w:id="162"/>
    <w:p>
      <w:pPr>
        <w:spacing w:after="0"/>
        <w:ind w:left="0"/>
        <w:jc w:val="both"/>
      </w:pPr>
      <w:r>
        <w:rPr>
          <w:rFonts w:ascii="Times New Roman"/>
          <w:b w:val="false"/>
          <w:i w:val="false"/>
          <w:color w:val="000000"/>
          <w:sz w:val="28"/>
        </w:rPr>
        <w:t>
      Дт  1425  "Клиенттердің наразылығы білдірілген вексельдері"</w:t>
      </w:r>
    </w:p>
    <w:p>
      <w:pPr>
        <w:spacing w:after="0"/>
        <w:ind w:left="0"/>
        <w:jc w:val="both"/>
      </w:pPr>
      <w:r>
        <w:rPr>
          <w:rFonts w:ascii="Times New Roman"/>
          <w:b w:val="false"/>
          <w:i w:val="false"/>
          <w:color w:val="000000"/>
          <w:sz w:val="28"/>
        </w:rPr>
        <w:t>
      Кт  1752  "Есепке алынған вексельдер бойынша есептелген</w:t>
      </w:r>
    </w:p>
    <w:p>
      <w:pPr>
        <w:spacing w:after="0"/>
        <w:ind w:left="0"/>
        <w:jc w:val="both"/>
      </w:pPr>
      <w:r>
        <w:rPr>
          <w:rFonts w:ascii="Times New Roman"/>
          <w:b w:val="false"/>
          <w:i w:val="false"/>
          <w:color w:val="000000"/>
          <w:sz w:val="28"/>
        </w:rPr>
        <w:t>
                      кірістер";</w:t>
      </w:r>
    </w:p>
    <w:bookmarkStart w:name="z206" w:id="163"/>
    <w:p>
      <w:pPr>
        <w:spacing w:after="0"/>
        <w:ind w:left="0"/>
        <w:jc w:val="both"/>
      </w:pPr>
      <w:r>
        <w:rPr>
          <w:rFonts w:ascii="Times New Roman"/>
          <w:b w:val="false"/>
          <w:i w:val="false"/>
          <w:color w:val="000000"/>
          <w:sz w:val="28"/>
        </w:rPr>
        <w:t>
           3) наразылық білдірілген вексель бойынша төлеушінің келісімінсіз өндіріп алынған тұрақсыздық айыбы (айыппұл, өсімпұл) және комиссиялық кіріс сомасына:</w:t>
      </w:r>
    </w:p>
    <w:bookmarkEnd w:id="163"/>
    <w:p>
      <w:pPr>
        <w:spacing w:after="0"/>
        <w:ind w:left="0"/>
        <w:jc w:val="both"/>
      </w:pPr>
      <w:r>
        <w:rPr>
          <w:rFonts w:ascii="Times New Roman"/>
          <w:b w:val="false"/>
          <w:i w:val="false"/>
          <w:color w:val="000000"/>
          <w:sz w:val="28"/>
        </w:rPr>
        <w:t>
      Дт  1749  "Басқа да мерзімі өткен сыйақы"</w:t>
      </w:r>
    </w:p>
    <w:p>
      <w:pPr>
        <w:spacing w:after="0"/>
        <w:ind w:left="0"/>
        <w:jc w:val="both"/>
      </w:pPr>
      <w:r>
        <w:rPr>
          <w:rFonts w:ascii="Times New Roman"/>
          <w:b w:val="false"/>
          <w:i w:val="false"/>
          <w:color w:val="000000"/>
          <w:sz w:val="28"/>
        </w:rPr>
        <w:t>
                1818  "Есептелген басқа да комиссиялық кірістер"</w:t>
      </w:r>
    </w:p>
    <w:p>
      <w:pPr>
        <w:spacing w:after="0"/>
        <w:ind w:left="0"/>
        <w:jc w:val="both"/>
      </w:pPr>
      <w:r>
        <w:rPr>
          <w:rFonts w:ascii="Times New Roman"/>
          <w:b w:val="false"/>
          <w:i w:val="false"/>
          <w:color w:val="000000"/>
          <w:sz w:val="28"/>
        </w:rPr>
        <w:t>
      1879  "Есептелген тұрақсыздық айыбы (айыппұл, өсімпұл)"</w:t>
      </w:r>
    </w:p>
    <w:p>
      <w:pPr>
        <w:spacing w:after="0"/>
        <w:ind w:left="0"/>
        <w:jc w:val="both"/>
      </w:pPr>
      <w:r>
        <w:rPr>
          <w:rFonts w:ascii="Times New Roman"/>
          <w:b w:val="false"/>
          <w:i w:val="false"/>
          <w:color w:val="000000"/>
          <w:sz w:val="28"/>
        </w:rPr>
        <w:t>
      Кт  4424  "Клиенттердің заемдар бойынша мерзімі өткен</w:t>
      </w:r>
    </w:p>
    <w:p>
      <w:pPr>
        <w:spacing w:after="0"/>
        <w:ind w:left="0"/>
        <w:jc w:val="both"/>
      </w:pPr>
      <w:r>
        <w:rPr>
          <w:rFonts w:ascii="Times New Roman"/>
          <w:b w:val="false"/>
          <w:i w:val="false"/>
          <w:color w:val="000000"/>
          <w:sz w:val="28"/>
        </w:rPr>
        <w:t>
                      берешектері бойынша сыйақы алумен байланысты</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4608  "Басқа да комиссиялық кірістер".</w:t>
      </w:r>
    </w:p>
    <w:bookmarkStart w:name="z207" w:id="164"/>
    <w:p>
      <w:pPr>
        <w:spacing w:after="0"/>
        <w:ind w:left="0"/>
        <w:jc w:val="both"/>
      </w:pPr>
      <w:r>
        <w:rPr>
          <w:rFonts w:ascii="Times New Roman"/>
          <w:b w:val="false"/>
          <w:i w:val="false"/>
          <w:color w:val="000000"/>
          <w:sz w:val="28"/>
        </w:rPr>
        <w:t>
      166-8. Вексель бойынша берешекті қайтармауға қатысты объективті белгілер болған кезде, вексель бойынша наразылық білдірілгеннен кейін наразылық білдірілген вексель бойынша жасалған резервтер (провизиялар) сомасына мынадай бухгалтерлік жазба жүзеге асырылады:</w:t>
      </w:r>
    </w:p>
    <w:bookmarkEnd w:id="164"/>
    <w:p>
      <w:pPr>
        <w:spacing w:after="0"/>
        <w:ind w:left="0"/>
        <w:jc w:val="both"/>
      </w:pPr>
      <w:r>
        <w:rPr>
          <w:rFonts w:ascii="Times New Roman"/>
          <w:b w:val="false"/>
          <w:i w:val="false"/>
          <w:color w:val="000000"/>
          <w:sz w:val="28"/>
        </w:rPr>
        <w:t>
      Дт  5455  "Клиенттерге берілген заемдар және қаржы лизингі</w:t>
      </w:r>
    </w:p>
    <w:p>
      <w:pPr>
        <w:spacing w:after="0"/>
        <w:ind w:left="0"/>
        <w:jc w:val="both"/>
      </w:pPr>
      <w:r>
        <w:rPr>
          <w:rFonts w:ascii="Times New Roman"/>
          <w:b w:val="false"/>
          <w:i w:val="false"/>
          <w:color w:val="000000"/>
          <w:sz w:val="28"/>
        </w:rPr>
        <w:t>
                      бойынша резервтерге (провизияға) ақша бөлу"</w:t>
      </w:r>
    </w:p>
    <w:p>
      <w:pPr>
        <w:spacing w:after="0"/>
        <w:ind w:left="0"/>
        <w:jc w:val="both"/>
      </w:pPr>
      <w:r>
        <w:rPr>
          <w:rFonts w:ascii="Times New Roman"/>
          <w:b w:val="false"/>
          <w:i w:val="false"/>
          <w:color w:val="000000"/>
          <w:sz w:val="28"/>
        </w:rPr>
        <w:t>
      Кт  1428  "Клиенттерге берілген заемдар және қаржы лизингі</w:t>
      </w:r>
    </w:p>
    <w:p>
      <w:pPr>
        <w:spacing w:after="0"/>
        <w:ind w:left="0"/>
        <w:jc w:val="both"/>
      </w:pPr>
      <w:r>
        <w:rPr>
          <w:rFonts w:ascii="Times New Roman"/>
          <w:b w:val="false"/>
          <w:i w:val="false"/>
          <w:color w:val="000000"/>
          <w:sz w:val="28"/>
        </w:rPr>
        <w:t>
                      бойынша резервтер (провизиялар)".</w:t>
      </w:r>
    </w:p>
    <w:bookmarkStart w:name="z208" w:id="165"/>
    <w:p>
      <w:pPr>
        <w:spacing w:after="0"/>
        <w:ind w:left="0"/>
        <w:jc w:val="both"/>
      </w:pPr>
      <w:r>
        <w:rPr>
          <w:rFonts w:ascii="Times New Roman"/>
          <w:b w:val="false"/>
          <w:i w:val="false"/>
          <w:color w:val="000000"/>
          <w:sz w:val="28"/>
        </w:rPr>
        <w:t>
      166-9. Наразылық білдірілген вексель бойынша берешекті өндіріп алу мүмкін болмаған жағдайда мынадай бухгалтерлік жазбалар жүзеге асырылады:</w:t>
      </w:r>
    </w:p>
    <w:bookmarkEnd w:id="165"/>
    <w:bookmarkStart w:name="z209" w:id="166"/>
    <w:p>
      <w:pPr>
        <w:spacing w:after="0"/>
        <w:ind w:left="0"/>
        <w:jc w:val="both"/>
      </w:pPr>
      <w:r>
        <w:rPr>
          <w:rFonts w:ascii="Times New Roman"/>
          <w:b w:val="false"/>
          <w:i w:val="false"/>
          <w:color w:val="000000"/>
          <w:sz w:val="28"/>
        </w:rPr>
        <w:t>
      жасалған резервтердің (провизиялардың) есебінен берешекті есептен шығару сомасына:</w:t>
      </w:r>
    </w:p>
    <w:bookmarkEnd w:id="166"/>
    <w:p>
      <w:pPr>
        <w:spacing w:after="0"/>
        <w:ind w:left="0"/>
        <w:jc w:val="both"/>
      </w:pPr>
      <w:r>
        <w:rPr>
          <w:rFonts w:ascii="Times New Roman"/>
          <w:b w:val="false"/>
          <w:i w:val="false"/>
          <w:color w:val="000000"/>
          <w:sz w:val="28"/>
        </w:rPr>
        <w:t>
      Дт  1428  "Клиенттерге берілген заемдар және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Кт  1425  "Клиенттердің наразылығы білдірілген вексельдері"</w:t>
      </w:r>
    </w:p>
    <w:p>
      <w:pPr>
        <w:spacing w:after="0"/>
        <w:ind w:left="0"/>
        <w:jc w:val="both"/>
      </w:pPr>
      <w:r>
        <w:rPr>
          <w:rFonts w:ascii="Times New Roman"/>
          <w:b w:val="false"/>
          <w:i w:val="false"/>
          <w:color w:val="000000"/>
          <w:sz w:val="28"/>
        </w:rPr>
        <w:t>
                1749  "Басқа да мерзімі өткен сыйақы"</w:t>
      </w:r>
    </w:p>
    <w:p>
      <w:pPr>
        <w:spacing w:after="0"/>
        <w:ind w:left="0"/>
        <w:jc w:val="both"/>
      </w:pPr>
      <w:r>
        <w:rPr>
          <w:rFonts w:ascii="Times New Roman"/>
          <w:b w:val="false"/>
          <w:i w:val="false"/>
          <w:color w:val="000000"/>
          <w:sz w:val="28"/>
        </w:rPr>
        <w:t>
                1818  "Есептелген басқа да комиссиялық кірістер"</w:t>
      </w:r>
    </w:p>
    <w:p>
      <w:pPr>
        <w:spacing w:after="0"/>
        <w:ind w:left="0"/>
        <w:jc w:val="both"/>
      </w:pPr>
      <w:r>
        <w:rPr>
          <w:rFonts w:ascii="Times New Roman"/>
          <w:b w:val="false"/>
          <w:i w:val="false"/>
          <w:color w:val="000000"/>
          <w:sz w:val="28"/>
        </w:rPr>
        <w:t>
      1879  "Есептелген тұрақсыздық айыбы (айыппұл, өсімпұл)",</w:t>
      </w:r>
    </w:p>
    <w:bookmarkStart w:name="z210" w:id="167"/>
    <w:p>
      <w:pPr>
        <w:spacing w:after="0"/>
        <w:ind w:left="0"/>
        <w:jc w:val="both"/>
      </w:pPr>
      <w:r>
        <w:rPr>
          <w:rFonts w:ascii="Times New Roman"/>
          <w:b w:val="false"/>
          <w:i w:val="false"/>
          <w:color w:val="000000"/>
          <w:sz w:val="28"/>
        </w:rPr>
        <w:t>
      және сонымен бір мезгілде:</w:t>
      </w:r>
    </w:p>
    <w:bookmarkEnd w:id="167"/>
    <w:p>
      <w:pPr>
        <w:spacing w:after="0"/>
        <w:ind w:left="0"/>
        <w:jc w:val="both"/>
      </w:pPr>
      <w:r>
        <w:rPr>
          <w:rFonts w:ascii="Times New Roman"/>
          <w:b w:val="false"/>
          <w:i w:val="false"/>
          <w:color w:val="000000"/>
          <w:sz w:val="28"/>
        </w:rPr>
        <w:t>
      Шығыс 7339  "Әр түрлі құндылықтар мен құжаттар"</w:t>
      </w:r>
    </w:p>
    <w:p>
      <w:pPr>
        <w:spacing w:after="0"/>
        <w:ind w:left="0"/>
        <w:jc w:val="both"/>
      </w:pPr>
      <w:r>
        <w:rPr>
          <w:rFonts w:ascii="Times New Roman"/>
          <w:b w:val="false"/>
          <w:i w:val="false"/>
          <w:color w:val="000000"/>
          <w:sz w:val="28"/>
        </w:rPr>
        <w:t>
      Кіріс 7130  "Шығынға жазылған борыштар".</w:t>
      </w:r>
    </w:p>
    <w:bookmarkStart w:name="z213" w:id="168"/>
    <w:p>
      <w:pPr>
        <w:spacing w:after="0"/>
        <w:ind w:left="0"/>
        <w:jc w:val="both"/>
      </w:pPr>
      <w:r>
        <w:rPr>
          <w:rFonts w:ascii="Times New Roman"/>
          <w:b w:val="false"/>
          <w:i w:val="false"/>
          <w:color w:val="000000"/>
          <w:sz w:val="28"/>
        </w:rPr>
        <w:t>
      166-10. Наразылық білдірілген вексельдерді резервтер (провизиялар) есебінен өтеген кезде мынадай бухгалтерлік жазбалар жүзеге асырылады:</w:t>
      </w:r>
    </w:p>
    <w:bookmarkEnd w:id="168"/>
    <w:bookmarkStart w:name="z214" w:id="169"/>
    <w:p>
      <w:pPr>
        <w:spacing w:after="0"/>
        <w:ind w:left="0"/>
        <w:jc w:val="both"/>
      </w:pPr>
      <w:r>
        <w:rPr>
          <w:rFonts w:ascii="Times New Roman"/>
          <w:b w:val="false"/>
          <w:i w:val="false"/>
          <w:color w:val="000000"/>
          <w:sz w:val="28"/>
        </w:rPr>
        <w:t>
      жасалған резервтер (провизиялар) есебінен есептен шығару сомасына:</w:t>
      </w:r>
    </w:p>
    <w:bookmarkEnd w:id="169"/>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4955  "Клиенттерге берілген заемдар және қаржы лизингі</w:t>
      </w:r>
    </w:p>
    <w:p>
      <w:pPr>
        <w:spacing w:after="0"/>
        <w:ind w:left="0"/>
        <w:jc w:val="both"/>
      </w:pPr>
      <w:r>
        <w:rPr>
          <w:rFonts w:ascii="Times New Roman"/>
          <w:b w:val="false"/>
          <w:i w:val="false"/>
          <w:color w:val="000000"/>
          <w:sz w:val="28"/>
        </w:rPr>
        <w:t>
                      бойынша құрылған резервтерді (провизияларды) қалпына</w:t>
      </w:r>
    </w:p>
    <w:p>
      <w:pPr>
        <w:spacing w:after="0"/>
        <w:ind w:left="0"/>
        <w:jc w:val="both"/>
      </w:pPr>
      <w:r>
        <w:rPr>
          <w:rFonts w:ascii="Times New Roman"/>
          <w:b w:val="false"/>
          <w:i w:val="false"/>
          <w:color w:val="000000"/>
          <w:sz w:val="28"/>
        </w:rPr>
        <w:t>
                      келтіруден кірістер",</w:t>
      </w:r>
    </w:p>
    <w:bookmarkStart w:name="z215" w:id="170"/>
    <w:p>
      <w:pPr>
        <w:spacing w:after="0"/>
        <w:ind w:left="0"/>
        <w:jc w:val="both"/>
      </w:pPr>
      <w:r>
        <w:rPr>
          <w:rFonts w:ascii="Times New Roman"/>
          <w:b w:val="false"/>
          <w:i w:val="false"/>
          <w:color w:val="000000"/>
          <w:sz w:val="28"/>
        </w:rPr>
        <w:t>
           және сонымен бір мезгілде:</w:t>
      </w:r>
    </w:p>
    <w:bookmarkEnd w:id="170"/>
    <w:p>
      <w:pPr>
        <w:spacing w:after="0"/>
        <w:ind w:left="0"/>
        <w:jc w:val="both"/>
      </w:pPr>
      <w:r>
        <w:rPr>
          <w:rFonts w:ascii="Times New Roman"/>
          <w:b w:val="false"/>
          <w:i w:val="false"/>
          <w:color w:val="000000"/>
          <w:sz w:val="28"/>
        </w:rPr>
        <w:t>
      Шығыс 7130  "Шығынға жазылған борыштар".</w:t>
      </w:r>
    </w:p>
    <w:bookmarkStart w:name="z217" w:id="171"/>
    <w:p>
      <w:pPr>
        <w:spacing w:after="0"/>
        <w:ind w:left="0"/>
        <w:jc w:val="left"/>
      </w:pPr>
      <w:r>
        <w:rPr>
          <w:rFonts w:ascii="Times New Roman"/>
          <w:b/>
          <w:i w:val="false"/>
          <w:color w:val="000000"/>
        </w:rPr>
        <w:t xml:space="preserve"> § 3. Домицильдендірілген вексельдерге ақы төлеу бойынша операцияларды есепке алу</w:t>
      </w:r>
    </w:p>
    <w:bookmarkEnd w:id="171"/>
    <w:bookmarkStart w:name="z218" w:id="172"/>
    <w:p>
      <w:pPr>
        <w:spacing w:after="0"/>
        <w:ind w:left="0"/>
        <w:jc w:val="both"/>
      </w:pPr>
      <w:r>
        <w:rPr>
          <w:rFonts w:ascii="Times New Roman"/>
          <w:b w:val="false"/>
          <w:i w:val="false"/>
          <w:color w:val="000000"/>
          <w:sz w:val="28"/>
        </w:rPr>
        <w:t>
      166-11. Вексельдерді домицильдендіру кезінде мынадай бухгалтерлік жазбалар жүзеге асырылады:</w:t>
      </w:r>
    </w:p>
    <w:bookmarkEnd w:id="172"/>
    <w:bookmarkStart w:name="z219" w:id="173"/>
    <w:p>
      <w:pPr>
        <w:spacing w:after="0"/>
        <w:ind w:left="0"/>
        <w:jc w:val="both"/>
      </w:pPr>
      <w:r>
        <w:rPr>
          <w:rFonts w:ascii="Times New Roman"/>
          <w:b w:val="false"/>
          <w:i w:val="false"/>
          <w:color w:val="000000"/>
          <w:sz w:val="28"/>
        </w:rPr>
        <w:t>
      1) домицильдендірілген вексельдер бойынша шартты талаптар мен міндеттемелер сомасына:</w:t>
      </w:r>
    </w:p>
    <w:bookmarkEnd w:id="173"/>
    <w:p>
      <w:pPr>
        <w:spacing w:after="0"/>
        <w:ind w:left="0"/>
        <w:jc w:val="both"/>
      </w:pPr>
      <w:r>
        <w:rPr>
          <w:rFonts w:ascii="Times New Roman"/>
          <w:b w:val="false"/>
          <w:i w:val="false"/>
          <w:color w:val="000000"/>
          <w:sz w:val="28"/>
        </w:rPr>
        <w:t>
      Дт  6180  "Вексельдер бойынша ықтимал талаптар"</w:t>
      </w:r>
    </w:p>
    <w:p>
      <w:pPr>
        <w:spacing w:after="0"/>
        <w:ind w:left="0"/>
        <w:jc w:val="both"/>
      </w:pPr>
      <w:r>
        <w:rPr>
          <w:rFonts w:ascii="Times New Roman"/>
          <w:b w:val="false"/>
          <w:i w:val="false"/>
          <w:color w:val="000000"/>
          <w:sz w:val="28"/>
        </w:rPr>
        <w:t>
      Кт  6680  "Вексельдер бойынша ықтимал міндеттемелер",</w:t>
      </w:r>
    </w:p>
    <w:bookmarkStart w:name="z220" w:id="174"/>
    <w:p>
      <w:pPr>
        <w:spacing w:after="0"/>
        <w:ind w:left="0"/>
        <w:jc w:val="both"/>
      </w:pPr>
      <w:r>
        <w:rPr>
          <w:rFonts w:ascii="Times New Roman"/>
          <w:b w:val="false"/>
          <w:i w:val="false"/>
          <w:color w:val="000000"/>
          <w:sz w:val="28"/>
        </w:rPr>
        <w:t>
      және 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bookmarkEnd w:id="174"/>
    <w:p>
      <w:pPr>
        <w:spacing w:after="0"/>
        <w:ind w:left="0"/>
        <w:jc w:val="both"/>
      </w:pPr>
      <w:r>
        <w:rPr>
          <w:rFonts w:ascii="Times New Roman"/>
          <w:b w:val="false"/>
          <w:i w:val="false"/>
          <w:color w:val="000000"/>
          <w:sz w:val="28"/>
        </w:rPr>
        <w:t>
      Кіріс 7339  "Әр түрлі құндылықтар мен құжаттар";</w:t>
      </w:r>
    </w:p>
    <w:bookmarkStart w:name="z221" w:id="175"/>
    <w:p>
      <w:pPr>
        <w:spacing w:after="0"/>
        <w:ind w:left="0"/>
        <w:jc w:val="both"/>
      </w:pPr>
      <w:r>
        <w:rPr>
          <w:rFonts w:ascii="Times New Roman"/>
          <w:b w:val="false"/>
          <w:i w:val="false"/>
          <w:color w:val="000000"/>
          <w:sz w:val="28"/>
        </w:rPr>
        <w:t>
      2) домицилианттың міндеттемелерін қамтамасыз ретінде қабылданатын ақша сомасына:</w:t>
      </w:r>
    </w:p>
    <w:bookmarkEnd w:id="175"/>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Кт  2213  "Жеке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2223  "Заңды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2240  "Клиенттердің міндеттемелерін қамтамасыз ету                          (кепілсалым, кепілзат) ретінде қабылданған ақшаны</w:t>
      </w:r>
    </w:p>
    <w:p>
      <w:pPr>
        <w:spacing w:after="0"/>
        <w:ind w:left="0"/>
        <w:jc w:val="both"/>
      </w:pPr>
      <w:r>
        <w:rPr>
          <w:rFonts w:ascii="Times New Roman"/>
          <w:b w:val="false"/>
          <w:i w:val="false"/>
          <w:color w:val="000000"/>
          <w:sz w:val="28"/>
        </w:rPr>
        <w:t>
                      сақтау шоты";</w:t>
      </w:r>
    </w:p>
    <w:bookmarkStart w:name="z222" w:id="176"/>
    <w:p>
      <w:pPr>
        <w:spacing w:after="0"/>
        <w:ind w:left="0"/>
        <w:jc w:val="both"/>
      </w:pPr>
      <w:r>
        <w:rPr>
          <w:rFonts w:ascii="Times New Roman"/>
          <w:b w:val="false"/>
          <w:i w:val="false"/>
          <w:color w:val="000000"/>
          <w:sz w:val="28"/>
        </w:rPr>
        <w:t>
           3) комиссиялық кіріс сомасына:</w:t>
      </w:r>
    </w:p>
    <w:bookmarkEnd w:id="176"/>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Кт  4608  "Басқа да комиссиялық кірістер".</w:t>
      </w:r>
    </w:p>
    <w:bookmarkStart w:name="z223" w:id="177"/>
    <w:p>
      <w:pPr>
        <w:spacing w:after="0"/>
        <w:ind w:left="0"/>
        <w:jc w:val="both"/>
      </w:pPr>
      <w:r>
        <w:rPr>
          <w:rFonts w:ascii="Times New Roman"/>
          <w:b w:val="false"/>
          <w:i w:val="false"/>
          <w:color w:val="000000"/>
          <w:sz w:val="28"/>
        </w:rPr>
        <w:t>
      166-12. Домицилиат вексель бойынша төлем жасаған кезде мынадай бухгалтерлік жазбалар жүзеге асырылады:</w:t>
      </w:r>
    </w:p>
    <w:bookmarkEnd w:id="177"/>
    <w:bookmarkStart w:name="z224" w:id="178"/>
    <w:p>
      <w:pPr>
        <w:spacing w:after="0"/>
        <w:ind w:left="0"/>
        <w:jc w:val="both"/>
      </w:pPr>
      <w:r>
        <w:rPr>
          <w:rFonts w:ascii="Times New Roman"/>
          <w:b w:val="false"/>
          <w:i w:val="false"/>
          <w:color w:val="000000"/>
          <w:sz w:val="28"/>
        </w:rPr>
        <w:t>
      1) вексель бойынша төлем сомасына:</w:t>
      </w:r>
    </w:p>
    <w:bookmarkEnd w:id="178"/>
    <w:p>
      <w:pPr>
        <w:spacing w:after="0"/>
        <w:ind w:left="0"/>
        <w:jc w:val="both"/>
      </w:pPr>
      <w:r>
        <w:rPr>
          <w:rFonts w:ascii="Times New Roman"/>
          <w:b w:val="false"/>
          <w:i w:val="false"/>
          <w:color w:val="000000"/>
          <w:sz w:val="28"/>
        </w:rPr>
        <w:t>
      Дт  2213  "Жеке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2223  "Заңды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2240  "Клиенттердің міндеттемелерін қамтамасыз ету</w:t>
      </w:r>
    </w:p>
    <w:p>
      <w:pPr>
        <w:spacing w:after="0"/>
        <w:ind w:left="0"/>
        <w:jc w:val="both"/>
      </w:pPr>
      <w:r>
        <w:rPr>
          <w:rFonts w:ascii="Times New Roman"/>
          <w:b w:val="false"/>
          <w:i w:val="false"/>
          <w:color w:val="000000"/>
          <w:sz w:val="28"/>
        </w:rPr>
        <w:t>
                       (кепілсалым, кепілзат) ретінде қабылданған ақшаны</w:t>
      </w:r>
    </w:p>
    <w:p>
      <w:pPr>
        <w:spacing w:after="0"/>
        <w:ind w:left="0"/>
        <w:jc w:val="both"/>
      </w:pPr>
      <w:r>
        <w:rPr>
          <w:rFonts w:ascii="Times New Roman"/>
          <w:b w:val="false"/>
          <w:i w:val="false"/>
          <w:color w:val="000000"/>
          <w:sz w:val="28"/>
        </w:rPr>
        <w:t>
                       сақтау шоты"</w:t>
      </w:r>
    </w:p>
    <w:p>
      <w:pPr>
        <w:spacing w:after="0"/>
        <w:ind w:left="0"/>
        <w:jc w:val="both"/>
      </w:pPr>
      <w:r>
        <w:rPr>
          <w:rFonts w:ascii="Times New Roman"/>
          <w:b w:val="false"/>
          <w:i w:val="false"/>
          <w:color w:val="000000"/>
          <w:sz w:val="28"/>
        </w:rPr>
        <w:t>
      Кт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225" w:id="179"/>
    <w:p>
      <w:pPr>
        <w:spacing w:after="0"/>
        <w:ind w:left="0"/>
        <w:jc w:val="both"/>
      </w:pPr>
      <w:r>
        <w:rPr>
          <w:rFonts w:ascii="Times New Roman"/>
          <w:b w:val="false"/>
          <w:i w:val="false"/>
          <w:color w:val="000000"/>
          <w:sz w:val="28"/>
        </w:rPr>
        <w:t>
           2) домицилдендірілген вексель бойынша шартты талаптар мен міндеттемелер сомасына:</w:t>
      </w:r>
    </w:p>
    <w:bookmarkEnd w:id="179"/>
    <w:p>
      <w:pPr>
        <w:spacing w:after="0"/>
        <w:ind w:left="0"/>
        <w:jc w:val="both"/>
      </w:pPr>
      <w:r>
        <w:rPr>
          <w:rFonts w:ascii="Times New Roman"/>
          <w:b w:val="false"/>
          <w:i w:val="false"/>
          <w:color w:val="000000"/>
          <w:sz w:val="28"/>
        </w:rPr>
        <w:t>
      Дт  6680  "Вексельдер бойынша ықтимал міндеттемелер"</w:t>
      </w:r>
    </w:p>
    <w:p>
      <w:pPr>
        <w:spacing w:after="0"/>
        <w:ind w:left="0"/>
        <w:jc w:val="both"/>
      </w:pPr>
      <w:r>
        <w:rPr>
          <w:rFonts w:ascii="Times New Roman"/>
          <w:b w:val="false"/>
          <w:i w:val="false"/>
          <w:color w:val="000000"/>
          <w:sz w:val="28"/>
        </w:rPr>
        <w:t>
      Кт  6180  "Вексельдер бойынша ықтимал талаптар",</w:t>
      </w:r>
    </w:p>
    <w:bookmarkStart w:name="z226" w:id="180"/>
    <w:p>
      <w:pPr>
        <w:spacing w:after="0"/>
        <w:ind w:left="0"/>
        <w:jc w:val="both"/>
      </w:pPr>
      <w:r>
        <w:rPr>
          <w:rFonts w:ascii="Times New Roman"/>
          <w:b w:val="false"/>
          <w:i w:val="false"/>
          <w:color w:val="000000"/>
          <w:sz w:val="28"/>
        </w:rPr>
        <w:t>
      және сонымен бір мезгілде:</w:t>
      </w:r>
    </w:p>
    <w:bookmarkEnd w:id="180"/>
    <w:p>
      <w:pPr>
        <w:spacing w:after="0"/>
        <w:ind w:left="0"/>
        <w:jc w:val="both"/>
      </w:pPr>
      <w:r>
        <w:rPr>
          <w:rFonts w:ascii="Times New Roman"/>
          <w:b w:val="false"/>
          <w:i w:val="false"/>
          <w:color w:val="000000"/>
          <w:sz w:val="28"/>
        </w:rPr>
        <w:t>
      Шығыс 7339  "Әр түрлі құндылықтар мен құжаттар".</w:t>
      </w:r>
    </w:p>
    <w:bookmarkStart w:name="z227" w:id="181"/>
    <w:p>
      <w:pPr>
        <w:spacing w:after="0"/>
        <w:ind w:left="0"/>
        <w:jc w:val="left"/>
      </w:pPr>
      <w:r>
        <w:rPr>
          <w:rFonts w:ascii="Times New Roman"/>
          <w:b/>
          <w:i w:val="false"/>
          <w:color w:val="000000"/>
        </w:rPr>
        <w:t xml:space="preserve"> § 4. Вексельдерді инкассоға қабылдау бойынша операцияларды есепке алу</w:t>
      </w:r>
    </w:p>
    <w:bookmarkEnd w:id="181"/>
    <w:bookmarkStart w:name="z228" w:id="182"/>
    <w:p>
      <w:pPr>
        <w:spacing w:after="0"/>
        <w:ind w:left="0"/>
        <w:jc w:val="both"/>
      </w:pPr>
      <w:r>
        <w:rPr>
          <w:rFonts w:ascii="Times New Roman"/>
          <w:b w:val="false"/>
          <w:i w:val="false"/>
          <w:color w:val="000000"/>
          <w:sz w:val="28"/>
        </w:rPr>
        <w:t>
      166-13. Вексельдерді инкассоға қабылдау кезінде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bookmarkEnd w:id="182"/>
    <w:p>
      <w:pPr>
        <w:spacing w:after="0"/>
        <w:ind w:left="0"/>
        <w:jc w:val="both"/>
      </w:pPr>
      <w:r>
        <w:rPr>
          <w:rFonts w:ascii="Times New Roman"/>
          <w:b w:val="false"/>
          <w:i w:val="false"/>
          <w:color w:val="000000"/>
          <w:sz w:val="28"/>
        </w:rPr>
        <w:t>
      Кіріс 7339  "Әр түрлі құндылықтар мен құжаттар".</w:t>
      </w:r>
    </w:p>
    <w:bookmarkStart w:name="z229" w:id="183"/>
    <w:p>
      <w:pPr>
        <w:spacing w:after="0"/>
        <w:ind w:left="0"/>
        <w:jc w:val="both"/>
      </w:pPr>
      <w:r>
        <w:rPr>
          <w:rFonts w:ascii="Times New Roman"/>
          <w:b w:val="false"/>
          <w:i w:val="false"/>
          <w:color w:val="000000"/>
          <w:sz w:val="28"/>
        </w:rPr>
        <w:t>
      166-14. Инкассоға қабылданған вексель бойынша төлемді алу кезінде мынадай бухгалтерлік жазбалар жүзеге асырылады:</w:t>
      </w:r>
    </w:p>
    <w:bookmarkEnd w:id="183"/>
    <w:bookmarkStart w:name="z230" w:id="184"/>
    <w:p>
      <w:pPr>
        <w:spacing w:after="0"/>
        <w:ind w:left="0"/>
        <w:jc w:val="both"/>
      </w:pPr>
      <w:r>
        <w:rPr>
          <w:rFonts w:ascii="Times New Roman"/>
          <w:b w:val="false"/>
          <w:i w:val="false"/>
          <w:color w:val="000000"/>
          <w:sz w:val="28"/>
        </w:rPr>
        <w:t>
      алынған төлем сомасына:</w:t>
      </w:r>
    </w:p>
    <w:bookmarkEnd w:id="184"/>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2203  "Заңды тұлғалардың ағымдағы шоттары"</w:t>
      </w:r>
    </w:p>
    <w:p>
      <w:pPr>
        <w:spacing w:after="0"/>
        <w:ind w:left="0"/>
        <w:jc w:val="both"/>
      </w:pPr>
      <w:r>
        <w:rPr>
          <w:rFonts w:ascii="Times New Roman"/>
          <w:b w:val="false"/>
          <w:i w:val="false"/>
          <w:color w:val="000000"/>
          <w:sz w:val="28"/>
        </w:rPr>
        <w:t>
                4608  "Басқа да комиссиялық кірістер";</w:t>
      </w:r>
    </w:p>
    <w:bookmarkStart w:name="z231" w:id="185"/>
    <w:p>
      <w:pPr>
        <w:spacing w:after="0"/>
        <w:ind w:left="0"/>
        <w:jc w:val="both"/>
      </w:pPr>
      <w:r>
        <w:rPr>
          <w:rFonts w:ascii="Times New Roman"/>
          <w:b w:val="false"/>
          <w:i w:val="false"/>
          <w:color w:val="000000"/>
          <w:sz w:val="28"/>
        </w:rPr>
        <w:t>
           және сонымен бір мезгілде:</w:t>
      </w:r>
    </w:p>
    <w:bookmarkEnd w:id="185"/>
    <w:p>
      <w:pPr>
        <w:spacing w:after="0"/>
        <w:ind w:left="0"/>
        <w:jc w:val="both"/>
      </w:pPr>
      <w:r>
        <w:rPr>
          <w:rFonts w:ascii="Times New Roman"/>
          <w:b w:val="false"/>
          <w:i w:val="false"/>
          <w:color w:val="000000"/>
          <w:sz w:val="28"/>
        </w:rPr>
        <w:t>
      Шығыс 7339  "Әр түрлі құндылықтар мен құжаттар".</w:t>
      </w:r>
    </w:p>
    <w:bookmarkStart w:name="z232" w:id="186"/>
    <w:p>
      <w:pPr>
        <w:spacing w:after="0"/>
        <w:ind w:left="0"/>
        <w:jc w:val="left"/>
      </w:pPr>
      <w:r>
        <w:rPr>
          <w:rFonts w:ascii="Times New Roman"/>
          <w:b/>
          <w:i w:val="false"/>
          <w:color w:val="000000"/>
        </w:rPr>
        <w:t xml:space="preserve"> § 5. Вексельдерді авалирлеу бойынша операцияларды есепке алу</w:t>
      </w:r>
    </w:p>
    <w:bookmarkEnd w:id="186"/>
    <w:bookmarkStart w:name="z233" w:id="187"/>
    <w:p>
      <w:pPr>
        <w:spacing w:after="0"/>
        <w:ind w:left="0"/>
        <w:jc w:val="both"/>
      </w:pPr>
      <w:r>
        <w:rPr>
          <w:rFonts w:ascii="Times New Roman"/>
          <w:b w:val="false"/>
          <w:i w:val="false"/>
          <w:color w:val="000000"/>
          <w:sz w:val="28"/>
        </w:rPr>
        <w:t>
      166-15. Вексельге аваль қою кезінде мынадай бухгалтерлік жазбалар жүзеге асырылады:</w:t>
      </w:r>
    </w:p>
    <w:bookmarkEnd w:id="187"/>
    <w:bookmarkStart w:name="z234" w:id="188"/>
    <w:p>
      <w:pPr>
        <w:spacing w:after="0"/>
        <w:ind w:left="0"/>
        <w:jc w:val="both"/>
      </w:pPr>
      <w:r>
        <w:rPr>
          <w:rFonts w:ascii="Times New Roman"/>
          <w:b w:val="false"/>
          <w:i w:val="false"/>
          <w:color w:val="000000"/>
          <w:sz w:val="28"/>
        </w:rPr>
        <w:t>
      1) шартты талаптар мен міндеттемелер сомасына:</w:t>
      </w:r>
    </w:p>
    <w:bookmarkEnd w:id="188"/>
    <w:p>
      <w:pPr>
        <w:spacing w:after="0"/>
        <w:ind w:left="0"/>
        <w:jc w:val="both"/>
      </w:pPr>
      <w:r>
        <w:rPr>
          <w:rFonts w:ascii="Times New Roman"/>
          <w:b w:val="false"/>
          <w:i w:val="false"/>
          <w:color w:val="000000"/>
          <w:sz w:val="28"/>
        </w:rPr>
        <w:t>
      Дт  6180  "Вексельдер бойынша ықтимал талаптар"</w:t>
      </w:r>
    </w:p>
    <w:p>
      <w:pPr>
        <w:spacing w:after="0"/>
        <w:ind w:left="0"/>
        <w:jc w:val="both"/>
      </w:pPr>
      <w:r>
        <w:rPr>
          <w:rFonts w:ascii="Times New Roman"/>
          <w:b w:val="false"/>
          <w:i w:val="false"/>
          <w:color w:val="000000"/>
          <w:sz w:val="28"/>
        </w:rPr>
        <w:t>
      Кт  6680  "Вексельдер бойынша ықтимал міндеттемелер";</w:t>
      </w:r>
    </w:p>
    <w:bookmarkStart w:name="z235" w:id="189"/>
    <w:p>
      <w:pPr>
        <w:spacing w:after="0"/>
        <w:ind w:left="0"/>
        <w:jc w:val="both"/>
      </w:pPr>
      <w:r>
        <w:rPr>
          <w:rFonts w:ascii="Times New Roman"/>
          <w:b w:val="false"/>
          <w:i w:val="false"/>
          <w:color w:val="000000"/>
          <w:sz w:val="28"/>
        </w:rPr>
        <w:t>
      2) аваль бойынша міндеттемелерді қамтамасыз ету ретінде қабылданатын ақша сомасына:</w:t>
      </w:r>
    </w:p>
    <w:bookmarkEnd w:id="189"/>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Кт  2213  "Жеке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2223  "Заңды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2240  "Клиенттердің міндеттемелерін қамтамасыз ету</w:t>
      </w:r>
    </w:p>
    <w:p>
      <w:pPr>
        <w:spacing w:after="0"/>
        <w:ind w:left="0"/>
        <w:jc w:val="both"/>
      </w:pPr>
      <w:r>
        <w:rPr>
          <w:rFonts w:ascii="Times New Roman"/>
          <w:b w:val="false"/>
          <w:i w:val="false"/>
          <w:color w:val="000000"/>
          <w:sz w:val="28"/>
        </w:rPr>
        <w:t>
                      (кепілсалым, кепілзат) ретінде қабылданған ақшаны</w:t>
      </w:r>
    </w:p>
    <w:p>
      <w:pPr>
        <w:spacing w:after="0"/>
        <w:ind w:left="0"/>
        <w:jc w:val="both"/>
      </w:pPr>
      <w:r>
        <w:rPr>
          <w:rFonts w:ascii="Times New Roman"/>
          <w:b w:val="false"/>
          <w:i w:val="false"/>
          <w:color w:val="000000"/>
          <w:sz w:val="28"/>
        </w:rPr>
        <w:t>
                       сақтау шоты";</w:t>
      </w:r>
    </w:p>
    <w:bookmarkStart w:name="z236" w:id="190"/>
    <w:p>
      <w:pPr>
        <w:spacing w:after="0"/>
        <w:ind w:left="0"/>
        <w:jc w:val="both"/>
      </w:pPr>
      <w:r>
        <w:rPr>
          <w:rFonts w:ascii="Times New Roman"/>
          <w:b w:val="false"/>
          <w:i w:val="false"/>
          <w:color w:val="000000"/>
          <w:sz w:val="28"/>
        </w:rPr>
        <w:t>
           3) кепіл мүлкінің құнына:</w:t>
      </w:r>
    </w:p>
    <w:bookmarkEnd w:id="190"/>
    <w:p>
      <w:pPr>
        <w:spacing w:after="0"/>
        <w:ind w:left="0"/>
        <w:jc w:val="both"/>
      </w:pPr>
      <w:r>
        <w:rPr>
          <w:rFonts w:ascii="Times New Roman"/>
          <w:b w:val="false"/>
          <w:i w:val="false"/>
          <w:color w:val="000000"/>
          <w:sz w:val="28"/>
        </w:rPr>
        <w:t>
      Кіріс 7250  "Қамтамасыз етуге қабылданған мүлік (кепіл)".</w:t>
      </w:r>
    </w:p>
    <w:bookmarkStart w:name="z237" w:id="191"/>
    <w:p>
      <w:pPr>
        <w:spacing w:after="0"/>
        <w:ind w:left="0"/>
        <w:jc w:val="both"/>
      </w:pPr>
      <w:r>
        <w:rPr>
          <w:rFonts w:ascii="Times New Roman"/>
          <w:b w:val="false"/>
          <w:i w:val="false"/>
          <w:color w:val="000000"/>
          <w:sz w:val="28"/>
        </w:rPr>
        <w:t>
      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bookmarkEnd w:id="191"/>
    <w:p>
      <w:pPr>
        <w:spacing w:after="0"/>
        <w:ind w:left="0"/>
        <w:jc w:val="both"/>
      </w:pPr>
      <w:r>
        <w:rPr>
          <w:rFonts w:ascii="Times New Roman"/>
          <w:b w:val="false"/>
          <w:i w:val="false"/>
          <w:color w:val="000000"/>
          <w:sz w:val="28"/>
        </w:rPr>
        <w:t>
      Кіріс 7339  "Әр түрлі құндылықтар мен құжаттар".</w:t>
      </w:r>
    </w:p>
    <w:bookmarkStart w:name="z238" w:id="192"/>
    <w:p>
      <w:pPr>
        <w:spacing w:after="0"/>
        <w:ind w:left="0"/>
        <w:jc w:val="both"/>
      </w:pPr>
      <w:r>
        <w:rPr>
          <w:rFonts w:ascii="Times New Roman"/>
          <w:b w:val="false"/>
          <w:i w:val="false"/>
          <w:color w:val="000000"/>
          <w:sz w:val="28"/>
        </w:rPr>
        <w:t>
      166-16. Авалирленген вексель бойынша төлемдерді жүзеге асыру кезінде мынадай бухгалтерлік жазбалар жүзеге асырылады:</w:t>
      </w:r>
    </w:p>
    <w:bookmarkEnd w:id="192"/>
    <w:bookmarkStart w:name="z239" w:id="193"/>
    <w:p>
      <w:pPr>
        <w:spacing w:after="0"/>
        <w:ind w:left="0"/>
        <w:jc w:val="both"/>
      </w:pPr>
      <w:r>
        <w:rPr>
          <w:rFonts w:ascii="Times New Roman"/>
          <w:b w:val="false"/>
          <w:i w:val="false"/>
          <w:color w:val="000000"/>
          <w:sz w:val="28"/>
        </w:rPr>
        <w:t>
      1) шартты талаптар мен міндеттемелер сомасына:</w:t>
      </w:r>
    </w:p>
    <w:bookmarkEnd w:id="193"/>
    <w:p>
      <w:pPr>
        <w:spacing w:after="0"/>
        <w:ind w:left="0"/>
        <w:jc w:val="both"/>
      </w:pPr>
      <w:r>
        <w:rPr>
          <w:rFonts w:ascii="Times New Roman"/>
          <w:b w:val="false"/>
          <w:i w:val="false"/>
          <w:color w:val="000000"/>
          <w:sz w:val="28"/>
        </w:rPr>
        <w:t>
      Дт  6680  "Вексельдер бойынша ықтимал міндеттемелер"</w:t>
      </w:r>
    </w:p>
    <w:p>
      <w:pPr>
        <w:spacing w:after="0"/>
        <w:ind w:left="0"/>
        <w:jc w:val="both"/>
      </w:pPr>
      <w:r>
        <w:rPr>
          <w:rFonts w:ascii="Times New Roman"/>
          <w:b w:val="false"/>
          <w:i w:val="false"/>
          <w:color w:val="000000"/>
          <w:sz w:val="28"/>
        </w:rPr>
        <w:t>
      Кт  6180  "Вексельдер бойынша ықтимал талаптар";</w:t>
      </w:r>
    </w:p>
    <w:bookmarkStart w:name="z240" w:id="194"/>
    <w:p>
      <w:pPr>
        <w:spacing w:after="0"/>
        <w:ind w:left="0"/>
        <w:jc w:val="both"/>
      </w:pPr>
      <w:r>
        <w:rPr>
          <w:rFonts w:ascii="Times New Roman"/>
          <w:b w:val="false"/>
          <w:i w:val="false"/>
          <w:color w:val="000000"/>
          <w:sz w:val="28"/>
        </w:rPr>
        <w:t>
      2) аваль бойынша міндеттемелерді қамтамасыз ету ретінде бұрын қабылданған ақша сомасына:</w:t>
      </w:r>
    </w:p>
    <w:bookmarkEnd w:id="194"/>
    <w:p>
      <w:pPr>
        <w:spacing w:after="0"/>
        <w:ind w:left="0"/>
        <w:jc w:val="both"/>
      </w:pPr>
      <w:r>
        <w:rPr>
          <w:rFonts w:ascii="Times New Roman"/>
          <w:b w:val="false"/>
          <w:i w:val="false"/>
          <w:color w:val="000000"/>
          <w:sz w:val="28"/>
        </w:rPr>
        <w:t>
      Дт  2213  "Жеке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2223  "Заңды тұлғалардың міндеттемелерін қамтамасыз ету</w:t>
      </w:r>
    </w:p>
    <w:p>
      <w:pPr>
        <w:spacing w:after="0"/>
        <w:ind w:left="0"/>
        <w:jc w:val="both"/>
      </w:pPr>
      <w:r>
        <w:rPr>
          <w:rFonts w:ascii="Times New Roman"/>
          <w:b w:val="false"/>
          <w:i w:val="false"/>
          <w:color w:val="000000"/>
          <w:sz w:val="28"/>
        </w:rPr>
        <w:t>
                      болып табылатын салым"</w:t>
      </w:r>
    </w:p>
    <w:p>
      <w:pPr>
        <w:spacing w:after="0"/>
        <w:ind w:left="0"/>
        <w:jc w:val="both"/>
      </w:pPr>
      <w:r>
        <w:rPr>
          <w:rFonts w:ascii="Times New Roman"/>
          <w:b w:val="false"/>
          <w:i w:val="false"/>
          <w:color w:val="000000"/>
          <w:sz w:val="28"/>
        </w:rPr>
        <w:t>
                2240  "Клиенттердің міндеттемелерін қамтамасыз ету</w:t>
      </w:r>
    </w:p>
    <w:p>
      <w:pPr>
        <w:spacing w:after="0"/>
        <w:ind w:left="0"/>
        <w:jc w:val="both"/>
      </w:pPr>
      <w:r>
        <w:rPr>
          <w:rFonts w:ascii="Times New Roman"/>
          <w:b w:val="false"/>
          <w:i w:val="false"/>
          <w:color w:val="000000"/>
          <w:sz w:val="28"/>
        </w:rPr>
        <w:t>
                      (кепілсалым, кепілзат) ретінде қабылданған ақшаны</w:t>
      </w:r>
    </w:p>
    <w:p>
      <w:pPr>
        <w:spacing w:after="0"/>
        <w:ind w:left="0"/>
        <w:jc w:val="both"/>
      </w:pPr>
      <w:r>
        <w:rPr>
          <w:rFonts w:ascii="Times New Roman"/>
          <w:b w:val="false"/>
          <w:i w:val="false"/>
          <w:color w:val="000000"/>
          <w:sz w:val="28"/>
        </w:rPr>
        <w:t>
                      сақтау шоты"</w:t>
      </w:r>
    </w:p>
    <w:p>
      <w:pPr>
        <w:spacing w:after="0"/>
        <w:ind w:left="0"/>
        <w:jc w:val="both"/>
      </w:pPr>
      <w:r>
        <w:rPr>
          <w:rFonts w:ascii="Times New Roman"/>
          <w:b w:val="false"/>
          <w:i w:val="false"/>
          <w:color w:val="000000"/>
          <w:sz w:val="28"/>
        </w:rPr>
        <w:t>
      Кт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bookmarkStart w:name="z241" w:id="195"/>
    <w:p>
      <w:pPr>
        <w:spacing w:after="0"/>
        <w:ind w:left="0"/>
        <w:jc w:val="both"/>
      </w:pPr>
      <w:r>
        <w:rPr>
          <w:rFonts w:ascii="Times New Roman"/>
          <w:b w:val="false"/>
          <w:i w:val="false"/>
          <w:color w:val="000000"/>
          <w:sz w:val="28"/>
        </w:rPr>
        <w:t>
           3) кепіл мүлкінің құнына:</w:t>
      </w:r>
    </w:p>
    <w:bookmarkEnd w:id="195"/>
    <w:p>
      <w:pPr>
        <w:spacing w:after="0"/>
        <w:ind w:left="0"/>
        <w:jc w:val="both"/>
      </w:pPr>
      <w:r>
        <w:rPr>
          <w:rFonts w:ascii="Times New Roman"/>
          <w:b w:val="false"/>
          <w:i w:val="false"/>
          <w:color w:val="000000"/>
          <w:sz w:val="28"/>
        </w:rPr>
        <w:t>
      Шығыс 7250  "Қамтамасыз етуге қабылданған мүлік (кепіл)".</w:t>
      </w:r>
    </w:p>
    <w:bookmarkStart w:name="z242" w:id="196"/>
    <w:p>
      <w:pPr>
        <w:spacing w:after="0"/>
        <w:ind w:left="0"/>
        <w:jc w:val="both"/>
      </w:pPr>
      <w:r>
        <w:rPr>
          <w:rFonts w:ascii="Times New Roman"/>
          <w:b w:val="false"/>
          <w:i w:val="false"/>
          <w:color w:val="000000"/>
          <w:sz w:val="28"/>
        </w:rPr>
        <w:t>
      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bookmarkEnd w:id="196"/>
    <w:p>
      <w:pPr>
        <w:spacing w:after="0"/>
        <w:ind w:left="0"/>
        <w:jc w:val="both"/>
      </w:pPr>
      <w:r>
        <w:rPr>
          <w:rFonts w:ascii="Times New Roman"/>
          <w:b w:val="false"/>
          <w:i w:val="false"/>
          <w:color w:val="000000"/>
          <w:sz w:val="28"/>
        </w:rPr>
        <w:t>
      Шығыс 7339  "Әр түрлі құндылықтар мен құжаттар".</w:t>
      </w:r>
    </w:p>
    <w:bookmarkStart w:name="z243" w:id="197"/>
    <w:p>
      <w:pPr>
        <w:spacing w:after="0"/>
        <w:ind w:left="0"/>
        <w:jc w:val="both"/>
      </w:pPr>
      <w:r>
        <w:rPr>
          <w:rFonts w:ascii="Times New Roman"/>
          <w:b w:val="false"/>
          <w:i w:val="false"/>
          <w:color w:val="000000"/>
          <w:sz w:val="28"/>
        </w:rPr>
        <w:t>
      166-17. Мүлікпен қамтамасыз етілген авалирленген вексельге ақы төлеу кезінде (ақшаны қоспағанда), мынадай бухгалтерлік жазбалар жүзеге асырылады:</w:t>
      </w:r>
    </w:p>
    <w:bookmarkEnd w:id="197"/>
    <w:bookmarkStart w:name="z244" w:id="198"/>
    <w:p>
      <w:pPr>
        <w:spacing w:after="0"/>
        <w:ind w:left="0"/>
        <w:jc w:val="both"/>
      </w:pPr>
      <w:r>
        <w:rPr>
          <w:rFonts w:ascii="Times New Roman"/>
          <w:b w:val="false"/>
          <w:i w:val="false"/>
          <w:color w:val="000000"/>
          <w:sz w:val="28"/>
        </w:rPr>
        <w:t>
      1) авалирленген вексель бойынша ақы төлеу сомасына:</w:t>
      </w:r>
    </w:p>
    <w:bookmarkEnd w:id="198"/>
    <w:p>
      <w:pPr>
        <w:spacing w:after="0"/>
        <w:ind w:left="0"/>
        <w:jc w:val="both"/>
      </w:pPr>
      <w:r>
        <w:rPr>
          <w:rFonts w:ascii="Times New Roman"/>
          <w:b w:val="false"/>
          <w:i w:val="false"/>
          <w:color w:val="000000"/>
          <w:sz w:val="28"/>
        </w:rPr>
        <w:t>
      Дт  1861  "Кепілдіктер бойынша дебиторлар"</w:t>
      </w:r>
    </w:p>
    <w:p>
      <w:pPr>
        <w:spacing w:after="0"/>
        <w:ind w:left="0"/>
        <w:jc w:val="both"/>
      </w:pPr>
      <w:r>
        <w:rPr>
          <w:rFonts w:ascii="Times New Roman"/>
          <w:b w:val="false"/>
          <w:i w:val="false"/>
          <w:color w:val="000000"/>
          <w:sz w:val="28"/>
        </w:rPr>
        <w:t>
      Кт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bookmarkStart w:name="z245" w:id="199"/>
    <w:p>
      <w:pPr>
        <w:spacing w:after="0"/>
        <w:ind w:left="0"/>
        <w:jc w:val="both"/>
      </w:pPr>
      <w:r>
        <w:rPr>
          <w:rFonts w:ascii="Times New Roman"/>
          <w:b w:val="false"/>
          <w:i w:val="false"/>
          <w:color w:val="000000"/>
          <w:sz w:val="28"/>
        </w:rPr>
        <w:t>
           2) авалирленген вексель бойынша банк орындаған міндеттеме сомасын өтеу кезінде:</w:t>
      </w:r>
    </w:p>
    <w:bookmarkEnd w:id="199"/>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2203  "Заңды тұлғалардың ағымдағы шоттары"</w:t>
      </w:r>
    </w:p>
    <w:p>
      <w:pPr>
        <w:spacing w:after="0"/>
        <w:ind w:left="0"/>
        <w:jc w:val="both"/>
      </w:pPr>
      <w:r>
        <w:rPr>
          <w:rFonts w:ascii="Times New Roman"/>
          <w:b w:val="false"/>
          <w:i w:val="false"/>
          <w:color w:val="000000"/>
          <w:sz w:val="28"/>
        </w:rPr>
        <w:t>
                2204  "Жеке тұлғалардың ағымдағы шоттары"</w:t>
      </w:r>
    </w:p>
    <w:p>
      <w:pPr>
        <w:spacing w:after="0"/>
        <w:ind w:left="0"/>
        <w:jc w:val="both"/>
      </w:pPr>
      <w:r>
        <w:rPr>
          <w:rFonts w:ascii="Times New Roman"/>
          <w:b w:val="false"/>
          <w:i w:val="false"/>
          <w:color w:val="000000"/>
          <w:sz w:val="28"/>
        </w:rPr>
        <w:t>
      Кт  1861  "Кепілдіктер бойынша дебиторлар",</w:t>
      </w:r>
    </w:p>
    <w:bookmarkStart w:name="z246" w:id="200"/>
    <w:p>
      <w:pPr>
        <w:spacing w:after="0"/>
        <w:ind w:left="0"/>
        <w:jc w:val="both"/>
      </w:pPr>
      <w:r>
        <w:rPr>
          <w:rFonts w:ascii="Times New Roman"/>
          <w:b w:val="false"/>
          <w:i w:val="false"/>
          <w:color w:val="000000"/>
          <w:sz w:val="28"/>
        </w:rPr>
        <w:t>
      және сонымен бір мезгілде:</w:t>
      </w:r>
    </w:p>
    <w:bookmarkEnd w:id="200"/>
    <w:p>
      <w:pPr>
        <w:spacing w:after="0"/>
        <w:ind w:left="0"/>
        <w:jc w:val="both"/>
      </w:pPr>
      <w:r>
        <w:rPr>
          <w:rFonts w:ascii="Times New Roman"/>
          <w:b w:val="false"/>
          <w:i w:val="false"/>
          <w:color w:val="000000"/>
          <w:sz w:val="28"/>
        </w:rPr>
        <w:t>
      Шығыс 7339  "Әр түрлі құндылықтар мен құжаттар",</w:t>
      </w:r>
    </w:p>
    <w:p>
      <w:pPr>
        <w:spacing w:after="0"/>
        <w:ind w:left="0"/>
        <w:jc w:val="both"/>
      </w:pPr>
      <w:r>
        <w:rPr>
          <w:rFonts w:ascii="Times New Roman"/>
          <w:b w:val="false"/>
          <w:i w:val="false"/>
          <w:color w:val="000000"/>
          <w:sz w:val="28"/>
        </w:rPr>
        <w:t>
      кепіл мүлкінің құнына:</w:t>
      </w:r>
    </w:p>
    <w:p>
      <w:pPr>
        <w:spacing w:after="0"/>
        <w:ind w:left="0"/>
        <w:jc w:val="both"/>
      </w:pPr>
      <w:r>
        <w:rPr>
          <w:rFonts w:ascii="Times New Roman"/>
          <w:b w:val="false"/>
          <w:i w:val="false"/>
          <w:color w:val="000000"/>
          <w:sz w:val="28"/>
        </w:rPr>
        <w:t>
      Шығыс 7250  "Қамтамасыз етуге қабылданған мүлік (кепіл)";</w:t>
      </w:r>
    </w:p>
    <w:bookmarkStart w:name="z247" w:id="201"/>
    <w:p>
      <w:pPr>
        <w:spacing w:after="0"/>
        <w:ind w:left="0"/>
        <w:jc w:val="both"/>
      </w:pPr>
      <w:r>
        <w:rPr>
          <w:rFonts w:ascii="Times New Roman"/>
          <w:b w:val="false"/>
          <w:i w:val="false"/>
          <w:color w:val="000000"/>
          <w:sz w:val="28"/>
        </w:rPr>
        <w:t>
      3) авалирленген вексель бойынша шартты талаптар мен міндеттемелер сомасына:</w:t>
      </w:r>
    </w:p>
    <w:bookmarkEnd w:id="201"/>
    <w:p>
      <w:pPr>
        <w:spacing w:after="0"/>
        <w:ind w:left="0"/>
        <w:jc w:val="both"/>
      </w:pPr>
      <w:r>
        <w:rPr>
          <w:rFonts w:ascii="Times New Roman"/>
          <w:b w:val="false"/>
          <w:i w:val="false"/>
          <w:color w:val="000000"/>
          <w:sz w:val="28"/>
        </w:rPr>
        <w:t>
      Дт  6680  "Вексельдер бойынша ықтимал міндеттемелер"</w:t>
      </w:r>
    </w:p>
    <w:p>
      <w:pPr>
        <w:spacing w:after="0"/>
        <w:ind w:left="0"/>
        <w:jc w:val="both"/>
      </w:pPr>
      <w:r>
        <w:rPr>
          <w:rFonts w:ascii="Times New Roman"/>
          <w:b w:val="false"/>
          <w:i w:val="false"/>
          <w:color w:val="000000"/>
          <w:sz w:val="28"/>
        </w:rPr>
        <w:t>
      Кт  6180  "Вексельдер бойынша ықтимал талаптар".</w:t>
      </w:r>
    </w:p>
    <w:bookmarkStart w:name="z248" w:id="202"/>
    <w:p>
      <w:pPr>
        <w:spacing w:after="0"/>
        <w:ind w:left="0"/>
        <w:jc w:val="both"/>
      </w:pPr>
      <w:r>
        <w:rPr>
          <w:rFonts w:ascii="Times New Roman"/>
          <w:b w:val="false"/>
          <w:i w:val="false"/>
          <w:color w:val="000000"/>
          <w:sz w:val="28"/>
        </w:rPr>
        <w:t>
      166-18. Міндеттеме қамтамасыз етілмеген авалирленген вексельді есепке алу осы Нұсқаулықтың 12-тарауының 1-параграфында көзделген тәртіппен жүзеге асырылады.</w:t>
      </w:r>
    </w:p>
    <w:bookmarkEnd w:id="202"/>
    <w:bookmarkStart w:name="z249" w:id="203"/>
    <w:p>
      <w:pPr>
        <w:spacing w:after="0"/>
        <w:ind w:left="0"/>
        <w:jc w:val="both"/>
      </w:pPr>
      <w:r>
        <w:rPr>
          <w:rFonts w:ascii="Times New Roman"/>
          <w:b w:val="false"/>
          <w:i w:val="false"/>
          <w:color w:val="000000"/>
          <w:sz w:val="28"/>
        </w:rPr>
        <w:t>
      166-19. Мүлік кепілімен (ақшаны қоспағанда) қамтамасыз етілген авалирленген вексельді есепке алу осы Нұсқаулықтың 159 - 162-тармақтарында көзделген тәртіппен жүзеге асырылады.</w:t>
      </w:r>
    </w:p>
    <w:bookmarkEnd w:id="203"/>
    <w:bookmarkStart w:name="z250" w:id="204"/>
    <w:p>
      <w:pPr>
        <w:spacing w:after="0"/>
        <w:ind w:left="0"/>
        <w:jc w:val="left"/>
      </w:pPr>
      <w:r>
        <w:rPr>
          <w:rFonts w:ascii="Times New Roman"/>
          <w:b/>
          <w:i w:val="false"/>
          <w:color w:val="000000"/>
        </w:rPr>
        <w:t xml:space="preserve"> §6. Вексельдерді делдалдық тәртіппен акцептеу бойынша операцияларды есепке алу</w:t>
      </w:r>
    </w:p>
    <w:bookmarkEnd w:id="204"/>
    <w:bookmarkStart w:name="z251" w:id="205"/>
    <w:p>
      <w:pPr>
        <w:spacing w:after="0"/>
        <w:ind w:left="0"/>
        <w:jc w:val="both"/>
      </w:pPr>
      <w:r>
        <w:rPr>
          <w:rFonts w:ascii="Times New Roman"/>
          <w:b w:val="false"/>
          <w:i w:val="false"/>
          <w:color w:val="000000"/>
          <w:sz w:val="28"/>
        </w:rPr>
        <w:t>
      166-20. Вексельдерді делдалдық тәртіппен акцептеу кезінде мынадай бухгалтерлік жазбалар жүзеге асырылады:</w:t>
      </w:r>
    </w:p>
    <w:bookmarkEnd w:id="205"/>
    <w:bookmarkStart w:name="z252" w:id="206"/>
    <w:p>
      <w:pPr>
        <w:spacing w:after="0"/>
        <w:ind w:left="0"/>
        <w:jc w:val="both"/>
      </w:pPr>
      <w:r>
        <w:rPr>
          <w:rFonts w:ascii="Times New Roman"/>
          <w:b w:val="false"/>
          <w:i w:val="false"/>
          <w:color w:val="000000"/>
          <w:sz w:val="28"/>
        </w:rPr>
        <w:t>
      1) шартты талаптар мен міндеттемелер сомасына:</w:t>
      </w:r>
    </w:p>
    <w:bookmarkEnd w:id="206"/>
    <w:p>
      <w:pPr>
        <w:spacing w:after="0"/>
        <w:ind w:left="0"/>
        <w:jc w:val="both"/>
      </w:pPr>
      <w:r>
        <w:rPr>
          <w:rFonts w:ascii="Times New Roman"/>
          <w:b w:val="false"/>
          <w:i w:val="false"/>
          <w:color w:val="000000"/>
          <w:sz w:val="28"/>
        </w:rPr>
        <w:t>
      Дт  6180  "Вексельдер бойынша ықтимал талаптар"</w:t>
      </w:r>
    </w:p>
    <w:p>
      <w:pPr>
        <w:spacing w:after="0"/>
        <w:ind w:left="0"/>
        <w:jc w:val="both"/>
      </w:pPr>
      <w:r>
        <w:rPr>
          <w:rFonts w:ascii="Times New Roman"/>
          <w:b w:val="false"/>
          <w:i w:val="false"/>
          <w:color w:val="000000"/>
          <w:sz w:val="28"/>
        </w:rPr>
        <w:t>
      Кт  6680  "Вексельдер бойынша ықтимал міндеттемелер";</w:t>
      </w:r>
    </w:p>
    <w:bookmarkStart w:name="z253" w:id="207"/>
    <w:p>
      <w:pPr>
        <w:spacing w:after="0"/>
        <w:ind w:left="0"/>
        <w:jc w:val="both"/>
      </w:pPr>
      <w:r>
        <w:rPr>
          <w:rFonts w:ascii="Times New Roman"/>
          <w:b w:val="false"/>
          <w:i w:val="false"/>
          <w:color w:val="000000"/>
          <w:sz w:val="28"/>
        </w:rPr>
        <w:t>
      2) комиссия сомасына:</w:t>
      </w:r>
    </w:p>
    <w:bookmarkEnd w:id="207"/>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2869  "Кепілдіктер бойынша кредиторлар".</w:t>
      </w:r>
    </w:p>
    <w:bookmarkStart w:name="z254" w:id="208"/>
    <w:p>
      <w:pPr>
        <w:spacing w:after="0"/>
        <w:ind w:left="0"/>
        <w:jc w:val="both"/>
      </w:pPr>
      <w:r>
        <w:rPr>
          <w:rFonts w:ascii="Times New Roman"/>
          <w:b w:val="false"/>
          <w:i w:val="false"/>
          <w:color w:val="000000"/>
          <w:sz w:val="28"/>
        </w:rPr>
        <w:t>
      166-21. Акцептелген вексельге ақы төлеу бойынша бастапқы танылған міндеттемені амортизациялау кезінде мынадай бухгалтерлік жазбалар жүзеге асырылады:</w:t>
      </w:r>
    </w:p>
    <w:bookmarkEnd w:id="208"/>
    <w:p>
      <w:pPr>
        <w:spacing w:after="0"/>
        <w:ind w:left="0"/>
        <w:jc w:val="both"/>
      </w:pPr>
      <w:r>
        <w:rPr>
          <w:rFonts w:ascii="Times New Roman"/>
          <w:b w:val="false"/>
          <w:i w:val="false"/>
          <w:color w:val="000000"/>
          <w:sz w:val="28"/>
        </w:rPr>
        <w:t>
      Дт  2869  "Кепілдіктер бойынша кредиторлар"</w:t>
      </w:r>
    </w:p>
    <w:p>
      <w:pPr>
        <w:spacing w:after="0"/>
        <w:ind w:left="0"/>
        <w:jc w:val="both"/>
      </w:pPr>
      <w:r>
        <w:rPr>
          <w:rFonts w:ascii="Times New Roman"/>
          <w:b w:val="false"/>
          <w:i w:val="false"/>
          <w:color w:val="000000"/>
          <w:sz w:val="28"/>
        </w:rPr>
        <w:t>
      Кт  4608  "Басқа да комиссиялық кірістер".</w:t>
      </w:r>
    </w:p>
    <w:bookmarkStart w:name="z255" w:id="209"/>
    <w:p>
      <w:pPr>
        <w:spacing w:after="0"/>
        <w:ind w:left="0"/>
        <w:jc w:val="both"/>
      </w:pPr>
      <w:r>
        <w:rPr>
          <w:rFonts w:ascii="Times New Roman"/>
          <w:b w:val="false"/>
          <w:i w:val="false"/>
          <w:color w:val="000000"/>
          <w:sz w:val="28"/>
        </w:rPr>
        <w:t>
      166-22. Акцептелген вексель бойынша төлемді жүзеге асыру кезінде мынадай бухгалтерлік жазбалар жүзеге асырылады:</w:t>
      </w:r>
    </w:p>
    <w:bookmarkEnd w:id="209"/>
    <w:bookmarkStart w:name="z256" w:id="210"/>
    <w:p>
      <w:pPr>
        <w:spacing w:after="0"/>
        <w:ind w:left="0"/>
        <w:jc w:val="both"/>
      </w:pPr>
      <w:r>
        <w:rPr>
          <w:rFonts w:ascii="Times New Roman"/>
          <w:b w:val="false"/>
          <w:i w:val="false"/>
          <w:color w:val="000000"/>
          <w:sz w:val="28"/>
        </w:rPr>
        <w:t>
      1) шартты талаптар мен міндеттемелер сомасына:</w:t>
      </w:r>
    </w:p>
    <w:bookmarkEnd w:id="210"/>
    <w:p>
      <w:pPr>
        <w:spacing w:after="0"/>
        <w:ind w:left="0"/>
        <w:jc w:val="both"/>
      </w:pPr>
      <w:r>
        <w:rPr>
          <w:rFonts w:ascii="Times New Roman"/>
          <w:b w:val="false"/>
          <w:i w:val="false"/>
          <w:color w:val="000000"/>
          <w:sz w:val="28"/>
        </w:rPr>
        <w:t>
      Дт  6680  "Вексельдер бойынша ықтимал міндеттемелер"</w:t>
      </w:r>
    </w:p>
    <w:p>
      <w:pPr>
        <w:spacing w:after="0"/>
        <w:ind w:left="0"/>
        <w:jc w:val="both"/>
      </w:pPr>
      <w:r>
        <w:rPr>
          <w:rFonts w:ascii="Times New Roman"/>
          <w:b w:val="false"/>
          <w:i w:val="false"/>
          <w:color w:val="000000"/>
          <w:sz w:val="28"/>
        </w:rPr>
        <w:t>
      Кт  6180  "Вексельдер бойынша ықтимал талаптар";</w:t>
      </w:r>
    </w:p>
    <w:bookmarkStart w:name="z257" w:id="211"/>
    <w:p>
      <w:pPr>
        <w:spacing w:after="0"/>
        <w:ind w:left="0"/>
        <w:jc w:val="both"/>
      </w:pPr>
      <w:r>
        <w:rPr>
          <w:rFonts w:ascii="Times New Roman"/>
          <w:b w:val="false"/>
          <w:i w:val="false"/>
          <w:color w:val="000000"/>
          <w:sz w:val="28"/>
        </w:rPr>
        <w:t>
      2) амортизацияланбаған комиссиялық сыйақы сомасына:</w:t>
      </w:r>
    </w:p>
    <w:bookmarkEnd w:id="211"/>
    <w:p>
      <w:pPr>
        <w:spacing w:after="0"/>
        <w:ind w:left="0"/>
        <w:jc w:val="both"/>
      </w:pPr>
      <w:r>
        <w:rPr>
          <w:rFonts w:ascii="Times New Roman"/>
          <w:b w:val="false"/>
          <w:i w:val="false"/>
          <w:color w:val="000000"/>
          <w:sz w:val="28"/>
        </w:rPr>
        <w:t>
      Дт  2869  "Кепілдіктер бойынша кредиторлар"</w:t>
      </w:r>
    </w:p>
    <w:p>
      <w:pPr>
        <w:spacing w:after="0"/>
        <w:ind w:left="0"/>
        <w:jc w:val="both"/>
      </w:pPr>
      <w:r>
        <w:rPr>
          <w:rFonts w:ascii="Times New Roman"/>
          <w:b w:val="false"/>
          <w:i w:val="false"/>
          <w:color w:val="000000"/>
          <w:sz w:val="28"/>
        </w:rPr>
        <w:t>
      Кт  4606  "Кепілдіктермен операциялар бойынша қызмет көрсету</w:t>
      </w:r>
    </w:p>
    <w:p>
      <w:pPr>
        <w:spacing w:after="0"/>
        <w:ind w:left="0"/>
        <w:jc w:val="both"/>
      </w:pPr>
      <w:r>
        <w:rPr>
          <w:rFonts w:ascii="Times New Roman"/>
          <w:b w:val="false"/>
          <w:i w:val="false"/>
          <w:color w:val="000000"/>
          <w:sz w:val="28"/>
        </w:rPr>
        <w:t>
                      үшін комиссиялық кірістер".</w:t>
      </w:r>
    </w:p>
    <w:bookmarkStart w:name="z258" w:id="212"/>
    <w:p>
      <w:pPr>
        <w:spacing w:after="0"/>
        <w:ind w:left="0"/>
        <w:jc w:val="both"/>
      </w:pPr>
      <w:r>
        <w:rPr>
          <w:rFonts w:ascii="Times New Roman"/>
          <w:b w:val="false"/>
          <w:i w:val="false"/>
          <w:color w:val="000000"/>
          <w:sz w:val="28"/>
        </w:rPr>
        <w:t>
      166-23. Акцепттелген вексельге ақы төлеу бойынша міндеттемелерді реттеу үшін резервтер (провизиялар) жасау кезінде мынадай бухгалтерлік жазбалар жүзеге асырылады:</w:t>
      </w:r>
    </w:p>
    <w:bookmarkEnd w:id="212"/>
    <w:p>
      <w:pPr>
        <w:spacing w:after="0"/>
        <w:ind w:left="0"/>
        <w:jc w:val="both"/>
      </w:pPr>
      <w:r>
        <w:rPr>
          <w:rFonts w:ascii="Times New Roman"/>
          <w:b w:val="false"/>
          <w:i w:val="false"/>
          <w:color w:val="000000"/>
          <w:sz w:val="28"/>
        </w:rPr>
        <w:t>
      Дт  5465  "Шартты міндеттемелер бойынша резервке (провизияға)</w:t>
      </w:r>
    </w:p>
    <w:p>
      <w:pPr>
        <w:spacing w:after="0"/>
        <w:ind w:left="0"/>
        <w:jc w:val="both"/>
      </w:pPr>
      <w:r>
        <w:rPr>
          <w:rFonts w:ascii="Times New Roman"/>
          <w:b w:val="false"/>
          <w:i w:val="false"/>
          <w:color w:val="000000"/>
          <w:sz w:val="28"/>
        </w:rPr>
        <w:t>
                      ақша бөлу"</w:t>
      </w:r>
    </w:p>
    <w:p>
      <w:pPr>
        <w:spacing w:after="0"/>
        <w:ind w:left="0"/>
        <w:jc w:val="both"/>
      </w:pPr>
      <w:r>
        <w:rPr>
          <w:rFonts w:ascii="Times New Roman"/>
          <w:b w:val="false"/>
          <w:i w:val="false"/>
          <w:color w:val="000000"/>
          <w:sz w:val="28"/>
        </w:rPr>
        <w:t>
      Кт  2869  "Кепілдіктер бойынша кредиторлар",</w:t>
      </w:r>
    </w:p>
    <w:bookmarkStart w:name="z259" w:id="213"/>
    <w:p>
      <w:pPr>
        <w:spacing w:after="0"/>
        <w:ind w:left="0"/>
        <w:jc w:val="both"/>
      </w:pPr>
      <w:r>
        <w:rPr>
          <w:rFonts w:ascii="Times New Roman"/>
          <w:b w:val="false"/>
          <w:i w:val="false"/>
          <w:color w:val="000000"/>
          <w:sz w:val="28"/>
        </w:rPr>
        <w:t>
      сонымен бір мезгілде, банк пен вексель ұстаушы арасында вексельді ақы төлеуге қабылдау туралы мәміленің шартында банк өзінің кредиторының пайдасына төлеген соманы кредитордың қайтаруы көзделген жағдайларда оны құру кезінде жасалған резервтер (провизиялар) сомасынан аспайтын сомаға:</w:t>
      </w:r>
    </w:p>
    <w:bookmarkEnd w:id="213"/>
    <w:p>
      <w:pPr>
        <w:spacing w:after="0"/>
        <w:ind w:left="0"/>
        <w:jc w:val="both"/>
      </w:pPr>
      <w:r>
        <w:rPr>
          <w:rFonts w:ascii="Times New Roman"/>
          <w:b w:val="false"/>
          <w:i w:val="false"/>
          <w:color w:val="000000"/>
          <w:sz w:val="28"/>
        </w:rPr>
        <w:t>
      Дт  1861  "Кепілдіктер бойынша дебиторлар"</w:t>
      </w:r>
    </w:p>
    <w:p>
      <w:pPr>
        <w:spacing w:after="0"/>
        <w:ind w:left="0"/>
        <w:jc w:val="both"/>
      </w:pPr>
      <w:r>
        <w:rPr>
          <w:rFonts w:ascii="Times New Roman"/>
          <w:b w:val="false"/>
          <w:i w:val="false"/>
          <w:color w:val="000000"/>
          <w:sz w:val="28"/>
        </w:rPr>
        <w:t>
      Кт  4958  "Шартты міндеттемелер бойынша жасалған резервтерді                     (провизияларды) қалпына келтіруден кірістер".</w:t>
      </w:r>
    </w:p>
    <w:bookmarkStart w:name="z260" w:id="214"/>
    <w:p>
      <w:pPr>
        <w:spacing w:after="0"/>
        <w:ind w:left="0"/>
        <w:jc w:val="both"/>
      </w:pPr>
      <w:r>
        <w:rPr>
          <w:rFonts w:ascii="Times New Roman"/>
          <w:b w:val="false"/>
          <w:i w:val="false"/>
          <w:color w:val="000000"/>
          <w:sz w:val="28"/>
        </w:rPr>
        <w:t>
      166-24. Делдалдық тәртібімен акцептелген вексель бойынша төлемді жүзеге асыру кезінде акцептелген вексель бойынша ақы төлеу сомасына мынадай бухгалтерлік жазба жүзеге асырылады:</w:t>
      </w:r>
    </w:p>
    <w:bookmarkEnd w:id="214"/>
    <w:p>
      <w:pPr>
        <w:spacing w:after="0"/>
        <w:ind w:left="0"/>
        <w:jc w:val="both"/>
      </w:pPr>
      <w:r>
        <w:rPr>
          <w:rFonts w:ascii="Times New Roman"/>
          <w:b w:val="false"/>
          <w:i w:val="false"/>
          <w:color w:val="000000"/>
          <w:sz w:val="28"/>
        </w:rPr>
        <w:t>
      Дт  2869  "Кепілдіктер бойынша кредиторлар"</w:t>
      </w:r>
    </w:p>
    <w:p>
      <w:pPr>
        <w:spacing w:after="0"/>
        <w:ind w:left="0"/>
        <w:jc w:val="both"/>
      </w:pPr>
      <w:r>
        <w:rPr>
          <w:rFonts w:ascii="Times New Roman"/>
          <w:b w:val="false"/>
          <w:i w:val="false"/>
          <w:color w:val="000000"/>
          <w:sz w:val="28"/>
        </w:rPr>
        <w:t>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Кт  1052  "Басқа банктердегі корреспонденттік шоттар".</w:t>
      </w:r>
    </w:p>
    <w:bookmarkStart w:name="z261" w:id="215"/>
    <w:p>
      <w:pPr>
        <w:spacing w:after="0"/>
        <w:ind w:left="0"/>
        <w:jc w:val="both"/>
      </w:pPr>
      <w:r>
        <w:rPr>
          <w:rFonts w:ascii="Times New Roman"/>
          <w:b w:val="false"/>
          <w:i w:val="false"/>
          <w:color w:val="000000"/>
          <w:sz w:val="28"/>
        </w:rPr>
        <w:t>
      166-25. Акцептелген вексельге ақы төлеу бойынша банк орындаған міндеттеме сомасын өтеу кезінде мынадай бухгалтерлік жазбалар жүзеге асырылады:</w:t>
      </w:r>
    </w:p>
    <w:bookmarkEnd w:id="215"/>
    <w:p>
      <w:pPr>
        <w:spacing w:after="0"/>
        <w:ind w:left="0"/>
        <w:jc w:val="both"/>
      </w:pPr>
      <w:r>
        <w:rPr>
          <w:rFonts w:ascii="Times New Roman"/>
          <w:b w:val="false"/>
          <w:i w:val="false"/>
          <w:color w:val="000000"/>
          <w:sz w:val="28"/>
        </w:rPr>
        <w:t>
      Дт  1001  "Кассадағы қолма-қол ақша"</w:t>
      </w:r>
    </w:p>
    <w:p>
      <w:pPr>
        <w:spacing w:after="0"/>
        <w:ind w:left="0"/>
        <w:jc w:val="both"/>
      </w:pPr>
      <w:r>
        <w:rPr>
          <w:rFonts w:ascii="Times New Roman"/>
          <w:b w:val="false"/>
          <w:i w:val="false"/>
          <w:color w:val="000000"/>
          <w:sz w:val="28"/>
        </w:rPr>
        <w:t>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Кт  1861  "Кепілдіктер бойынша дебиторлар".</w:t>
      </w:r>
    </w:p>
    <w:bookmarkStart w:name="z262" w:id="216"/>
    <w:p>
      <w:pPr>
        <w:spacing w:after="0"/>
        <w:ind w:left="0"/>
        <w:jc w:val="both"/>
      </w:pPr>
      <w:r>
        <w:rPr>
          <w:rFonts w:ascii="Times New Roman"/>
          <w:b w:val="false"/>
          <w:i w:val="false"/>
          <w:color w:val="000000"/>
          <w:sz w:val="28"/>
        </w:rPr>
        <w:t>
      Шартты талаптар мен міндеттемелер сомасына мынадай бухгалтерлік жазба жүзеге асырылады:</w:t>
      </w:r>
    </w:p>
    <w:bookmarkEnd w:id="216"/>
    <w:p>
      <w:pPr>
        <w:spacing w:after="0"/>
        <w:ind w:left="0"/>
        <w:jc w:val="both"/>
      </w:pPr>
      <w:r>
        <w:rPr>
          <w:rFonts w:ascii="Times New Roman"/>
          <w:b w:val="false"/>
          <w:i w:val="false"/>
          <w:color w:val="000000"/>
          <w:sz w:val="28"/>
        </w:rPr>
        <w:t>
      Дт  6680  "Вексельдер бойынша ықтимал міндеттемелер"</w:t>
      </w:r>
    </w:p>
    <w:p>
      <w:pPr>
        <w:spacing w:after="0"/>
        <w:ind w:left="0"/>
        <w:jc w:val="both"/>
      </w:pPr>
      <w:r>
        <w:rPr>
          <w:rFonts w:ascii="Times New Roman"/>
          <w:b w:val="false"/>
          <w:i w:val="false"/>
          <w:color w:val="000000"/>
          <w:sz w:val="28"/>
        </w:rPr>
        <w:t>
      Кт  6180  "Вексельдер бойынша ықтимал талаптар".".</w:t>
      </w:r>
    </w:p>
    <w:bookmarkStart w:name="z263" w:id="217"/>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w:t>
      </w:r>
    </w:p>
    <w:bookmarkEnd w:id="217"/>
    <w:bookmarkStart w:name="z264" w:id="218"/>
    <w:p>
      <w:pPr>
        <w:spacing w:after="0"/>
        <w:ind w:left="0"/>
        <w:jc w:val="both"/>
      </w:pPr>
      <w:r>
        <w:rPr>
          <w:rFonts w:ascii="Times New Roman"/>
          <w:b w:val="false"/>
          <w:i w:val="false"/>
          <w:color w:val="000000"/>
          <w:sz w:val="28"/>
        </w:rPr>
        <w:t>
      3. Бухгалтерлік есеп департаменті (Шалғымбаева Н.Т.):</w:t>
      </w:r>
    </w:p>
    <w:bookmarkEnd w:id="218"/>
    <w:bookmarkStart w:name="z265" w:id="219"/>
    <w:p>
      <w:pPr>
        <w:spacing w:after="0"/>
        <w:ind w:left="0"/>
        <w:jc w:val="both"/>
      </w:pPr>
      <w:r>
        <w:rPr>
          <w:rFonts w:ascii="Times New Roman"/>
          <w:b w:val="false"/>
          <w:i w:val="false"/>
          <w:color w:val="000000"/>
          <w:sz w:val="28"/>
        </w:rPr>
        <w:t>
      1) Заң департаментімен (Сизова С.И.) бірлесіп осы қаулыны Қазақстан Республикасының Әділет министрлігінде мемлекеттік тіркеу шараларын қабылдасын;</w:t>
      </w:r>
    </w:p>
    <w:bookmarkEnd w:id="219"/>
    <w:bookmarkStart w:name="z266" w:id="220"/>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агенттігіне, "Қазақстан қаржыгерлерінің қауымдастығы" заңды тұлғалар бірлестігіне, "Қазақстан Даму Банкі" акционерлік қоғамына, "Қазақстанның депозиттерге кепілдік беру қоры" акционерлік қоғамына жіберсін.</w:t>
      </w:r>
    </w:p>
    <w:bookmarkEnd w:id="220"/>
    <w:bookmarkStart w:name="z267" w:id="22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22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