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6ed8" w14:textId="5cf6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N 240-І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7 қыркүйектегі N 384 Бұйрығы. Қазақстан Республикасының Әділет министрлігінде 2009 жылғы 5 қазанда Нормативтік құқықтық кесімдерді мемлекеттік тіркеудің тізіліміне N 5808 болып енгізілді. Күші жойылды - Қазақстан Республикасы Көлік және коммуникация министрінің 2012 жылғы 3 сәуірдегі № 143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2012.04.03 </w:t>
      </w:r>
      <w:r>
        <w:rPr>
          <w:rFonts w:ascii="Times New Roman"/>
          <w:b w:val="false"/>
          <w:i w:val="false"/>
          <w:color w:val="ff0000"/>
          <w:sz w:val="28"/>
        </w:rPr>
        <w:t>№ 143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N 240-І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1948 нөмірмен тіркелген, "Официальная газета" газетінің 2002 жылғы 31 тамыздағы N 35 санында жарияланған),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N 240-І бұйрығына өзгерістер мен толықтырулар енгізу туралы" Қазақстан Республикасы Көлік және коммуникациялар министрінің 2004 жылғы 20 сәуірдегі </w:t>
      </w:r>
      <w:r>
        <w:rPr>
          <w:rFonts w:ascii="Times New Roman"/>
          <w:b w:val="false"/>
          <w:i w:val="false"/>
          <w:color w:val="000000"/>
          <w:sz w:val="28"/>
        </w:rPr>
        <w:t>N 167-І</w:t>
      </w:r>
      <w:r>
        <w:rPr>
          <w:rFonts w:ascii="Times New Roman"/>
          <w:b w:val="false"/>
          <w:i w:val="false"/>
          <w:color w:val="000000"/>
          <w:sz w:val="28"/>
        </w:rPr>
        <w:t xml:space="preserve"> (Нормативтік құқықтық актілерді мемлекеттік тіркеу тізілімінде 2846 нөмірмен тіркелген, Қазақстан Республикасының Нормативтік құқықтық актілер бюллетенінде жарияланған, 2004 жыл, N 29-32, 959-құжат), "Қазақстан Республикасында темір жол жылжымалы құрамын тіркеу ережесін бекіту туралы" Қазақстан Республикасы Көлік және коммуникациялар министрінің 2002 жылғы 11 шілдедегі N 240-І бұйрығына өзгерістер мен толықтырулар енгізу туралы" Қазақстан Республикасы Көлік және коммуникациялар министрінің 2004 жылғы 21 шілдедегі </w:t>
      </w:r>
      <w:r>
        <w:rPr>
          <w:rFonts w:ascii="Times New Roman"/>
          <w:b w:val="false"/>
          <w:i w:val="false"/>
          <w:color w:val="000000"/>
          <w:sz w:val="28"/>
        </w:rPr>
        <w:t>N 280-І</w:t>
      </w:r>
      <w:r>
        <w:rPr>
          <w:rFonts w:ascii="Times New Roman"/>
          <w:b w:val="false"/>
          <w:i w:val="false"/>
          <w:color w:val="000000"/>
          <w:sz w:val="28"/>
        </w:rPr>
        <w:t>, 1948 нөмірмен тіркелген (Нормативтік құқықтық актілерді мемлекеттік тіркеу тізілімінде 2960 нөмірмен тіркелген, Қазақстан Республикасының Нормативтік құқықтық актілер бюллетенінде жарияланған, 2004 жыл, N 37-40, 999-құжат), Қазақстан Республикасында темір жол жылжымалы құрамын тіркеу ережесін бекіту туралы" Қазақстан Республикасы Көлік және коммуникация министрінің 2006 жылғы 14 ақпандағы </w:t>
      </w:r>
      <w:r>
        <w:rPr>
          <w:rFonts w:ascii="Times New Roman"/>
          <w:b w:val="false"/>
          <w:i w:val="false"/>
          <w:color w:val="000000"/>
          <w:sz w:val="28"/>
        </w:rPr>
        <w:t>N 36</w:t>
      </w:r>
      <w:r>
        <w:rPr>
          <w:rFonts w:ascii="Times New Roman"/>
          <w:b w:val="false"/>
          <w:i w:val="false"/>
          <w:color w:val="000000"/>
          <w:sz w:val="28"/>
        </w:rPr>
        <w:t xml:space="preserve"> бұйрықтарымен енгізілген өзгерістерімен және толықтыруларымен бірге (Нормативтік құқықтық актілерді мемлекеттік тіркеу тізілімінде 4102 нөмірмен тіркелген, "Юридическая газета" газетінің 2006 жылғы 31 наурыздағы N 56-57 (1036-1037) сандарында жарияланған; "Официальная газета" газетінің 2006 жылғы 29 сәуірдегі N 18 (280)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Қазақстан Республикасында темір жол жылжымалы құрамын тіркеу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"тіркеуші орган", "тіркеуші органда", "тіркеуші органның", "тіркеуші органға", деген сөздер "уәкілетті орган", "уәкілетті органда", "уәкілетті органның", "уәкілетті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5-2-тармақпен толықтырылсын:</w:t>
      </w:r>
      <w:r>
        <w:br/>
      </w:r>
      <w:r>
        <w:rPr>
          <w:rFonts w:ascii="Times New Roman"/>
          <w:b w:val="false"/>
          <w:i w:val="false"/>
          <w:color w:val="000000"/>
          <w:sz w:val="28"/>
        </w:rPr>
        <w:t>
      "5-2. Темір жол жылжымалы құрамы мынадай жағдайларда тіркеуге жатпайды: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резиденттері еместер Қазақстан Республикасының аумағына жөндеу үшін уақытша әкелгенде;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 бойынша транзитпен жүріп өткенде;</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резиденттері еместер Қазақстан Республикасының аумағына жүктерді түсіру және тиеу үшін уақытша әкелгенде және әкеткенде.";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 сондай-ақ тіркеуден 3 жыл өткеннен кейін" деген сөздер "меншік, жалға алу, сыйға тарту, айырбастау, сенімгерлік басқару құқығын сатып алған, сондай-ақ заңды тұлғаның атауы және тегі, аты, әкесінің аты өзгерген сәттен бастап."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"тіркеуді" деген сөзден кейін "қайта тіркеуді"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Темір жол жылжымалы құрамын тіркеу және қайта тіркеу үшін заңды және жеке тұлғалар уәкілетті органға мынадай құжаттарды ұсынады:</w:t>
      </w:r>
      <w:r>
        <w:br/>
      </w:r>
      <w:r>
        <w:rPr>
          <w:rFonts w:ascii="Times New Roman"/>
          <w:b w:val="false"/>
          <w:i w:val="false"/>
          <w:color w:val="000000"/>
          <w:sz w:val="28"/>
        </w:rPr>
        <w:t>
      Заңды тұлға үшін:</w:t>
      </w:r>
      <w:r>
        <w:br/>
      </w:r>
      <w:r>
        <w:rPr>
          <w:rFonts w:ascii="Times New Roman"/>
          <w:b w:val="false"/>
          <w:i w:val="false"/>
          <w:color w:val="000000"/>
          <w:sz w:val="28"/>
        </w:rPr>
        <w:t>
      заңды тұлғаның бірінші басшысының қолымен және мөрімен расталған темір жол жылжымалы құрамының, соның ішінде сенімгерлік басқаруға, мүліктік жалға немесе лизингке берілген бар мүкәммал паркінің тізбесін (осы Ережеге 1, 2, 3, 7-қосымшаларға сәйкес);</w:t>
      </w:r>
      <w:r>
        <w:br/>
      </w:r>
      <w:r>
        <w:rPr>
          <w:rFonts w:ascii="Times New Roman"/>
          <w:b w:val="false"/>
          <w:i w:val="false"/>
          <w:color w:val="000000"/>
          <w:sz w:val="28"/>
        </w:rPr>
        <w:t>
      белгіленген үлгідегі өтініш (осы Ережеге 4-қосымшаға сәйкес);</w:t>
      </w:r>
      <w:r>
        <w:br/>
      </w:r>
      <w:r>
        <w:rPr>
          <w:rFonts w:ascii="Times New Roman"/>
          <w:b w:val="false"/>
          <w:i w:val="false"/>
          <w:color w:val="000000"/>
          <w:sz w:val="28"/>
        </w:rPr>
        <w:t>
      Заңды тұлғаны мемлекеттік тіркеу (қайта тіркеу) туралы куәліктің нотариалды куәландырылған көшірмесі;</w:t>
      </w:r>
      <w:r>
        <w:br/>
      </w:r>
      <w:r>
        <w:rPr>
          <w:rFonts w:ascii="Times New Roman"/>
          <w:b w:val="false"/>
          <w:i w:val="false"/>
          <w:color w:val="000000"/>
          <w:sz w:val="28"/>
        </w:rPr>
        <w:t>
      мүлікке меншік құқығын немесе жалға алу (жалдау), лизинг, немесе сенімгерлік басқару шартын растайтын құжаттың нотариалды куәландырылған көшірмесі;</w:t>
      </w:r>
      <w:r>
        <w:br/>
      </w:r>
      <w:r>
        <w:rPr>
          <w:rFonts w:ascii="Times New Roman"/>
          <w:b w:val="false"/>
          <w:i w:val="false"/>
          <w:color w:val="000000"/>
          <w:sz w:val="28"/>
        </w:rPr>
        <w:t>
      жасаушы зауыттың темір жол жылжымалы құрамының әрбір бірлігіне арналған техникалық паспортының (формулярының) нотариалды куәландырылған көшірмесі;</w:t>
      </w:r>
      <w:r>
        <w:br/>
      </w:r>
      <w:r>
        <w:rPr>
          <w:rFonts w:ascii="Times New Roman"/>
          <w:b w:val="false"/>
          <w:i w:val="false"/>
          <w:color w:val="000000"/>
          <w:sz w:val="28"/>
        </w:rPr>
        <w:t>
      басшының жеке басын растайтын құжаттардың немесе өкілдің өкілеттігін растайтын құжаттардың және оның жеке басын растайтын құжаттың нотариалды куәландырылған көшірмесі;</w:t>
      </w:r>
      <w:r>
        <w:br/>
      </w:r>
      <w:r>
        <w:rPr>
          <w:rFonts w:ascii="Times New Roman"/>
          <w:b w:val="false"/>
          <w:i w:val="false"/>
          <w:color w:val="000000"/>
          <w:sz w:val="28"/>
        </w:rPr>
        <w:t>
      Жеке тұлға үшін:</w:t>
      </w:r>
      <w:r>
        <w:br/>
      </w:r>
      <w:r>
        <w:rPr>
          <w:rFonts w:ascii="Times New Roman"/>
          <w:b w:val="false"/>
          <w:i w:val="false"/>
          <w:color w:val="000000"/>
          <w:sz w:val="28"/>
        </w:rPr>
        <w:t>
      жеке тұлғаның қолымен расталған темір жол жылжымалы құрамының, соның ішінде сенімгерлік басқаруға, мүліктік жалға немесе лизингке берілген бар мүкәммал паркінің тізбесін (осы Ережеге 1, 2, 3-қосымшаларға сәйкес);</w:t>
      </w:r>
      <w:r>
        <w:br/>
      </w:r>
      <w:r>
        <w:rPr>
          <w:rFonts w:ascii="Times New Roman"/>
          <w:b w:val="false"/>
          <w:i w:val="false"/>
          <w:color w:val="000000"/>
          <w:sz w:val="28"/>
        </w:rPr>
        <w:t>
      белгіленген үлгідегі өтінішті (осы Ережеге 4-қосымшаға сәйкес);</w:t>
      </w:r>
      <w:r>
        <w:br/>
      </w:r>
      <w:r>
        <w:rPr>
          <w:rFonts w:ascii="Times New Roman"/>
          <w:b w:val="false"/>
          <w:i w:val="false"/>
          <w:color w:val="000000"/>
          <w:sz w:val="28"/>
        </w:rPr>
        <w:t>
      жеке тұлғаның жеке басын куәландыратын құжаттың, сондай-ақ жеке тұлға жеке кәсіпкер ретінде тіркелген жағдайда Жеке кәсіпкерді мемлекеттік тіркеу туралы куәліктің нотариалды куәландырылған көшірмесін;</w:t>
      </w:r>
      <w:r>
        <w:br/>
      </w:r>
      <w:r>
        <w:rPr>
          <w:rFonts w:ascii="Times New Roman"/>
          <w:b w:val="false"/>
          <w:i w:val="false"/>
          <w:color w:val="000000"/>
          <w:sz w:val="28"/>
        </w:rPr>
        <w:t>
      мүлікке меншік құқығын немесе жалға алу (жалдау), лизинг, немесе сенімгерлік басқару шартын растайтын құжаттың нотариалды куәландырылған көшірмесін;</w:t>
      </w:r>
      <w:r>
        <w:br/>
      </w:r>
      <w:r>
        <w:rPr>
          <w:rFonts w:ascii="Times New Roman"/>
          <w:b w:val="false"/>
          <w:i w:val="false"/>
          <w:color w:val="000000"/>
          <w:sz w:val="28"/>
        </w:rPr>
        <w:t>
      жасаушы зауыттың темір жол жылжымалы құрамының әрбір бірлігіне арналған техникалық паспортының (формулярының)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Уәкілетті орган темір жол жылжымалы құрамын тіркеу, қайта тіркеу туралы өтінішті жиырма жұмыс күні ішінде, ал шағын кәсіпкерлік субъектілері үшін барлық қажетті құжаттарымен бірге өтініш берілген күннен бастап 10 жұмыс күнінен кешіктірмей қарайды.";</w:t>
      </w:r>
      <w:r>
        <w:br/>
      </w:r>
      <w:r>
        <w:rPr>
          <w:rFonts w:ascii="Times New Roman"/>
          <w:b w:val="false"/>
          <w:i w:val="false"/>
          <w:color w:val="000000"/>
          <w:sz w:val="28"/>
        </w:rPr>
        <w:t>
</w:t>
      </w:r>
      <w:r>
        <w:rPr>
          <w:rFonts w:ascii="Times New Roman"/>
          <w:b w:val="false"/>
          <w:i w:val="false"/>
          <w:color w:val="000000"/>
          <w:sz w:val="28"/>
        </w:rPr>
        <w:t>
      мынадай мазмұндағы 15-2-тармақпен толықтырылсын:</w:t>
      </w:r>
      <w:r>
        <w:br/>
      </w:r>
      <w:r>
        <w:rPr>
          <w:rFonts w:ascii="Times New Roman"/>
          <w:b w:val="false"/>
          <w:i w:val="false"/>
          <w:color w:val="000000"/>
          <w:sz w:val="28"/>
        </w:rPr>
        <w:t>
      "15-2. Темір жол жылжымалы құрамын тіркеу және қайта тіркеу үшін, сондай-ақ Темір жол жылжымалы құрамын тіркеу және қайта тіркеу туралы куәліктің телнұсқасын берген кезде төлем өндіріп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17-2-тармақта</w:t>
      </w:r>
      <w:r>
        <w:rPr>
          <w:rFonts w:ascii="Times New Roman"/>
          <w:b w:val="false"/>
          <w:i w:val="false"/>
          <w:color w:val="000000"/>
          <w:sz w:val="28"/>
        </w:rPr>
        <w:t xml:space="preserve"> "тіркеу" деген сөзден кейін "қайта тіркеу"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Уәкілетті орган темір жол жылжымалы құрамын тіркеу туралы өтініш келіп түскен күннен бастап 5 жұмыс күнінен кешіктірмей өтініш берушінің өтінішінен жазбаша түрде келесі жағдайларда бас тартады:</w:t>
      </w:r>
      <w:r>
        <w:br/>
      </w:r>
      <w:r>
        <w:rPr>
          <w:rFonts w:ascii="Times New Roman"/>
          <w:b w:val="false"/>
          <w:i w:val="false"/>
          <w:color w:val="000000"/>
          <w:sz w:val="28"/>
        </w:rPr>
        <w:t>
</w:t>
      </w:r>
      <w:r>
        <w:rPr>
          <w:rFonts w:ascii="Times New Roman"/>
          <w:b w:val="false"/>
          <w:i w:val="false"/>
          <w:color w:val="000000"/>
          <w:sz w:val="28"/>
        </w:rPr>
        <w:t>
      1) жеке және заңды тұлғалар осы Ереженің 13-тармағында көрсетілген құжаттарды ұсынбаса;</w:t>
      </w:r>
      <w:r>
        <w:br/>
      </w:r>
      <w:r>
        <w:rPr>
          <w:rFonts w:ascii="Times New Roman"/>
          <w:b w:val="false"/>
          <w:i w:val="false"/>
          <w:color w:val="000000"/>
          <w:sz w:val="28"/>
        </w:rPr>
        <w:t>
</w:t>
      </w:r>
      <w:r>
        <w:rPr>
          <w:rFonts w:ascii="Times New Roman"/>
          <w:b w:val="false"/>
          <w:i w:val="false"/>
          <w:color w:val="000000"/>
          <w:sz w:val="28"/>
        </w:rPr>
        <w:t>
      2) жеке және заңды тұлғалар ұсынған құжаттар осы Ереженің талаптарына сәйкес келмесе;</w:t>
      </w:r>
      <w:r>
        <w:br/>
      </w:r>
      <w:r>
        <w:rPr>
          <w:rFonts w:ascii="Times New Roman"/>
          <w:b w:val="false"/>
          <w:i w:val="false"/>
          <w:color w:val="000000"/>
          <w:sz w:val="28"/>
        </w:rPr>
        <w:t>
</w:t>
      </w:r>
      <w:r>
        <w:rPr>
          <w:rFonts w:ascii="Times New Roman"/>
          <w:b w:val="false"/>
          <w:i w:val="false"/>
          <w:color w:val="000000"/>
          <w:sz w:val="28"/>
        </w:rPr>
        <w:t>
      3) тіркеуші органға ұсынылған құжаттарда өшірулер, қолжазбаларында немесе машина жазбаларында түзетулер немесе көшірмелерді куәландыратын қолы және мөрі болмаған жағдайда бас тарта алады.</w:t>
      </w:r>
      <w:r>
        <w:br/>
      </w:r>
      <w:r>
        <w:rPr>
          <w:rFonts w:ascii="Times New Roman"/>
          <w:b w:val="false"/>
          <w:i w:val="false"/>
          <w:color w:val="000000"/>
          <w:sz w:val="28"/>
        </w:rPr>
        <w:t>
</w:t>
      </w:r>
      <w:r>
        <w:rPr>
          <w:rFonts w:ascii="Times New Roman"/>
          <w:b w:val="false"/>
          <w:i w:val="false"/>
          <w:color w:val="000000"/>
          <w:sz w:val="28"/>
        </w:rPr>
        <w:t>
      4) сот қабылдаған шешімге сәйкес темір жол жылжымалы құрамына тыйым салынған.";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20-1-тармақтағы</w:t>
      </w:r>
      <w:r>
        <w:rPr>
          <w:rFonts w:ascii="Times New Roman"/>
          <w:b w:val="false"/>
          <w:i w:val="false"/>
          <w:color w:val="000000"/>
          <w:sz w:val="28"/>
        </w:rPr>
        <w:t xml:space="preserve"> "тіркеу" деген сөзден кейін ", қайта тіркеу"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24-тармақтағы</w:t>
      </w:r>
      <w:r>
        <w:rPr>
          <w:rFonts w:ascii="Times New Roman"/>
          <w:b w:val="false"/>
          <w:i w:val="false"/>
          <w:color w:val="000000"/>
          <w:sz w:val="28"/>
        </w:rPr>
        <w:t xml:space="preserve"> "ұсынуға міндетті" деген сөздер "ұсынады" деген сөзбен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темір жол жылжымалы құрамын тіркеу ережесіне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(Ә.Н.Барменқұлов)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Д.Қ. Көтербековке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Ә.Құсайынов</w:t>
      </w:r>
    </w:p>
    <w:bookmarkStart w:name="z29" w:id="1"/>
    <w:p>
      <w:pPr>
        <w:spacing w:after="0"/>
        <w:ind w:left="0"/>
        <w:jc w:val="both"/>
      </w:pP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xml:space="preserve">
2002 жылғы 11 шілдедегі N 240-І   </w:t>
      </w:r>
      <w:r>
        <w:br/>
      </w:r>
      <w:r>
        <w:rPr>
          <w:rFonts w:ascii="Times New Roman"/>
          <w:b w:val="false"/>
          <w:i w:val="false"/>
          <w:color w:val="000000"/>
          <w:sz w:val="28"/>
        </w:rPr>
        <w:t xml:space="preserve">
бұйрығына өзгерістер мен толықтырулар </w:t>
      </w:r>
      <w:r>
        <w:br/>
      </w:r>
      <w:r>
        <w:rPr>
          <w:rFonts w:ascii="Times New Roman"/>
          <w:b w:val="false"/>
          <w:i w:val="false"/>
          <w:color w:val="000000"/>
          <w:sz w:val="28"/>
        </w:rPr>
        <w:t xml:space="preserve">
енгізу туралы"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7 қыркүйектегі N 384   </w:t>
      </w:r>
      <w:r>
        <w:br/>
      </w:r>
      <w:r>
        <w:rPr>
          <w:rFonts w:ascii="Times New Roman"/>
          <w:b w:val="false"/>
          <w:i w:val="false"/>
          <w:color w:val="000000"/>
          <w:sz w:val="28"/>
        </w:rPr>
        <w:t xml:space="preserve">
бұйрығына 1-қосымша          </w:t>
      </w:r>
    </w:p>
    <w:bookmarkEnd w:id="1"/>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1-қосымша   </w:t>
      </w:r>
    </w:p>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тартым және мотор-вагонды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158"/>
        <w:gridCol w:w="1098"/>
        <w:gridCol w:w="1275"/>
        <w:gridCol w:w="1041"/>
        <w:gridCol w:w="847"/>
        <w:gridCol w:w="886"/>
        <w:gridCol w:w="1132"/>
        <w:gridCol w:w="1132"/>
        <w:gridCol w:w="1408"/>
        <w:gridCol w:w="1507"/>
        <w:gridCol w:w="1196"/>
      </w:tblGrid>
      <w:tr>
        <w:trPr>
          <w:trHeight w:val="18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 малдық нөмірі</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мерзімі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депосы</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 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*(КЖ-1) – 1-көлемдегі күрделі жөндеу</w:t>
      </w:r>
      <w:r>
        <w:br/>
      </w:r>
      <w:r>
        <w:rPr>
          <w:rFonts w:ascii="Times New Roman"/>
          <w:b w:val="false"/>
          <w:i w:val="false"/>
          <w:color w:val="000000"/>
          <w:sz w:val="28"/>
        </w:rPr>
        <w:t>
**(КЖ-2) – 2-көлемдегі күрделі жөндеу</w:t>
      </w:r>
    </w:p>
    <w:bookmarkStart w:name="z30" w:id="2"/>
    <w:p>
      <w:pPr>
        <w:spacing w:after="0"/>
        <w:ind w:left="0"/>
        <w:jc w:val="both"/>
      </w:pP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xml:space="preserve">
2002 жылғы 11 шілдедегі N 240-І   </w:t>
      </w:r>
      <w:r>
        <w:br/>
      </w:r>
      <w:r>
        <w:rPr>
          <w:rFonts w:ascii="Times New Roman"/>
          <w:b w:val="false"/>
          <w:i w:val="false"/>
          <w:color w:val="000000"/>
          <w:sz w:val="28"/>
        </w:rPr>
        <w:t xml:space="preserve">
бұйрығына өзгерістер мен толықтырулар </w:t>
      </w:r>
      <w:r>
        <w:br/>
      </w:r>
      <w:r>
        <w:rPr>
          <w:rFonts w:ascii="Times New Roman"/>
          <w:b w:val="false"/>
          <w:i w:val="false"/>
          <w:color w:val="000000"/>
          <w:sz w:val="28"/>
        </w:rPr>
        <w:t xml:space="preserve">
енгізу туралы"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7 қыркүйектегі N 384   </w:t>
      </w:r>
      <w:r>
        <w:br/>
      </w:r>
      <w:r>
        <w:rPr>
          <w:rFonts w:ascii="Times New Roman"/>
          <w:b w:val="false"/>
          <w:i w:val="false"/>
          <w:color w:val="000000"/>
          <w:sz w:val="28"/>
        </w:rPr>
        <w:t xml:space="preserve">
бұйрығына 2-қосымша          </w:t>
      </w:r>
    </w:p>
    <w:bookmarkEnd w:id="2"/>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2-қосымша   </w:t>
      </w:r>
    </w:p>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жүк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97"/>
        <w:gridCol w:w="1203"/>
        <w:gridCol w:w="1222"/>
        <w:gridCol w:w="1278"/>
        <w:gridCol w:w="1260"/>
        <w:gridCol w:w="1203"/>
        <w:gridCol w:w="1214"/>
        <w:gridCol w:w="1214"/>
        <w:gridCol w:w="1204"/>
        <w:gridCol w:w="1204"/>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нөмірі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rPr>
          <w:rFonts w:ascii="Times New Roman"/>
          <w:b/>
          <w:i w:val="false"/>
          <w:color w:val="000000"/>
          <w:sz w:val="28"/>
        </w:rPr>
        <w:t xml:space="preserve"> ___________________</w:t>
      </w:r>
      <w:r>
        <w:rPr>
          <w:rFonts w:ascii="Times New Roman"/>
          <w:b w:val="false"/>
          <w:i w:val="false"/>
          <w:color w:val="000000"/>
          <w:sz w:val="28"/>
        </w:rPr>
        <w:t>/</w:t>
      </w:r>
      <w:r>
        <w:rPr>
          <w:rFonts w:ascii="Times New Roman"/>
          <w:b/>
          <w:i w:val="false"/>
          <w:color w:val="000000"/>
          <w:sz w:val="28"/>
        </w:rPr>
        <w:t xml:space="preserve"> ___________________________________/</w:t>
      </w:r>
      <w:r>
        <w:br/>
      </w:r>
      <w:r>
        <w:rPr>
          <w:rFonts w:ascii="Times New Roman"/>
          <w:b w:val="false"/>
          <w:i w:val="false"/>
          <w:color w:val="000000"/>
          <w:sz w:val="28"/>
        </w:rPr>
        <w:t>
            (қолы)                          (Т.Ә.А.)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*(ДЖ) – деполық жөндеу</w:t>
      </w:r>
      <w:r>
        <w:br/>
      </w:r>
      <w:r>
        <w:rPr>
          <w:rFonts w:ascii="Times New Roman"/>
          <w:b w:val="false"/>
          <w:i w:val="false"/>
          <w:color w:val="000000"/>
          <w:sz w:val="28"/>
        </w:rPr>
        <w:t>
**(КЖ) – күрделі жөндеу</w:t>
      </w:r>
      <w:r>
        <w:br/>
      </w:r>
      <w:r>
        <w:rPr>
          <w:rFonts w:ascii="Times New Roman"/>
          <w:b w:val="false"/>
          <w:i w:val="false"/>
          <w:color w:val="000000"/>
          <w:sz w:val="28"/>
        </w:rPr>
        <w:t>
*** жүк вагондарының меншік иелері үшін</w:t>
      </w:r>
    </w:p>
    <w:bookmarkStart w:name="z31" w:id="3"/>
    <w:p>
      <w:pPr>
        <w:spacing w:after="0"/>
        <w:ind w:left="0"/>
        <w:jc w:val="both"/>
      </w:pP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xml:space="preserve">
2002 жылғы 11 шілдедегі N 240-І   </w:t>
      </w:r>
      <w:r>
        <w:br/>
      </w:r>
      <w:r>
        <w:rPr>
          <w:rFonts w:ascii="Times New Roman"/>
          <w:b w:val="false"/>
          <w:i w:val="false"/>
          <w:color w:val="000000"/>
          <w:sz w:val="28"/>
        </w:rPr>
        <w:t xml:space="preserve">
бұйрығына өзгерістер мен толықтырулар </w:t>
      </w:r>
      <w:r>
        <w:br/>
      </w:r>
      <w:r>
        <w:rPr>
          <w:rFonts w:ascii="Times New Roman"/>
          <w:b w:val="false"/>
          <w:i w:val="false"/>
          <w:color w:val="000000"/>
          <w:sz w:val="28"/>
        </w:rPr>
        <w:t xml:space="preserve">
енгізу туралы"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7 қыркүйектегі N 384   </w:t>
      </w:r>
      <w:r>
        <w:br/>
      </w:r>
      <w:r>
        <w:rPr>
          <w:rFonts w:ascii="Times New Roman"/>
          <w:b w:val="false"/>
          <w:i w:val="false"/>
          <w:color w:val="000000"/>
          <w:sz w:val="28"/>
        </w:rPr>
        <w:t xml:space="preserve">
бұйрығына 3-қосымша          </w:t>
      </w:r>
    </w:p>
    <w:bookmarkEnd w:id="3"/>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3-қосымша   </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жолаушы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83"/>
        <w:gridCol w:w="999"/>
        <w:gridCol w:w="1313"/>
        <w:gridCol w:w="1092"/>
        <w:gridCol w:w="1092"/>
        <w:gridCol w:w="1092"/>
        <w:gridCol w:w="1106"/>
        <w:gridCol w:w="1123"/>
        <w:gridCol w:w="1123"/>
        <w:gridCol w:w="1092"/>
        <w:gridCol w:w="1092"/>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 ____________________________________/                   (қолы)                       (Т.Ә.А.)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*(ДЖ) – деполық жөндеу</w:t>
      </w:r>
      <w:r>
        <w:br/>
      </w:r>
      <w:r>
        <w:rPr>
          <w:rFonts w:ascii="Times New Roman"/>
          <w:b w:val="false"/>
          <w:i w:val="false"/>
          <w:color w:val="000000"/>
          <w:sz w:val="28"/>
        </w:rPr>
        <w:t>
*(КЖ-1) – 1-көлемдегі күрделі жөндеу</w:t>
      </w:r>
      <w:r>
        <w:br/>
      </w:r>
      <w:r>
        <w:rPr>
          <w:rFonts w:ascii="Times New Roman"/>
          <w:b w:val="false"/>
          <w:i w:val="false"/>
          <w:color w:val="000000"/>
          <w:sz w:val="28"/>
        </w:rPr>
        <w:t>
**(КЖ-2) – 2-көлемдегі күрделі жөндеу</w:t>
      </w:r>
    </w:p>
    <w:bookmarkStart w:name="z32" w:id="4"/>
    <w:p>
      <w:pPr>
        <w:spacing w:after="0"/>
        <w:ind w:left="0"/>
        <w:jc w:val="both"/>
      </w:pP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xml:space="preserve">
2002 жылғы 11 шілдедегі N 240-І   </w:t>
      </w:r>
      <w:r>
        <w:br/>
      </w:r>
      <w:r>
        <w:rPr>
          <w:rFonts w:ascii="Times New Roman"/>
          <w:b w:val="false"/>
          <w:i w:val="false"/>
          <w:color w:val="000000"/>
          <w:sz w:val="28"/>
        </w:rPr>
        <w:t xml:space="preserve">
бұйрығына өзгерістер мен толықтырулар </w:t>
      </w:r>
      <w:r>
        <w:br/>
      </w:r>
      <w:r>
        <w:rPr>
          <w:rFonts w:ascii="Times New Roman"/>
          <w:b w:val="false"/>
          <w:i w:val="false"/>
          <w:color w:val="000000"/>
          <w:sz w:val="28"/>
        </w:rPr>
        <w:t xml:space="preserve">
енгізу туралы"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7 қыркүйектегі N 384   </w:t>
      </w:r>
      <w:r>
        <w:br/>
      </w:r>
      <w:r>
        <w:rPr>
          <w:rFonts w:ascii="Times New Roman"/>
          <w:b w:val="false"/>
          <w:i w:val="false"/>
          <w:color w:val="000000"/>
          <w:sz w:val="28"/>
        </w:rPr>
        <w:t xml:space="preserve">
бұйрығына 4-қосымша          </w:t>
      </w:r>
    </w:p>
    <w:bookmarkEnd w:id="4"/>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4-қосымша   </w:t>
      </w:r>
    </w:p>
    <w:p>
      <w:pPr>
        <w:spacing w:after="0"/>
        <w:ind w:left="0"/>
        <w:jc w:val="both"/>
      </w:pPr>
      <w:r>
        <w:rPr>
          <w:rFonts w:ascii="Times New Roman"/>
          <w:b w:val="false"/>
          <w:i w:val="false"/>
          <w:color w:val="000000"/>
          <w:sz w:val="28"/>
        </w:rPr>
        <w:t>______________ облысы (қаласы) бойынша</w:t>
      </w:r>
      <w:r>
        <w:br/>
      </w:r>
      <w:r>
        <w:rPr>
          <w:rFonts w:ascii="Times New Roman"/>
          <w:b w:val="false"/>
          <w:i w:val="false"/>
          <w:color w:val="000000"/>
          <w:sz w:val="28"/>
        </w:rPr>
        <w:t xml:space="preserve">
уәкілетті органның орган басшысына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 құқығында тиесілі</w:t>
      </w:r>
      <w:r>
        <w:br/>
      </w:r>
      <w:r>
        <w:rPr>
          <w:rFonts w:ascii="Times New Roman"/>
          <w:b w:val="false"/>
          <w:i w:val="false"/>
          <w:color w:val="000000"/>
          <w:sz w:val="28"/>
        </w:rPr>
        <w:t>
(меншік, мүліктік жалдау, жалға алу, лизинг)</w:t>
      </w:r>
      <w:r>
        <w:br/>
      </w:r>
      <w:r>
        <w:rPr>
          <w:rFonts w:ascii="Times New Roman"/>
          <w:b w:val="false"/>
          <w:i w:val="false"/>
          <w:color w:val="000000"/>
          <w:sz w:val="28"/>
        </w:rPr>
        <w:t>
саны _____ бірлік темір жол жылжымалы құрамын тіркеуіңізді (қайта тіркеуіңізді) сұраймын.</w:t>
      </w:r>
      <w:r>
        <w:br/>
      </w:r>
      <w:r>
        <w:rPr>
          <w:rFonts w:ascii="Times New Roman"/>
          <w:b w:val="false"/>
          <w:i w:val="false"/>
          <w:color w:val="000000"/>
          <w:sz w:val="28"/>
        </w:rPr>
        <w:t>
      Мекен-жайы:</w:t>
      </w:r>
      <w:r>
        <w:br/>
      </w:r>
      <w:r>
        <w:rPr>
          <w:rFonts w:ascii="Times New Roman"/>
          <w:b w:val="false"/>
          <w:i w:val="false"/>
          <w:color w:val="000000"/>
          <w:sz w:val="28"/>
        </w:rPr>
        <w:t>
      __________ қаласы _________ көшесі. СТН (ЖСН,БЖН):____________ байланыс телефондары (факс) _______________.</w:t>
      </w:r>
      <w:r>
        <w:br/>
      </w:r>
      <w:r>
        <w:rPr>
          <w:rFonts w:ascii="Times New Roman"/>
          <w:b w:val="false"/>
          <w:i w:val="false"/>
          <w:color w:val="000000"/>
          <w:sz w:val="28"/>
        </w:rPr>
        <w:t>
      Тізбе ____ парақта қоса беріледі.</w:t>
      </w:r>
    </w:p>
    <w:p>
      <w:pPr>
        <w:spacing w:after="0"/>
        <w:ind w:left="0"/>
        <w:jc w:val="both"/>
      </w:pPr>
      <w:r>
        <w:rPr>
          <w:rFonts w:ascii="Times New Roman"/>
          <w:b w:val="false"/>
          <w:i w:val="false"/>
          <w:color w:val="000000"/>
          <w:sz w:val="28"/>
        </w:rPr>
        <w:t>      Өтініш беруші ________________ / ________________</w:t>
      </w:r>
      <w:r>
        <w:br/>
      </w:r>
      <w:r>
        <w:rPr>
          <w:rFonts w:ascii="Times New Roman"/>
          <w:b w:val="false"/>
          <w:i w:val="false"/>
          <w:color w:val="000000"/>
          <w:sz w:val="28"/>
        </w:rPr>
        <w:t>
                     (басшының қолы)       (Т.А.Ә.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bookmarkStart w:name="z33" w:id="5"/>
    <w:p>
      <w:pPr>
        <w:spacing w:after="0"/>
        <w:ind w:left="0"/>
        <w:jc w:val="both"/>
      </w:pP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Көлік және коммуникациялар министрінің</w:t>
      </w:r>
      <w:r>
        <w:br/>
      </w:r>
      <w:r>
        <w:rPr>
          <w:rFonts w:ascii="Times New Roman"/>
          <w:b w:val="false"/>
          <w:i w:val="false"/>
          <w:color w:val="000000"/>
          <w:sz w:val="28"/>
        </w:rPr>
        <w:t xml:space="preserve">
2002 жылғы 11 шілдедегі N 240-І   </w:t>
      </w:r>
      <w:r>
        <w:br/>
      </w:r>
      <w:r>
        <w:rPr>
          <w:rFonts w:ascii="Times New Roman"/>
          <w:b w:val="false"/>
          <w:i w:val="false"/>
          <w:color w:val="000000"/>
          <w:sz w:val="28"/>
        </w:rPr>
        <w:t xml:space="preserve">
бұйрығына өзгерістер мен толықтырулар </w:t>
      </w:r>
      <w:r>
        <w:br/>
      </w:r>
      <w:r>
        <w:rPr>
          <w:rFonts w:ascii="Times New Roman"/>
          <w:b w:val="false"/>
          <w:i w:val="false"/>
          <w:color w:val="000000"/>
          <w:sz w:val="28"/>
        </w:rPr>
        <w:t xml:space="preserve">
енгізу туралы"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2009 жылғы 7 қыркүйектегі N 384   </w:t>
      </w:r>
      <w:r>
        <w:br/>
      </w:r>
      <w:r>
        <w:rPr>
          <w:rFonts w:ascii="Times New Roman"/>
          <w:b w:val="false"/>
          <w:i w:val="false"/>
          <w:color w:val="000000"/>
          <w:sz w:val="28"/>
        </w:rPr>
        <w:t xml:space="preserve">
бұйрығына 5-қосымша          </w:t>
      </w:r>
    </w:p>
    <w:bookmarkEnd w:id="5"/>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6-қосымша   </w:t>
      </w:r>
    </w:p>
    <w:p>
      <w:pPr>
        <w:spacing w:after="0"/>
        <w:ind w:left="0"/>
        <w:jc w:val="both"/>
      </w:pPr>
      <w:r>
        <w:rPr>
          <w:rFonts w:ascii="Times New Roman"/>
          <w:b w:val="false"/>
          <w:i w:val="false"/>
          <w:color w:val="000000"/>
          <w:sz w:val="28"/>
        </w:rPr>
        <w:t>Қазақстан Республикасы Көлік және коммуникация министрлігi</w:t>
      </w:r>
      <w:r>
        <w:br/>
      </w:r>
      <w:r>
        <w:rPr>
          <w:rFonts w:ascii="Times New Roman"/>
          <w:b w:val="false"/>
          <w:i w:val="false"/>
          <w:color w:val="000000"/>
          <w:sz w:val="28"/>
        </w:rPr>
        <w:t>
КӨЛІКТІК БАҚЫЛАУ КОМИТЕТI</w:t>
      </w:r>
    </w:p>
    <w:p>
      <w:pPr>
        <w:spacing w:after="0"/>
        <w:ind w:left="0"/>
        <w:jc w:val="left"/>
      </w:pPr>
      <w:r>
        <w:rPr>
          <w:rFonts w:ascii="Times New Roman"/>
          <w:b/>
          <w:i w:val="false"/>
          <w:color w:val="000000"/>
        </w:rPr>
        <w:t xml:space="preserve"> Жылжымалы темір жол құрамын мемлекеттік</w:t>
      </w:r>
      <w:r>
        <w:br/>
      </w:r>
      <w:r>
        <w:rPr>
          <w:rFonts w:ascii="Times New Roman"/>
          <w:b/>
          <w:i w:val="false"/>
          <w:color w:val="000000"/>
        </w:rPr>
        <w:t>
тіркеу (қайта тіркеу) туралы</w:t>
      </w:r>
      <w:r>
        <w:br/>
      </w:r>
      <w:r>
        <w:rPr>
          <w:rFonts w:ascii="Times New Roman"/>
          <w:b/>
          <w:i w:val="false"/>
          <w:color w:val="000000"/>
        </w:rPr>
        <w:t>
КУӘЛІК</w:t>
      </w:r>
      <w:r>
        <w:br/>
      </w:r>
      <w:r>
        <w:rPr>
          <w:rFonts w:ascii="Times New Roman"/>
          <w:b/>
          <w:i w:val="false"/>
          <w:color w:val="000000"/>
        </w:rPr>
        <w:t>
КБИ_ _ _ _ _Сериясы_ _ _ _ _ _N_ _ _ _ _ _</w:t>
      </w:r>
    </w:p>
    <w:p>
      <w:pPr>
        <w:spacing w:after="0"/>
        <w:ind w:left="0"/>
        <w:jc w:val="both"/>
      </w:pPr>
      <w:r>
        <w:rPr>
          <w:rFonts w:ascii="Times New Roman"/>
          <w:b w:val="false"/>
          <w:i w:val="false"/>
          <w:color w:val="000000"/>
          <w:sz w:val="28"/>
        </w:rPr>
        <w:t>      Осы куәлік "Темір жол көлігі туралы" Қазақстан Республикасының Заңына сәйкес __________________________________________ құқығында</w:t>
      </w:r>
      <w:r>
        <w:br/>
      </w:r>
      <w:r>
        <w:rPr>
          <w:rFonts w:ascii="Times New Roman"/>
          <w:b w:val="false"/>
          <w:i w:val="false"/>
          <w:color w:val="000000"/>
          <w:sz w:val="28"/>
        </w:rPr>
        <w:t>
            (темір жол жылжымалы құрамына құқығы көрсетілсін)</w:t>
      </w:r>
      <w:r>
        <w:br/>
      </w:r>
      <w:r>
        <w:rPr>
          <w:rFonts w:ascii="Times New Roman"/>
          <w:b w:val="false"/>
          <w:i w:val="false"/>
          <w:color w:val="000000"/>
          <w:sz w:val="28"/>
        </w:rPr>
        <w:t>
_______________________________________ тиесілі _________ берілді                (иесінің толық атауы)</w:t>
      </w:r>
      <w:r>
        <w:br/>
      </w:r>
      <w:r>
        <w:rPr>
          <w:rFonts w:ascii="Times New Roman"/>
          <w:b w:val="false"/>
          <w:i w:val="false"/>
          <w:color w:val="000000"/>
          <w:sz w:val="28"/>
        </w:rPr>
        <w:t>
және ______________________________ үлгісіндегі</w:t>
      </w:r>
      <w:r>
        <w:br/>
      </w:r>
      <w:r>
        <w:rPr>
          <w:rFonts w:ascii="Times New Roman"/>
          <w:b w:val="false"/>
          <w:i w:val="false"/>
          <w:color w:val="000000"/>
          <w:sz w:val="28"/>
        </w:rPr>
        <w:t>
санаты ________________________________________</w:t>
      </w:r>
      <w:r>
        <w:br/>
      </w:r>
      <w:r>
        <w:rPr>
          <w:rFonts w:ascii="Times New Roman"/>
          <w:b w:val="false"/>
          <w:i w:val="false"/>
          <w:color w:val="000000"/>
          <w:sz w:val="28"/>
        </w:rPr>
        <w:t>
сериясы, вагон түрi ___________________________</w:t>
      </w:r>
      <w:r>
        <w:br/>
      </w:r>
      <w:r>
        <w:rPr>
          <w:rFonts w:ascii="Times New Roman"/>
          <w:b w:val="false"/>
          <w:i w:val="false"/>
          <w:color w:val="000000"/>
          <w:sz w:val="28"/>
        </w:rPr>
        <w:t>
зауыт нөмірi __________________________________</w:t>
      </w:r>
      <w:r>
        <w:br/>
      </w:r>
      <w:r>
        <w:rPr>
          <w:rFonts w:ascii="Times New Roman"/>
          <w:b w:val="false"/>
          <w:i w:val="false"/>
          <w:color w:val="000000"/>
          <w:sz w:val="28"/>
        </w:rPr>
        <w:t>
мүкәммалдық нөмірі ____________________________</w:t>
      </w:r>
      <w:r>
        <w:br/>
      </w:r>
      <w:r>
        <w:rPr>
          <w:rFonts w:ascii="Times New Roman"/>
          <w:b w:val="false"/>
          <w:i w:val="false"/>
          <w:color w:val="000000"/>
          <w:sz w:val="28"/>
        </w:rPr>
        <w:t>
секциясы ______________________________________</w:t>
      </w:r>
      <w:r>
        <w:br/>
      </w:r>
      <w:r>
        <w:rPr>
          <w:rFonts w:ascii="Times New Roman"/>
          <w:b w:val="false"/>
          <w:i w:val="false"/>
          <w:color w:val="000000"/>
          <w:sz w:val="28"/>
        </w:rPr>
        <w:t>
жасалған жылы _________________________________</w:t>
      </w:r>
      <w:r>
        <w:br/>
      </w:r>
      <w:r>
        <w:rPr>
          <w:rFonts w:ascii="Times New Roman"/>
          <w:b w:val="false"/>
          <w:i w:val="false"/>
          <w:color w:val="000000"/>
          <w:sz w:val="28"/>
        </w:rPr>
        <w:t xml:space="preserve">
20__жылғы "__"_______________ бастап жылжымалы темір жол құрамын мемлекеттік </w:t>
      </w:r>
      <w:r>
        <w:rPr>
          <w:rFonts w:ascii="Times New Roman"/>
          <w:b w:val="false"/>
          <w:i w:val="false"/>
          <w:color w:val="000000"/>
          <w:sz w:val="28"/>
          <w:u w:val="single"/>
        </w:rPr>
        <w:t>тіркеуді (қайта тіркеуді)</w:t>
      </w:r>
      <w:r>
        <w:rPr>
          <w:rFonts w:ascii="Times New Roman"/>
          <w:b w:val="false"/>
          <w:i w:val="false"/>
          <w:color w:val="000000"/>
          <w:sz w:val="28"/>
        </w:rPr>
        <w:t xml:space="preserve"> растайды.</w:t>
      </w:r>
      <w:r>
        <w:br/>
      </w:r>
      <w:r>
        <w:rPr>
          <w:rFonts w:ascii="Times New Roman"/>
          <w:b w:val="false"/>
          <w:i w:val="false"/>
          <w:color w:val="000000"/>
          <w:sz w:val="28"/>
        </w:rPr>
        <w:t>
      Осы куәлік Қазақстан Республикасының заңнамасында көзделген барлық жағдайларда қолданылады және жылжымалы құрамның иесін куәландыратын құжатпен бірге көрсетіледі, ондағы келтірілген мәліметтер өзгерген жағдайда ауыстыруға жатады.</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Берілген күні 20__ жылғы "__"_________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Уәкілетті органның лауазымды тұлғасы ________________________________</w:t>
      </w:r>
      <w:r>
        <w:br/>
      </w:r>
      <w:r>
        <w:rPr>
          <w:rFonts w:ascii="Times New Roman"/>
          <w:b w:val="false"/>
          <w:i w:val="false"/>
          <w:color w:val="000000"/>
          <w:sz w:val="28"/>
        </w:rPr>
        <w:t>
                                               қолы,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