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d0e4" w14:textId="dbed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Негіздемелік келісімнің XII бабының 1-тармағына сәйкес Америка Құрама Штаттары немесе олардың атынан басқалардың Қазақстан Республикасында сатып алынатын материалдық-техникалық құралдар мен қызметтерді салық және бюджетке төленетін басқа да міндетті төлемдерден босату өтінішінің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2009 жылғы 30 қыркүйектегі N 426 Бұйрығы. Қазақстан Республикасының Әділет министрлігінде 2009 жылғы 5 қазанда Нормативтік құқықтық кесімдерді мемлекеттік тіркеудің тізіліміне N 5809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2009 жылғы 9 қыркүйектегі N 1336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1993 жылғы 13 желтоқсандағы Қазақстан Республикасы мен Америка Құрама Штаттарының арасындағы континентаралық баллистикалық ракеталардың шахталық ұшыру қондырғыларын, апатты жағдайлардың салдарын жоюға және жаппай қырып-жоятын қару-жарақтар таралуына жол бермеуге қатысты келісімнің (бұдан әрі - Негіздемелік келісім) XII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Америка Құрама Штаттары немесе олардың атынан басқалардың Қазақстан Республикасында сатып алынатын материалдық-техникалық құралдар мен қызметтерді салық және бюджетке төленетін басқа да міндетті төлемдерден босату ережесінің 3-тармағы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Негіздемелік келісімнің XII бабының 1-тармағына сәйкес Америка Құрама Штаттары немесе олардың атынан басқалардың Қазақстан Республикасында сатып алынатын материалдық-техникалық құралдар мен қызметтерді салық және бюджетке төленетін басқа да міндетті төлемдерден босату өтінішінің қосылған нысанын бекіту.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(Д.Е. Ерғожин) осы бұйрықты Қазақстан Республикасы Әділет министрлігінде заңнамада белгіленген тәртіппен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бірінші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  Б. Жәмішев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426 бұйрығына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Негіздемелік келісімнің ХІІ бабының 1-тармағына сәйкес Америка Құрама Штаттары немесе оның атынан басқалардың Қазақстан Республикасында сатып алған материалдық-техникалық құралдар мен көрсетілетін қызметтердің құнын салық және бюджетке төленетін басқа да міндетті төлемдерден босатуға 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(қағаз мәтіннен қараңыз)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