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61fa" w14:textId="df56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атқарушының 2008 жылғы 22 желтоқсандағы N 265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2009 жылғы 23 қыркүйектегі N 203 Бұйрығы. Қазақстан Республикасының Әділет министрлігінде 2009 жылғы 9 қазанда Нормативтік құқықтық кесімдерді мемлекеттік тіркеудің тізіліміне N 5817 болып енгізілді. Күші жойылды - Қазақстан Республикасы Қаржы министрінің 2010 жылғы 1 сәуірдегі N 141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Қаржы министрінің 2010.04.01 </w:t>
      </w:r>
      <w:r>
        <w:rPr>
          <w:rFonts w:ascii="Times New Roman"/>
          <w:b w:val="false"/>
          <w:i w:val="false"/>
          <w:color w:val="ff0000"/>
          <w:sz w:val="28"/>
        </w:rPr>
        <w:t>N 141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26-бабының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сыныптамасының кейбір мәселелері" Қазақстан Республикасы Экономика және бюджеттік жоспарлау министрінің міндетін атқарушының 2008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5429 болып тіркелген), 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атқарушының 2009 жылғы 22 желтоқсандағы N 265 бұйрығына өзгерістер мен толықтырулар енгізу туралы" Қазақстан Республикасы Экономика және бюджеттік жоспарлау министрінің 2009 жылғы 27 ақпандағы N 26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кесімдерді мемлекеттік тіркеу тізілімінде N 5587 болып тіркелген), 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атқарушының 2009 жылғы 22 желтоқсандағы N 265 бұйрығына өзгерістер мен толықтырулар енгізу туралы" Қазақстан Республикасы Экономика және бюджеттік жоспарлау министрінің 2009 жылғы 22 сәуірдегі N 90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кесімдерді мемлекеттік тіркеу тізілімінде N 5657 болып тіркелген) бұйрығына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 сыныптамасында: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"Салықтық емес түсімдер"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 "Мемлекеттік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алулар"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"Мұнай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мекемелер" ішкі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"Табиғатты пайдаланушылардан келтірілген зиянның орнын толтыру туралы талаптар бойынша алынған қаражат, аңшылықтың және балық аулаудың тәркіленген құралдарын, заңсыз олжаланған өнімдерді сатудан түскен қаражат" ерекшелігі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Мұнай секторы ұйымдарынан түсетін түсімдерді қоспағанда, табиғатты пайдаланушылардан келтірілген зиянның орнын толтыру туралы талаптар бойынша алынған қаражат, сондай-ақ аңшылықтың және балық аулаудың тәркіленген құралдарын, заңсыз олжаланған өнімдерді сатудан түскен қаражат";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"Мемлекеттік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мұнай секторы ұйымдарына салатын айыппұлдар, өсімпұлдар, санкциялар, өндіріп алулар" ішкі сыныбы мынадай мазмұндағы 03 ерекшелігімен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 Мұнай секторы ұйымдары келтірілген зиянның орнын толтыру туралы талаптар бойынша табиғатты пайдаланушылардан алынған қаражат";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"Қазақстан Республикасы Құрылыс және тұрғын үй коммуналдық шаруашылық істері агенттігі" деген сөздер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"Бiлiм беру"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"Мектепке дейiнгi тәрбие және оқыту"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003 бюджеттік бағдарламасы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Мектепке дейінгі тәрбие ұйымдарының қызметін қамтамасыз ету";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"Бастауыш, негізгі орта және жалпы орта білім беру"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004 бюджеттік бағдарламасы және 101, 102 мен 105 кіші бағдарламалары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Жалпы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Мектеп-интернаттар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Жалпы білім беретін кешкі (ауысымдық) мектептер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Бастауыш, негізгі орта және жалпы орта білім беру мектептер, гимназиялар, лицейлер, бейіндік мектептер, мектеп-балабақшалар";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005 және 006 бюджеттік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"005 Балалар үшін қосымша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Республикалық бюджеттен берілетін нысаналы трансферттердің есебінен білім берудің мемлекеттік жүйесіне оқытудың жаңа технологияларын енгізу";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 "Техникалық және кәсіптік, орта білімнен кейінгі білім беру"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007 бюджеттік бағдарламасы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Кәсіптік оқытуды ұйымдастыру";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"Бiлiм беру саласындағы өзге де қызметтер"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008, 009, 010 және 011 бағдарламалары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Ауданның (облыстық маңызы бар қаланың) мемлекеттік білім беру мекемелерінде білім беру жүйесін ақпараттандыру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Ауданның (облыстық маңызы бар қаланың) мемлекеттік білім беру мекемелер үшін оқулықтар мен оқу-әдiстемелiк кешендерді сатып алу және жеткізу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Аудандық (қалалалық) ауқымдағы мектеп олимпиадаларын және мектептен тыс іс-шараларды өткiзу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Ауданның (облыстық маңызы бар қаланың) мемлекеттік білім беру мекемелеріне жұмыстағы жоғары көрсеткіштері үшін гранттарды табыс ету";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027, 028 және 029 бюджеттік кіші бағдарламалары бар 016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Өңірлік жұмыспен қамту және кадрларды қайта даярлау стратегиясын іске асыру шеңберінде білім беру объектілерін күрделі, ағымды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Ауданның (облыстық маңызы бар қаланың)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037 бюджеттік бағдарламасы және 011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Білім беру объектілерін салу және реконструкциялау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"Әлеуметтiк көмек және әлеуметтiк қамсыздандыру"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"Әлеуметтiк көмек"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012 бюджеттік бағдарламасы және 100 кіші бағдарламасы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Білім беру ұйымдарының күндізгі оқу нысанының оқушылары мен тәрбиеленушілерін әлеуметтік қолдау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Жергілікті өкілетті органның шешімі бойынша қоғамдық көлікте (таксиден басқа) жеңілдікпен жүру";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"Тұрғын үй-коммуналдық шаруашылық"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"Тұрғын үй шаруашылығы"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003 бюджеттік бағдарламасы және 011, 013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Мемлекеттік коммуналдық тұрғын үй қорының тұрғын үй құрылысы және (немесе) сатып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Республикалық бюджеттен берілген кредиттер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004 бюджеттік бағдарлама және 011,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Инженерлік коммуникациялық инфрақұрылымды дамыту және жайластыру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019 бюджеттік бағдарлама және 013,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Тұрғын үй салу және (немесе) сатып алу";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Республикалық бюджеттен берілген кредиттер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"Коммуналдық шаруашылық"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005 бюджеттік бағдарламасы және 011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Коммуналдық шаруашылығын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006 бюджеттік бағдарлама және 011,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Сумен жабдықтау жүйесін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014 бюджеттік бағдарлама және 027, 028 мен 029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"014 Өңірлік жұмыспен қамту және кадрларды қайта даярлау стратегиясын іске асыру шеңберінде инженерлік коммуникациялық инфрақұрылымды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Ауданның (облыстық маңызы бар қаланың)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 "Елді-мекендерді көркейту"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007 бюджеттік бағдарламасы және 011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Қаланы және елді мекендерді көркейтуді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"Мәдениет, спорт, туризм және ақпараттық кеңістiк"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"Мәдениет саласындағы қызмет"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бюджеттік бағдарламасы және 011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Мәдениет объектілерін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"Спорт"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013, 014 және 015 бюджеттік бағдарламалары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Ұлттық және бұқаралық спорт түрлерін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Аудандық (облыстық маңызы бар қалалық) деңгейде спорттық жарыстар өткiзу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Әртүрлi спорт түрлерi бойынша аудан (облыстық маңызы бар қала) құрама командаларының мүшелерiн дайындау және олардың облыстық спорт жарыстарына қатысуы";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008 бюджеттік бағдарламасы және 011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Спорт объектілерін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"Мәдениет, спорт, туризм және ақпараттық кеңiстiктi ұйымдастыру жөнiндегi өзге де қызметтер"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017 бюджеттік бағдарламасы және 027, 028 мен 029 кіші бағдарламалары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Өңірлік жұмыспен қамту және кадрларды қайта даярлау стратегиясын іске асыру шеңберінде спорт объектілерін күрделі, ағымды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Ауданның (облыстық маңызы бар қаланың)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"Отын-энергетика кешенi және жер қойнауын пайдалану"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"Отын-энергетика кешені және жер қойнауын пайдалану саласындағы өзге де қызметтер"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009 бюджеттік бағдарламасы және 011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Жылу-энергетикалық жүйені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"Ауыл шаруашылығы"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010 бюджеттік бағдарламасы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Ауыл шаруашылығы объектілерін дамыту";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"Су шаруашылығы"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012 бюджеттік бағдарламасы және 011 мен 015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Сумен жабдықтау жүйесін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"Өнеркәсіп, сәулет, қала құрылысы және құрылыс қызметі"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"Сәулет, қала құрылысы және құрылыс қызметі"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001 бюджеттік бағдарламасы және 003, 007, 008 мен 009 кіші бағдарламалары бар 472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Ауданның (облыстық маңызы бар қаланың) құрылыс, сәулет және қала құрылысы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Құрылыс, сәулет және қала құрылысы бөлімінің 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Жергілікті органдардың аппараттары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Мемлекеттік қызметшілердің біліктілігін арттыру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Мемлекеттік органдардың ғимараттарын, үй-жайлары және құрылыстарын күрделі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Мемлекеттік органдарды материалдық-техникалық жарақтандыру";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002, 013, 100, 106, 107, 108, 109 және 115 бюджеттік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Ақпараттық жүйелер құру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Қазақстан Республикасы Үкіметінің төтенше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Табиғи және техногендік сипаттағы төтенше жағдайларды жою үшін жергілікті атқарушы органның төтенше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Жергілікті атқарушы органның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Жергілікті бюджеттік инвестициялық жобалардың және концессиялық жобалардың техникалық-экономикалық негіздемелерін әзірлеу және оларға сараптама жасау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Қазақстан Республикасы Үкіметінің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Жергілікті атқарушы органы резервінің қаражаты есебінен соттардың шешімдері бойынша жергілікті атқарушы органдардың міндеттемелерін орындау";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"Басқалар"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001 бюджеттік бағдарламасы және 003, 007, 008 және 009 кіші бағдарламалары бар 471 бюджеттік бағдарламалардың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Ауданның (облыстық маңызы бар қаланың) білім, дене шынықтыру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Білім, дене шынықтыру және спорт бөлімі 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Жергілікті органдардың аппараттары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Мемлекеттік қызметшілердің біліктілігін арттыру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Мемлекеттік органдардың ғимараттарын, үй-жайлары және құрылыстарын күрделі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Мемлекеттік органдарды материалдық-техникалық жарақтандыру";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002, 100, 106, 107, 108, 109 және 115 бюджеттік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Ақпараттық жүйелер құру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Қазақстан Республикасы Үкіметінің төтенше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Табиғи және техногендік сипаттағы төтенше жағдайларды жою үшін жергілікті атқарушы органның төтенше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Жергілікті атқарушы органның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Жергілікті бюджеттік инвестициялық жобалардың және концессиялық жобалардың техникалық-экономикалық негіздемелерін әзірлеу және оларға сараптама жасау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Қазақстан Республикасы Үкіметінің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Жергілікті атқарушы органы резервінің қаражаты есебінен соттардың шешімдері бойынша жергілікті атқарушы органдардың міндеттемелерін орындау".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жоспарлау әдіснамасы департаменті (Б. Бабажанова) Заң департаментімен (Д. Ешімова) бірлесіп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