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db36" w14:textId="01bd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емес ғылыми ұйымдарды аккредитациядан өткізу ережесін бекіту туралы" Қазақстан Республикасы Үкіметінің 2003 жылғы 30 сәуірдегі N 421 қаулысын іске асыру туралы" Қазақстан Республикасы Білім және ғылым министрінің 2003 жылғы 7 қарашадағы N 733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2009 жылғы 30 қазандағы N 496 Бұйрығы. Қазақстан Республикасының Әділет министрлігінде 2009 жылғы 20 қарашада Нормативтік құқықтық кесімдерді мемлекеттік тіркеудің тізіліміне N 5861 болып енгізілді. Күші жойылды - Қазақстан Республикасы Білім және ғылым министрінің м.а. 2011 жылғы 15 шілдедегі № 309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Білім және ғылым министрінің м.а. 2011.07.15 № 309 (ресми жарияланған күнінен бастап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министрлігінің мәселелері" Қазақстан Республикасы Үкіметінің 2004 жылғы 28 қазандағы  N 1111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емес ғылыми ұйымдарды аккредитациядан өткізу ережесін бекіту туралы" Қазақстан Республикасы Үкіметінің 2003 жылғы 30 сәуірдегі N 421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Қазақстан Республикасы Білім және ғылым министрінің 2003 жылғы 7 қарашадағы N 733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Мемлекеттік емес ғылыми ұйымдарды аккредиттациядан өткізу туралы 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"Білім және ғылым министрлігінің Ғылым департаменті арқылы (бұдан әрі - Департамент) ғылым және ғылыми-техникалық қызмет саласындағы уәкілетті мемлекеттік орган - Қазақстан Республикасының Білім және ғылым министрлігі (бұдан әрі - Аккредитациялаушы орган)" деген сөздер "Қазақстан Республикасы Білім және ғылым министрлігінің Білім және ғылым саласындағы бақылау комитеті (бұдан әрі – Аккредиттеу органы)"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"бас тартылуы мүмкін" деген сөздер "бас тартылады"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Мемлекеттік емес ғылыми ұйымдарды аккредитациядан өткізу туралы нұсқаулыққа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"Ғылым департаменті" деген сөз "Аккредиттеу органы"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емес ғылыми ұйымды аккредитациялау туралы куәлік" деген </w:t>
      </w:r>
      <w:r>
        <w:rPr>
          <w:rFonts w:ascii="Times New Roman"/>
          <w:b w:val="false"/>
          <w:i w:val="false"/>
          <w:color w:val="000000"/>
          <w:sz w:val="28"/>
        </w:rPr>
        <w:t>N 5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"хаттама", "Білім және ғылым министрі" деген сөздер тиісінше "бұйрық", "Аккредиттеу органының басшысы"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 және ғылым саласындағы бақылау комитеті (Н.Б. Қалабаев)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министрлігіне мемлекеттік тіркеуге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мемлекеттік тіркеуден өткеннен кейін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  А. Жақыпов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