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9ca3" w14:textId="be59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санитариялық-эпидемиологиялық қадағалауға жататын объектілер мен өнімдер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27 қазандағы N 572 Бұйрығы. Қазақстан Республикасының Әділет министрлігінде 2009 жылы 23 қарашада N 5867 тіркелді. Күші жойылды - Қазақстан Республикасы Денсаулық сақтау министрінің м.а. 2010 жылғы 26 қазандағы № 838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м.а. 2010.10.26 </w:t>
      </w:r>
      <w:r>
        <w:rPr>
          <w:rFonts w:ascii="Times New Roman"/>
          <w:b w:val="false"/>
          <w:i w:val="false"/>
          <w:color w:val="ff0000"/>
          <w:sz w:val="28"/>
        </w:rPr>
        <w:t>№ 838</w:t>
      </w:r>
      <w:r>
        <w:rPr>
          <w:rFonts w:ascii="Times New Roman"/>
          <w:b w:val="false"/>
          <w:i w:val="false"/>
          <w:color w:val="ff0000"/>
          <w:sz w:val="28"/>
        </w:rPr>
        <w:t> </w:t>
      </w:r>
      <w:r>
        <w:rPr>
          <w:rFonts w:ascii="Times New Roman"/>
          <w:b w:val="false"/>
          <w:i w:val="false"/>
          <w:color w:val="ff0000"/>
          <w:sz w:val="28"/>
        </w:rPr>
        <w:t>(ресми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21-бабына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санитариялық-эпидемиологиялық қадағалауға жататын объектілер мен өнімдер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заңнамада белгіленген тәртіпте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заңнамада белгіленген тәртіпте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27 қазандағы  </w:t>
      </w:r>
      <w:r>
        <w:br/>
      </w:r>
      <w:r>
        <w:rPr>
          <w:rFonts w:ascii="Times New Roman"/>
          <w:b w:val="false"/>
          <w:i w:val="false"/>
          <w:color w:val="000000"/>
          <w:sz w:val="28"/>
        </w:rPr>
        <w:t>
N 572 бұйрығымен бекітілген</w:t>
      </w:r>
    </w:p>
    <w:bookmarkEnd w:id="1"/>
    <w:p>
      <w:pPr>
        <w:spacing w:after="0"/>
        <w:ind w:left="0"/>
        <w:jc w:val="left"/>
      </w:pPr>
      <w:r>
        <w:rPr>
          <w:rFonts w:ascii="Times New Roman"/>
          <w:b/>
          <w:i w:val="false"/>
          <w:color w:val="000000"/>
        </w:rPr>
        <w:t xml:space="preserve"> Мемлекеттік санитариялық-эпидемиологиялық қадағалауға жататын объектілер мен өнімдер тізбесі</w:t>
      </w:r>
    </w:p>
    <w:bookmarkStart w:name="z8" w:id="2"/>
    <w:p>
      <w:pPr>
        <w:spacing w:after="0"/>
        <w:ind w:left="0"/>
        <w:jc w:val="both"/>
      </w:pPr>
      <w:r>
        <w:rPr>
          <w:rFonts w:ascii="Times New Roman"/>
          <w:b w:val="false"/>
          <w:i w:val="false"/>
          <w:color w:val="000000"/>
          <w:sz w:val="28"/>
        </w:rPr>
        <w:t>
      1. Мемлекеттік санитариялық-эпидемиологиялық қадағалауға жататын объектілер тізбесі:</w:t>
      </w:r>
      <w:r>
        <w:br/>
      </w:r>
      <w:r>
        <w:rPr>
          <w:rFonts w:ascii="Times New Roman"/>
          <w:b w:val="false"/>
          <w:i w:val="false"/>
          <w:color w:val="000000"/>
          <w:sz w:val="28"/>
        </w:rPr>
        <w:t>
</w:t>
      </w:r>
      <w:r>
        <w:rPr>
          <w:rFonts w:ascii="Times New Roman"/>
          <w:b w:val="false"/>
          <w:i w:val="false"/>
          <w:color w:val="000000"/>
          <w:sz w:val="28"/>
        </w:rPr>
        <w:t>
      1) сүт өңдеу объектілері;</w:t>
      </w:r>
      <w:r>
        <w:br/>
      </w:r>
      <w:r>
        <w:rPr>
          <w:rFonts w:ascii="Times New Roman"/>
          <w:b w:val="false"/>
          <w:i w:val="false"/>
          <w:color w:val="000000"/>
          <w:sz w:val="28"/>
        </w:rPr>
        <w:t>
</w:t>
      </w:r>
      <w:r>
        <w:rPr>
          <w:rFonts w:ascii="Times New Roman"/>
          <w:b w:val="false"/>
          <w:i w:val="false"/>
          <w:color w:val="000000"/>
          <w:sz w:val="28"/>
        </w:rPr>
        <w:t>
      2) ет өңдеу объектілері, оның ішінде мал шаруашылығы кешендері, мал сою цехтары;</w:t>
      </w:r>
      <w:r>
        <w:br/>
      </w:r>
      <w:r>
        <w:rPr>
          <w:rFonts w:ascii="Times New Roman"/>
          <w:b w:val="false"/>
          <w:i w:val="false"/>
          <w:color w:val="000000"/>
          <w:sz w:val="28"/>
        </w:rPr>
        <w:t>
</w:t>
      </w:r>
      <w:r>
        <w:rPr>
          <w:rFonts w:ascii="Times New Roman"/>
          <w:b w:val="false"/>
          <w:i w:val="false"/>
          <w:color w:val="000000"/>
          <w:sz w:val="28"/>
        </w:rPr>
        <w:t>
      3) құс өңдеу объектілері;</w:t>
      </w:r>
      <w:r>
        <w:br/>
      </w:r>
      <w:r>
        <w:rPr>
          <w:rFonts w:ascii="Times New Roman"/>
          <w:b w:val="false"/>
          <w:i w:val="false"/>
          <w:color w:val="000000"/>
          <w:sz w:val="28"/>
        </w:rPr>
        <w:t>
</w:t>
      </w:r>
      <w:r>
        <w:rPr>
          <w:rFonts w:ascii="Times New Roman"/>
          <w:b w:val="false"/>
          <w:i w:val="false"/>
          <w:color w:val="000000"/>
          <w:sz w:val="28"/>
        </w:rPr>
        <w:t>
      4) балық өңдеу объектілері;</w:t>
      </w:r>
      <w:r>
        <w:br/>
      </w:r>
      <w:r>
        <w:rPr>
          <w:rFonts w:ascii="Times New Roman"/>
          <w:b w:val="false"/>
          <w:i w:val="false"/>
          <w:color w:val="000000"/>
          <w:sz w:val="28"/>
        </w:rPr>
        <w:t>
</w:t>
      </w:r>
      <w:r>
        <w:rPr>
          <w:rFonts w:ascii="Times New Roman"/>
          <w:b w:val="false"/>
          <w:i w:val="false"/>
          <w:color w:val="000000"/>
          <w:sz w:val="28"/>
        </w:rPr>
        <w:t>
      5) наубайханалар, макарон, ұн тарту объектілері;</w:t>
      </w:r>
      <w:r>
        <w:br/>
      </w:r>
      <w:r>
        <w:rPr>
          <w:rFonts w:ascii="Times New Roman"/>
          <w:b w:val="false"/>
          <w:i w:val="false"/>
          <w:color w:val="000000"/>
          <w:sz w:val="28"/>
        </w:rPr>
        <w:t>
</w:t>
      </w:r>
      <w:r>
        <w:rPr>
          <w:rFonts w:ascii="Times New Roman"/>
          <w:b w:val="false"/>
          <w:i w:val="false"/>
          <w:color w:val="000000"/>
          <w:sz w:val="28"/>
        </w:rPr>
        <w:t>
      6) кондитерлік өнімдер шығару жөніндегі объектілер;</w:t>
      </w:r>
      <w:r>
        <w:br/>
      </w:r>
      <w:r>
        <w:rPr>
          <w:rFonts w:ascii="Times New Roman"/>
          <w:b w:val="false"/>
          <w:i w:val="false"/>
          <w:color w:val="000000"/>
          <w:sz w:val="28"/>
        </w:rPr>
        <w:t>
</w:t>
      </w:r>
      <w:r>
        <w:rPr>
          <w:rFonts w:ascii="Times New Roman"/>
          <w:b w:val="false"/>
          <w:i w:val="false"/>
          <w:color w:val="000000"/>
          <w:sz w:val="28"/>
        </w:rPr>
        <w:t>
      7) алкогольсіз өнімдер шығару жөніндегі объектілер (сусындар, оның ішінде ыдысқа өлшеп құйылған ауыз су мен сусындар);</w:t>
      </w:r>
      <w:r>
        <w:br/>
      </w:r>
      <w:r>
        <w:rPr>
          <w:rFonts w:ascii="Times New Roman"/>
          <w:b w:val="false"/>
          <w:i w:val="false"/>
          <w:color w:val="000000"/>
          <w:sz w:val="28"/>
        </w:rPr>
        <w:t>
</w:t>
      </w:r>
      <w:r>
        <w:rPr>
          <w:rFonts w:ascii="Times New Roman"/>
          <w:b w:val="false"/>
          <w:i w:val="false"/>
          <w:color w:val="000000"/>
          <w:sz w:val="28"/>
        </w:rPr>
        <w:t>
      8) май өнімдерін шығару жөніндегі объектілер;</w:t>
      </w:r>
      <w:r>
        <w:br/>
      </w:r>
      <w:r>
        <w:rPr>
          <w:rFonts w:ascii="Times New Roman"/>
          <w:b w:val="false"/>
          <w:i w:val="false"/>
          <w:color w:val="000000"/>
          <w:sz w:val="28"/>
        </w:rPr>
        <w:t>
</w:t>
      </w:r>
      <w:r>
        <w:rPr>
          <w:rFonts w:ascii="Times New Roman"/>
          <w:b w:val="false"/>
          <w:i w:val="false"/>
          <w:color w:val="000000"/>
          <w:sz w:val="28"/>
        </w:rPr>
        <w:t>
      9) жұмсақ балмұздақ шығару жөніндегі объектілер;</w:t>
      </w:r>
      <w:r>
        <w:br/>
      </w:r>
      <w:r>
        <w:rPr>
          <w:rFonts w:ascii="Times New Roman"/>
          <w:b w:val="false"/>
          <w:i w:val="false"/>
          <w:color w:val="000000"/>
          <w:sz w:val="28"/>
        </w:rPr>
        <w:t>
</w:t>
      </w:r>
      <w:r>
        <w:rPr>
          <w:rFonts w:ascii="Times New Roman"/>
          <w:b w:val="false"/>
          <w:i w:val="false"/>
          <w:color w:val="000000"/>
          <w:sz w:val="28"/>
        </w:rPr>
        <w:t>
      10) астық сақтау, өңдеу және тасымалдау жөніндегі объектілер, оның ішінде нан қабылдау кәсіпорындары, элеваторлар;</w:t>
      </w:r>
      <w:r>
        <w:br/>
      </w:r>
      <w:r>
        <w:rPr>
          <w:rFonts w:ascii="Times New Roman"/>
          <w:b w:val="false"/>
          <w:i w:val="false"/>
          <w:color w:val="000000"/>
          <w:sz w:val="28"/>
        </w:rPr>
        <w:t>
</w:t>
      </w:r>
      <w:r>
        <w:rPr>
          <w:rFonts w:ascii="Times New Roman"/>
          <w:b w:val="false"/>
          <w:i w:val="false"/>
          <w:color w:val="000000"/>
          <w:sz w:val="28"/>
        </w:rPr>
        <w:t>
      11) крахмал, крахмалды-сірнелі өнімдерді шығару жөніндегі объектілер;</w:t>
      </w:r>
      <w:r>
        <w:br/>
      </w:r>
      <w:r>
        <w:rPr>
          <w:rFonts w:ascii="Times New Roman"/>
          <w:b w:val="false"/>
          <w:i w:val="false"/>
          <w:color w:val="000000"/>
          <w:sz w:val="28"/>
        </w:rPr>
        <w:t>
</w:t>
      </w:r>
      <w:r>
        <w:rPr>
          <w:rFonts w:ascii="Times New Roman"/>
          <w:b w:val="false"/>
          <w:i w:val="false"/>
          <w:color w:val="000000"/>
          <w:sz w:val="28"/>
        </w:rPr>
        <w:t>
      12) қант шығару жөніндегі объектілер;</w:t>
      </w:r>
      <w:r>
        <w:br/>
      </w:r>
      <w:r>
        <w:rPr>
          <w:rFonts w:ascii="Times New Roman"/>
          <w:b w:val="false"/>
          <w:i w:val="false"/>
          <w:color w:val="000000"/>
          <w:sz w:val="28"/>
        </w:rPr>
        <w:t>
</w:t>
      </w:r>
      <w:r>
        <w:rPr>
          <w:rFonts w:ascii="Times New Roman"/>
          <w:b w:val="false"/>
          <w:i w:val="false"/>
          <w:color w:val="000000"/>
          <w:sz w:val="28"/>
        </w:rPr>
        <w:t>
      13) жеміс өңдеу жөніндегі объектілер;</w:t>
      </w:r>
      <w:r>
        <w:br/>
      </w:r>
      <w:r>
        <w:rPr>
          <w:rFonts w:ascii="Times New Roman"/>
          <w:b w:val="false"/>
          <w:i w:val="false"/>
          <w:color w:val="000000"/>
          <w:sz w:val="28"/>
        </w:rPr>
        <w:t>
</w:t>
      </w:r>
      <w:r>
        <w:rPr>
          <w:rFonts w:ascii="Times New Roman"/>
          <w:b w:val="false"/>
          <w:i w:val="false"/>
          <w:color w:val="000000"/>
          <w:sz w:val="28"/>
        </w:rPr>
        <w:t>
      14) аспаздық және йодталған тұз шығару жөніндегі өнеркәсіп объектілері;</w:t>
      </w:r>
      <w:r>
        <w:br/>
      </w:r>
      <w:r>
        <w:rPr>
          <w:rFonts w:ascii="Times New Roman"/>
          <w:b w:val="false"/>
          <w:i w:val="false"/>
          <w:color w:val="000000"/>
          <w:sz w:val="28"/>
        </w:rPr>
        <w:t>
</w:t>
      </w:r>
      <w:r>
        <w:rPr>
          <w:rFonts w:ascii="Times New Roman"/>
          <w:b w:val="false"/>
          <w:i w:val="false"/>
          <w:color w:val="000000"/>
          <w:sz w:val="28"/>
        </w:rPr>
        <w:t>
      15) алкоголь өнімдерін шығару және өткізу жөніндегі объектілер;</w:t>
      </w:r>
      <w:r>
        <w:br/>
      </w:r>
      <w:r>
        <w:rPr>
          <w:rFonts w:ascii="Times New Roman"/>
          <w:b w:val="false"/>
          <w:i w:val="false"/>
          <w:color w:val="000000"/>
          <w:sz w:val="28"/>
        </w:rPr>
        <w:t>
</w:t>
      </w:r>
      <w:r>
        <w:rPr>
          <w:rFonts w:ascii="Times New Roman"/>
          <w:b w:val="false"/>
          <w:i w:val="false"/>
          <w:color w:val="000000"/>
          <w:sz w:val="28"/>
        </w:rPr>
        <w:t>
      16) тамақ өнімдерін көтерме және бөлшектеп сату объектілері;</w:t>
      </w:r>
      <w:r>
        <w:br/>
      </w:r>
      <w:r>
        <w:rPr>
          <w:rFonts w:ascii="Times New Roman"/>
          <w:b w:val="false"/>
          <w:i w:val="false"/>
          <w:color w:val="000000"/>
          <w:sz w:val="28"/>
        </w:rPr>
        <w:t>
</w:t>
      </w:r>
      <w:r>
        <w:rPr>
          <w:rFonts w:ascii="Times New Roman"/>
          <w:b w:val="false"/>
          <w:i w:val="false"/>
          <w:color w:val="000000"/>
          <w:sz w:val="28"/>
        </w:rPr>
        <w:t>
      17) халыққа арнайы, емдеу-профилактикалық, балалардың және диеталық тағамдарды өндіру және өткізу жөніндегі объектілер;</w:t>
      </w:r>
      <w:r>
        <w:br/>
      </w:r>
      <w:r>
        <w:rPr>
          <w:rFonts w:ascii="Times New Roman"/>
          <w:b w:val="false"/>
          <w:i w:val="false"/>
          <w:color w:val="000000"/>
          <w:sz w:val="28"/>
        </w:rPr>
        <w:t>
</w:t>
      </w:r>
      <w:r>
        <w:rPr>
          <w:rFonts w:ascii="Times New Roman"/>
          <w:b w:val="false"/>
          <w:i w:val="false"/>
          <w:color w:val="000000"/>
          <w:sz w:val="28"/>
        </w:rPr>
        <w:t>
      18) қоғамдық тамақтану объектілері, оның ішінде медициналық, білім беру ұйымдарының және өнеркәсіптік объектілердің тамақ блоктары;</w:t>
      </w:r>
      <w:r>
        <w:br/>
      </w:r>
      <w:r>
        <w:rPr>
          <w:rFonts w:ascii="Times New Roman"/>
          <w:b w:val="false"/>
          <w:i w:val="false"/>
          <w:color w:val="000000"/>
          <w:sz w:val="28"/>
        </w:rPr>
        <w:t>
</w:t>
      </w:r>
      <w:r>
        <w:rPr>
          <w:rFonts w:ascii="Times New Roman"/>
          <w:b w:val="false"/>
          <w:i w:val="false"/>
          <w:color w:val="000000"/>
          <w:sz w:val="28"/>
        </w:rPr>
        <w:t>
      19) сауда базарлары;</w:t>
      </w:r>
      <w:r>
        <w:br/>
      </w:r>
      <w:r>
        <w:rPr>
          <w:rFonts w:ascii="Times New Roman"/>
          <w:b w:val="false"/>
          <w:i w:val="false"/>
          <w:color w:val="000000"/>
          <w:sz w:val="28"/>
        </w:rPr>
        <w:t>
</w:t>
      </w:r>
      <w:r>
        <w:rPr>
          <w:rFonts w:ascii="Times New Roman"/>
          <w:b w:val="false"/>
          <w:i w:val="false"/>
          <w:color w:val="000000"/>
          <w:sz w:val="28"/>
        </w:rPr>
        <w:t>
      20) өнеркәсіптік тауарларды көтерме және бөлшектеп сату объектілері;</w:t>
      </w:r>
      <w:r>
        <w:br/>
      </w:r>
      <w:r>
        <w:rPr>
          <w:rFonts w:ascii="Times New Roman"/>
          <w:b w:val="false"/>
          <w:i w:val="false"/>
          <w:color w:val="000000"/>
          <w:sz w:val="28"/>
        </w:rPr>
        <w:t>
</w:t>
      </w:r>
      <w:r>
        <w:rPr>
          <w:rFonts w:ascii="Times New Roman"/>
          <w:b w:val="false"/>
          <w:i w:val="false"/>
          <w:color w:val="000000"/>
          <w:sz w:val="28"/>
        </w:rPr>
        <w:t>
      21) темір жол көлігіндегі вагон мейрамханалар, теңіз, өзен, әуе көлігіндегі борттық тамақтану цехтары;</w:t>
      </w:r>
      <w:r>
        <w:br/>
      </w:r>
      <w:r>
        <w:rPr>
          <w:rFonts w:ascii="Times New Roman"/>
          <w:b w:val="false"/>
          <w:i w:val="false"/>
          <w:color w:val="000000"/>
          <w:sz w:val="28"/>
        </w:rPr>
        <w:t>
</w:t>
      </w:r>
      <w:r>
        <w:rPr>
          <w:rFonts w:ascii="Times New Roman"/>
          <w:b w:val="false"/>
          <w:i w:val="false"/>
          <w:color w:val="000000"/>
          <w:sz w:val="28"/>
        </w:rPr>
        <w:t>
      22) тағамдық концентраттарды шығару жөніндегі объектілер;</w:t>
      </w:r>
      <w:r>
        <w:br/>
      </w:r>
      <w:r>
        <w:rPr>
          <w:rFonts w:ascii="Times New Roman"/>
          <w:b w:val="false"/>
          <w:i w:val="false"/>
          <w:color w:val="000000"/>
          <w:sz w:val="28"/>
        </w:rPr>
        <w:t>
</w:t>
      </w:r>
      <w:r>
        <w:rPr>
          <w:rFonts w:ascii="Times New Roman"/>
          <w:b w:val="false"/>
          <w:i w:val="false"/>
          <w:color w:val="000000"/>
          <w:sz w:val="28"/>
        </w:rPr>
        <w:t>
      23) жартылай фабрикаттарды шығару жөніндегі объектілер, оның ішінде тоңазытылған және жылдам тоңазытылған;</w:t>
      </w:r>
      <w:r>
        <w:br/>
      </w:r>
      <w:r>
        <w:rPr>
          <w:rFonts w:ascii="Times New Roman"/>
          <w:b w:val="false"/>
          <w:i w:val="false"/>
          <w:color w:val="000000"/>
          <w:sz w:val="28"/>
        </w:rPr>
        <w:t>
</w:t>
      </w:r>
      <w:r>
        <w:rPr>
          <w:rFonts w:ascii="Times New Roman"/>
          <w:b w:val="false"/>
          <w:i w:val="false"/>
          <w:color w:val="000000"/>
          <w:sz w:val="28"/>
        </w:rPr>
        <w:t>
      24) тамақ өнімдерін өлшеп орау объектілері;</w:t>
      </w:r>
      <w:r>
        <w:br/>
      </w:r>
      <w:r>
        <w:rPr>
          <w:rFonts w:ascii="Times New Roman"/>
          <w:b w:val="false"/>
          <w:i w:val="false"/>
          <w:color w:val="000000"/>
          <w:sz w:val="28"/>
        </w:rPr>
        <w:t>
</w:t>
      </w:r>
      <w:r>
        <w:rPr>
          <w:rFonts w:ascii="Times New Roman"/>
          <w:b w:val="false"/>
          <w:i w:val="false"/>
          <w:color w:val="000000"/>
          <w:sz w:val="28"/>
        </w:rPr>
        <w:t>
      25) жылыжайлар, жылыжай шаруашылықтары, көшетханалар;</w:t>
      </w:r>
      <w:r>
        <w:br/>
      </w:r>
      <w:r>
        <w:rPr>
          <w:rFonts w:ascii="Times New Roman"/>
          <w:b w:val="false"/>
          <w:i w:val="false"/>
          <w:color w:val="000000"/>
          <w:sz w:val="28"/>
        </w:rPr>
        <w:t>
</w:t>
      </w:r>
      <w:r>
        <w:rPr>
          <w:rFonts w:ascii="Times New Roman"/>
          <w:b w:val="false"/>
          <w:i w:val="false"/>
          <w:color w:val="000000"/>
          <w:sz w:val="28"/>
        </w:rPr>
        <w:t>
      26) балалар қысқа уақыт болатын объектілер және балаларды тәрбиелеу немесе күтім жасау жөнінде қызмет көрсететін объектілер (бала күтушісінің қызметі), балаларды дамыту орталықтары;</w:t>
      </w:r>
      <w:r>
        <w:br/>
      </w:r>
      <w:r>
        <w:rPr>
          <w:rFonts w:ascii="Times New Roman"/>
          <w:b w:val="false"/>
          <w:i w:val="false"/>
          <w:color w:val="000000"/>
          <w:sz w:val="28"/>
        </w:rPr>
        <w:t>
</w:t>
      </w:r>
      <w:r>
        <w:rPr>
          <w:rFonts w:ascii="Times New Roman"/>
          <w:b w:val="false"/>
          <w:i w:val="false"/>
          <w:color w:val="000000"/>
          <w:sz w:val="28"/>
        </w:rPr>
        <w:t>
      27) жалпы білім беру және интернат объектілері;</w:t>
      </w:r>
      <w:r>
        <w:br/>
      </w:r>
      <w:r>
        <w:rPr>
          <w:rFonts w:ascii="Times New Roman"/>
          <w:b w:val="false"/>
          <w:i w:val="false"/>
          <w:color w:val="000000"/>
          <w:sz w:val="28"/>
        </w:rPr>
        <w:t>
</w:t>
      </w:r>
      <w:r>
        <w:rPr>
          <w:rFonts w:ascii="Times New Roman"/>
          <w:b w:val="false"/>
          <w:i w:val="false"/>
          <w:color w:val="000000"/>
          <w:sz w:val="28"/>
        </w:rPr>
        <w:t>
      28) бастауыш, орта және жоғарғы кәсіптік білім және басқа бағыттағы мекемелер, рухани оқу мекемелері, әртүрлі бағытта және пәндер бойынша оқыту курстары;</w:t>
      </w:r>
      <w:r>
        <w:br/>
      </w:r>
      <w:r>
        <w:rPr>
          <w:rFonts w:ascii="Times New Roman"/>
          <w:b w:val="false"/>
          <w:i w:val="false"/>
          <w:color w:val="000000"/>
          <w:sz w:val="28"/>
        </w:rPr>
        <w:t>
</w:t>
      </w:r>
      <w:r>
        <w:rPr>
          <w:rFonts w:ascii="Times New Roman"/>
          <w:b w:val="false"/>
          <w:i w:val="false"/>
          <w:color w:val="000000"/>
          <w:sz w:val="28"/>
        </w:rPr>
        <w:t>
      29) сәби үйлері;</w:t>
      </w:r>
      <w:r>
        <w:br/>
      </w:r>
      <w:r>
        <w:rPr>
          <w:rFonts w:ascii="Times New Roman"/>
          <w:b w:val="false"/>
          <w:i w:val="false"/>
          <w:color w:val="000000"/>
          <w:sz w:val="28"/>
        </w:rPr>
        <w:t>
</w:t>
      </w:r>
      <w:r>
        <w:rPr>
          <w:rFonts w:ascii="Times New Roman"/>
          <w:b w:val="false"/>
          <w:i w:val="false"/>
          <w:color w:val="000000"/>
          <w:sz w:val="28"/>
        </w:rPr>
        <w:t>
      30) жетім балалар мен ата-ананың қамқорлығынсыз қалған балаларға арналған балалар үйлері;</w:t>
      </w:r>
      <w:r>
        <w:br/>
      </w:r>
      <w:r>
        <w:rPr>
          <w:rFonts w:ascii="Times New Roman"/>
          <w:b w:val="false"/>
          <w:i w:val="false"/>
          <w:color w:val="000000"/>
          <w:sz w:val="28"/>
        </w:rPr>
        <w:t>
</w:t>
      </w:r>
      <w:r>
        <w:rPr>
          <w:rFonts w:ascii="Times New Roman"/>
          <w:b w:val="false"/>
          <w:i w:val="false"/>
          <w:color w:val="000000"/>
          <w:sz w:val="28"/>
        </w:rPr>
        <w:t>
      31) мектепке дейінгі балалар объектілері;</w:t>
      </w:r>
      <w:r>
        <w:br/>
      </w:r>
      <w:r>
        <w:rPr>
          <w:rFonts w:ascii="Times New Roman"/>
          <w:b w:val="false"/>
          <w:i w:val="false"/>
          <w:color w:val="000000"/>
          <w:sz w:val="28"/>
        </w:rPr>
        <w:t>
</w:t>
      </w:r>
      <w:r>
        <w:rPr>
          <w:rFonts w:ascii="Times New Roman"/>
          <w:b w:val="false"/>
          <w:i w:val="false"/>
          <w:color w:val="000000"/>
          <w:sz w:val="28"/>
        </w:rPr>
        <w:t>
      32) балалардың сауықтыру объектілері, оның ішінде жыл бойғы және маусымдық;</w:t>
      </w:r>
      <w:r>
        <w:br/>
      </w:r>
      <w:r>
        <w:rPr>
          <w:rFonts w:ascii="Times New Roman"/>
          <w:b w:val="false"/>
          <w:i w:val="false"/>
          <w:color w:val="000000"/>
          <w:sz w:val="28"/>
        </w:rPr>
        <w:t>
</w:t>
      </w:r>
      <w:r>
        <w:rPr>
          <w:rFonts w:ascii="Times New Roman"/>
          <w:b w:val="false"/>
          <w:i w:val="false"/>
          <w:color w:val="000000"/>
          <w:sz w:val="28"/>
        </w:rPr>
        <w:t>
      33) мектептен тыс ұйымдар;</w:t>
      </w:r>
      <w:r>
        <w:br/>
      </w:r>
      <w:r>
        <w:rPr>
          <w:rFonts w:ascii="Times New Roman"/>
          <w:b w:val="false"/>
          <w:i w:val="false"/>
          <w:color w:val="000000"/>
          <w:sz w:val="28"/>
        </w:rPr>
        <w:t>
</w:t>
      </w:r>
      <w:r>
        <w:rPr>
          <w:rFonts w:ascii="Times New Roman"/>
          <w:b w:val="false"/>
          <w:i w:val="false"/>
          <w:color w:val="000000"/>
          <w:sz w:val="28"/>
        </w:rPr>
        <w:t>
      34) балалардың бос уақытына арналған мекемелер;</w:t>
      </w:r>
      <w:r>
        <w:br/>
      </w:r>
      <w:r>
        <w:rPr>
          <w:rFonts w:ascii="Times New Roman"/>
          <w:b w:val="false"/>
          <w:i w:val="false"/>
          <w:color w:val="000000"/>
          <w:sz w:val="28"/>
        </w:rPr>
        <w:t>
</w:t>
      </w:r>
      <w:r>
        <w:rPr>
          <w:rFonts w:ascii="Times New Roman"/>
          <w:b w:val="false"/>
          <w:i w:val="false"/>
          <w:color w:val="000000"/>
          <w:sz w:val="28"/>
        </w:rPr>
        <w:t>
      35) балалар киімдерін, ойыншықтарын, балалар тұтынатын заттарды шығару және өткізу жөніндегі объектілер;</w:t>
      </w:r>
      <w:r>
        <w:br/>
      </w:r>
      <w:r>
        <w:rPr>
          <w:rFonts w:ascii="Times New Roman"/>
          <w:b w:val="false"/>
          <w:i w:val="false"/>
          <w:color w:val="000000"/>
          <w:sz w:val="28"/>
        </w:rPr>
        <w:t>
</w:t>
      </w:r>
      <w:r>
        <w:rPr>
          <w:rFonts w:ascii="Times New Roman"/>
          <w:b w:val="false"/>
          <w:i w:val="false"/>
          <w:color w:val="000000"/>
          <w:sz w:val="28"/>
        </w:rPr>
        <w:t>
      36) сумен қамтамасыз ету көздері, оның ішінде жер асты және жер бетіндегі;</w:t>
      </w:r>
      <w:r>
        <w:br/>
      </w:r>
      <w:r>
        <w:rPr>
          <w:rFonts w:ascii="Times New Roman"/>
          <w:b w:val="false"/>
          <w:i w:val="false"/>
          <w:color w:val="000000"/>
          <w:sz w:val="28"/>
        </w:rPr>
        <w:t>
</w:t>
      </w:r>
      <w:r>
        <w:rPr>
          <w:rFonts w:ascii="Times New Roman"/>
          <w:b w:val="false"/>
          <w:i w:val="false"/>
          <w:color w:val="000000"/>
          <w:sz w:val="28"/>
        </w:rPr>
        <w:t>
      37) таратушы су құбыры желісі;</w:t>
      </w:r>
      <w:r>
        <w:br/>
      </w:r>
      <w:r>
        <w:rPr>
          <w:rFonts w:ascii="Times New Roman"/>
          <w:b w:val="false"/>
          <w:i w:val="false"/>
          <w:color w:val="000000"/>
          <w:sz w:val="28"/>
        </w:rPr>
        <w:t>
</w:t>
      </w:r>
      <w:r>
        <w:rPr>
          <w:rFonts w:ascii="Times New Roman"/>
          <w:b w:val="false"/>
          <w:i w:val="false"/>
          <w:color w:val="000000"/>
          <w:sz w:val="28"/>
        </w:rPr>
        <w:t>
      38) орталықтандырылмаған сумен қамтамасыз ету объектілері;</w:t>
      </w:r>
      <w:r>
        <w:br/>
      </w:r>
      <w:r>
        <w:rPr>
          <w:rFonts w:ascii="Times New Roman"/>
          <w:b w:val="false"/>
          <w:i w:val="false"/>
          <w:color w:val="000000"/>
          <w:sz w:val="28"/>
        </w:rPr>
        <w:t>
</w:t>
      </w:r>
      <w:r>
        <w:rPr>
          <w:rFonts w:ascii="Times New Roman"/>
          <w:b w:val="false"/>
          <w:i w:val="false"/>
          <w:color w:val="000000"/>
          <w:sz w:val="28"/>
        </w:rPr>
        <w:t>
      39) су;</w:t>
      </w:r>
      <w:r>
        <w:br/>
      </w:r>
      <w:r>
        <w:rPr>
          <w:rFonts w:ascii="Times New Roman"/>
          <w:b w:val="false"/>
          <w:i w:val="false"/>
          <w:color w:val="000000"/>
          <w:sz w:val="28"/>
        </w:rPr>
        <w:t>
</w:t>
      </w:r>
      <w:r>
        <w:rPr>
          <w:rFonts w:ascii="Times New Roman"/>
          <w:b w:val="false"/>
          <w:i w:val="false"/>
          <w:color w:val="000000"/>
          <w:sz w:val="28"/>
        </w:rPr>
        <w:t>
      40) ауа;</w:t>
      </w:r>
      <w:r>
        <w:br/>
      </w:r>
      <w:r>
        <w:rPr>
          <w:rFonts w:ascii="Times New Roman"/>
          <w:b w:val="false"/>
          <w:i w:val="false"/>
          <w:color w:val="000000"/>
          <w:sz w:val="28"/>
        </w:rPr>
        <w:t>
</w:t>
      </w:r>
      <w:r>
        <w:rPr>
          <w:rFonts w:ascii="Times New Roman"/>
          <w:b w:val="false"/>
          <w:i w:val="false"/>
          <w:color w:val="000000"/>
          <w:sz w:val="28"/>
        </w:rPr>
        <w:t>
      41) топырақ;</w:t>
      </w:r>
      <w:r>
        <w:br/>
      </w:r>
      <w:r>
        <w:rPr>
          <w:rFonts w:ascii="Times New Roman"/>
          <w:b w:val="false"/>
          <w:i w:val="false"/>
          <w:color w:val="000000"/>
          <w:sz w:val="28"/>
        </w:rPr>
        <w:t>
</w:t>
      </w:r>
      <w:r>
        <w:rPr>
          <w:rFonts w:ascii="Times New Roman"/>
          <w:b w:val="false"/>
          <w:i w:val="false"/>
          <w:color w:val="000000"/>
          <w:sz w:val="28"/>
        </w:rPr>
        <w:t>
      42) физикалық факторлар;</w:t>
      </w:r>
      <w:r>
        <w:br/>
      </w:r>
      <w:r>
        <w:rPr>
          <w:rFonts w:ascii="Times New Roman"/>
          <w:b w:val="false"/>
          <w:i w:val="false"/>
          <w:color w:val="000000"/>
          <w:sz w:val="28"/>
        </w:rPr>
        <w:t>
</w:t>
      </w:r>
      <w:r>
        <w:rPr>
          <w:rFonts w:ascii="Times New Roman"/>
          <w:b w:val="false"/>
          <w:i w:val="false"/>
          <w:color w:val="000000"/>
          <w:sz w:val="28"/>
        </w:rPr>
        <w:t>
      43) жарықтандыру;</w:t>
      </w:r>
      <w:r>
        <w:br/>
      </w:r>
      <w:r>
        <w:rPr>
          <w:rFonts w:ascii="Times New Roman"/>
          <w:b w:val="false"/>
          <w:i w:val="false"/>
          <w:color w:val="000000"/>
          <w:sz w:val="28"/>
        </w:rPr>
        <w:t>
</w:t>
      </w:r>
      <w:r>
        <w:rPr>
          <w:rFonts w:ascii="Times New Roman"/>
          <w:b w:val="false"/>
          <w:i w:val="false"/>
          <w:color w:val="000000"/>
          <w:sz w:val="28"/>
        </w:rPr>
        <w:t>
      44) микроклимат;</w:t>
      </w:r>
      <w:r>
        <w:br/>
      </w:r>
      <w:r>
        <w:rPr>
          <w:rFonts w:ascii="Times New Roman"/>
          <w:b w:val="false"/>
          <w:i w:val="false"/>
          <w:color w:val="000000"/>
          <w:sz w:val="28"/>
        </w:rPr>
        <w:t>
</w:t>
      </w:r>
      <w:r>
        <w:rPr>
          <w:rFonts w:ascii="Times New Roman"/>
          <w:b w:val="false"/>
          <w:i w:val="false"/>
          <w:color w:val="000000"/>
          <w:sz w:val="28"/>
        </w:rPr>
        <w:t>
      45) су айдындары;</w:t>
      </w:r>
      <w:r>
        <w:br/>
      </w:r>
      <w:r>
        <w:rPr>
          <w:rFonts w:ascii="Times New Roman"/>
          <w:b w:val="false"/>
          <w:i w:val="false"/>
          <w:color w:val="000000"/>
          <w:sz w:val="28"/>
        </w:rPr>
        <w:t>
</w:t>
      </w:r>
      <w:r>
        <w:rPr>
          <w:rFonts w:ascii="Times New Roman"/>
          <w:b w:val="false"/>
          <w:i w:val="false"/>
          <w:color w:val="000000"/>
          <w:sz w:val="28"/>
        </w:rPr>
        <w:t>
      46) сүзілетін және суарылатын егістіктер;</w:t>
      </w:r>
      <w:r>
        <w:br/>
      </w:r>
      <w:r>
        <w:rPr>
          <w:rFonts w:ascii="Times New Roman"/>
          <w:b w:val="false"/>
          <w:i w:val="false"/>
          <w:color w:val="000000"/>
          <w:sz w:val="28"/>
        </w:rPr>
        <w:t>
</w:t>
      </w:r>
      <w:r>
        <w:rPr>
          <w:rFonts w:ascii="Times New Roman"/>
          <w:b w:val="false"/>
          <w:i w:val="false"/>
          <w:color w:val="000000"/>
          <w:sz w:val="28"/>
        </w:rPr>
        <w:t>
      47) моншалар, хауыздар, бассейндер;</w:t>
      </w:r>
      <w:r>
        <w:br/>
      </w:r>
      <w:r>
        <w:rPr>
          <w:rFonts w:ascii="Times New Roman"/>
          <w:b w:val="false"/>
          <w:i w:val="false"/>
          <w:color w:val="000000"/>
          <w:sz w:val="28"/>
        </w:rPr>
        <w:t>
</w:t>
      </w:r>
      <w:r>
        <w:rPr>
          <w:rFonts w:ascii="Times New Roman"/>
          <w:b w:val="false"/>
          <w:i w:val="false"/>
          <w:color w:val="000000"/>
          <w:sz w:val="28"/>
        </w:rPr>
        <w:t>
      48) спорт ғимараттары және құрылыстары;</w:t>
      </w:r>
      <w:r>
        <w:br/>
      </w:r>
      <w:r>
        <w:rPr>
          <w:rFonts w:ascii="Times New Roman"/>
          <w:b w:val="false"/>
          <w:i w:val="false"/>
          <w:color w:val="000000"/>
          <w:sz w:val="28"/>
        </w:rPr>
        <w:t>
</w:t>
      </w:r>
      <w:r>
        <w:rPr>
          <w:rFonts w:ascii="Times New Roman"/>
          <w:b w:val="false"/>
          <w:i w:val="false"/>
          <w:color w:val="000000"/>
          <w:sz w:val="28"/>
        </w:rPr>
        <w:t>
      49) қоғамдық және биодәретханалар;</w:t>
      </w:r>
      <w:r>
        <w:br/>
      </w:r>
      <w:r>
        <w:rPr>
          <w:rFonts w:ascii="Times New Roman"/>
          <w:b w:val="false"/>
          <w:i w:val="false"/>
          <w:color w:val="000000"/>
          <w:sz w:val="28"/>
        </w:rPr>
        <w:t>
</w:t>
      </w:r>
      <w:r>
        <w:rPr>
          <w:rFonts w:ascii="Times New Roman"/>
          <w:b w:val="false"/>
          <w:i w:val="false"/>
          <w:color w:val="000000"/>
          <w:sz w:val="28"/>
        </w:rPr>
        <w:t>
      50) халықтың уақытша тұратын объектілері (қонақ үйлер, мотельдер, кемпингтер, жатақханалар);</w:t>
      </w:r>
      <w:r>
        <w:br/>
      </w:r>
      <w:r>
        <w:rPr>
          <w:rFonts w:ascii="Times New Roman"/>
          <w:b w:val="false"/>
          <w:i w:val="false"/>
          <w:color w:val="000000"/>
          <w:sz w:val="28"/>
        </w:rPr>
        <w:t>
</w:t>
      </w:r>
      <w:r>
        <w:rPr>
          <w:rFonts w:ascii="Times New Roman"/>
          <w:b w:val="false"/>
          <w:i w:val="false"/>
          <w:color w:val="000000"/>
          <w:sz w:val="28"/>
        </w:rPr>
        <w:t>
      51) кір жуу, химиялық тазалау орындары;</w:t>
      </w:r>
      <w:r>
        <w:br/>
      </w:r>
      <w:r>
        <w:rPr>
          <w:rFonts w:ascii="Times New Roman"/>
          <w:b w:val="false"/>
          <w:i w:val="false"/>
          <w:color w:val="000000"/>
          <w:sz w:val="28"/>
        </w:rPr>
        <w:t>
</w:t>
      </w:r>
      <w:r>
        <w:rPr>
          <w:rFonts w:ascii="Times New Roman"/>
          <w:b w:val="false"/>
          <w:i w:val="false"/>
          <w:color w:val="000000"/>
          <w:sz w:val="28"/>
        </w:rPr>
        <w:t>
      52) кітапханалар, мұражайлар;</w:t>
      </w:r>
      <w:r>
        <w:br/>
      </w:r>
      <w:r>
        <w:rPr>
          <w:rFonts w:ascii="Times New Roman"/>
          <w:b w:val="false"/>
          <w:i w:val="false"/>
          <w:color w:val="000000"/>
          <w:sz w:val="28"/>
        </w:rPr>
        <w:t>
</w:t>
      </w:r>
      <w:r>
        <w:rPr>
          <w:rFonts w:ascii="Times New Roman"/>
          <w:b w:val="false"/>
          <w:i w:val="false"/>
          <w:color w:val="000000"/>
          <w:sz w:val="28"/>
        </w:rPr>
        <w:t>
      53) косметологиялық және косметикалық орталықтар, шаштараздар, сұлулық салондары;</w:t>
      </w:r>
      <w:r>
        <w:br/>
      </w:r>
      <w:r>
        <w:rPr>
          <w:rFonts w:ascii="Times New Roman"/>
          <w:b w:val="false"/>
          <w:i w:val="false"/>
          <w:color w:val="000000"/>
          <w:sz w:val="28"/>
        </w:rPr>
        <w:t>
</w:t>
      </w:r>
      <w:r>
        <w:rPr>
          <w:rFonts w:ascii="Times New Roman"/>
          <w:b w:val="false"/>
          <w:i w:val="false"/>
          <w:color w:val="000000"/>
          <w:sz w:val="28"/>
        </w:rPr>
        <w:t>
      54) жағажайлар;</w:t>
      </w:r>
      <w:r>
        <w:br/>
      </w:r>
      <w:r>
        <w:rPr>
          <w:rFonts w:ascii="Times New Roman"/>
          <w:b w:val="false"/>
          <w:i w:val="false"/>
          <w:color w:val="000000"/>
          <w:sz w:val="28"/>
        </w:rPr>
        <w:t>
</w:t>
      </w:r>
      <w:r>
        <w:rPr>
          <w:rFonts w:ascii="Times New Roman"/>
          <w:b w:val="false"/>
          <w:i w:val="false"/>
          <w:color w:val="000000"/>
          <w:sz w:val="28"/>
        </w:rPr>
        <w:t>
      55) мәдени-ойын-сауық мекемелері;</w:t>
      </w:r>
      <w:r>
        <w:br/>
      </w:r>
      <w:r>
        <w:rPr>
          <w:rFonts w:ascii="Times New Roman"/>
          <w:b w:val="false"/>
          <w:i w:val="false"/>
          <w:color w:val="000000"/>
          <w:sz w:val="28"/>
        </w:rPr>
        <w:t>
</w:t>
      </w:r>
      <w:r>
        <w:rPr>
          <w:rFonts w:ascii="Times New Roman"/>
          <w:b w:val="false"/>
          <w:i w:val="false"/>
          <w:color w:val="000000"/>
          <w:sz w:val="28"/>
        </w:rPr>
        <w:t>
      56) бос уақытты ұйымдастыру орталықтары;</w:t>
      </w:r>
      <w:r>
        <w:br/>
      </w:r>
      <w:r>
        <w:rPr>
          <w:rFonts w:ascii="Times New Roman"/>
          <w:b w:val="false"/>
          <w:i w:val="false"/>
          <w:color w:val="000000"/>
          <w:sz w:val="28"/>
        </w:rPr>
        <w:t>
</w:t>
      </w:r>
      <w:r>
        <w:rPr>
          <w:rFonts w:ascii="Times New Roman"/>
          <w:b w:val="false"/>
          <w:i w:val="false"/>
          <w:color w:val="000000"/>
          <w:sz w:val="28"/>
        </w:rPr>
        <w:t>
      57) санаторий-сауықтыру және санаторий-курорттық объектілер;</w:t>
      </w:r>
      <w:r>
        <w:br/>
      </w:r>
      <w:r>
        <w:rPr>
          <w:rFonts w:ascii="Times New Roman"/>
          <w:b w:val="false"/>
          <w:i w:val="false"/>
          <w:color w:val="000000"/>
          <w:sz w:val="28"/>
        </w:rPr>
        <w:t>
</w:t>
      </w:r>
      <w:r>
        <w:rPr>
          <w:rFonts w:ascii="Times New Roman"/>
          <w:b w:val="false"/>
          <w:i w:val="false"/>
          <w:color w:val="000000"/>
          <w:sz w:val="28"/>
        </w:rPr>
        <w:t>
      58) оңалту орталықтары;</w:t>
      </w:r>
      <w:r>
        <w:br/>
      </w:r>
      <w:r>
        <w:rPr>
          <w:rFonts w:ascii="Times New Roman"/>
          <w:b w:val="false"/>
          <w:i w:val="false"/>
          <w:color w:val="000000"/>
          <w:sz w:val="28"/>
        </w:rPr>
        <w:t>
</w:t>
      </w:r>
      <w:r>
        <w:rPr>
          <w:rFonts w:ascii="Times New Roman"/>
          <w:b w:val="false"/>
          <w:i w:val="false"/>
          <w:color w:val="000000"/>
          <w:sz w:val="28"/>
        </w:rPr>
        <w:t>
      59) емдеу-өндірістік ұйымдар, сондай-ақ мүгедектерді қоса алғанда психикалық бұзылулармен зардап шегетін адамдарды осы ұйымдарда жұмысқа орналастыру үшін еңбек терапиясы мен жаңа мамандықтарға оқытуға арналған, еңбек жағдайлары жеңілдетілген арнайы өндірістер, цехтар немесе учаскелер;</w:t>
      </w:r>
      <w:r>
        <w:br/>
      </w:r>
      <w:r>
        <w:rPr>
          <w:rFonts w:ascii="Times New Roman"/>
          <w:b w:val="false"/>
          <w:i w:val="false"/>
          <w:color w:val="000000"/>
          <w:sz w:val="28"/>
        </w:rPr>
        <w:t>
</w:t>
      </w:r>
      <w:r>
        <w:rPr>
          <w:rFonts w:ascii="Times New Roman"/>
          <w:b w:val="false"/>
          <w:i w:val="false"/>
          <w:color w:val="000000"/>
          <w:sz w:val="28"/>
        </w:rPr>
        <w:t>
      60) қарттарға және мүгедектерге арналған интернат-үйлері;</w:t>
      </w:r>
      <w:r>
        <w:br/>
      </w:r>
      <w:r>
        <w:rPr>
          <w:rFonts w:ascii="Times New Roman"/>
          <w:b w:val="false"/>
          <w:i w:val="false"/>
          <w:color w:val="000000"/>
          <w:sz w:val="28"/>
        </w:rPr>
        <w:t>
</w:t>
      </w:r>
      <w:r>
        <w:rPr>
          <w:rFonts w:ascii="Times New Roman"/>
          <w:b w:val="false"/>
          <w:i w:val="false"/>
          <w:color w:val="000000"/>
          <w:sz w:val="28"/>
        </w:rPr>
        <w:t>
      61) мүгедектерді оңалтуға және бейімдеуге арналған орталықтар;</w:t>
      </w:r>
      <w:r>
        <w:br/>
      </w:r>
      <w:r>
        <w:rPr>
          <w:rFonts w:ascii="Times New Roman"/>
          <w:b w:val="false"/>
          <w:i w:val="false"/>
          <w:color w:val="000000"/>
          <w:sz w:val="28"/>
        </w:rPr>
        <w:t>
</w:t>
      </w:r>
      <w:r>
        <w:rPr>
          <w:rFonts w:ascii="Times New Roman"/>
          <w:b w:val="false"/>
          <w:i w:val="false"/>
          <w:color w:val="000000"/>
          <w:sz w:val="28"/>
        </w:rPr>
        <w:t>
      62) тұрғылықты мекенжайы жоқ тұлғаларға арналған әлеуметтік бейімдеу орталықтары;</w:t>
      </w:r>
      <w:r>
        <w:br/>
      </w:r>
      <w:r>
        <w:rPr>
          <w:rFonts w:ascii="Times New Roman"/>
          <w:b w:val="false"/>
          <w:i w:val="false"/>
          <w:color w:val="000000"/>
          <w:sz w:val="28"/>
        </w:rPr>
        <w:t>
</w:t>
      </w:r>
      <w:r>
        <w:rPr>
          <w:rFonts w:ascii="Times New Roman"/>
          <w:b w:val="false"/>
          <w:i w:val="false"/>
          <w:color w:val="000000"/>
          <w:sz w:val="28"/>
        </w:rPr>
        <w:t>
      63) елді мекен аумақтарын жинаумен айналысатын объектілер;</w:t>
      </w:r>
      <w:r>
        <w:br/>
      </w:r>
      <w:r>
        <w:rPr>
          <w:rFonts w:ascii="Times New Roman"/>
          <w:b w:val="false"/>
          <w:i w:val="false"/>
          <w:color w:val="000000"/>
          <w:sz w:val="28"/>
        </w:rPr>
        <w:t>
</w:t>
      </w:r>
      <w:r>
        <w:rPr>
          <w:rFonts w:ascii="Times New Roman"/>
          <w:b w:val="false"/>
          <w:i w:val="false"/>
          <w:color w:val="000000"/>
          <w:sz w:val="28"/>
        </w:rPr>
        <w:t>
      64) жарнама өнімдерін дайындау жөніндегі объектілер (оның ішінде жарықтанған жарнамалар, билбордтар, баннерлер, маңдайша жазулар);</w:t>
      </w:r>
      <w:r>
        <w:br/>
      </w:r>
      <w:r>
        <w:rPr>
          <w:rFonts w:ascii="Times New Roman"/>
          <w:b w:val="false"/>
          <w:i w:val="false"/>
          <w:color w:val="000000"/>
          <w:sz w:val="28"/>
        </w:rPr>
        <w:t>
</w:t>
      </w:r>
      <w:r>
        <w:rPr>
          <w:rFonts w:ascii="Times New Roman"/>
          <w:b w:val="false"/>
          <w:i w:val="false"/>
          <w:color w:val="000000"/>
          <w:sz w:val="28"/>
        </w:rPr>
        <w:t>
      65) тұрмыстық, өндірістік, медициналық қалдықтарды жинаумен, жоюмен, залалсыздандырумен, кәдеге жаратумен және қайта өңдеумен айналысатын объектілер;</w:t>
      </w:r>
      <w:r>
        <w:br/>
      </w:r>
      <w:r>
        <w:rPr>
          <w:rFonts w:ascii="Times New Roman"/>
          <w:b w:val="false"/>
          <w:i w:val="false"/>
          <w:color w:val="000000"/>
          <w:sz w:val="28"/>
        </w:rPr>
        <w:t>
</w:t>
      </w:r>
      <w:r>
        <w:rPr>
          <w:rFonts w:ascii="Times New Roman"/>
          <w:b w:val="false"/>
          <w:i w:val="false"/>
          <w:color w:val="000000"/>
          <w:sz w:val="28"/>
        </w:rPr>
        <w:t>
      66) зираттар, салт-жора қызметтерін көрсету жөніндегі объектілер;</w:t>
      </w:r>
      <w:r>
        <w:br/>
      </w:r>
      <w:r>
        <w:rPr>
          <w:rFonts w:ascii="Times New Roman"/>
          <w:b w:val="false"/>
          <w:i w:val="false"/>
          <w:color w:val="000000"/>
          <w:sz w:val="28"/>
        </w:rPr>
        <w:t>
</w:t>
      </w:r>
      <w:r>
        <w:rPr>
          <w:rFonts w:ascii="Times New Roman"/>
          <w:b w:val="false"/>
          <w:i w:val="false"/>
          <w:color w:val="000000"/>
          <w:sz w:val="28"/>
        </w:rPr>
        <w:t>
      67) амбулаториялық-емханалық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68) стационарлық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69) жедел медициналық көмек және санитариялық авиация денсаулық сақтау ұйымдары;</w:t>
      </w:r>
      <w:r>
        <w:br/>
      </w:r>
      <w:r>
        <w:rPr>
          <w:rFonts w:ascii="Times New Roman"/>
          <w:b w:val="false"/>
          <w:i w:val="false"/>
          <w:color w:val="000000"/>
          <w:sz w:val="28"/>
        </w:rPr>
        <w:t>
</w:t>
      </w:r>
      <w:r>
        <w:rPr>
          <w:rFonts w:ascii="Times New Roman"/>
          <w:b w:val="false"/>
          <w:i w:val="false"/>
          <w:color w:val="000000"/>
          <w:sz w:val="28"/>
        </w:rPr>
        <w:t>
      70) апаттар медицинасы денсаулық сақтау ұйымдары;</w:t>
      </w:r>
      <w:r>
        <w:br/>
      </w:r>
      <w:r>
        <w:rPr>
          <w:rFonts w:ascii="Times New Roman"/>
          <w:b w:val="false"/>
          <w:i w:val="false"/>
          <w:color w:val="000000"/>
          <w:sz w:val="28"/>
        </w:rPr>
        <w:t>
</w:t>
      </w:r>
      <w:r>
        <w:rPr>
          <w:rFonts w:ascii="Times New Roman"/>
          <w:b w:val="false"/>
          <w:i w:val="false"/>
          <w:color w:val="000000"/>
          <w:sz w:val="28"/>
        </w:rPr>
        <w:t>
      71) паллиативтік көмек және мейірбике күтімін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72) қан қызметi саласындағы қызметтi жүзеге асыратын ұйымдар;</w:t>
      </w:r>
      <w:r>
        <w:br/>
      </w:r>
      <w:r>
        <w:rPr>
          <w:rFonts w:ascii="Times New Roman"/>
          <w:b w:val="false"/>
          <w:i w:val="false"/>
          <w:color w:val="000000"/>
          <w:sz w:val="28"/>
        </w:rPr>
        <w:t>
</w:t>
      </w:r>
      <w:r>
        <w:rPr>
          <w:rFonts w:ascii="Times New Roman"/>
          <w:b w:val="false"/>
          <w:i w:val="false"/>
          <w:color w:val="000000"/>
          <w:sz w:val="28"/>
        </w:rPr>
        <w:t>
      73) сот медицинасы және патологиялық анатомия саласындағы қызметтi жүзеге асыратын денсаулық сақтау ұйымдары, мәйітханалар;</w:t>
      </w:r>
      <w:r>
        <w:br/>
      </w:r>
      <w:r>
        <w:rPr>
          <w:rFonts w:ascii="Times New Roman"/>
          <w:b w:val="false"/>
          <w:i w:val="false"/>
          <w:color w:val="000000"/>
          <w:sz w:val="28"/>
        </w:rPr>
        <w:t>
</w:t>
      </w:r>
      <w:r>
        <w:rPr>
          <w:rFonts w:ascii="Times New Roman"/>
          <w:b w:val="false"/>
          <w:i w:val="false"/>
          <w:color w:val="000000"/>
          <w:sz w:val="28"/>
        </w:rPr>
        <w:t>
      74) фармацевтикалық қызметтi жүзеге асыратын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75) денсаулық сақтау саласындағы ғылыми ұйымдар;</w:t>
      </w:r>
      <w:r>
        <w:br/>
      </w:r>
      <w:r>
        <w:rPr>
          <w:rFonts w:ascii="Times New Roman"/>
          <w:b w:val="false"/>
          <w:i w:val="false"/>
          <w:color w:val="000000"/>
          <w:sz w:val="28"/>
        </w:rPr>
        <w:t>
</w:t>
      </w:r>
      <w:r>
        <w:rPr>
          <w:rFonts w:ascii="Times New Roman"/>
          <w:b w:val="false"/>
          <w:i w:val="false"/>
          <w:color w:val="000000"/>
          <w:sz w:val="28"/>
        </w:rPr>
        <w:t>
      76) денсаулық сақтау саласындағы бiлiм беру ұйымдары;</w:t>
      </w:r>
      <w:r>
        <w:br/>
      </w:r>
      <w:r>
        <w:rPr>
          <w:rFonts w:ascii="Times New Roman"/>
          <w:b w:val="false"/>
          <w:i w:val="false"/>
          <w:color w:val="000000"/>
          <w:sz w:val="28"/>
        </w:rPr>
        <w:t>
</w:t>
      </w:r>
      <w:r>
        <w:rPr>
          <w:rFonts w:ascii="Times New Roman"/>
          <w:b w:val="false"/>
          <w:i w:val="false"/>
          <w:color w:val="000000"/>
          <w:sz w:val="28"/>
        </w:rPr>
        <w:t>
      77) дұрыс тамақтану мен салауатты өмiр салтын қалыптастыру саласындағы қызметтi жүзеге асыратын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78) АИТВ/ЖИТС профилактикасы саласындағы қызметті жүзеге асыратын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79) стоматологиялық объектілер;</w:t>
      </w:r>
      <w:r>
        <w:br/>
      </w:r>
      <w:r>
        <w:rPr>
          <w:rFonts w:ascii="Times New Roman"/>
          <w:b w:val="false"/>
          <w:i w:val="false"/>
          <w:color w:val="000000"/>
          <w:sz w:val="28"/>
        </w:rPr>
        <w:t>
</w:t>
      </w:r>
      <w:r>
        <w:rPr>
          <w:rFonts w:ascii="Times New Roman"/>
          <w:b w:val="false"/>
          <w:i w:val="false"/>
          <w:color w:val="000000"/>
          <w:sz w:val="28"/>
        </w:rPr>
        <w:t>
      80) гигиеналық тәрбие мен халықты оқытуды жүзеге асыратын ұйымдар;</w:t>
      </w:r>
      <w:r>
        <w:br/>
      </w:r>
      <w:r>
        <w:rPr>
          <w:rFonts w:ascii="Times New Roman"/>
          <w:b w:val="false"/>
          <w:i w:val="false"/>
          <w:color w:val="000000"/>
          <w:sz w:val="28"/>
        </w:rPr>
        <w:t>
</w:t>
      </w:r>
      <w:r>
        <w:rPr>
          <w:rFonts w:ascii="Times New Roman"/>
          <w:b w:val="false"/>
          <w:i w:val="false"/>
          <w:color w:val="000000"/>
          <w:sz w:val="28"/>
        </w:rPr>
        <w:t>
      81) гомеопатия, гирудотерапия, мануалды терапия, рефлексотерапия, фитотерапия және табиғи текті құралдармен емдеу сияқты дәстүрлі емес медициналық қызметті жүзеге асыратын медициналық орталықтар;</w:t>
      </w:r>
      <w:r>
        <w:br/>
      </w:r>
      <w:r>
        <w:rPr>
          <w:rFonts w:ascii="Times New Roman"/>
          <w:b w:val="false"/>
          <w:i w:val="false"/>
          <w:color w:val="000000"/>
          <w:sz w:val="28"/>
        </w:rPr>
        <w:t>
</w:t>
      </w:r>
      <w:r>
        <w:rPr>
          <w:rFonts w:ascii="Times New Roman"/>
          <w:b w:val="false"/>
          <w:i w:val="false"/>
          <w:color w:val="000000"/>
          <w:sz w:val="28"/>
        </w:rPr>
        <w:t>
      82) ағзалар мен тіндерді транспланттау саласындағы қызметті жүзеге асыратын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83) қан, оның компоненттері, ағзалар, адамның тіндері;</w:t>
      </w:r>
      <w:r>
        <w:br/>
      </w:r>
      <w:r>
        <w:rPr>
          <w:rFonts w:ascii="Times New Roman"/>
          <w:b w:val="false"/>
          <w:i w:val="false"/>
          <w:color w:val="000000"/>
          <w:sz w:val="28"/>
        </w:rPr>
        <w:t>
</w:t>
      </w:r>
      <w:r>
        <w:rPr>
          <w:rFonts w:ascii="Times New Roman"/>
          <w:b w:val="false"/>
          <w:i w:val="false"/>
          <w:color w:val="000000"/>
          <w:sz w:val="28"/>
        </w:rPr>
        <w:t>
      84) инфекциялық және паразиттік аурулардың табиғи ошақтары;</w:t>
      </w:r>
      <w:r>
        <w:br/>
      </w:r>
      <w:r>
        <w:rPr>
          <w:rFonts w:ascii="Times New Roman"/>
          <w:b w:val="false"/>
          <w:i w:val="false"/>
          <w:color w:val="000000"/>
          <w:sz w:val="28"/>
        </w:rPr>
        <w:t>
</w:t>
      </w:r>
      <w:r>
        <w:rPr>
          <w:rFonts w:ascii="Times New Roman"/>
          <w:b w:val="false"/>
          <w:i w:val="false"/>
          <w:color w:val="000000"/>
          <w:sz w:val="28"/>
        </w:rPr>
        <w:t>
      85) инфекцияларды тасымалдаушылар, инфекция көздері мен таратушылар;</w:t>
      </w:r>
      <w:r>
        <w:br/>
      </w:r>
      <w:r>
        <w:rPr>
          <w:rFonts w:ascii="Times New Roman"/>
          <w:b w:val="false"/>
          <w:i w:val="false"/>
          <w:color w:val="000000"/>
          <w:sz w:val="28"/>
        </w:rPr>
        <w:t>
</w:t>
      </w:r>
      <w:r>
        <w:rPr>
          <w:rFonts w:ascii="Times New Roman"/>
          <w:b w:val="false"/>
          <w:i w:val="false"/>
          <w:color w:val="000000"/>
          <w:sz w:val="28"/>
        </w:rPr>
        <w:t>
      86) дәрілік заттар мен медициналық мақсаттағы бұйымдар мен медициналық техниканы дайындау жөніндегі кәсіпорындар;</w:t>
      </w:r>
      <w:r>
        <w:br/>
      </w:r>
      <w:r>
        <w:rPr>
          <w:rFonts w:ascii="Times New Roman"/>
          <w:b w:val="false"/>
          <w:i w:val="false"/>
          <w:color w:val="000000"/>
          <w:sz w:val="28"/>
        </w:rPr>
        <w:t>
</w:t>
      </w:r>
      <w:r>
        <w:rPr>
          <w:rFonts w:ascii="Times New Roman"/>
          <w:b w:val="false"/>
          <w:i w:val="false"/>
          <w:color w:val="000000"/>
          <w:sz w:val="28"/>
        </w:rPr>
        <w:t>
      87) диагностикалық зерттеулерді жүзеге асыратын медициналық объектілер;</w:t>
      </w:r>
      <w:r>
        <w:br/>
      </w:r>
      <w:r>
        <w:rPr>
          <w:rFonts w:ascii="Times New Roman"/>
          <w:b w:val="false"/>
          <w:i w:val="false"/>
          <w:color w:val="000000"/>
          <w:sz w:val="28"/>
        </w:rPr>
        <w:t>
</w:t>
      </w:r>
      <w:r>
        <w:rPr>
          <w:rFonts w:ascii="Times New Roman"/>
          <w:b w:val="false"/>
          <w:i w:val="false"/>
          <w:color w:val="000000"/>
          <w:sz w:val="28"/>
        </w:rPr>
        <w:t>
      88) зертханалық жануарлар;</w:t>
      </w:r>
      <w:r>
        <w:br/>
      </w:r>
      <w:r>
        <w:rPr>
          <w:rFonts w:ascii="Times New Roman"/>
          <w:b w:val="false"/>
          <w:i w:val="false"/>
          <w:color w:val="000000"/>
          <w:sz w:val="28"/>
        </w:rPr>
        <w:t>
</w:t>
      </w:r>
      <w:r>
        <w:rPr>
          <w:rFonts w:ascii="Times New Roman"/>
          <w:b w:val="false"/>
          <w:i w:val="false"/>
          <w:color w:val="000000"/>
          <w:sz w:val="28"/>
        </w:rPr>
        <w:t>
      89) санитариялық-карантиндік пункттер;</w:t>
      </w:r>
      <w:r>
        <w:br/>
      </w:r>
      <w:r>
        <w:rPr>
          <w:rFonts w:ascii="Times New Roman"/>
          <w:b w:val="false"/>
          <w:i w:val="false"/>
          <w:color w:val="000000"/>
          <w:sz w:val="28"/>
        </w:rPr>
        <w:t>
</w:t>
      </w:r>
      <w:r>
        <w:rPr>
          <w:rFonts w:ascii="Times New Roman"/>
          <w:b w:val="false"/>
          <w:i w:val="false"/>
          <w:color w:val="000000"/>
          <w:sz w:val="28"/>
        </w:rPr>
        <w:t>
      90) дәріханалар, дәріхана пункттері, жылжымалы дәріхана пункттері;</w:t>
      </w:r>
      <w:r>
        <w:br/>
      </w:r>
      <w:r>
        <w:rPr>
          <w:rFonts w:ascii="Times New Roman"/>
          <w:b w:val="false"/>
          <w:i w:val="false"/>
          <w:color w:val="000000"/>
          <w:sz w:val="28"/>
        </w:rPr>
        <w:t>
</w:t>
      </w:r>
      <w:r>
        <w:rPr>
          <w:rFonts w:ascii="Times New Roman"/>
          <w:b w:val="false"/>
          <w:i w:val="false"/>
          <w:color w:val="000000"/>
          <w:sz w:val="28"/>
        </w:rPr>
        <w:t>
      91) оптика дүкендері;</w:t>
      </w:r>
      <w:r>
        <w:br/>
      </w:r>
      <w:r>
        <w:rPr>
          <w:rFonts w:ascii="Times New Roman"/>
          <w:b w:val="false"/>
          <w:i w:val="false"/>
          <w:color w:val="000000"/>
          <w:sz w:val="28"/>
        </w:rPr>
        <w:t>
</w:t>
      </w:r>
      <w:r>
        <w:rPr>
          <w:rFonts w:ascii="Times New Roman"/>
          <w:b w:val="false"/>
          <w:i w:val="false"/>
          <w:color w:val="000000"/>
          <w:sz w:val="28"/>
        </w:rPr>
        <w:t>
      92) медициналық техника және медициналық мақсаттағы бұйымдар дүкендері;</w:t>
      </w:r>
      <w:r>
        <w:br/>
      </w:r>
      <w:r>
        <w:rPr>
          <w:rFonts w:ascii="Times New Roman"/>
          <w:b w:val="false"/>
          <w:i w:val="false"/>
          <w:color w:val="000000"/>
          <w:sz w:val="28"/>
        </w:rPr>
        <w:t>
</w:t>
      </w:r>
      <w:r>
        <w:rPr>
          <w:rFonts w:ascii="Times New Roman"/>
          <w:b w:val="false"/>
          <w:i w:val="false"/>
          <w:color w:val="000000"/>
          <w:sz w:val="28"/>
        </w:rPr>
        <w:t>
      93) химиялық тыңайтқыштарды, өсімдіктерді қорғау құралдарын, дезинфекциялық құралдарды өндіру жөніндегі объектілер;</w:t>
      </w:r>
      <w:r>
        <w:br/>
      </w:r>
      <w:r>
        <w:rPr>
          <w:rFonts w:ascii="Times New Roman"/>
          <w:b w:val="false"/>
          <w:i w:val="false"/>
          <w:color w:val="000000"/>
          <w:sz w:val="28"/>
        </w:rPr>
        <w:t>
</w:t>
      </w:r>
      <w:r>
        <w:rPr>
          <w:rFonts w:ascii="Times New Roman"/>
          <w:b w:val="false"/>
          <w:i w:val="false"/>
          <w:color w:val="000000"/>
          <w:sz w:val="28"/>
        </w:rPr>
        <w:t>
      94) дезинфекциялық, дезинсекциялық және дератизациялық қызметті жүзеге асыратын объектілер;</w:t>
      </w:r>
      <w:r>
        <w:br/>
      </w:r>
      <w:r>
        <w:rPr>
          <w:rFonts w:ascii="Times New Roman"/>
          <w:b w:val="false"/>
          <w:i w:val="false"/>
          <w:color w:val="000000"/>
          <w:sz w:val="28"/>
        </w:rPr>
        <w:t>
</w:t>
      </w:r>
      <w:r>
        <w:rPr>
          <w:rFonts w:ascii="Times New Roman"/>
          <w:b w:val="false"/>
          <w:i w:val="false"/>
          <w:color w:val="000000"/>
          <w:sz w:val="28"/>
        </w:rPr>
        <w:t>
      95) ғимаратты пайдалану жөніндегі мекемелер, ұйымдар мен мекемелердің тұрғын үй бөлімдері, үй басқармалары, пәтер иелерінің кооперативтері;</w:t>
      </w:r>
      <w:r>
        <w:br/>
      </w:r>
      <w:r>
        <w:rPr>
          <w:rFonts w:ascii="Times New Roman"/>
          <w:b w:val="false"/>
          <w:i w:val="false"/>
          <w:color w:val="000000"/>
          <w:sz w:val="28"/>
        </w:rPr>
        <w:t>
</w:t>
      </w:r>
      <w:r>
        <w:rPr>
          <w:rFonts w:ascii="Times New Roman"/>
          <w:b w:val="false"/>
          <w:i w:val="false"/>
          <w:color w:val="000000"/>
          <w:sz w:val="28"/>
        </w:rPr>
        <w:t>
      96) болжанған құрылыс учаскелері;</w:t>
      </w:r>
      <w:r>
        <w:br/>
      </w:r>
      <w:r>
        <w:rPr>
          <w:rFonts w:ascii="Times New Roman"/>
          <w:b w:val="false"/>
          <w:i w:val="false"/>
          <w:color w:val="000000"/>
          <w:sz w:val="28"/>
        </w:rPr>
        <w:t>
</w:t>
      </w:r>
      <w:r>
        <w:rPr>
          <w:rFonts w:ascii="Times New Roman"/>
          <w:b w:val="false"/>
          <w:i w:val="false"/>
          <w:color w:val="000000"/>
          <w:sz w:val="28"/>
        </w:rPr>
        <w:t>
      97) өнеркәсіптік және азаматтық мақсаттағы жобаланып, салынып және жаңартылып жатқан объектілер;</w:t>
      </w:r>
      <w:r>
        <w:br/>
      </w:r>
      <w:r>
        <w:rPr>
          <w:rFonts w:ascii="Times New Roman"/>
          <w:b w:val="false"/>
          <w:i w:val="false"/>
          <w:color w:val="000000"/>
          <w:sz w:val="28"/>
        </w:rPr>
        <w:t>
</w:t>
      </w:r>
      <w:r>
        <w:rPr>
          <w:rFonts w:ascii="Times New Roman"/>
          <w:b w:val="false"/>
          <w:i w:val="false"/>
          <w:color w:val="000000"/>
          <w:sz w:val="28"/>
        </w:rPr>
        <w:t>
      98) темір жол және автовокзалдар, метрополитен, әуежайлар, айлақтар, санитариялық-карантиндік тұйықтар;</w:t>
      </w:r>
      <w:r>
        <w:br/>
      </w:r>
      <w:r>
        <w:rPr>
          <w:rFonts w:ascii="Times New Roman"/>
          <w:b w:val="false"/>
          <w:i w:val="false"/>
          <w:color w:val="000000"/>
          <w:sz w:val="28"/>
        </w:rPr>
        <w:t>
</w:t>
      </w:r>
      <w:r>
        <w:rPr>
          <w:rFonts w:ascii="Times New Roman"/>
          <w:b w:val="false"/>
          <w:i w:val="false"/>
          <w:color w:val="000000"/>
          <w:sz w:val="28"/>
        </w:rPr>
        <w:t>
      99) көлік құралдары (темір жол, теңіз, ішкі су, әуе, қалалық электрлі көлігі, метрополитеннің жылжымалы құрамы, адамдарды, тағам өнімдерін, шикізатты, ауыз суды, химиялық, уытты және радиоактивті заттар мен қалдықтарды коммерциялық және қоғамдық тасымалдауға қолданылатын автомобиль көлігі);</w:t>
      </w:r>
      <w:r>
        <w:br/>
      </w:r>
      <w:r>
        <w:rPr>
          <w:rFonts w:ascii="Times New Roman"/>
          <w:b w:val="false"/>
          <w:i w:val="false"/>
          <w:color w:val="000000"/>
          <w:sz w:val="28"/>
        </w:rPr>
        <w:t>
</w:t>
      </w:r>
      <w:r>
        <w:rPr>
          <w:rFonts w:ascii="Times New Roman"/>
          <w:b w:val="false"/>
          <w:i w:val="false"/>
          <w:color w:val="000000"/>
          <w:sz w:val="28"/>
        </w:rPr>
        <w:t>
      100) темір жол, автомобиль, су және әуе көлігінде жолаушыларға және жүктерді тасымалдауға қызмет көрсету жөніндегі объектілер;</w:t>
      </w:r>
      <w:r>
        <w:br/>
      </w:r>
      <w:r>
        <w:rPr>
          <w:rFonts w:ascii="Times New Roman"/>
          <w:b w:val="false"/>
          <w:i w:val="false"/>
          <w:color w:val="000000"/>
          <w:sz w:val="28"/>
        </w:rPr>
        <w:t>
</w:t>
      </w:r>
      <w:r>
        <w:rPr>
          <w:rFonts w:ascii="Times New Roman"/>
          <w:b w:val="false"/>
          <w:i w:val="false"/>
          <w:color w:val="000000"/>
          <w:sz w:val="28"/>
        </w:rPr>
        <w:t>
      101) өнімдер мен тауарларды сақтауға арналған қоймалар;</w:t>
      </w:r>
      <w:r>
        <w:br/>
      </w:r>
      <w:r>
        <w:rPr>
          <w:rFonts w:ascii="Times New Roman"/>
          <w:b w:val="false"/>
          <w:i w:val="false"/>
          <w:color w:val="000000"/>
          <w:sz w:val="28"/>
        </w:rPr>
        <w:t>
</w:t>
      </w:r>
      <w:r>
        <w:rPr>
          <w:rFonts w:ascii="Times New Roman"/>
          <w:b w:val="false"/>
          <w:i w:val="false"/>
          <w:color w:val="000000"/>
          <w:sz w:val="28"/>
        </w:rPr>
        <w:t>
      102) иондаушы сәуле көздері;</w:t>
      </w:r>
      <w:r>
        <w:br/>
      </w:r>
      <w:r>
        <w:rPr>
          <w:rFonts w:ascii="Times New Roman"/>
          <w:b w:val="false"/>
          <w:i w:val="false"/>
          <w:color w:val="000000"/>
          <w:sz w:val="28"/>
        </w:rPr>
        <w:t>
</w:t>
      </w:r>
      <w:r>
        <w:rPr>
          <w:rFonts w:ascii="Times New Roman"/>
          <w:b w:val="false"/>
          <w:i w:val="false"/>
          <w:color w:val="000000"/>
          <w:sz w:val="28"/>
        </w:rPr>
        <w:t>
      103) мал көметін орындар;</w:t>
      </w:r>
      <w:r>
        <w:br/>
      </w:r>
      <w:r>
        <w:rPr>
          <w:rFonts w:ascii="Times New Roman"/>
          <w:b w:val="false"/>
          <w:i w:val="false"/>
          <w:color w:val="000000"/>
          <w:sz w:val="28"/>
        </w:rPr>
        <w:t>
</w:t>
      </w:r>
      <w:r>
        <w:rPr>
          <w:rFonts w:ascii="Times New Roman"/>
          <w:b w:val="false"/>
          <w:i w:val="false"/>
          <w:color w:val="000000"/>
          <w:sz w:val="28"/>
        </w:rPr>
        <w:t>
      104) құю станциялары;</w:t>
      </w:r>
      <w:r>
        <w:br/>
      </w:r>
      <w:r>
        <w:rPr>
          <w:rFonts w:ascii="Times New Roman"/>
          <w:b w:val="false"/>
          <w:i w:val="false"/>
          <w:color w:val="000000"/>
          <w:sz w:val="28"/>
        </w:rPr>
        <w:t>
</w:t>
      </w:r>
      <w:r>
        <w:rPr>
          <w:rFonts w:ascii="Times New Roman"/>
          <w:b w:val="false"/>
          <w:i w:val="false"/>
          <w:color w:val="000000"/>
          <w:sz w:val="28"/>
        </w:rPr>
        <w:t>
      105) полигондар, оның ішінде уытты өнеркәсіптік қалдықтар, тұрмыстық қатты қалдықтар полигондары;</w:t>
      </w:r>
      <w:r>
        <w:br/>
      </w:r>
      <w:r>
        <w:rPr>
          <w:rFonts w:ascii="Times New Roman"/>
          <w:b w:val="false"/>
          <w:i w:val="false"/>
          <w:color w:val="000000"/>
          <w:sz w:val="28"/>
        </w:rPr>
        <w:t>
</w:t>
      </w:r>
      <w:r>
        <w:rPr>
          <w:rFonts w:ascii="Times New Roman"/>
          <w:b w:val="false"/>
          <w:i w:val="false"/>
          <w:color w:val="000000"/>
          <w:sz w:val="28"/>
        </w:rPr>
        <w:t>
      106) кәріздік тазарту құрылыстары, сорғы станциялары, желілері (оның ішінде жауын-шашын кәрізі);</w:t>
      </w:r>
      <w:r>
        <w:br/>
      </w:r>
      <w:r>
        <w:rPr>
          <w:rFonts w:ascii="Times New Roman"/>
          <w:b w:val="false"/>
          <w:i w:val="false"/>
          <w:color w:val="000000"/>
          <w:sz w:val="28"/>
        </w:rPr>
        <w:t>
</w:t>
      </w:r>
      <w:r>
        <w:rPr>
          <w:rFonts w:ascii="Times New Roman"/>
          <w:b w:val="false"/>
          <w:i w:val="false"/>
          <w:color w:val="000000"/>
          <w:sz w:val="28"/>
        </w:rPr>
        <w:t>
      107) автомобильге май құю станциялары, отындық шикізатты сақтау және өткізу жөніндегі объектілер, техникалық қызмет көрсету станциялары, дәнекерлеу цехтары, автожуулар, су құю машиналары;</w:t>
      </w:r>
      <w:r>
        <w:br/>
      </w:r>
      <w:r>
        <w:rPr>
          <w:rFonts w:ascii="Times New Roman"/>
          <w:b w:val="false"/>
          <w:i w:val="false"/>
          <w:color w:val="000000"/>
          <w:sz w:val="28"/>
        </w:rPr>
        <w:t>
</w:t>
      </w:r>
      <w:r>
        <w:rPr>
          <w:rFonts w:ascii="Times New Roman"/>
          <w:b w:val="false"/>
          <w:i w:val="false"/>
          <w:color w:val="000000"/>
          <w:sz w:val="28"/>
        </w:rPr>
        <w:t>
      108) автотұрақтар, гараж кооперативтері;</w:t>
      </w:r>
      <w:r>
        <w:br/>
      </w:r>
      <w:r>
        <w:rPr>
          <w:rFonts w:ascii="Times New Roman"/>
          <w:b w:val="false"/>
          <w:i w:val="false"/>
          <w:color w:val="000000"/>
          <w:sz w:val="28"/>
        </w:rPr>
        <w:t>
</w:t>
      </w:r>
      <w:r>
        <w:rPr>
          <w:rFonts w:ascii="Times New Roman"/>
          <w:b w:val="false"/>
          <w:i w:val="false"/>
          <w:color w:val="000000"/>
          <w:sz w:val="28"/>
        </w:rPr>
        <w:t>
      109) метал сынықтарын қабылдау және өткізу пункттері, үй жануарларының терілерін қабылдау және өңдеу пункттері;</w:t>
      </w:r>
      <w:r>
        <w:br/>
      </w:r>
      <w:r>
        <w:rPr>
          <w:rFonts w:ascii="Times New Roman"/>
          <w:b w:val="false"/>
          <w:i w:val="false"/>
          <w:color w:val="000000"/>
          <w:sz w:val="28"/>
        </w:rPr>
        <w:t>
</w:t>
      </w:r>
      <w:r>
        <w:rPr>
          <w:rFonts w:ascii="Times New Roman"/>
          <w:b w:val="false"/>
          <w:i w:val="false"/>
          <w:color w:val="000000"/>
          <w:sz w:val="28"/>
        </w:rPr>
        <w:t>
      110) газ толтыру станциялары, оттекті баллондарды толтыру жөніндегі шеберханалар;</w:t>
      </w:r>
      <w:r>
        <w:br/>
      </w:r>
      <w:r>
        <w:rPr>
          <w:rFonts w:ascii="Times New Roman"/>
          <w:b w:val="false"/>
          <w:i w:val="false"/>
          <w:color w:val="000000"/>
          <w:sz w:val="28"/>
        </w:rPr>
        <w:t>
</w:t>
      </w:r>
      <w:r>
        <w:rPr>
          <w:rFonts w:ascii="Times New Roman"/>
          <w:b w:val="false"/>
          <w:i w:val="false"/>
          <w:color w:val="000000"/>
          <w:sz w:val="28"/>
        </w:rPr>
        <w:t>
      111) тұрмыстық және ұйымдастыру техникаларын жөндеуді жүзеге асыратын және өткізетін объектілер;</w:t>
      </w:r>
      <w:r>
        <w:br/>
      </w:r>
      <w:r>
        <w:rPr>
          <w:rFonts w:ascii="Times New Roman"/>
          <w:b w:val="false"/>
          <w:i w:val="false"/>
          <w:color w:val="000000"/>
          <w:sz w:val="28"/>
        </w:rPr>
        <w:t>
</w:t>
      </w:r>
      <w:r>
        <w:rPr>
          <w:rFonts w:ascii="Times New Roman"/>
          <w:b w:val="false"/>
          <w:i w:val="false"/>
          <w:color w:val="000000"/>
          <w:sz w:val="28"/>
        </w:rPr>
        <w:t>
      112) құрылыс-монтаждау ұйымдары;</w:t>
      </w:r>
      <w:r>
        <w:br/>
      </w:r>
      <w:r>
        <w:rPr>
          <w:rFonts w:ascii="Times New Roman"/>
          <w:b w:val="false"/>
          <w:i w:val="false"/>
          <w:color w:val="000000"/>
          <w:sz w:val="28"/>
        </w:rPr>
        <w:t>
</w:t>
      </w:r>
      <w:r>
        <w:rPr>
          <w:rFonts w:ascii="Times New Roman"/>
          <w:b w:val="false"/>
          <w:i w:val="false"/>
          <w:color w:val="000000"/>
          <w:sz w:val="28"/>
        </w:rPr>
        <w:t>
      113) радиотехникалық объектілер;</w:t>
      </w:r>
      <w:r>
        <w:br/>
      </w:r>
      <w:r>
        <w:rPr>
          <w:rFonts w:ascii="Times New Roman"/>
          <w:b w:val="false"/>
          <w:i w:val="false"/>
          <w:color w:val="000000"/>
          <w:sz w:val="28"/>
        </w:rPr>
        <w:t>
</w:t>
      </w:r>
      <w:r>
        <w:rPr>
          <w:rFonts w:ascii="Times New Roman"/>
          <w:b w:val="false"/>
          <w:i w:val="false"/>
          <w:color w:val="000000"/>
          <w:sz w:val="28"/>
        </w:rPr>
        <w:t>
      114) ауыл шаруашылық аэродромдары;</w:t>
      </w:r>
      <w:r>
        <w:br/>
      </w:r>
      <w:r>
        <w:rPr>
          <w:rFonts w:ascii="Times New Roman"/>
          <w:b w:val="false"/>
          <w:i w:val="false"/>
          <w:color w:val="000000"/>
          <w:sz w:val="28"/>
        </w:rPr>
        <w:t>
</w:t>
      </w:r>
      <w:r>
        <w:rPr>
          <w:rFonts w:ascii="Times New Roman"/>
          <w:b w:val="false"/>
          <w:i w:val="false"/>
          <w:color w:val="000000"/>
          <w:sz w:val="28"/>
        </w:rPr>
        <w:t>
      115) улау алаңдары;</w:t>
      </w:r>
      <w:r>
        <w:br/>
      </w:r>
      <w:r>
        <w:rPr>
          <w:rFonts w:ascii="Times New Roman"/>
          <w:b w:val="false"/>
          <w:i w:val="false"/>
          <w:color w:val="000000"/>
          <w:sz w:val="28"/>
        </w:rPr>
        <w:t>
</w:t>
      </w:r>
      <w:r>
        <w:rPr>
          <w:rFonts w:ascii="Times New Roman"/>
          <w:b w:val="false"/>
          <w:i w:val="false"/>
          <w:color w:val="000000"/>
          <w:sz w:val="28"/>
        </w:rPr>
        <w:t>
      116) физикалық, химиялық, радиологиялық, токсикологиялық зерттеулер жүргізу жөніндегі зертханалар;</w:t>
      </w:r>
      <w:r>
        <w:br/>
      </w:r>
      <w:r>
        <w:rPr>
          <w:rFonts w:ascii="Times New Roman"/>
          <w:b w:val="false"/>
          <w:i w:val="false"/>
          <w:color w:val="000000"/>
          <w:sz w:val="28"/>
        </w:rPr>
        <w:t>
</w:t>
      </w:r>
      <w:r>
        <w:rPr>
          <w:rFonts w:ascii="Times New Roman"/>
          <w:b w:val="false"/>
          <w:i w:val="false"/>
          <w:color w:val="000000"/>
          <w:sz w:val="28"/>
        </w:rPr>
        <w:t>
      117) атом энергиясын қолдану объектілері;</w:t>
      </w:r>
      <w:r>
        <w:br/>
      </w:r>
      <w:r>
        <w:rPr>
          <w:rFonts w:ascii="Times New Roman"/>
          <w:b w:val="false"/>
          <w:i w:val="false"/>
          <w:color w:val="000000"/>
          <w:sz w:val="28"/>
        </w:rPr>
        <w:t>
</w:t>
      </w:r>
      <w:r>
        <w:rPr>
          <w:rFonts w:ascii="Times New Roman"/>
          <w:b w:val="false"/>
          <w:i w:val="false"/>
          <w:color w:val="000000"/>
          <w:sz w:val="28"/>
        </w:rPr>
        <w:t>
      118) жеңіл өнеркәсібі объектілері, оның ішінде тігін және тоқыма шеберханалары, аяқ киім жөндеу жөніндегі шеберханалар;</w:t>
      </w:r>
      <w:r>
        <w:br/>
      </w:r>
      <w:r>
        <w:rPr>
          <w:rFonts w:ascii="Times New Roman"/>
          <w:b w:val="false"/>
          <w:i w:val="false"/>
          <w:color w:val="000000"/>
          <w:sz w:val="28"/>
        </w:rPr>
        <w:t>
</w:t>
      </w:r>
      <w:r>
        <w:rPr>
          <w:rFonts w:ascii="Times New Roman"/>
          <w:b w:val="false"/>
          <w:i w:val="false"/>
          <w:color w:val="000000"/>
          <w:sz w:val="28"/>
        </w:rPr>
        <w:t>
      119) фотография шеберханалары;</w:t>
      </w:r>
      <w:r>
        <w:br/>
      </w:r>
      <w:r>
        <w:rPr>
          <w:rFonts w:ascii="Times New Roman"/>
          <w:b w:val="false"/>
          <w:i w:val="false"/>
          <w:color w:val="000000"/>
          <w:sz w:val="28"/>
        </w:rPr>
        <w:t>
</w:t>
      </w:r>
      <w:r>
        <w:rPr>
          <w:rFonts w:ascii="Times New Roman"/>
          <w:b w:val="false"/>
          <w:i w:val="false"/>
          <w:color w:val="000000"/>
          <w:sz w:val="28"/>
        </w:rPr>
        <w:t>
      120) ағаш өңдеу өнеркәсібі объектілері;</w:t>
      </w:r>
      <w:r>
        <w:br/>
      </w:r>
      <w:r>
        <w:rPr>
          <w:rFonts w:ascii="Times New Roman"/>
          <w:b w:val="false"/>
          <w:i w:val="false"/>
          <w:color w:val="000000"/>
          <w:sz w:val="28"/>
        </w:rPr>
        <w:t>
</w:t>
      </w:r>
      <w:r>
        <w:rPr>
          <w:rFonts w:ascii="Times New Roman"/>
          <w:b w:val="false"/>
          <w:i w:val="false"/>
          <w:color w:val="000000"/>
          <w:sz w:val="28"/>
        </w:rPr>
        <w:t>
      121) полиграфия өнеркәсібі объектілері;</w:t>
      </w:r>
      <w:r>
        <w:br/>
      </w:r>
      <w:r>
        <w:rPr>
          <w:rFonts w:ascii="Times New Roman"/>
          <w:b w:val="false"/>
          <w:i w:val="false"/>
          <w:color w:val="000000"/>
          <w:sz w:val="28"/>
        </w:rPr>
        <w:t>
</w:t>
      </w:r>
      <w:r>
        <w:rPr>
          <w:rFonts w:ascii="Times New Roman"/>
          <w:b w:val="false"/>
          <w:i w:val="false"/>
          <w:color w:val="000000"/>
          <w:sz w:val="28"/>
        </w:rPr>
        <w:t>
      122) шыны және фарфор өнеркәсібі объектілері;</w:t>
      </w:r>
      <w:r>
        <w:br/>
      </w:r>
      <w:r>
        <w:rPr>
          <w:rFonts w:ascii="Times New Roman"/>
          <w:b w:val="false"/>
          <w:i w:val="false"/>
          <w:color w:val="000000"/>
          <w:sz w:val="28"/>
        </w:rPr>
        <w:t>
</w:t>
      </w:r>
      <w:r>
        <w:rPr>
          <w:rFonts w:ascii="Times New Roman"/>
          <w:b w:val="false"/>
          <w:i w:val="false"/>
          <w:color w:val="000000"/>
          <w:sz w:val="28"/>
        </w:rPr>
        <w:t>
      123) ғарыш қызметі объектілері;</w:t>
      </w:r>
      <w:r>
        <w:br/>
      </w:r>
      <w:r>
        <w:rPr>
          <w:rFonts w:ascii="Times New Roman"/>
          <w:b w:val="false"/>
          <w:i w:val="false"/>
          <w:color w:val="000000"/>
          <w:sz w:val="28"/>
        </w:rPr>
        <w:t>
</w:t>
      </w:r>
      <w:r>
        <w:rPr>
          <w:rFonts w:ascii="Times New Roman"/>
          <w:b w:val="false"/>
          <w:i w:val="false"/>
          <w:color w:val="000000"/>
          <w:sz w:val="28"/>
        </w:rPr>
        <w:t>
      124) түрлі түсті металлургия шығару жөніндегі объектілер;</w:t>
      </w:r>
      <w:r>
        <w:br/>
      </w:r>
      <w:r>
        <w:rPr>
          <w:rFonts w:ascii="Times New Roman"/>
          <w:b w:val="false"/>
          <w:i w:val="false"/>
          <w:color w:val="000000"/>
          <w:sz w:val="28"/>
        </w:rPr>
        <w:t>
</w:t>
      </w:r>
      <w:r>
        <w:rPr>
          <w:rFonts w:ascii="Times New Roman"/>
          <w:b w:val="false"/>
          <w:i w:val="false"/>
          <w:color w:val="000000"/>
          <w:sz w:val="28"/>
        </w:rPr>
        <w:t>
      125) қара металлургия шығару жөніндегі объектілер;</w:t>
      </w:r>
      <w:r>
        <w:br/>
      </w:r>
      <w:r>
        <w:rPr>
          <w:rFonts w:ascii="Times New Roman"/>
          <w:b w:val="false"/>
          <w:i w:val="false"/>
          <w:color w:val="000000"/>
          <w:sz w:val="28"/>
        </w:rPr>
        <w:t>
</w:t>
      </w:r>
      <w:r>
        <w:rPr>
          <w:rFonts w:ascii="Times New Roman"/>
          <w:b w:val="false"/>
          <w:i w:val="false"/>
          <w:color w:val="000000"/>
          <w:sz w:val="28"/>
        </w:rPr>
        <w:t>
      126) химиялық өнеркәсіп объектілері;</w:t>
      </w:r>
      <w:r>
        <w:br/>
      </w:r>
      <w:r>
        <w:rPr>
          <w:rFonts w:ascii="Times New Roman"/>
          <w:b w:val="false"/>
          <w:i w:val="false"/>
          <w:color w:val="000000"/>
          <w:sz w:val="28"/>
        </w:rPr>
        <w:t>
</w:t>
      </w:r>
      <w:r>
        <w:rPr>
          <w:rFonts w:ascii="Times New Roman"/>
          <w:b w:val="false"/>
          <w:i w:val="false"/>
          <w:color w:val="000000"/>
          <w:sz w:val="28"/>
        </w:rPr>
        <w:t>
      127) машина жасау және металл өңдеу объектілері;</w:t>
      </w:r>
      <w:r>
        <w:br/>
      </w:r>
      <w:r>
        <w:rPr>
          <w:rFonts w:ascii="Times New Roman"/>
          <w:b w:val="false"/>
          <w:i w:val="false"/>
          <w:color w:val="000000"/>
          <w:sz w:val="28"/>
        </w:rPr>
        <w:t>
</w:t>
      </w:r>
      <w:r>
        <w:rPr>
          <w:rFonts w:ascii="Times New Roman"/>
          <w:b w:val="false"/>
          <w:i w:val="false"/>
          <w:color w:val="000000"/>
          <w:sz w:val="28"/>
        </w:rPr>
        <w:t>
      128) мал шаруашылығы және шаруа қожалықтары;</w:t>
      </w:r>
      <w:r>
        <w:br/>
      </w:r>
      <w:r>
        <w:rPr>
          <w:rFonts w:ascii="Times New Roman"/>
          <w:b w:val="false"/>
          <w:i w:val="false"/>
          <w:color w:val="000000"/>
          <w:sz w:val="28"/>
        </w:rPr>
        <w:t>
</w:t>
      </w:r>
      <w:r>
        <w:rPr>
          <w:rFonts w:ascii="Times New Roman"/>
          <w:b w:val="false"/>
          <w:i w:val="false"/>
          <w:color w:val="000000"/>
          <w:sz w:val="28"/>
        </w:rPr>
        <w:t>
      129) көмір өнеркәсібі объектілері;</w:t>
      </w:r>
      <w:r>
        <w:br/>
      </w:r>
      <w:r>
        <w:rPr>
          <w:rFonts w:ascii="Times New Roman"/>
          <w:b w:val="false"/>
          <w:i w:val="false"/>
          <w:color w:val="000000"/>
          <w:sz w:val="28"/>
        </w:rPr>
        <w:t>
</w:t>
      </w:r>
      <w:r>
        <w:rPr>
          <w:rFonts w:ascii="Times New Roman"/>
          <w:b w:val="false"/>
          <w:i w:val="false"/>
          <w:color w:val="000000"/>
          <w:sz w:val="28"/>
        </w:rPr>
        <w:t>
      130) электр энергетикасы өнеркәсібінің объектілері;</w:t>
      </w:r>
      <w:r>
        <w:br/>
      </w:r>
      <w:r>
        <w:rPr>
          <w:rFonts w:ascii="Times New Roman"/>
          <w:b w:val="false"/>
          <w:i w:val="false"/>
          <w:color w:val="000000"/>
          <w:sz w:val="28"/>
        </w:rPr>
        <w:t>
</w:t>
      </w:r>
      <w:r>
        <w:rPr>
          <w:rFonts w:ascii="Times New Roman"/>
          <w:b w:val="false"/>
          <w:i w:val="false"/>
          <w:color w:val="000000"/>
          <w:sz w:val="28"/>
        </w:rPr>
        <w:t>
      131) мұнай өңдеу және өндіру жөніндегі объектілер;</w:t>
      </w:r>
      <w:r>
        <w:br/>
      </w:r>
      <w:r>
        <w:rPr>
          <w:rFonts w:ascii="Times New Roman"/>
          <w:b w:val="false"/>
          <w:i w:val="false"/>
          <w:color w:val="000000"/>
          <w:sz w:val="28"/>
        </w:rPr>
        <w:t>
</w:t>
      </w:r>
      <w:r>
        <w:rPr>
          <w:rFonts w:ascii="Times New Roman"/>
          <w:b w:val="false"/>
          <w:i w:val="false"/>
          <w:color w:val="000000"/>
          <w:sz w:val="28"/>
        </w:rPr>
        <w:t>
      132) газ өңдеу және өндіру жөніндегі объектілер;</w:t>
      </w:r>
      <w:r>
        <w:br/>
      </w:r>
      <w:r>
        <w:rPr>
          <w:rFonts w:ascii="Times New Roman"/>
          <w:b w:val="false"/>
          <w:i w:val="false"/>
          <w:color w:val="000000"/>
          <w:sz w:val="28"/>
        </w:rPr>
        <w:t>
</w:t>
      </w:r>
      <w:r>
        <w:rPr>
          <w:rFonts w:ascii="Times New Roman"/>
          <w:b w:val="false"/>
          <w:i w:val="false"/>
          <w:color w:val="000000"/>
          <w:sz w:val="28"/>
        </w:rPr>
        <w:t>
      133) құрылыс материалдарын шығару жөніндегі объектілер.</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қадағалауға жататын объектілер мен өнімдер тізбесі: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алғаш рет әкелінетін немесе Қазақстан Республикасының аумағында алғаш рет шығарылатын өнім;</w:t>
      </w:r>
      <w:r>
        <w:br/>
      </w:r>
      <w:r>
        <w:rPr>
          <w:rFonts w:ascii="Times New Roman"/>
          <w:b w:val="false"/>
          <w:i w:val="false"/>
          <w:color w:val="000000"/>
          <w:sz w:val="28"/>
        </w:rPr>
        <w:t>
</w:t>
      </w:r>
      <w:r>
        <w:rPr>
          <w:rFonts w:ascii="Times New Roman"/>
          <w:b w:val="false"/>
          <w:i w:val="false"/>
          <w:color w:val="000000"/>
          <w:sz w:val="28"/>
        </w:rPr>
        <w:t>
      2) мал және өсімдік тектес тағамдық өнім;</w:t>
      </w:r>
      <w:r>
        <w:br/>
      </w:r>
      <w:r>
        <w:rPr>
          <w:rFonts w:ascii="Times New Roman"/>
          <w:b w:val="false"/>
          <w:i w:val="false"/>
          <w:color w:val="000000"/>
          <w:sz w:val="28"/>
        </w:rPr>
        <w:t>
</w:t>
      </w:r>
      <w:r>
        <w:rPr>
          <w:rFonts w:ascii="Times New Roman"/>
          <w:b w:val="false"/>
          <w:i w:val="false"/>
          <w:color w:val="000000"/>
          <w:sz w:val="28"/>
        </w:rPr>
        <w:t>
      3) азық-түлік шикізаты және тамақ өнімдері;</w:t>
      </w:r>
      <w:r>
        <w:br/>
      </w:r>
      <w:r>
        <w:rPr>
          <w:rFonts w:ascii="Times New Roman"/>
          <w:b w:val="false"/>
          <w:i w:val="false"/>
          <w:color w:val="000000"/>
          <w:sz w:val="28"/>
        </w:rPr>
        <w:t>
</w:t>
      </w:r>
      <w:r>
        <w:rPr>
          <w:rFonts w:ascii="Times New Roman"/>
          <w:b w:val="false"/>
          <w:i w:val="false"/>
          <w:color w:val="000000"/>
          <w:sz w:val="28"/>
        </w:rPr>
        <w:t>
      4) астық (тұқымдар), ұн тарту жарма өнімдері;</w:t>
      </w:r>
      <w:r>
        <w:br/>
      </w:r>
      <w:r>
        <w:rPr>
          <w:rFonts w:ascii="Times New Roman"/>
          <w:b w:val="false"/>
          <w:i w:val="false"/>
          <w:color w:val="000000"/>
          <w:sz w:val="28"/>
        </w:rPr>
        <w:t>
</w:t>
      </w:r>
      <w:r>
        <w:rPr>
          <w:rFonts w:ascii="Times New Roman"/>
          <w:b w:val="false"/>
          <w:i w:val="false"/>
          <w:color w:val="000000"/>
          <w:sz w:val="28"/>
        </w:rPr>
        <w:t>
      5) алкоголь өнімдері;</w:t>
      </w:r>
      <w:r>
        <w:br/>
      </w:r>
      <w:r>
        <w:rPr>
          <w:rFonts w:ascii="Times New Roman"/>
          <w:b w:val="false"/>
          <w:i w:val="false"/>
          <w:color w:val="000000"/>
          <w:sz w:val="28"/>
        </w:rPr>
        <w:t>
</w:t>
      </w:r>
      <w:r>
        <w:rPr>
          <w:rFonts w:ascii="Times New Roman"/>
          <w:b w:val="false"/>
          <w:i w:val="false"/>
          <w:color w:val="000000"/>
          <w:sz w:val="28"/>
        </w:rPr>
        <w:t>
      6) тағамдық қоспалар, бояуыштар, тағамға биологиялық активті қоспалар;</w:t>
      </w:r>
      <w:r>
        <w:br/>
      </w:r>
      <w:r>
        <w:rPr>
          <w:rFonts w:ascii="Times New Roman"/>
          <w:b w:val="false"/>
          <w:i w:val="false"/>
          <w:color w:val="000000"/>
          <w:sz w:val="28"/>
        </w:rPr>
        <w:t>
</w:t>
      </w:r>
      <w:r>
        <w:rPr>
          <w:rFonts w:ascii="Times New Roman"/>
          <w:b w:val="false"/>
          <w:i w:val="false"/>
          <w:color w:val="000000"/>
          <w:sz w:val="28"/>
        </w:rPr>
        <w:t>
      7) темекі және темекі бұйымдары;</w:t>
      </w:r>
      <w:r>
        <w:br/>
      </w:r>
      <w:r>
        <w:rPr>
          <w:rFonts w:ascii="Times New Roman"/>
          <w:b w:val="false"/>
          <w:i w:val="false"/>
          <w:color w:val="000000"/>
          <w:sz w:val="28"/>
        </w:rPr>
        <w:t>
</w:t>
      </w:r>
      <w:r>
        <w:rPr>
          <w:rFonts w:ascii="Times New Roman"/>
          <w:b w:val="false"/>
          <w:i w:val="false"/>
          <w:color w:val="000000"/>
          <w:sz w:val="28"/>
        </w:rPr>
        <w:t>
      8) жеңіл өнеркәсіп өнімдері;</w:t>
      </w:r>
      <w:r>
        <w:br/>
      </w:r>
      <w:r>
        <w:rPr>
          <w:rFonts w:ascii="Times New Roman"/>
          <w:b w:val="false"/>
          <w:i w:val="false"/>
          <w:color w:val="000000"/>
          <w:sz w:val="28"/>
        </w:rPr>
        <w:t>
</w:t>
      </w:r>
      <w:r>
        <w:rPr>
          <w:rFonts w:ascii="Times New Roman"/>
          <w:b w:val="false"/>
          <w:i w:val="false"/>
          <w:color w:val="000000"/>
          <w:sz w:val="28"/>
        </w:rPr>
        <w:t>
      9) ағаш өңдеу өнеркәсібі өнімдері;</w:t>
      </w:r>
      <w:r>
        <w:br/>
      </w:r>
      <w:r>
        <w:rPr>
          <w:rFonts w:ascii="Times New Roman"/>
          <w:b w:val="false"/>
          <w:i w:val="false"/>
          <w:color w:val="000000"/>
          <w:sz w:val="28"/>
        </w:rPr>
        <w:t>
</w:t>
      </w:r>
      <w:r>
        <w:rPr>
          <w:rFonts w:ascii="Times New Roman"/>
          <w:b w:val="false"/>
          <w:i w:val="false"/>
          <w:color w:val="000000"/>
          <w:sz w:val="28"/>
        </w:rPr>
        <w:t>
      10) полиграфия өнімдері;</w:t>
      </w:r>
      <w:r>
        <w:br/>
      </w:r>
      <w:r>
        <w:rPr>
          <w:rFonts w:ascii="Times New Roman"/>
          <w:b w:val="false"/>
          <w:i w:val="false"/>
          <w:color w:val="000000"/>
          <w:sz w:val="28"/>
        </w:rPr>
        <w:t>
</w:t>
      </w:r>
      <w:r>
        <w:rPr>
          <w:rFonts w:ascii="Times New Roman"/>
          <w:b w:val="false"/>
          <w:i w:val="false"/>
          <w:color w:val="000000"/>
          <w:sz w:val="28"/>
        </w:rPr>
        <w:t>
      11) түрлі түсті металлургия өнімдері;</w:t>
      </w:r>
      <w:r>
        <w:br/>
      </w:r>
      <w:r>
        <w:rPr>
          <w:rFonts w:ascii="Times New Roman"/>
          <w:b w:val="false"/>
          <w:i w:val="false"/>
          <w:color w:val="000000"/>
          <w:sz w:val="28"/>
        </w:rPr>
        <w:t>
</w:t>
      </w:r>
      <w:r>
        <w:rPr>
          <w:rFonts w:ascii="Times New Roman"/>
          <w:b w:val="false"/>
          <w:i w:val="false"/>
          <w:color w:val="000000"/>
          <w:sz w:val="28"/>
        </w:rPr>
        <w:t>
      12) қара металлургия өнімдері;</w:t>
      </w:r>
      <w:r>
        <w:br/>
      </w:r>
      <w:r>
        <w:rPr>
          <w:rFonts w:ascii="Times New Roman"/>
          <w:b w:val="false"/>
          <w:i w:val="false"/>
          <w:color w:val="000000"/>
          <w:sz w:val="28"/>
        </w:rPr>
        <w:t>
</w:t>
      </w:r>
      <w:r>
        <w:rPr>
          <w:rFonts w:ascii="Times New Roman"/>
          <w:b w:val="false"/>
          <w:i w:val="false"/>
          <w:color w:val="000000"/>
          <w:sz w:val="28"/>
        </w:rPr>
        <w:t>
      13) химия өнеркәсібі өнімдері;</w:t>
      </w:r>
      <w:r>
        <w:br/>
      </w:r>
      <w:r>
        <w:rPr>
          <w:rFonts w:ascii="Times New Roman"/>
          <w:b w:val="false"/>
          <w:i w:val="false"/>
          <w:color w:val="000000"/>
          <w:sz w:val="28"/>
        </w:rPr>
        <w:t>
</w:t>
      </w:r>
      <w:r>
        <w:rPr>
          <w:rFonts w:ascii="Times New Roman"/>
          <w:b w:val="false"/>
          <w:i w:val="false"/>
          <w:color w:val="000000"/>
          <w:sz w:val="28"/>
        </w:rPr>
        <w:t>
      14) көмір өнеркәсібі өнімдері;</w:t>
      </w:r>
      <w:r>
        <w:br/>
      </w:r>
      <w:r>
        <w:rPr>
          <w:rFonts w:ascii="Times New Roman"/>
          <w:b w:val="false"/>
          <w:i w:val="false"/>
          <w:color w:val="000000"/>
          <w:sz w:val="28"/>
        </w:rPr>
        <w:t>
</w:t>
      </w:r>
      <w:r>
        <w:rPr>
          <w:rFonts w:ascii="Times New Roman"/>
          <w:b w:val="false"/>
          <w:i w:val="false"/>
          <w:color w:val="000000"/>
          <w:sz w:val="28"/>
        </w:rPr>
        <w:t>
      15) мұнай және газ өнеркәсібі өнімдері;</w:t>
      </w:r>
      <w:r>
        <w:br/>
      </w:r>
      <w:r>
        <w:rPr>
          <w:rFonts w:ascii="Times New Roman"/>
          <w:b w:val="false"/>
          <w:i w:val="false"/>
          <w:color w:val="000000"/>
          <w:sz w:val="28"/>
        </w:rPr>
        <w:t>
</w:t>
      </w:r>
      <w:r>
        <w:rPr>
          <w:rFonts w:ascii="Times New Roman"/>
          <w:b w:val="false"/>
          <w:i w:val="false"/>
          <w:color w:val="000000"/>
          <w:sz w:val="28"/>
        </w:rPr>
        <w:t>
      16) шыны және фарфор өнеркәсібі өнімдері;</w:t>
      </w:r>
      <w:r>
        <w:br/>
      </w:r>
      <w:r>
        <w:rPr>
          <w:rFonts w:ascii="Times New Roman"/>
          <w:b w:val="false"/>
          <w:i w:val="false"/>
          <w:color w:val="000000"/>
          <w:sz w:val="28"/>
        </w:rPr>
        <w:t>
</w:t>
      </w:r>
      <w:r>
        <w:rPr>
          <w:rFonts w:ascii="Times New Roman"/>
          <w:b w:val="false"/>
          <w:i w:val="false"/>
          <w:color w:val="000000"/>
          <w:sz w:val="28"/>
        </w:rPr>
        <w:t>
      17) профилактикалық иммундық биологиялық, диагностикалық препараттар;</w:t>
      </w:r>
      <w:r>
        <w:br/>
      </w:r>
      <w:r>
        <w:rPr>
          <w:rFonts w:ascii="Times New Roman"/>
          <w:b w:val="false"/>
          <w:i w:val="false"/>
          <w:color w:val="000000"/>
          <w:sz w:val="28"/>
        </w:rPr>
        <w:t>
</w:t>
      </w:r>
      <w:r>
        <w:rPr>
          <w:rFonts w:ascii="Times New Roman"/>
          <w:b w:val="false"/>
          <w:i w:val="false"/>
          <w:color w:val="000000"/>
          <w:sz w:val="28"/>
        </w:rPr>
        <w:t>
      18) дезинфекция, дезинсекция және дератизация құралдары;</w:t>
      </w:r>
      <w:r>
        <w:br/>
      </w:r>
      <w:r>
        <w:rPr>
          <w:rFonts w:ascii="Times New Roman"/>
          <w:b w:val="false"/>
          <w:i w:val="false"/>
          <w:color w:val="000000"/>
          <w:sz w:val="28"/>
        </w:rPr>
        <w:t>
</w:t>
      </w:r>
      <w:r>
        <w:rPr>
          <w:rFonts w:ascii="Times New Roman"/>
          <w:b w:val="false"/>
          <w:i w:val="false"/>
          <w:color w:val="000000"/>
          <w:sz w:val="28"/>
        </w:rPr>
        <w:t>
      19) атмосфералық ауаны ластайтын заттар;</w:t>
      </w:r>
      <w:r>
        <w:br/>
      </w:r>
      <w:r>
        <w:rPr>
          <w:rFonts w:ascii="Times New Roman"/>
          <w:b w:val="false"/>
          <w:i w:val="false"/>
          <w:color w:val="000000"/>
          <w:sz w:val="28"/>
        </w:rPr>
        <w:t>
</w:t>
      </w:r>
      <w:r>
        <w:rPr>
          <w:rFonts w:ascii="Times New Roman"/>
          <w:b w:val="false"/>
          <w:i w:val="false"/>
          <w:color w:val="000000"/>
          <w:sz w:val="28"/>
        </w:rPr>
        <w:t>
      20) емдік балшық;</w:t>
      </w:r>
      <w:r>
        <w:br/>
      </w:r>
      <w:r>
        <w:rPr>
          <w:rFonts w:ascii="Times New Roman"/>
          <w:b w:val="false"/>
          <w:i w:val="false"/>
          <w:color w:val="000000"/>
          <w:sz w:val="28"/>
        </w:rPr>
        <w:t>
</w:t>
      </w:r>
      <w:r>
        <w:rPr>
          <w:rFonts w:ascii="Times New Roman"/>
          <w:b w:val="false"/>
          <w:i w:val="false"/>
          <w:color w:val="000000"/>
          <w:sz w:val="28"/>
        </w:rPr>
        <w:t>
      21) дәрілік субстанциялар, шығу тегі табиғи дәрілік шикізат;</w:t>
      </w:r>
      <w:r>
        <w:br/>
      </w:r>
      <w:r>
        <w:rPr>
          <w:rFonts w:ascii="Times New Roman"/>
          <w:b w:val="false"/>
          <w:i w:val="false"/>
          <w:color w:val="000000"/>
          <w:sz w:val="28"/>
        </w:rPr>
        <w:t>
</w:t>
      </w:r>
      <w:r>
        <w:rPr>
          <w:rFonts w:ascii="Times New Roman"/>
          <w:b w:val="false"/>
          <w:i w:val="false"/>
          <w:color w:val="000000"/>
          <w:sz w:val="28"/>
        </w:rPr>
        <w:t>
      22) биологиялық заттар мен материалдар, микробиологиялық организмдер мен олардың уыттары;</w:t>
      </w:r>
      <w:r>
        <w:br/>
      </w:r>
      <w:r>
        <w:rPr>
          <w:rFonts w:ascii="Times New Roman"/>
          <w:b w:val="false"/>
          <w:i w:val="false"/>
          <w:color w:val="000000"/>
          <w:sz w:val="28"/>
        </w:rPr>
        <w:t>
</w:t>
      </w:r>
      <w:r>
        <w:rPr>
          <w:rFonts w:ascii="Times New Roman"/>
          <w:b w:val="false"/>
          <w:i w:val="false"/>
          <w:color w:val="000000"/>
          <w:sz w:val="28"/>
        </w:rPr>
        <w:t>
      23) химиялық заттар мен улар;</w:t>
      </w:r>
      <w:r>
        <w:br/>
      </w:r>
      <w:r>
        <w:rPr>
          <w:rFonts w:ascii="Times New Roman"/>
          <w:b w:val="false"/>
          <w:i w:val="false"/>
          <w:color w:val="000000"/>
          <w:sz w:val="28"/>
        </w:rPr>
        <w:t>
</w:t>
      </w:r>
      <w:r>
        <w:rPr>
          <w:rFonts w:ascii="Times New Roman"/>
          <w:b w:val="false"/>
          <w:i w:val="false"/>
          <w:color w:val="000000"/>
          <w:sz w:val="28"/>
        </w:rPr>
        <w:t>
      24) тұрмыстық химия тауарлары;</w:t>
      </w:r>
      <w:r>
        <w:br/>
      </w:r>
      <w:r>
        <w:rPr>
          <w:rFonts w:ascii="Times New Roman"/>
          <w:b w:val="false"/>
          <w:i w:val="false"/>
          <w:color w:val="000000"/>
          <w:sz w:val="28"/>
        </w:rPr>
        <w:t>
</w:t>
      </w:r>
      <w:r>
        <w:rPr>
          <w:rFonts w:ascii="Times New Roman"/>
          <w:b w:val="false"/>
          <w:i w:val="false"/>
          <w:color w:val="000000"/>
          <w:sz w:val="28"/>
        </w:rPr>
        <w:t>
      25) шаруашылық-тұрмыстық және гигиеналық мақсаттағы тауарлар;</w:t>
      </w:r>
      <w:r>
        <w:br/>
      </w:r>
      <w:r>
        <w:rPr>
          <w:rFonts w:ascii="Times New Roman"/>
          <w:b w:val="false"/>
          <w:i w:val="false"/>
          <w:color w:val="000000"/>
          <w:sz w:val="28"/>
        </w:rPr>
        <w:t>
</w:t>
      </w:r>
      <w:r>
        <w:rPr>
          <w:rFonts w:ascii="Times New Roman"/>
          <w:b w:val="false"/>
          <w:i w:val="false"/>
          <w:color w:val="000000"/>
          <w:sz w:val="28"/>
        </w:rPr>
        <w:t>
      26) парфюмерлік косметикалық құралдар, ауыз қуысы гигиенасының құралдары;</w:t>
      </w:r>
      <w:r>
        <w:br/>
      </w:r>
      <w:r>
        <w:rPr>
          <w:rFonts w:ascii="Times New Roman"/>
          <w:b w:val="false"/>
          <w:i w:val="false"/>
          <w:color w:val="000000"/>
          <w:sz w:val="28"/>
        </w:rPr>
        <w:t>
</w:t>
      </w:r>
      <w:r>
        <w:rPr>
          <w:rFonts w:ascii="Times New Roman"/>
          <w:b w:val="false"/>
          <w:i w:val="false"/>
          <w:color w:val="000000"/>
          <w:sz w:val="28"/>
        </w:rPr>
        <w:t>
      27) тамақ өнімдерімен, шаруашылық-ауыз сумен жанасатын полимер материалдар мен бұйымдар;</w:t>
      </w:r>
      <w:r>
        <w:br/>
      </w:r>
      <w:r>
        <w:rPr>
          <w:rFonts w:ascii="Times New Roman"/>
          <w:b w:val="false"/>
          <w:i w:val="false"/>
          <w:color w:val="000000"/>
          <w:sz w:val="28"/>
        </w:rPr>
        <w:t>
</w:t>
      </w:r>
      <w:r>
        <w:rPr>
          <w:rFonts w:ascii="Times New Roman"/>
          <w:b w:val="false"/>
          <w:i w:val="false"/>
          <w:color w:val="000000"/>
          <w:sz w:val="28"/>
        </w:rPr>
        <w:t>
      28) құрылыста пайдаланылатын полимер материалдар мен бұйымдар;</w:t>
      </w:r>
      <w:r>
        <w:br/>
      </w:r>
      <w:r>
        <w:rPr>
          <w:rFonts w:ascii="Times New Roman"/>
          <w:b w:val="false"/>
          <w:i w:val="false"/>
          <w:color w:val="000000"/>
          <w:sz w:val="28"/>
        </w:rPr>
        <w:t>
</w:t>
      </w:r>
      <w:r>
        <w:rPr>
          <w:rFonts w:ascii="Times New Roman"/>
          <w:b w:val="false"/>
          <w:i w:val="false"/>
          <w:color w:val="000000"/>
          <w:sz w:val="28"/>
        </w:rPr>
        <w:t>
      29) құрылыс және конструкциялық материалдар;</w:t>
      </w:r>
      <w:r>
        <w:br/>
      </w:r>
      <w:r>
        <w:rPr>
          <w:rFonts w:ascii="Times New Roman"/>
          <w:b w:val="false"/>
          <w:i w:val="false"/>
          <w:color w:val="000000"/>
          <w:sz w:val="28"/>
        </w:rPr>
        <w:t>
</w:t>
      </w:r>
      <w:r>
        <w:rPr>
          <w:rFonts w:ascii="Times New Roman"/>
          <w:b w:val="false"/>
          <w:i w:val="false"/>
          <w:color w:val="000000"/>
          <w:sz w:val="28"/>
        </w:rPr>
        <w:t>
      30) балаларға арналған тауарлар;</w:t>
      </w:r>
      <w:r>
        <w:br/>
      </w:r>
      <w:r>
        <w:rPr>
          <w:rFonts w:ascii="Times New Roman"/>
          <w:b w:val="false"/>
          <w:i w:val="false"/>
          <w:color w:val="000000"/>
          <w:sz w:val="28"/>
        </w:rPr>
        <w:t>
</w:t>
      </w:r>
      <w:r>
        <w:rPr>
          <w:rFonts w:ascii="Times New Roman"/>
          <w:b w:val="false"/>
          <w:i w:val="false"/>
          <w:color w:val="000000"/>
          <w:sz w:val="28"/>
        </w:rPr>
        <w:t>
      31) медициналық және санитариялық-гигиеналық мақсаттағы бұйымдар;</w:t>
      </w:r>
      <w:r>
        <w:br/>
      </w:r>
      <w:r>
        <w:rPr>
          <w:rFonts w:ascii="Times New Roman"/>
          <w:b w:val="false"/>
          <w:i w:val="false"/>
          <w:color w:val="000000"/>
          <w:sz w:val="28"/>
        </w:rPr>
        <w:t>
</w:t>
      </w:r>
      <w:r>
        <w:rPr>
          <w:rFonts w:ascii="Times New Roman"/>
          <w:b w:val="false"/>
          <w:i w:val="false"/>
          <w:color w:val="000000"/>
          <w:sz w:val="28"/>
        </w:rPr>
        <w:t>
      32) ауыз су;</w:t>
      </w:r>
      <w:r>
        <w:br/>
      </w:r>
      <w:r>
        <w:rPr>
          <w:rFonts w:ascii="Times New Roman"/>
          <w:b w:val="false"/>
          <w:i w:val="false"/>
          <w:color w:val="000000"/>
          <w:sz w:val="28"/>
        </w:rPr>
        <w:t>
</w:t>
      </w:r>
      <w:r>
        <w:rPr>
          <w:rFonts w:ascii="Times New Roman"/>
          <w:b w:val="false"/>
          <w:i w:val="false"/>
          <w:color w:val="000000"/>
          <w:sz w:val="28"/>
        </w:rPr>
        <w:t>
      33) ашық көздердің суы;</w:t>
      </w:r>
      <w:r>
        <w:br/>
      </w:r>
      <w:r>
        <w:rPr>
          <w:rFonts w:ascii="Times New Roman"/>
          <w:b w:val="false"/>
          <w:i w:val="false"/>
          <w:color w:val="000000"/>
          <w:sz w:val="28"/>
        </w:rPr>
        <w:t>
</w:t>
      </w:r>
      <w:r>
        <w:rPr>
          <w:rFonts w:ascii="Times New Roman"/>
          <w:b w:val="false"/>
          <w:i w:val="false"/>
          <w:color w:val="000000"/>
          <w:sz w:val="28"/>
        </w:rPr>
        <w:t>
      34) минералдық тыңайтқыштар;</w:t>
      </w:r>
      <w:r>
        <w:br/>
      </w:r>
      <w:r>
        <w:rPr>
          <w:rFonts w:ascii="Times New Roman"/>
          <w:b w:val="false"/>
          <w:i w:val="false"/>
          <w:color w:val="000000"/>
          <w:sz w:val="28"/>
        </w:rPr>
        <w:t>
</w:t>
      </w:r>
      <w:r>
        <w:rPr>
          <w:rFonts w:ascii="Times New Roman"/>
          <w:b w:val="false"/>
          <w:i w:val="false"/>
          <w:color w:val="000000"/>
          <w:sz w:val="28"/>
        </w:rPr>
        <w:t>
      35) инфекция беру факторларын зерттейтін өнімдер (әртүрлі субстраттар – топырақ, ауа, су, тамақ өнімдері, жем, аурулардың қоздырғыштары болуы мүмкін тірі организмдердің, оның ішінде адамның тіршілік қызметінің өнімдері);</w:t>
      </w:r>
      <w:r>
        <w:br/>
      </w:r>
      <w:r>
        <w:rPr>
          <w:rFonts w:ascii="Times New Roman"/>
          <w:b w:val="false"/>
          <w:i w:val="false"/>
          <w:color w:val="000000"/>
          <w:sz w:val="28"/>
        </w:rPr>
        <w:t>
</w:t>
      </w:r>
      <w:r>
        <w:rPr>
          <w:rFonts w:ascii="Times New Roman"/>
          <w:b w:val="false"/>
          <w:i w:val="false"/>
          <w:color w:val="000000"/>
          <w:sz w:val="28"/>
        </w:rPr>
        <w:t>
      36) аурулар қоздырғыштары (белоктар – приондар, микроорганизмдер – қарапайым, вирустар мен бактериялар, саңырауқұлақтар, гельминттер мен басқа да микроорганизмдер);</w:t>
      </w:r>
      <w:r>
        <w:br/>
      </w:r>
      <w:r>
        <w:rPr>
          <w:rFonts w:ascii="Times New Roman"/>
          <w:b w:val="false"/>
          <w:i w:val="false"/>
          <w:color w:val="000000"/>
          <w:sz w:val="28"/>
        </w:rPr>
        <w:t>
</w:t>
      </w:r>
      <w:r>
        <w:rPr>
          <w:rFonts w:ascii="Times New Roman"/>
          <w:b w:val="false"/>
          <w:i w:val="false"/>
          <w:color w:val="000000"/>
          <w:sz w:val="28"/>
        </w:rPr>
        <w:t>
      37) энергетикалық шикізат;</w:t>
      </w:r>
      <w:r>
        <w:br/>
      </w:r>
      <w:r>
        <w:rPr>
          <w:rFonts w:ascii="Times New Roman"/>
          <w:b w:val="false"/>
          <w:i w:val="false"/>
          <w:color w:val="000000"/>
          <w:sz w:val="28"/>
        </w:rPr>
        <w:t>
</w:t>
      </w:r>
      <w:r>
        <w:rPr>
          <w:rFonts w:ascii="Times New Roman"/>
          <w:b w:val="false"/>
          <w:i w:val="false"/>
          <w:color w:val="000000"/>
          <w:sz w:val="28"/>
        </w:rPr>
        <w:t>
      38) радиоактивті заттар мен қалдықтар;</w:t>
      </w:r>
      <w:r>
        <w:br/>
      </w:r>
      <w:r>
        <w:rPr>
          <w:rFonts w:ascii="Times New Roman"/>
          <w:b w:val="false"/>
          <w:i w:val="false"/>
          <w:color w:val="000000"/>
          <w:sz w:val="28"/>
        </w:rPr>
        <w:t>
</w:t>
      </w:r>
      <w:r>
        <w:rPr>
          <w:rFonts w:ascii="Times New Roman"/>
          <w:b w:val="false"/>
          <w:i w:val="false"/>
          <w:color w:val="000000"/>
          <w:sz w:val="28"/>
        </w:rPr>
        <w:t>
      39) өндіру және тұтыну қалдықтары;</w:t>
      </w:r>
      <w:r>
        <w:br/>
      </w:r>
      <w:r>
        <w:rPr>
          <w:rFonts w:ascii="Times New Roman"/>
          <w:b w:val="false"/>
          <w:i w:val="false"/>
          <w:color w:val="000000"/>
          <w:sz w:val="28"/>
        </w:rPr>
        <w:t>
</w:t>
      </w:r>
      <w:r>
        <w:rPr>
          <w:rFonts w:ascii="Times New Roman"/>
          <w:b w:val="false"/>
          <w:i w:val="false"/>
          <w:color w:val="000000"/>
          <w:sz w:val="28"/>
        </w:rPr>
        <w:t>
      40) өндірістік-техникалық мақсаттағы өнімдер;</w:t>
      </w:r>
      <w:r>
        <w:br/>
      </w:r>
      <w:r>
        <w:rPr>
          <w:rFonts w:ascii="Times New Roman"/>
          <w:b w:val="false"/>
          <w:i w:val="false"/>
          <w:color w:val="000000"/>
          <w:sz w:val="28"/>
        </w:rPr>
        <w:t>
</w:t>
      </w:r>
      <w:r>
        <w:rPr>
          <w:rFonts w:ascii="Times New Roman"/>
          <w:b w:val="false"/>
          <w:i w:val="false"/>
          <w:color w:val="000000"/>
          <w:sz w:val="28"/>
        </w:rPr>
        <w:t>
      41) аспаптар және технологиялық жабдықтар;</w:t>
      </w:r>
      <w:r>
        <w:br/>
      </w:r>
      <w:r>
        <w:rPr>
          <w:rFonts w:ascii="Times New Roman"/>
          <w:b w:val="false"/>
          <w:i w:val="false"/>
          <w:color w:val="000000"/>
          <w:sz w:val="28"/>
        </w:rPr>
        <w:t>
</w:t>
      </w:r>
      <w:r>
        <w:rPr>
          <w:rFonts w:ascii="Times New Roman"/>
          <w:b w:val="false"/>
          <w:i w:val="false"/>
          <w:color w:val="000000"/>
          <w:sz w:val="28"/>
        </w:rPr>
        <w:t>
      42) улағыш және биологиялық заттар;</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