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ef3d" w14:textId="68be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 және фармацевтика мамандықтарының номенклатурасын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24 қарашадағы N 774 Бұйрығы. Қазақстан Республикасының Әділет министрлігінде 2009 жылғы 26 қарашада Нормативтік құқықтық кесімдерді мемлекеттік тіркеудің тізіліміне N 5885 болып енгізілді. Күші жойылды - Қазақстан Республикасы Денсаулық сақтау министрінің 2020 жылғы 21 желтоқсандағы № ҚР ДСМ-305/2020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32-бабы 3-тармағы </w:t>
      </w:r>
      <w:r>
        <w:rPr>
          <w:rFonts w:ascii="Times New Roman"/>
          <w:b w:val="false"/>
          <w:i w:val="false"/>
          <w:color w:val="000000"/>
          <w:sz w:val="28"/>
        </w:rPr>
        <w:t>2-тармақшысына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денсаулық сақтау жүйесінің қызметкерлерінің мамандықтарын есепке алу, даярлау, регламенттеуді біріздендіру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Медицина және фармацевтика мамандықтарының номенклатурасы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 осы бұйрықты Қазақстан Республикасы Әділет министрлігіне заңнамада белгіленген тәртіппен мемлекеттік тіркеуін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(Бисмильдин Ф.Б.) осы бұйрық Қазақстан Республикасы Әділет министрлігінде мемлекеттік тіркелгеннен кейін заңнамада белгіленген тәртіппен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"Медицина және фармацевтика мамандықтары номенклатурасын бекіту туралы" Қазақстан Республикасы Денсаулық сақтау министрінің 2008 жылғы 4 шілде N 392 (Қазақстан Республикасының нормативтік құқықтық актілерін мемлекеттік тіркеу тізілімінде N 5276 тіркелген, Қазақстан Республикасының орталық атқарушы және өзге де мемлекеттік органдарының нормативтік құқықтық актілер бюллетенінде жарияланған 2008 жылғы N 8, 326 құжат)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Е.А. Біртановқа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бастап он күнтізбелік күн өткеннен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 және фармацевтика мамандықтарының номенклатурасы 1-тарау. Жоғары медициналық білімі бар қызметкерлердің мамандықтары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Номенклатура жаңа редакцияда – ҚР Денсаулық сақтау министрінің 28.08.2017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Терапия (жасөспірімдер терапиясы, диетология);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Жалпы дәрігерлік практика (отбасылық медицина);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Кардиология (негізгі мамандық бейіні бойынша ультрадыбыстық диагностика, негізгі мамандық бейіні бойынша функционалды диагностика, интервенциялық аритмология, интервенциялық кардиология) (ересектердің);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Кардиология (негізгі мамандық бейіні бойынша ультрадыбыстық диагностика, негізгі мамандық бейіні бойынша функционалды диагностика, интервенциялық аритмология, интервенциялық кардиология) (балалардың);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Ревматология (ересектердің);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Ревматология (балалардың);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Аллергология және иммунология (ересектердің, балалардың);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Гастроэнтерология (негізгі мамандық бейіні бойынша эндоскопия, негізгі мамандық бейіні бойынша ультрадыбыстық диагностика) (ересектердің,);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Гастроэнтерология (негізгі мамандық бейіні бойынша эндоскопия, негізгі мамандық бейіні бойынша ультрадыбыстық диагностика) (балалардың);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Гематология (ересектер);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Онкология және гематология (балалар);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Пульмонология (негізгі мамандық бейіні бойынша эндоскопия, негізгі мамандық бейіні бойынша функционалды диагностика) (ересектердің,);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Пульмонология (негізгі мамандық бейіні бойынша эндоскопия, негізгі мамандық бейіні бойынша функционалды диагностика) (балалардың);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Эндокринология (ересектердің,);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Эндокринология (балалардың);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Нефрология (негізгі мамандық бейіні бойынша ультрадыбыстық диагностика) (ересектердің,);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Нефрология (негізгі мамандық бейіні бойынша ультрадыбыстық диагностика) (балалардың);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Фтизиатрия (ересектердің, балалардың);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Кәсіби патология;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Инфекциялық аурулар (ересектердің);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Инфекциялық аурулар (балалардың);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Дерматовенерология (дерматокосметология) (ересектердің, балалардың)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Неврология (негізгі мамандық бейіні бойынша функционалды диагностика) (ересектердің,);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Неврология (негізгі мамандық бейіні бойынша функционалды диагностика) (балалардың);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Психиатрия (наркология, психотерапия, сексопатология, медициналық психология, сот-психиатриялық сараптама, сот-наркологиялық сараптама);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Медициналық реабилитология (ересектердің, балалардың);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Сәулелі терапия (радияциялық онкология);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Сәулелі диагностика (рентгенология, компьютерлік және магнитті-резонанстық томография, ультрадыбыстық диагностика, ядролық медицина);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Функциялық диагностика;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Клиникалық зертханалық диагностика;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Спорт медицинасы;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Гериатрия;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Клиникалық фармакология;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Дәстүрлі терапия (рефлексотерапия, мануальды терапия, су-джок-терапиясы, гомеопатия, гирудотерапия, фитотерапия);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Әуе және ғарыш медицинасы;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Төтенше жағдайлар және апаттар медицинасы;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Анестезиология және реаниматология (перфузиология, токсикология) (ересектердің);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Анестезиология және реаниматология (перфузиология, токсикология) (балалардың);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ультрадыбыстық диагностика, негізгі мамандық бейіні бойынша эндоскопия);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Кардиохирургия (ересектердің, балалардың);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Ангиохирургия (рентгенохирургия, интервенциялық хирургия) (ересектердің, балалардың);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Нейрохирургия (ересектердің, балалардың);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Жақ сүйек-бет хирургиясы (ересектердің, балалардың);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Пластикалық хирургия;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Онкология (химиотерапия, маммология) (ересектер);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Травматология-ортопедия (камбустиология) (ересектердің, балалардың)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Урология және андрология (негізгі мамандық бейіні бойынша; ультрадыбыстық диагностика, негізгі мамандық бейіні бойынша эндоскопия) (ересектердің, балалардың);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Офтальмология (ересектердің, балалардың);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Оториноларингология (сурдология, негізгі мамандық бейіні бойынша эндоскопия) (ересектердің, балалардың);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Патологиялық анатомия (цитопатология) (ересектердің, балалардың);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Сот-медициналық сараптама;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 Трансфузиология;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Токсикология (ересектердің, балалардың);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Педиатрия (неонатология);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Неонатология (интенсивтік терапия және неонаталдық реанимация);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Балалар психиатриясы (балалар наркологиясы, балалар психотерапиясы, балалар медициналық психологиясы, сот-психиатриялық сараптама, сот-наркологиялық;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Балалар хирургиясы (неонаталдық хирургия);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Акушерия және гинекология (балалар гинекологиясы, негізгі мамандық бейіні бойынша ультрадыбыстық диагностика, негізгі мамандық бейіні бойынша эндоскопия);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Медициналық генетика;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Стоматология (ересектердің, балалардың);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Гигиена және эпидемиология (жалпы гигиена, еңбек гигиенасы, балалар мен жасөспірімдер гигиенасы, тағам гигиенасы, коммуналдық гигиена, радиациялық гигиена, токсикология, эпидемиология, паразитология, бактериология, вирусология, микробиология);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Денсаулық сақтау менеджменті;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Қоғамдық денсаулық сақтау;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Мейіргер ісі;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Жедел және шұғыл медициналық көмек.</w:t>
      </w:r>
    </w:p>
    <w:bookmarkEnd w:id="72"/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Жоғары фармацевтикалық білімі бар қызметкерлердің мамандықтары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Фармация (жалпы фармацевтикалық практика; фармацияның экономикасы және басқару (фармацевт (провизор), фармацевт-ұйымдастырушы (провизор-ұйымдастырушы), менеджер, тексеруші, хабаршы, маркетолог-тауартанушы, дәрілердің технологиясы (фармацевт (провизор), фармацевт-технолог (провизор-технолог); дәрілік заттардың сапасын бақылау және сертификаттау (фармацевт (провизор), фармацевт-талдаушы (провизор-талдаушы); талдамалы диагностика және сот-химиялық сараптама (химик-токсиколог); клиникалық фармация; фармация сапасын басқару)</w:t>
      </w:r>
    </w:p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Орта білімнен кейінгі медициналық білімі бар қызметкерлердің мамандықтары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Мейіргер ісі</w:t>
      </w:r>
    </w:p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Техникалық және кәсіби медициналық және фармацевтикалық білімі бар қызметкерлердің мамандықтары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Зертханалық диагностика (зертханашы, дәрігер-зертханашының көмекшісі).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Емдеу ісі (фельдшер, жалпы практика фельдшері).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Акушерия ісі (акушер, жалпы практика акушері).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Гигиена және эпидемиология (санитариялық фельдшер, санитариялық дәрігердің көмекшісі, зертханашы, эпидемиолог дәрігердің көмекшісі, энтомолог).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Стоматология (тіс дәрігері, дантист, стоматологтың ассистенті).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Ортопедиялық стоматология (тіс технигі).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Мейіргер ісі (мейіргер, жалпы практика мейіргері, мамандандырылған мейіргер)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Мейіргер ісі (күтім бойынша кіші мейіргер)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Мейіргер ісі (массажист)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Фармация (фармацевт ассистенті, фармацевт).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