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172cf5" w14:textId="b172cf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Халық денсаулығына қауіп төндіретін өнім түрлерін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Денсаулық сақтау министрінің 2009 жылғы 16 қарашадағы N 720 Бұйрығы. Қазақстан Республикасының Әділет министрлігінде 2009 жылғы 26 қарашада Нормативтік құқықтық кесімдерді мемлекеттік тіркеудің тізіліміне N 5887 болып енгізілді. Күші жойылды - Қазақстан Республикасы Денсаулық сақтау министрінің 2021 жылғы 23 сәуірдегі № ҚР ДСМ - 34 бұйрығымен.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ҚР Денсаулық сақтау министрінің 23.04.2021 </w:t>
      </w:r>
      <w:r>
        <w:rPr>
          <w:rFonts w:ascii="Times New Roman"/>
          <w:b w:val="false"/>
          <w:i w:val="false"/>
          <w:color w:val="ff0000"/>
          <w:sz w:val="28"/>
        </w:rPr>
        <w:t>№ ҚР ДСМ - 34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"Халық денсаулығы және денсаулық сақтау жүйесі туралы" Қазақстан Республикасының 2009 жылғы 18 қыркүйектегі Кодексінің 62-бабының </w:t>
      </w:r>
      <w:r>
        <w:rPr>
          <w:rFonts w:ascii="Times New Roman"/>
          <w:b w:val="false"/>
          <w:i w:val="false"/>
          <w:color w:val="000000"/>
          <w:sz w:val="28"/>
        </w:rPr>
        <w:t>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Халықтың денсаулығына қауіп төндіретін мынадай өнім түрлері бекітілсін: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химиялық заттар;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генетикалық түрлендірілген объектілер;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бояғыштар;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тағам өнімдерімен және ауыз сумен байланысты материалдар мен бұйымдар;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дезинсекция, дезинфекция және дератизация құралдары.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Денсаулық сақтау министрлігінің Мемлекеттік санитарлық-эпидемиологиялық қадағалау комитеті (К.С. Оспанов) осы бұйрықты Қазақстан Республикасы Әділет министрлігіне мемлекеттік тіркеуге жіберсін.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Қазақстан Республикасы Денсаулық сақтау министрлігінің әкімшілік-құқықтық жұмыс департаменті (Ф.Б. Бисмильдин) осы бұйрық Қазақстан Республикасы Әділет министрлігінде мемлекеттік тіркелгеннен кейін оны ресми жариялауды қамтамасыз етсін.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бұйрықтың орындалуын бақылау Қазақстан Республикасының Денсаулық сақтау вице-министрі Т.А. Вощенковаға жүктелсін.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бұйрық алғаш ресми жарияланған күнінен кейін он күнтізбелік күн өткен соң қолданысқа енгізіледі.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590"/>
        <w:gridCol w:w="8710"/>
      </w:tblGrid>
      <w:tr>
        <w:trPr>
          <w:trHeight w:val="30" w:hRule="atLeast"/>
        </w:trPr>
        <w:tc>
          <w:tcPr>
            <w:tcW w:w="35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87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Досқалиев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