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bf99" w14:textId="fc8b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Өлшеу құралдары болып табылатын медициналық бұйымдардың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24 қарашадағы N 765 Бұйрығы. Қазақстан Республикасының Әділет министрлігінде 2009 жылғы 26 қарашада Нормативтік құқықтық кесімдерді мемлекеттік тіркеудің тізіліміне N 5891 болып енгізілді. Күші жойылды - Қазақстан Республикасы Денсаулық сақтау министрінің 2020 жылғы 14 желтоқсандағы № ҚР ДСМ-260/2020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14.12.2020 </w:t>
      </w:r>
      <w:r>
        <w:rPr>
          <w:rFonts w:ascii="Times New Roman"/>
          <w:b w:val="false"/>
          <w:i w:val="false"/>
          <w:color w:val="ff0000"/>
          <w:sz w:val="28"/>
        </w:rPr>
        <w:t>№ ҚР ДСМ-260/2020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Денсаулық сақтау министрінің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82-бабының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Өлшеу құралдары болып табылатын медициналық бұйымдардың тізбесі бекітілсін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Денсаулық сақтау министрінің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қызметін бақылау комитеті осы бұйрықты Қазақстан Республикасының заңнамасында белгіленген тәртіппен Қазақстан Республикасы Әділет министрлігінде мемлекеттік тіркеуден өткізсін.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Әкімшілік-құқықтық жұмыс департаменті (Ф.Б. Бисмильдин) осы бұйрықтың Қазақстан Республикасының заңнамасында белгіленген тәртіппен бұқаралық ақпарат құралдарында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Денсаулық сақтау вице-министрі Е.А. Біртановқа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он күнтізбелік күн өткеннен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Досқалиев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"КЕЛІСІЛГЕН"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сауда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Т. Жақсылықов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25 қараша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765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Өлшеу құралдары болып табылатын медициналық бұйымдардың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Денсаулық сақтау министрінің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10063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бұйымның атауы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торшасы қалыңдығын талдағыш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Электролитті, қан электролиттерін талдағыш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Аудиометрлер, диагностикалық аудиометр, импедансты аудиометр, туындаған әлеуеттерді тіркеудің клиникалық, аудиометриялық модулі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динамометр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Антропометриялық өлшеуіш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Электроэнцефалограф, цифрлы электроэнцефалография жүйесі электроэнцефалографиялық аппаратты-бағдарламалық кешен, электроэнцефалограф-талдағыш, компьютерлендірілген тіркеуіш, портативный, телеметриялық және автоматты режимдегі алып жүретін ЭЭГ-ны тәуліктік тіркеу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Кардиомонитор, кереует жанындағы кардиомонитор, компьютерлі электрокардиоанализатор, телеметриялық электрокардиограф (телефон желісі немесе радиоарна бойынша дыбыс бергішімен)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және көп арналы электрокардиограф, электрокардиографиялық кешен, оның ішінде жүктемелі сынамаға арналған аппаратты-бағдарлама, ЭКГ алып жүретін тіркеуіштер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Реограф, қан айналымы параметрлерін кешенді зерттеуге арналған аппаратты-бағдарламалық реографиялық кешен, реоплетизмограф, реоэнцефалограф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Фотоплетизмограф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Фонокардиограф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Электромиограф, нейромиограф және алынған ми әлеуеті электромиография/өлшеуіш жүйесі, нейромиоталдағыш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Дозиметр, клиникалық дозиметр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Электроретиноталдағыш - компьютерліндірілген диагностикалық кешені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Бірқатар физиологиялық параметрлерді бақылауға арналған реанимациялық және анестезиологиялық монитор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Артериалдық қан қысымын және тәуліктік тамыр соғу жиілігін, оның ішінде өзімен бірге жүретін, автоматты өлшеу мониторы, компьютерлеген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 көзілдірік линзалары жиынтығы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Спирограф, шағын процессорлы портативті спирограф, спирографиялық кешені, волютометр, оксикарбоспирограф, оксиспирограф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Пневмотахограф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термометрлер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Артериалдық қан қысымын өлшеуге арналған, оның ішінде артериалдық қан қысымын, тамыр соғысын және артериалдық қан қысымын тәуліктік мониторлауды өлшеуге арналған жартылай автоматты, автоматты, сандық тонометр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аппараты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туғандарға арналған инкубаторлар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жиілікті терапия аппараттары, аппараты ультражоғары жиілікті терапия аппараты, ультрадыбысты терапия аппараты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 диагностикалық аппараттар (сканерлер) (УДҚ-аппараты)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Планшетті иммуноферментті талдағыш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Биохимиялық талдағыштар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Шығаратын ауаны газды талдағыш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Колориметриялық және фотометриялық медициналық аспаптар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поляриметр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нефелометр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Люминометр және хемилюминометр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Вискозиметр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Еккішті сорғы, инфузды еккіш сорғы, волютометр еккіш сорғы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тараздар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