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8725d" w14:textId="e7872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Дайындалған дәрілік препараттарға дәріханаішілік бақылау жүргізудің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2009 жылғы 18 қарашадағы N 732 Бұйрығы. Қазақстан Республикасы Әділет министрлігінде 2009 жылғы 26 қарашада Нормативтік құқықтық кесімдерді мемлекеттік тіркеудің тізіліміне N 5922 болып енгізілді. Күші жойылды - Қазақстан Республикасы Денсаулық сақтау министрінің 2012 жылғы 6 маусымдағы № 394 бұйрығымен</w:t>
      </w:r>
    </w:p>
    <w:p>
      <w:pPr>
        <w:spacing w:after="0"/>
        <w:ind w:left="0"/>
        <w:jc w:val="both"/>
      </w:pPr>
      <w:r>
        <w:rPr>
          <w:rFonts w:ascii="Times New Roman"/>
          <w:b w:val="false"/>
          <w:i w:val="false"/>
          <w:color w:val="ff0000"/>
          <w:sz w:val="28"/>
        </w:rPr>
        <w:t xml:space="preserve">      Ескерту. Бұйрықтың күші жойылды - ҚР Денсаулық сақтау министрінің 2012.06.06 </w:t>
      </w:r>
      <w:r>
        <w:rPr>
          <w:rFonts w:ascii="Times New Roman"/>
          <w:b w:val="false"/>
          <w:i w:val="false"/>
          <w:color w:val="ff0000"/>
          <w:sz w:val="28"/>
        </w:rPr>
        <w:t>№ 394</w:t>
      </w:r>
      <w:r>
        <w:rPr>
          <w:rFonts w:ascii="Times New Roman"/>
          <w:b w:val="false"/>
          <w:i w:val="false"/>
          <w:color w:val="ff0000"/>
          <w:sz w:val="28"/>
        </w:rPr>
        <w:t xml:space="preserve"> (қол қойылған күнінен бастап күшіне енеді) бұйрығымен.</w:t>
      </w:r>
    </w:p>
    <w:bookmarkStart w:name="z1" w:id="0"/>
    <w:p>
      <w:pPr>
        <w:spacing w:after="0"/>
        <w:ind w:left="0"/>
        <w:jc w:val="both"/>
      </w:pPr>
      <w:r>
        <w:rPr>
          <w:rFonts w:ascii="Times New Roman"/>
          <w:b w:val="false"/>
          <w:i w:val="false"/>
          <w:color w:val="000000"/>
          <w:sz w:val="28"/>
        </w:rPr>
        <w:t>
      "Халық денсаулығы және денсаулық сақтау жүйесі туралы" Қазақстан Республикасының 2009 жылғы 18 қыркүйектегі кодексінің</w:t>
      </w:r>
      <w:r>
        <w:rPr>
          <w:rFonts w:ascii="Times New Roman"/>
          <w:b w:val="false"/>
          <w:i w:val="false"/>
          <w:color w:val="000000"/>
          <w:sz w:val="28"/>
        </w:rPr>
        <w:t xml:space="preserve"> 68-бабына</w:t>
      </w:r>
      <w:r>
        <w:rPr>
          <w:rFonts w:ascii="Times New Roman"/>
          <w:b w:val="false"/>
          <w:i w:val="false"/>
          <w:color w:val="000000"/>
          <w:sz w:val="28"/>
        </w:rPr>
        <w:t xml:space="preserve"> сәйкес, дәріханада дайындалатын дәрілік препараттардың сапасын қамтамасыз ету және дәріханаішілік бақылау жүргізуді ұйымдастыру мақсатында</w:t>
      </w:r>
      <w:r>
        <w:rPr>
          <w:rFonts w:ascii="Times New Roman"/>
          <w:b/>
          <w:i w:val="false"/>
          <w:color w:val="000000"/>
          <w:sz w:val="28"/>
        </w:rPr>
        <w:t xml:space="preserve"> 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Дайындалған дәрілік препараттарға дәріханаішілік бақылау жүргізудің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министрлігінің Медициналық және фармацевтикалық қызметті бақылау комитеті осы бұйрықты заңнамамен белгіленген тәртіп бойынша Қазақстан Республикасының Әділет министрлігінде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Денсаулық сақтау министрлігінің Әкімшілік-құқықтық жұмыс департаменті (Бісмілдин Ф.Б.) осы бұйрықты оның мемлекеттік тіркелуінен кейін заңнамамен белгіленген тәртіп бойынша бұқаралық ақпарат құралдарында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4. Қазақстан Республикасы Денсаулық сақтау министрлігінің Фармация, фармацевтика және медицина өнеркәсібі комитетінің төрағасының "Дәріханаішілік бақылау жүргізу жөніндегі нұсқаулықты бекіту туралы" 2003 жылғы 2 маусымдағы N 85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тіркелген N 2385) күші жойылды деп танылсын.</w:t>
      </w:r>
      <w:r>
        <w:br/>
      </w:r>
      <w:r>
        <w:rPr>
          <w:rFonts w:ascii="Times New Roman"/>
          <w:b w:val="false"/>
          <w:i w:val="false"/>
          <w:color w:val="000000"/>
          <w:sz w:val="28"/>
        </w:rPr>
        <w:t>
</w:t>
      </w:r>
      <w:r>
        <w:rPr>
          <w:rFonts w:ascii="Times New Roman"/>
          <w:b w:val="false"/>
          <w:i w:val="false"/>
          <w:color w:val="000000"/>
          <w:sz w:val="28"/>
        </w:rPr>
        <w:t>
      5. Осы бұйрықтың орындалуын бақылау Қазақстан Республикасы Денсаулық сақтау вице-министрі Е.А. Біртановқа жүктелсін.</w:t>
      </w:r>
      <w:r>
        <w:br/>
      </w:r>
      <w:r>
        <w:rPr>
          <w:rFonts w:ascii="Times New Roman"/>
          <w:b w:val="false"/>
          <w:i w:val="false"/>
          <w:color w:val="000000"/>
          <w:sz w:val="28"/>
        </w:rPr>
        <w:t>
</w:t>
      </w:r>
      <w:r>
        <w:rPr>
          <w:rFonts w:ascii="Times New Roman"/>
          <w:b w:val="false"/>
          <w:i w:val="false"/>
          <w:color w:val="000000"/>
          <w:sz w:val="28"/>
        </w:rPr>
        <w:t>
      6. Осы бұйрық алғашқы ресми жарияланған күнінен кейін он күнтізбелік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                                       Ж. Досқалиев</w:t>
      </w:r>
    </w:p>
    <w:bookmarkStart w:name="z7"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2009 жылғы 18 қарашадағы  </w:t>
      </w:r>
      <w:r>
        <w:br/>
      </w:r>
      <w:r>
        <w:rPr>
          <w:rFonts w:ascii="Times New Roman"/>
          <w:b w:val="false"/>
          <w:i w:val="false"/>
          <w:color w:val="000000"/>
          <w:sz w:val="28"/>
        </w:rPr>
        <w:t>
N 732 бұйрығымен бекітілген</w:t>
      </w:r>
    </w:p>
    <w:bookmarkEnd w:id="1"/>
    <w:p>
      <w:pPr>
        <w:spacing w:after="0"/>
        <w:ind w:left="0"/>
        <w:jc w:val="left"/>
      </w:pPr>
      <w:r>
        <w:rPr>
          <w:rFonts w:ascii="Times New Roman"/>
          <w:b/>
          <w:i w:val="false"/>
          <w:color w:val="000000"/>
        </w:rPr>
        <w:t xml:space="preserve"> Дайындалған дәрілік препараттарға дәріханаішілік бақылау жүргізудің ережесі</w:t>
      </w:r>
    </w:p>
    <w:bookmarkStart w:name="z169" w:id="2"/>
    <w:p>
      <w:pPr>
        <w:spacing w:after="0"/>
        <w:ind w:left="0"/>
        <w:jc w:val="left"/>
      </w:pPr>
      <w:r>
        <w:rPr>
          <w:rFonts w:ascii="Times New Roman"/>
          <w:b/>
          <w:i w:val="false"/>
          <w:color w:val="000000"/>
        </w:rPr>
        <w:t xml:space="preserve"> 
1. Жалпы ережелер</w:t>
      </w:r>
    </w:p>
    <w:bookmarkEnd w:id="2"/>
    <w:bookmarkStart w:name="z8" w:id="3"/>
    <w:p>
      <w:pPr>
        <w:spacing w:after="0"/>
        <w:ind w:left="0"/>
        <w:jc w:val="both"/>
      </w:pPr>
      <w:r>
        <w:rPr>
          <w:rFonts w:ascii="Times New Roman"/>
          <w:b w:val="false"/>
          <w:i w:val="false"/>
          <w:color w:val="000000"/>
          <w:sz w:val="28"/>
        </w:rPr>
        <w:t>
      1. Осы Дайындалған дәрілік препараттарға дәріханаішілік бақылау жүргізудің ережесі (бұдан әрі - Ереже) дәріханада дайындалған дәрілік препараттардың сапасын қамтамасыз ету мен дәріханаішілік бақылау жүргізуді ұйымдастыру тәртібін белгілейді.</w:t>
      </w:r>
      <w:r>
        <w:br/>
      </w:r>
      <w:r>
        <w:rPr>
          <w:rFonts w:ascii="Times New Roman"/>
          <w:b w:val="false"/>
          <w:i w:val="false"/>
          <w:color w:val="000000"/>
          <w:sz w:val="28"/>
        </w:rPr>
        <w:t>
</w:t>
      </w:r>
      <w:r>
        <w:rPr>
          <w:rFonts w:ascii="Times New Roman"/>
          <w:b w:val="false"/>
          <w:i w:val="false"/>
          <w:color w:val="000000"/>
          <w:sz w:val="28"/>
        </w:rPr>
        <w:t>
      2. Ереже дәрілік препараттарды, оның ішінде гомеопатикалық дәрілерді дайындайтын барлық дәріханаларға олардың меншік түріне және ведомстволық бағыныштылығына қарамастан қолданылады.</w:t>
      </w:r>
      <w:r>
        <w:br/>
      </w:r>
      <w:r>
        <w:rPr>
          <w:rFonts w:ascii="Times New Roman"/>
          <w:b w:val="false"/>
          <w:i w:val="false"/>
          <w:color w:val="000000"/>
          <w:sz w:val="28"/>
        </w:rPr>
        <w:t>
</w:t>
      </w:r>
      <w:r>
        <w:rPr>
          <w:rFonts w:ascii="Times New Roman"/>
          <w:b w:val="false"/>
          <w:i w:val="false"/>
          <w:color w:val="000000"/>
          <w:sz w:val="28"/>
        </w:rPr>
        <w:t>
      3. Дәріхана басшысы бұйрық шығару арқылы дәріханада дайындалған дәрілік препараттардың сапасын бақылауды ұйымдастыруға және жүргізуге, сондай-ақ дәрілік препараттарды дайындағанда қатеге жол беру қаупін төмендетуге жауапты провизор-талдаушыны тағайындайды.</w:t>
      </w:r>
      <w:r>
        <w:br/>
      </w:r>
      <w:r>
        <w:rPr>
          <w:rFonts w:ascii="Times New Roman"/>
          <w:b w:val="false"/>
          <w:i w:val="false"/>
          <w:color w:val="000000"/>
          <w:sz w:val="28"/>
        </w:rPr>
        <w:t>
</w:t>
      </w:r>
      <w:r>
        <w:rPr>
          <w:rFonts w:ascii="Times New Roman"/>
          <w:b w:val="false"/>
          <w:i w:val="false"/>
          <w:color w:val="000000"/>
          <w:sz w:val="28"/>
        </w:rPr>
        <w:t>
      4. Дәріхана басшысы провизор-талдаушының жұмыс орнын осы Ережеге </w:t>
      </w:r>
      <w:r>
        <w:rPr>
          <w:rFonts w:ascii="Times New Roman"/>
          <w:b w:val="false"/>
          <w:i w:val="false"/>
          <w:color w:val="000000"/>
          <w:sz w:val="28"/>
        </w:rPr>
        <w:t>1-қосымшамен</w:t>
      </w:r>
      <w:r>
        <w:rPr>
          <w:rFonts w:ascii="Times New Roman"/>
          <w:b w:val="false"/>
          <w:i w:val="false"/>
          <w:color w:val="000000"/>
          <w:sz w:val="28"/>
        </w:rPr>
        <w:t xml:space="preserve"> белгіленген тізімге сәйкес дәріханаларда талдау жұмыстарын жүргізу кезінде қолданатын типтік өлшем құралдар жиынтығымен, сынақ жабдықтарымен, зертханалық ыдыстармен, қосалқы материалдармен, сондай-ақ дәрілік препараттарды дайындау және дәріханада дайындалған дәрілік препараттардың сапасына бақылау жүргізу тәртібін регламенттейтін Қазақстан Республикасының нормативтік құқықтық актілерімен және анықтама оқулықтарымен қамтамасыз етуге тиіс.</w:t>
      </w:r>
      <w:r>
        <w:br/>
      </w:r>
      <w:r>
        <w:rPr>
          <w:rFonts w:ascii="Times New Roman"/>
          <w:b w:val="false"/>
          <w:i w:val="false"/>
          <w:color w:val="000000"/>
          <w:sz w:val="28"/>
        </w:rPr>
        <w:t>
</w:t>
      </w:r>
      <w:r>
        <w:rPr>
          <w:rFonts w:ascii="Times New Roman"/>
          <w:b w:val="false"/>
          <w:i w:val="false"/>
          <w:color w:val="000000"/>
          <w:sz w:val="28"/>
        </w:rPr>
        <w:t>
      5. Дәріханада дайындалған дәрілік препараттар (сонымен қатар дәріханаішілік дайындамалар, буылып-түйілген өнім, концентраттар мен жартылай фабрикаттар) дәріханаішілік бақылауға алынады.</w:t>
      </w:r>
      <w:r>
        <w:br/>
      </w:r>
      <w:r>
        <w:rPr>
          <w:rFonts w:ascii="Times New Roman"/>
          <w:b w:val="false"/>
          <w:i w:val="false"/>
          <w:color w:val="000000"/>
          <w:sz w:val="28"/>
        </w:rPr>
        <w:t>
</w:t>
      </w:r>
      <w:r>
        <w:rPr>
          <w:rFonts w:ascii="Times New Roman"/>
          <w:b w:val="false"/>
          <w:i w:val="false"/>
          <w:color w:val="000000"/>
          <w:sz w:val="28"/>
        </w:rPr>
        <w:t>
      6. Мыналарды жүргізу арқылы дәріханаішілік бақылау жүргізіледі:</w:t>
      </w:r>
      <w:r>
        <w:br/>
      </w:r>
      <w:r>
        <w:rPr>
          <w:rFonts w:ascii="Times New Roman"/>
          <w:b w:val="false"/>
          <w:i w:val="false"/>
          <w:color w:val="000000"/>
          <w:sz w:val="28"/>
        </w:rPr>
        <w:t>
</w:t>
      </w:r>
      <w:r>
        <w:rPr>
          <w:rFonts w:ascii="Times New Roman"/>
          <w:b w:val="false"/>
          <w:i w:val="false"/>
          <w:color w:val="000000"/>
          <w:sz w:val="28"/>
        </w:rPr>
        <w:t>
      1) сақтандыру шаралары;</w:t>
      </w:r>
      <w:r>
        <w:br/>
      </w:r>
      <w:r>
        <w:rPr>
          <w:rFonts w:ascii="Times New Roman"/>
          <w:b w:val="false"/>
          <w:i w:val="false"/>
          <w:color w:val="000000"/>
          <w:sz w:val="28"/>
        </w:rPr>
        <w:t>
</w:t>
      </w:r>
      <w:r>
        <w:rPr>
          <w:rFonts w:ascii="Times New Roman"/>
          <w:b w:val="false"/>
          <w:i w:val="false"/>
          <w:color w:val="000000"/>
          <w:sz w:val="28"/>
        </w:rPr>
        <w:t>
      2) дәрілік препараттарды дайындауға арналған бастапқы материалдарды қабылдау кезінде бақылау;</w:t>
      </w:r>
      <w:r>
        <w:br/>
      </w:r>
      <w:r>
        <w:rPr>
          <w:rFonts w:ascii="Times New Roman"/>
          <w:b w:val="false"/>
          <w:i w:val="false"/>
          <w:color w:val="000000"/>
          <w:sz w:val="28"/>
        </w:rPr>
        <w:t>
</w:t>
      </w:r>
      <w:r>
        <w:rPr>
          <w:rFonts w:ascii="Times New Roman"/>
          <w:b w:val="false"/>
          <w:i w:val="false"/>
          <w:color w:val="000000"/>
          <w:sz w:val="28"/>
        </w:rPr>
        <w:t>
      3) міндетті жазбаша бақылау;</w:t>
      </w:r>
      <w:r>
        <w:br/>
      </w:r>
      <w:r>
        <w:rPr>
          <w:rFonts w:ascii="Times New Roman"/>
          <w:b w:val="false"/>
          <w:i w:val="false"/>
          <w:color w:val="000000"/>
          <w:sz w:val="28"/>
        </w:rPr>
        <w:t>
</w:t>
      </w:r>
      <w:r>
        <w:rPr>
          <w:rFonts w:ascii="Times New Roman"/>
          <w:b w:val="false"/>
          <w:i w:val="false"/>
          <w:color w:val="000000"/>
          <w:sz w:val="28"/>
        </w:rPr>
        <w:t>
      4) іріктелген сауалнамалық бақылау;</w:t>
      </w:r>
      <w:r>
        <w:br/>
      </w:r>
      <w:r>
        <w:rPr>
          <w:rFonts w:ascii="Times New Roman"/>
          <w:b w:val="false"/>
          <w:i w:val="false"/>
          <w:color w:val="000000"/>
          <w:sz w:val="28"/>
        </w:rPr>
        <w:t>
</w:t>
      </w:r>
      <w:r>
        <w:rPr>
          <w:rFonts w:ascii="Times New Roman"/>
          <w:b w:val="false"/>
          <w:i w:val="false"/>
          <w:color w:val="000000"/>
          <w:sz w:val="28"/>
        </w:rPr>
        <w:t>
      5) міндетті органолептикалық бақылау;</w:t>
      </w:r>
      <w:r>
        <w:br/>
      </w:r>
      <w:r>
        <w:rPr>
          <w:rFonts w:ascii="Times New Roman"/>
          <w:b w:val="false"/>
          <w:i w:val="false"/>
          <w:color w:val="000000"/>
          <w:sz w:val="28"/>
        </w:rPr>
        <w:t>
</w:t>
      </w:r>
      <w:r>
        <w:rPr>
          <w:rFonts w:ascii="Times New Roman"/>
          <w:b w:val="false"/>
          <w:i w:val="false"/>
          <w:color w:val="000000"/>
          <w:sz w:val="28"/>
        </w:rPr>
        <w:t>
      6) іріктелген физикалық бақылау;</w:t>
      </w:r>
      <w:r>
        <w:br/>
      </w:r>
      <w:r>
        <w:rPr>
          <w:rFonts w:ascii="Times New Roman"/>
          <w:b w:val="false"/>
          <w:i w:val="false"/>
          <w:color w:val="000000"/>
          <w:sz w:val="28"/>
        </w:rPr>
        <w:t>
</w:t>
      </w:r>
      <w:r>
        <w:rPr>
          <w:rFonts w:ascii="Times New Roman"/>
          <w:b w:val="false"/>
          <w:i w:val="false"/>
          <w:color w:val="000000"/>
          <w:sz w:val="28"/>
        </w:rPr>
        <w:t>
      7) химиялық бақылау;</w:t>
      </w:r>
      <w:r>
        <w:br/>
      </w:r>
      <w:r>
        <w:rPr>
          <w:rFonts w:ascii="Times New Roman"/>
          <w:b w:val="false"/>
          <w:i w:val="false"/>
          <w:color w:val="000000"/>
          <w:sz w:val="28"/>
        </w:rPr>
        <w:t>
</w:t>
      </w:r>
      <w:r>
        <w:rPr>
          <w:rFonts w:ascii="Times New Roman"/>
          <w:b w:val="false"/>
          <w:i w:val="false"/>
          <w:color w:val="000000"/>
          <w:sz w:val="28"/>
        </w:rPr>
        <w:t>
      8) босатар алдындағы бақылау.</w:t>
      </w:r>
      <w:r>
        <w:br/>
      </w:r>
      <w:r>
        <w:rPr>
          <w:rFonts w:ascii="Times New Roman"/>
          <w:b w:val="false"/>
          <w:i w:val="false"/>
          <w:color w:val="000000"/>
          <w:sz w:val="28"/>
        </w:rPr>
        <w:t>
</w:t>
      </w:r>
      <w:r>
        <w:rPr>
          <w:rFonts w:ascii="Times New Roman"/>
          <w:b w:val="false"/>
          <w:i w:val="false"/>
          <w:color w:val="000000"/>
          <w:sz w:val="28"/>
        </w:rPr>
        <w:t>
      7. Органлептикалық, физикалық және химиялық бақылау қорытындылары осы Ережеге қоса беріліп отырған </w:t>
      </w:r>
      <w:r>
        <w:rPr>
          <w:rFonts w:ascii="Times New Roman"/>
          <w:b w:val="false"/>
          <w:i w:val="false"/>
          <w:color w:val="000000"/>
          <w:sz w:val="28"/>
        </w:rPr>
        <w:t>2-қосымшаға</w:t>
      </w:r>
      <w:r>
        <w:rPr>
          <w:rFonts w:ascii="Times New Roman"/>
          <w:b w:val="false"/>
          <w:i w:val="false"/>
          <w:color w:val="000000"/>
          <w:sz w:val="28"/>
        </w:rPr>
        <w:t xml:space="preserve"> сәйкес формадағы дәріханаішілік дайындаманы, дербес рецептілер (медицина ұйымдарының талаптары) бойынша дайындалған дәрілік препараттарды, концентраттарды, жартылай фабрикаттарды, тритурацияларды, этил спирті мен буып-түюлерді органлептикалық, физикалық және химиялық бақылау нәтижелерін тіркеу журналына тіркеледі. Журнал нөмірленеді, тігіледі және дәрілік заттар, медициналық мақсаттағы бұйымдар, медицина техникасы айналысы саласындағы аумақтық органдардың мөрімен расталады.</w:t>
      </w:r>
      <w:r>
        <w:br/>
      </w:r>
      <w:r>
        <w:rPr>
          <w:rFonts w:ascii="Times New Roman"/>
          <w:b w:val="false"/>
          <w:i w:val="false"/>
          <w:color w:val="000000"/>
          <w:sz w:val="28"/>
        </w:rPr>
        <w:t>
</w:t>
      </w:r>
      <w:r>
        <w:rPr>
          <w:rFonts w:ascii="Times New Roman"/>
          <w:b w:val="false"/>
          <w:i w:val="false"/>
          <w:color w:val="000000"/>
          <w:sz w:val="28"/>
        </w:rPr>
        <w:t>
      8. Дәріханаішілік бақылау жүргізу кезінде дәріханада дайындалған дәрілік препараттардың, сонымен қатар гомеопатиялық дәрілердің сапасы дәрілік препараттарға толық сипаттама беретін көрсеткіштердің кешені арқылы анықталады.</w:t>
      </w:r>
      <w:r>
        <w:br/>
      </w:r>
      <w:r>
        <w:rPr>
          <w:rFonts w:ascii="Times New Roman"/>
          <w:b w:val="false"/>
          <w:i w:val="false"/>
          <w:color w:val="000000"/>
          <w:sz w:val="28"/>
        </w:rPr>
        <w:t>
</w:t>
      </w:r>
      <w:r>
        <w:rPr>
          <w:rFonts w:ascii="Times New Roman"/>
          <w:b w:val="false"/>
          <w:i w:val="false"/>
          <w:color w:val="000000"/>
          <w:sz w:val="28"/>
        </w:rPr>
        <w:t>
      Дәріханада дайындалған дәрілік препараттардың сапасын бағалау үшін екі термин: "қанағаттандырарлық" ("жарамды өнім"), "қанағаттандырмайды" ("жарамсыз өнім") қолданылады.</w:t>
      </w:r>
      <w:r>
        <w:br/>
      </w:r>
      <w:r>
        <w:rPr>
          <w:rFonts w:ascii="Times New Roman"/>
          <w:b w:val="false"/>
          <w:i w:val="false"/>
          <w:color w:val="000000"/>
          <w:sz w:val="28"/>
        </w:rPr>
        <w:t>
</w:t>
      </w:r>
      <w:r>
        <w:rPr>
          <w:rFonts w:ascii="Times New Roman"/>
          <w:b w:val="false"/>
          <w:i w:val="false"/>
          <w:color w:val="000000"/>
          <w:sz w:val="28"/>
        </w:rPr>
        <w:t>
      "Қанағаттандырмайды" термині дәрілік препарат төменде көрсетілген көрсеткіштердің біріне сәйкес келмеуі анықталған жағдайда қолданылады:</w:t>
      </w:r>
      <w:r>
        <w:br/>
      </w:r>
      <w:r>
        <w:rPr>
          <w:rFonts w:ascii="Times New Roman"/>
          <w:b w:val="false"/>
          <w:i w:val="false"/>
          <w:color w:val="000000"/>
          <w:sz w:val="28"/>
        </w:rPr>
        <w:t>
</w:t>
      </w:r>
      <w:r>
        <w:rPr>
          <w:rFonts w:ascii="Times New Roman"/>
          <w:b w:val="false"/>
          <w:i w:val="false"/>
          <w:color w:val="000000"/>
          <w:sz w:val="28"/>
        </w:rPr>
        <w:t>
      1) сипаттамасы (сыртқы түрі, түсі, иісі);</w:t>
      </w:r>
      <w:r>
        <w:br/>
      </w:r>
      <w:r>
        <w:rPr>
          <w:rFonts w:ascii="Times New Roman"/>
          <w:b w:val="false"/>
          <w:i w:val="false"/>
          <w:color w:val="000000"/>
          <w:sz w:val="28"/>
        </w:rPr>
        <w:t>
</w:t>
      </w:r>
      <w:r>
        <w:rPr>
          <w:rFonts w:ascii="Times New Roman"/>
          <w:b w:val="false"/>
          <w:i w:val="false"/>
          <w:color w:val="000000"/>
          <w:sz w:val="28"/>
        </w:rPr>
        <w:t>
      2) мөлдірлігі және түстілігі;</w:t>
      </w:r>
      <w:r>
        <w:br/>
      </w:r>
      <w:r>
        <w:rPr>
          <w:rFonts w:ascii="Times New Roman"/>
          <w:b w:val="false"/>
          <w:i w:val="false"/>
          <w:color w:val="000000"/>
          <w:sz w:val="28"/>
        </w:rPr>
        <w:t>
</w:t>
      </w:r>
      <w:r>
        <w:rPr>
          <w:rFonts w:ascii="Times New Roman"/>
          <w:b w:val="false"/>
          <w:i w:val="false"/>
          <w:color w:val="000000"/>
          <w:sz w:val="28"/>
        </w:rPr>
        <w:t>
      3) ыдырауы;</w:t>
      </w:r>
      <w:r>
        <w:br/>
      </w:r>
      <w:r>
        <w:rPr>
          <w:rFonts w:ascii="Times New Roman"/>
          <w:b w:val="false"/>
          <w:i w:val="false"/>
          <w:color w:val="000000"/>
          <w:sz w:val="28"/>
        </w:rPr>
        <w:t>
</w:t>
      </w:r>
      <w:r>
        <w:rPr>
          <w:rFonts w:ascii="Times New Roman"/>
          <w:b w:val="false"/>
          <w:i w:val="false"/>
          <w:color w:val="000000"/>
          <w:sz w:val="28"/>
        </w:rPr>
        <w:t>
      4) біртектілігі (ұнтақтардың, жақпалардың, суппозиторилердің, гомеопатиялық тритурациялардың майдалануы немесе араласуы);</w:t>
      </w:r>
      <w:r>
        <w:br/>
      </w:r>
      <w:r>
        <w:rPr>
          <w:rFonts w:ascii="Times New Roman"/>
          <w:b w:val="false"/>
          <w:i w:val="false"/>
          <w:color w:val="000000"/>
          <w:sz w:val="28"/>
        </w:rPr>
        <w:t>
</w:t>
      </w:r>
      <w:r>
        <w:rPr>
          <w:rFonts w:ascii="Times New Roman"/>
          <w:b w:val="false"/>
          <w:i w:val="false"/>
          <w:color w:val="000000"/>
          <w:sz w:val="28"/>
        </w:rPr>
        <w:t>
      5) сұйық дәрілік препараттарда көзге көрінетін механикалық қоспалардың болмауы;</w:t>
      </w:r>
      <w:r>
        <w:br/>
      </w:r>
      <w:r>
        <w:rPr>
          <w:rFonts w:ascii="Times New Roman"/>
          <w:b w:val="false"/>
          <w:i w:val="false"/>
          <w:color w:val="000000"/>
          <w:sz w:val="28"/>
        </w:rPr>
        <w:t>
</w:t>
      </w:r>
      <w:r>
        <w:rPr>
          <w:rFonts w:ascii="Times New Roman"/>
          <w:b w:val="false"/>
          <w:i w:val="false"/>
          <w:color w:val="000000"/>
          <w:sz w:val="28"/>
        </w:rPr>
        <w:t>
      6) жазбадағының түпнұсқалық бойынша сәйкес келуі;</w:t>
      </w:r>
      <w:r>
        <w:br/>
      </w:r>
      <w:r>
        <w:rPr>
          <w:rFonts w:ascii="Times New Roman"/>
          <w:b w:val="false"/>
          <w:i w:val="false"/>
          <w:color w:val="000000"/>
          <w:sz w:val="28"/>
        </w:rPr>
        <w:t>
</w:t>
      </w:r>
      <w:r>
        <w:rPr>
          <w:rFonts w:ascii="Times New Roman"/>
          <w:b w:val="false"/>
          <w:i w:val="false"/>
          <w:color w:val="000000"/>
          <w:sz w:val="28"/>
        </w:rPr>
        <w:t>
      7) жазбадағыдан көлемі немесе салмағы бойынша, жалпы көлемі (салмағы) бойынша, жекелеген дозалардың жалпы салмағы мен олардың мөлшері бойынша, жекелеген дәрілік заттардың жазбадағы дозадан салмағы бойынша ауытқулары;</w:t>
      </w:r>
      <w:r>
        <w:br/>
      </w:r>
      <w:r>
        <w:rPr>
          <w:rFonts w:ascii="Times New Roman"/>
          <w:b w:val="false"/>
          <w:i w:val="false"/>
          <w:color w:val="000000"/>
          <w:sz w:val="28"/>
        </w:rPr>
        <w:t>
</w:t>
      </w:r>
      <w:r>
        <w:rPr>
          <w:rFonts w:ascii="Times New Roman"/>
          <w:b w:val="false"/>
          <w:i w:val="false"/>
          <w:color w:val="000000"/>
          <w:sz w:val="28"/>
        </w:rPr>
        <w:t>
      8) қышқылдық-негіздік баланстың көрсеткіші;</w:t>
      </w:r>
      <w:r>
        <w:br/>
      </w:r>
      <w:r>
        <w:rPr>
          <w:rFonts w:ascii="Times New Roman"/>
          <w:b w:val="false"/>
          <w:i w:val="false"/>
          <w:color w:val="000000"/>
          <w:sz w:val="28"/>
        </w:rPr>
        <w:t>
</w:t>
      </w:r>
      <w:r>
        <w:rPr>
          <w:rFonts w:ascii="Times New Roman"/>
          <w:b w:val="false"/>
          <w:i w:val="false"/>
          <w:color w:val="000000"/>
          <w:sz w:val="28"/>
        </w:rPr>
        <w:t>
      9) тығыздық көрсеткіші бойынша;</w:t>
      </w:r>
      <w:r>
        <w:br/>
      </w:r>
      <w:r>
        <w:rPr>
          <w:rFonts w:ascii="Times New Roman"/>
          <w:b w:val="false"/>
          <w:i w:val="false"/>
          <w:color w:val="000000"/>
          <w:sz w:val="28"/>
        </w:rPr>
        <w:t>
</w:t>
      </w:r>
      <w:r>
        <w:rPr>
          <w:rFonts w:ascii="Times New Roman"/>
          <w:b w:val="false"/>
          <w:i w:val="false"/>
          <w:color w:val="000000"/>
          <w:sz w:val="28"/>
        </w:rPr>
        <w:t>
      10) зарасыздандырылуы;</w:t>
      </w:r>
      <w:r>
        <w:br/>
      </w:r>
      <w:r>
        <w:rPr>
          <w:rFonts w:ascii="Times New Roman"/>
          <w:b w:val="false"/>
          <w:i w:val="false"/>
          <w:color w:val="000000"/>
          <w:sz w:val="28"/>
        </w:rPr>
        <w:t>
</w:t>
      </w:r>
      <w:r>
        <w:rPr>
          <w:rFonts w:ascii="Times New Roman"/>
          <w:b w:val="false"/>
          <w:i w:val="false"/>
          <w:color w:val="000000"/>
          <w:sz w:val="28"/>
        </w:rPr>
        <w:t>
      11) микробиологиялық тазалығы;</w:t>
      </w:r>
      <w:r>
        <w:br/>
      </w:r>
      <w:r>
        <w:rPr>
          <w:rFonts w:ascii="Times New Roman"/>
          <w:b w:val="false"/>
          <w:i w:val="false"/>
          <w:color w:val="000000"/>
          <w:sz w:val="28"/>
        </w:rPr>
        <w:t>
</w:t>
      </w:r>
      <w:r>
        <w:rPr>
          <w:rFonts w:ascii="Times New Roman"/>
          <w:b w:val="false"/>
          <w:i w:val="false"/>
          <w:color w:val="000000"/>
          <w:sz w:val="28"/>
        </w:rPr>
        <w:t>
      12) тығындалуының герметикалығы (зарасыздандырылған дәрілік препараттар үшін);</w:t>
      </w:r>
      <w:r>
        <w:br/>
      </w:r>
      <w:r>
        <w:rPr>
          <w:rFonts w:ascii="Times New Roman"/>
          <w:b w:val="false"/>
          <w:i w:val="false"/>
          <w:color w:val="000000"/>
          <w:sz w:val="28"/>
        </w:rPr>
        <w:t>
</w:t>
      </w:r>
      <w:r>
        <w:rPr>
          <w:rFonts w:ascii="Times New Roman"/>
          <w:b w:val="false"/>
          <w:i w:val="false"/>
          <w:color w:val="000000"/>
          <w:sz w:val="28"/>
        </w:rPr>
        <w:t>
      13) босатуға арналған дәрілік препараттың безендірілуі.</w:t>
      </w:r>
      <w:r>
        <w:br/>
      </w:r>
      <w:r>
        <w:rPr>
          <w:rFonts w:ascii="Times New Roman"/>
          <w:b w:val="false"/>
          <w:i w:val="false"/>
          <w:color w:val="000000"/>
          <w:sz w:val="28"/>
        </w:rPr>
        <w:t>
</w:t>
      </w:r>
      <w:r>
        <w:rPr>
          <w:rFonts w:ascii="Times New Roman"/>
          <w:b w:val="false"/>
          <w:i w:val="false"/>
          <w:color w:val="000000"/>
          <w:sz w:val="28"/>
        </w:rPr>
        <w:t>
      Дайындалған дәрілік препараттар дәріханаішілік бақылау нәтижесі бойынша "қанағаттандырмайды" ("жарамсыз") деп табылған жағдайда алынуы және жойылуы тиіс.</w:t>
      </w:r>
      <w:r>
        <w:br/>
      </w:r>
      <w:r>
        <w:rPr>
          <w:rFonts w:ascii="Times New Roman"/>
          <w:b w:val="false"/>
          <w:i w:val="false"/>
          <w:color w:val="000000"/>
          <w:sz w:val="28"/>
        </w:rPr>
        <w:t>
</w:t>
      </w:r>
      <w:r>
        <w:rPr>
          <w:rFonts w:ascii="Times New Roman"/>
          <w:b w:val="false"/>
          <w:i w:val="false"/>
          <w:color w:val="000000"/>
          <w:sz w:val="28"/>
        </w:rPr>
        <w:t>
      9. Жыл сайын жылдың қорытындысы бойынша дәріхана осы Ережеге қоса берілген </w:t>
      </w:r>
      <w:r>
        <w:rPr>
          <w:rFonts w:ascii="Times New Roman"/>
          <w:b w:val="false"/>
          <w:i w:val="false"/>
          <w:color w:val="000000"/>
          <w:sz w:val="28"/>
        </w:rPr>
        <w:t>3-қосымшаға</w:t>
      </w:r>
      <w:r>
        <w:rPr>
          <w:rFonts w:ascii="Times New Roman"/>
          <w:b w:val="false"/>
          <w:i w:val="false"/>
          <w:color w:val="000000"/>
          <w:sz w:val="28"/>
        </w:rPr>
        <w:t xml:space="preserve"> сәйкес үлгіде дәрілік препараттардың (оның ішінде гомеопатиялық дәрілердің) сапасын бақылау-талдау жөніндегі жұмыстар туралы есебін жасайды және есепті жылдан кейінгі жылдың 10 қаңтарына дейін дәрілік заттар, медициналық мақсаттағы бұйымдар, медицина техникасы айналысы саласындағы аумақтық органдарға жібереді.</w:t>
      </w:r>
    </w:p>
    <w:bookmarkEnd w:id="3"/>
    <w:bookmarkStart w:name="z38" w:id="4"/>
    <w:p>
      <w:pPr>
        <w:spacing w:after="0"/>
        <w:ind w:left="0"/>
        <w:jc w:val="left"/>
      </w:pPr>
      <w:r>
        <w:rPr>
          <w:rFonts w:ascii="Times New Roman"/>
          <w:b/>
          <w:i w:val="false"/>
          <w:color w:val="000000"/>
        </w:rPr>
        <w:t xml:space="preserve"> 
2. Дәріханаға бақылау-талдау қызметін көрсету жөніндегі жұмысты ұйымдастыру</w:t>
      </w:r>
    </w:p>
    <w:bookmarkEnd w:id="4"/>
    <w:bookmarkStart w:name="z173" w:id="5"/>
    <w:p>
      <w:pPr>
        <w:spacing w:after="0"/>
        <w:ind w:left="0"/>
        <w:jc w:val="both"/>
      </w:pPr>
      <w:r>
        <w:rPr>
          <w:rFonts w:ascii="Times New Roman"/>
          <w:b w:val="false"/>
          <w:i w:val="false"/>
          <w:color w:val="000000"/>
          <w:sz w:val="28"/>
        </w:rPr>
        <w:t>
      10. Дәріхананың өндірістік қызметін, сақтандыру шараларын орындауын сондай-ақ дайындалатын дәрілік заттардың сапасын бақылауды жүзеге асыру үшін дәріхана дәрілік заттарды сертификаттау жөніндегі органмен немесе аттестаттаудан өткен сынақ зертханаларының бірімен бақылау-талдау қызметін көрсету туралы шарт жасасуы тиіс.</w:t>
      </w:r>
      <w:r>
        <w:br/>
      </w:r>
      <w:r>
        <w:rPr>
          <w:rFonts w:ascii="Times New Roman"/>
          <w:b w:val="false"/>
          <w:i w:val="false"/>
          <w:color w:val="000000"/>
          <w:sz w:val="28"/>
        </w:rPr>
        <w:t>
</w:t>
      </w:r>
      <w:r>
        <w:rPr>
          <w:rFonts w:ascii="Times New Roman"/>
          <w:b w:val="false"/>
          <w:i w:val="false"/>
          <w:color w:val="000000"/>
          <w:sz w:val="28"/>
        </w:rPr>
        <w:t>
      11. Дәрілік заттарды сертификаттау жөніндегі орган немесе аккредиттелген зертхана дәріханада тазартылған су мен инъекцияға арналған судың, инъекциялық ерітінділердің, стерильді суда асептикалық жағдайда дайындалған көз тамшыларының, сәбилерге арналған дәрілік заттардың (ішуге және сыртқа қолданылатын ерітінділер, көз тамшылары, тері жабындарын сылауға арналған жақпа майлар), балаларға арналған дәрілік заттардың (1 жасқа дейінгі балаларға), стерильді дәрілік түрлерді дайындауға арналған негізгі шикізаттың (субстанция), сондай-ақ ішуге және сыртқа қолдануға арналған (стерильді емес) дәрілік заттардың, тез бұзылатын және тұрақты емес дәрілік препараттардың (аммиак ерітінділерінің, сутегі пероксидінің, йод пен формальдегидтің) іріктелген физикалық-химиялық бақылауын тоқсан ішінде бір рет жүргізеді.</w:t>
      </w:r>
      <w:r>
        <w:br/>
      </w:r>
      <w:r>
        <w:rPr>
          <w:rFonts w:ascii="Times New Roman"/>
          <w:b w:val="false"/>
          <w:i w:val="false"/>
          <w:color w:val="000000"/>
          <w:sz w:val="28"/>
        </w:rPr>
        <w:t>
</w:t>
      </w:r>
      <w:r>
        <w:rPr>
          <w:rFonts w:ascii="Times New Roman"/>
          <w:b w:val="false"/>
          <w:i w:val="false"/>
          <w:color w:val="000000"/>
          <w:sz w:val="28"/>
        </w:rPr>
        <w:t>
      12. Дәрілік заттарды сертификаттау жөніндегі орган немесе аккредиттелген зертхана сол күні қолда бар дайындалған дәрілік препараттардың бір пайызын, бірақ тазартылған суды, инъекцияға арналған суды, стерильді және стерильді емес дәрілік түрлерді, тұрақты емес және тез бұзылатын дәрілік препараттарды, дәріханаішілік дайындамаларды қоса бестен кем емес дәрілік түрлерді іріктелген толық физикалық-химиялық бақылаудан өткізеді.</w:t>
      </w:r>
      <w:r>
        <w:br/>
      </w:r>
      <w:r>
        <w:rPr>
          <w:rFonts w:ascii="Times New Roman"/>
          <w:b w:val="false"/>
          <w:i w:val="false"/>
          <w:color w:val="000000"/>
          <w:sz w:val="28"/>
        </w:rPr>
        <w:t>
</w:t>
      </w:r>
      <w:r>
        <w:rPr>
          <w:rFonts w:ascii="Times New Roman"/>
          <w:b w:val="false"/>
          <w:i w:val="false"/>
          <w:color w:val="000000"/>
          <w:sz w:val="28"/>
        </w:rPr>
        <w:t>
      Дәрілік заттарды сертификаттау жөніндегі орган немесе тіркелген сынақ зертханаларының мамандары дайындалатын дәрілік заттардың талдамасын тікелей дәріханада жүргізуі тиіс. Тек дәріхана жағдайында тексеру мүмкін болмайтын дәрілік заттарды ғана алып кетеді. Бұл жағдайда дәрілік заттарды сертификаттау жөніндегі орган немесе аккредиттелген сынақ зертханасы олардың сапасын бақылау үшін алынған дәрілік препараттарды алудың актісі осы Ережеге </w:t>
      </w:r>
      <w:r>
        <w:rPr>
          <w:rFonts w:ascii="Times New Roman"/>
          <w:b w:val="false"/>
          <w:i w:val="false"/>
          <w:color w:val="000000"/>
          <w:sz w:val="28"/>
        </w:rPr>
        <w:t>4-қосымшаға</w:t>
      </w:r>
      <w:r>
        <w:rPr>
          <w:rFonts w:ascii="Times New Roman"/>
          <w:b w:val="false"/>
          <w:i w:val="false"/>
          <w:color w:val="000000"/>
          <w:sz w:val="28"/>
        </w:rPr>
        <w:t xml:space="preserve"> сәйкес толтырылады.</w:t>
      </w:r>
      <w:r>
        <w:br/>
      </w:r>
      <w:r>
        <w:rPr>
          <w:rFonts w:ascii="Times New Roman"/>
          <w:b w:val="false"/>
          <w:i w:val="false"/>
          <w:color w:val="000000"/>
          <w:sz w:val="28"/>
        </w:rPr>
        <w:t>
</w:t>
      </w:r>
      <w:r>
        <w:rPr>
          <w:rFonts w:ascii="Times New Roman"/>
          <w:b w:val="false"/>
          <w:i w:val="false"/>
          <w:color w:val="000000"/>
          <w:sz w:val="28"/>
        </w:rPr>
        <w:t>
      Алдын алу шараларының орындалуын тексеру мен дәрілік препараттар талдамасының қорытындылары осы Ережеге </w:t>
      </w:r>
      <w:r>
        <w:rPr>
          <w:rFonts w:ascii="Times New Roman"/>
          <w:b w:val="false"/>
          <w:i w:val="false"/>
          <w:color w:val="000000"/>
          <w:sz w:val="28"/>
        </w:rPr>
        <w:t>5-қосымшаға</w:t>
      </w:r>
      <w:r>
        <w:rPr>
          <w:rFonts w:ascii="Times New Roman"/>
          <w:b w:val="false"/>
          <w:i w:val="false"/>
          <w:color w:val="000000"/>
          <w:sz w:val="28"/>
        </w:rPr>
        <w:t xml:space="preserve"> сәйкес формадағы дәрілік заттарды сертификаттау жөніндегі орган немесе аккредиттелген сынақ зертханасы қызметкерлерінің дәріханаға келу журналына түсіріледі. Журнал нөмірленеді, тігіледі және дәрілік заттарды сертификаттау жөніндегі орган немесе аккредиттелген зертхана мөрімен расталады.</w:t>
      </w:r>
      <w:r>
        <w:br/>
      </w:r>
      <w:r>
        <w:rPr>
          <w:rFonts w:ascii="Times New Roman"/>
          <w:b w:val="false"/>
          <w:i w:val="false"/>
          <w:color w:val="000000"/>
          <w:sz w:val="28"/>
        </w:rPr>
        <w:t>
</w:t>
      </w:r>
      <w:r>
        <w:rPr>
          <w:rFonts w:ascii="Times New Roman"/>
          <w:b w:val="false"/>
          <w:i w:val="false"/>
          <w:color w:val="000000"/>
          <w:sz w:val="28"/>
        </w:rPr>
        <w:t>
      13. Құрамында қара май, ихтиол, күкірт, нафталин мұнайы, коллодий, қорғасын суы, сондай-ақ дәріхана жағдайында анализін жасау мүмкін емес гомеопатикалық дәрілік заттар бар хош иісті суларды, сыртқа қолдануға арналған дәрілік заттардың дәріханаішілік дайындамаларын дайындау айрықша жағдай ретінде провизор-талдаушының немесе сапаны бақылау, дайындалатын емдік препараттарды босату үшін жауапты провизор-талдаушының қатыстырылуымен "бақылау" арқылы жүзеге асырылады.</w:t>
      </w:r>
    </w:p>
    <w:bookmarkEnd w:id="5"/>
    <w:bookmarkStart w:name="z42" w:id="6"/>
    <w:p>
      <w:pPr>
        <w:spacing w:after="0"/>
        <w:ind w:left="0"/>
        <w:jc w:val="left"/>
      </w:pPr>
      <w:r>
        <w:rPr>
          <w:rFonts w:ascii="Times New Roman"/>
          <w:b/>
          <w:i w:val="false"/>
          <w:color w:val="000000"/>
        </w:rPr>
        <w:t xml:space="preserve"> 
3. Сақтандыру шаралары</w:t>
      </w:r>
    </w:p>
    <w:bookmarkEnd w:id="6"/>
    <w:bookmarkStart w:name="z176" w:id="7"/>
    <w:p>
      <w:pPr>
        <w:spacing w:after="0"/>
        <w:ind w:left="0"/>
        <w:jc w:val="both"/>
      </w:pPr>
      <w:r>
        <w:rPr>
          <w:rFonts w:ascii="Times New Roman"/>
          <w:b w:val="false"/>
          <w:i w:val="false"/>
          <w:color w:val="000000"/>
          <w:sz w:val="28"/>
        </w:rPr>
        <w:t>
      14. Сақтандыру шаралары қателесулердің болуын төмендетуге және дайындалатын дәрілік препараттардың сапасын қамтамасыз етуге бағытталған. Сақтандыру шаралары мыналардың орындалуы арқылы жүзеге асырылады:</w:t>
      </w:r>
      <w:r>
        <w:br/>
      </w:r>
      <w:r>
        <w:rPr>
          <w:rFonts w:ascii="Times New Roman"/>
          <w:b w:val="false"/>
          <w:i w:val="false"/>
          <w:color w:val="000000"/>
          <w:sz w:val="28"/>
        </w:rPr>
        <w:t>
</w:t>
      </w:r>
      <w:r>
        <w:rPr>
          <w:rFonts w:ascii="Times New Roman"/>
          <w:b w:val="false"/>
          <w:i w:val="false"/>
          <w:color w:val="000000"/>
          <w:sz w:val="28"/>
        </w:rPr>
        <w:t>
      1) дәрілік препараттарды дайындаудың асептикалық жағдайы;</w:t>
      </w:r>
      <w:r>
        <w:br/>
      </w:r>
      <w:r>
        <w:rPr>
          <w:rFonts w:ascii="Times New Roman"/>
          <w:b w:val="false"/>
          <w:i w:val="false"/>
          <w:color w:val="000000"/>
          <w:sz w:val="28"/>
        </w:rPr>
        <w:t>
</w:t>
      </w:r>
      <w:r>
        <w:rPr>
          <w:rFonts w:ascii="Times New Roman"/>
          <w:b w:val="false"/>
          <w:i w:val="false"/>
          <w:color w:val="000000"/>
          <w:sz w:val="28"/>
        </w:rPr>
        <w:t>
      2) таразылау-өлшеу аспаптары дұрыстығының, олардың жыл сайын техникалық реттеу саласындағы талаптарға сәйкестігін тексеруді қамтамасыз етілуінің;</w:t>
      </w:r>
      <w:r>
        <w:br/>
      </w:r>
      <w:r>
        <w:rPr>
          <w:rFonts w:ascii="Times New Roman"/>
          <w:b w:val="false"/>
          <w:i w:val="false"/>
          <w:color w:val="000000"/>
          <w:sz w:val="28"/>
        </w:rPr>
        <w:t>
</w:t>
      </w:r>
      <w:r>
        <w:rPr>
          <w:rFonts w:ascii="Times New Roman"/>
          <w:b w:val="false"/>
          <w:i w:val="false"/>
          <w:color w:val="000000"/>
          <w:sz w:val="28"/>
        </w:rPr>
        <w:t>
      3) тазартылған суды, инъекцияға арналған суды алу, жинау, сақтау және биркасында: алынған күні, талдау нөмірі мен талдау жүргізуші адамның қолы қойылуы түрінде құтыны безендіру;</w:t>
      </w:r>
      <w:r>
        <w:br/>
      </w:r>
      <w:r>
        <w:rPr>
          <w:rFonts w:ascii="Times New Roman"/>
          <w:b w:val="false"/>
          <w:i w:val="false"/>
          <w:color w:val="000000"/>
          <w:sz w:val="28"/>
        </w:rPr>
        <w:t>
</w:t>
      </w:r>
      <w:r>
        <w:rPr>
          <w:rFonts w:ascii="Times New Roman"/>
          <w:b w:val="false"/>
          <w:i w:val="false"/>
          <w:color w:val="000000"/>
          <w:sz w:val="28"/>
        </w:rPr>
        <w:t>
      4) реактивтерді, эталондық және титрлік ерітінділерді сақтау мерзімінің, шарттарының және олардың дұрыс ресімделуінің (зат таңбасында атынан басқа: концентрациясы, молярлығы, алынған күні, жарамдылық мерзімінің аяқталатын күні, сақтау шарты, кім дайындағаны көрсетілуге тиіс);</w:t>
      </w:r>
      <w:r>
        <w:br/>
      </w:r>
      <w:r>
        <w:rPr>
          <w:rFonts w:ascii="Times New Roman"/>
          <w:b w:val="false"/>
          <w:i w:val="false"/>
          <w:color w:val="000000"/>
          <w:sz w:val="28"/>
        </w:rPr>
        <w:t>
</w:t>
      </w:r>
      <w:r>
        <w:rPr>
          <w:rFonts w:ascii="Times New Roman"/>
          <w:b w:val="false"/>
          <w:i w:val="false"/>
          <w:color w:val="000000"/>
          <w:sz w:val="28"/>
        </w:rPr>
        <w:t>
      5) тексерілетін дәрілік препараттардың ауытқулары оларды дәріханада дайындау кезінде қолданған өлшеу құрылғыларымен (бірдей метрологиялық сипаттағы) анықталуының;</w:t>
      </w:r>
      <w:r>
        <w:br/>
      </w:r>
      <w:r>
        <w:rPr>
          <w:rFonts w:ascii="Times New Roman"/>
          <w:b w:val="false"/>
          <w:i w:val="false"/>
          <w:color w:val="000000"/>
          <w:sz w:val="28"/>
        </w:rPr>
        <w:t>
</w:t>
      </w:r>
      <w:r>
        <w:rPr>
          <w:rFonts w:ascii="Times New Roman"/>
          <w:b w:val="false"/>
          <w:i w:val="false"/>
          <w:color w:val="000000"/>
          <w:sz w:val="28"/>
        </w:rPr>
        <w:t>
      6) штангластар мен бюреткалық қондырғыларды өңдеу, толтыру, ресімдеу және оларда қажетті ақпараттарды көрсету. Осы ақпараттарда мыналар болуы тиіс:</w:t>
      </w:r>
      <w:r>
        <w:br/>
      </w:r>
      <w:r>
        <w:rPr>
          <w:rFonts w:ascii="Times New Roman"/>
          <w:b w:val="false"/>
          <w:i w:val="false"/>
          <w:color w:val="000000"/>
          <w:sz w:val="28"/>
        </w:rPr>
        <w:t>
</w:t>
      </w:r>
      <w:r>
        <w:rPr>
          <w:rFonts w:ascii="Times New Roman"/>
          <w:b w:val="false"/>
          <w:i w:val="false"/>
          <w:color w:val="000000"/>
          <w:sz w:val="28"/>
        </w:rPr>
        <w:t>
      сақтайтын үй-жайлардағы дәрілік заттар бар барлық штангластарда: өндіруші ұйымның сериясының нөмірі, сәйкестік сертификатының нөмірі мен жарамдылық мерзімі, дәрілік заттың жарамдылық мерзімі, толтырылған уақыты, штангласты толтырушының және дәрілік заттың шынайы екендігін тексерушінің қолы көрсетілуге тиіс. Штангластардың толтырылуы және бюреткалық қондырғылар мен пипеткалы штангластардағы ерітінділердің нақтылығын бақылаудың нәтижелері осы Ережеге </w:t>
      </w:r>
      <w:r>
        <w:rPr>
          <w:rFonts w:ascii="Times New Roman"/>
          <w:b w:val="false"/>
          <w:i w:val="false"/>
          <w:color w:val="000000"/>
          <w:sz w:val="28"/>
        </w:rPr>
        <w:t>6-қосымшаға</w:t>
      </w:r>
      <w:r>
        <w:rPr>
          <w:rFonts w:ascii="Times New Roman"/>
          <w:b w:val="false"/>
          <w:i w:val="false"/>
          <w:color w:val="000000"/>
          <w:sz w:val="28"/>
        </w:rPr>
        <w:t xml:space="preserve"> сәйкес формадағы дәрілік субстанциялардың шынайылығына бақылау жүргізудің нәтижелерін тіркеу журналына түсірілуі;</w:t>
      </w:r>
      <w:r>
        <w:br/>
      </w:r>
      <w:r>
        <w:rPr>
          <w:rFonts w:ascii="Times New Roman"/>
          <w:b w:val="false"/>
          <w:i w:val="false"/>
          <w:color w:val="000000"/>
          <w:sz w:val="28"/>
        </w:rPr>
        <w:t>
</w:t>
      </w:r>
      <w:r>
        <w:rPr>
          <w:rFonts w:ascii="Times New Roman"/>
          <w:b w:val="false"/>
          <w:i w:val="false"/>
          <w:color w:val="000000"/>
          <w:sz w:val="28"/>
        </w:rPr>
        <w:t>
      құрамында жүрек гликозидтері бар дәрілік заттар толтырылған штангластарда дәрілік өсімдік шикізатының бір грамындағы немесе ерітіндінің бір миллилитріндегі әсер бірлігінің көлемі көрсетілуге тиіс;</w:t>
      </w:r>
      <w:r>
        <w:br/>
      </w:r>
      <w:r>
        <w:rPr>
          <w:rFonts w:ascii="Times New Roman"/>
          <w:b w:val="false"/>
          <w:i w:val="false"/>
          <w:color w:val="000000"/>
          <w:sz w:val="28"/>
        </w:rPr>
        <w:t>
</w:t>
      </w:r>
      <w:r>
        <w:rPr>
          <w:rFonts w:ascii="Times New Roman"/>
          <w:b w:val="false"/>
          <w:i w:val="false"/>
          <w:color w:val="000000"/>
          <w:sz w:val="28"/>
        </w:rPr>
        <w:t>
      ассистенттік бөлмедегі дәрілік заттар бар барлық штангластарда: штангластың толтырылған мерзімі, штангласты толтырушының және дәрілік заттың дәйектілігін тексерушінің қолы көрсетілуі;</w:t>
      </w:r>
      <w:r>
        <w:br/>
      </w:r>
      <w:r>
        <w:rPr>
          <w:rFonts w:ascii="Times New Roman"/>
          <w:b w:val="false"/>
          <w:i w:val="false"/>
          <w:color w:val="000000"/>
          <w:sz w:val="28"/>
        </w:rPr>
        <w:t>
</w:t>
      </w:r>
      <w:r>
        <w:rPr>
          <w:rFonts w:ascii="Times New Roman"/>
          <w:b w:val="false"/>
          <w:i w:val="false"/>
          <w:color w:val="000000"/>
          <w:sz w:val="28"/>
        </w:rPr>
        <w:t>
      есірткі, улы, психотроптық заттар, прекурсорлар салынған штангластарда жоғары бір реттік және тәуліктік мөлшерлері көрсетілуі;</w:t>
      </w:r>
      <w:r>
        <w:br/>
      </w:r>
      <w:r>
        <w:rPr>
          <w:rFonts w:ascii="Times New Roman"/>
          <w:b w:val="false"/>
          <w:i w:val="false"/>
          <w:color w:val="000000"/>
          <w:sz w:val="28"/>
        </w:rPr>
        <w:t>
</w:t>
      </w:r>
      <w:r>
        <w:rPr>
          <w:rFonts w:ascii="Times New Roman"/>
          <w:b w:val="false"/>
          <w:i w:val="false"/>
          <w:color w:val="000000"/>
          <w:sz w:val="28"/>
        </w:rPr>
        <w:t>
      дайындаудың асептикалық жағдайларын талап ететін дәрілік препараттар дайындауға арналған дәрілік заттар бар штангластарда "стерильдік дәрілік заттар үшін" деген ескертпе жазу болуы тиіс.</w:t>
      </w:r>
      <w:r>
        <w:br/>
      </w:r>
      <w:r>
        <w:rPr>
          <w:rFonts w:ascii="Times New Roman"/>
          <w:b w:val="false"/>
          <w:i w:val="false"/>
          <w:color w:val="000000"/>
          <w:sz w:val="28"/>
        </w:rPr>
        <w:t>
</w:t>
      </w:r>
      <w:r>
        <w:rPr>
          <w:rFonts w:ascii="Times New Roman"/>
          <w:b w:val="false"/>
          <w:i w:val="false"/>
          <w:color w:val="000000"/>
          <w:sz w:val="28"/>
        </w:rPr>
        <w:t>
      Ерітінділер, тұнбалар және сұйық жартылай фабрикаттар бар штангластар белгілі бір көлемде өлшеу жолымен анықталатын тамшы саны белгіленген тамшы өлшегіштермен немесе пипеткалармен қамтамасыз етілуі керек.</w:t>
      </w:r>
      <w:r>
        <w:br/>
      </w:r>
      <w:r>
        <w:rPr>
          <w:rFonts w:ascii="Times New Roman"/>
          <w:b w:val="false"/>
          <w:i w:val="false"/>
          <w:color w:val="000000"/>
          <w:sz w:val="28"/>
        </w:rPr>
        <w:t>
</w:t>
      </w:r>
      <w:r>
        <w:rPr>
          <w:rFonts w:ascii="Times New Roman"/>
          <w:b w:val="false"/>
          <w:i w:val="false"/>
          <w:color w:val="000000"/>
          <w:sz w:val="28"/>
        </w:rPr>
        <w:t>
      Бюреткалық қондырғыдағы штангластар мен бюреткаларды толтыру ондағы дәрілік заттарды толық пайдаланғаннан және тиісті өңдеуден кейін жүргізілуі тиіс.</w:t>
      </w:r>
    </w:p>
    <w:bookmarkEnd w:id="7"/>
    <w:bookmarkStart w:name="z49" w:id="8"/>
    <w:p>
      <w:pPr>
        <w:spacing w:after="0"/>
        <w:ind w:left="0"/>
        <w:jc w:val="left"/>
      </w:pPr>
      <w:r>
        <w:rPr>
          <w:rFonts w:ascii="Times New Roman"/>
          <w:b/>
          <w:i w:val="false"/>
          <w:color w:val="000000"/>
        </w:rPr>
        <w:t xml:space="preserve"> 
4. Дәрілік препараттарды дайындау кезінде пайдаланылатын бастапқы материалдардың қабылдау бақылауын жүргізу</w:t>
      </w:r>
    </w:p>
    <w:bookmarkEnd w:id="8"/>
    <w:bookmarkStart w:name="z184" w:id="9"/>
    <w:p>
      <w:pPr>
        <w:spacing w:after="0"/>
        <w:ind w:left="0"/>
        <w:jc w:val="both"/>
      </w:pPr>
      <w:r>
        <w:rPr>
          <w:rFonts w:ascii="Times New Roman"/>
          <w:b w:val="false"/>
          <w:i w:val="false"/>
          <w:color w:val="000000"/>
          <w:sz w:val="28"/>
        </w:rPr>
        <w:t>
      15. Қабылдау бақылауы дәріханаға дәрілік препараттарды дайындауға пайдаланатын сапасыз дәрілік субстанциялардың және қосымша материалдардың түсуіне жол бермеу мақсатында жүргізіледі.</w:t>
      </w:r>
      <w:r>
        <w:br/>
      </w:r>
      <w:r>
        <w:rPr>
          <w:rFonts w:ascii="Times New Roman"/>
          <w:b w:val="false"/>
          <w:i w:val="false"/>
          <w:color w:val="000000"/>
          <w:sz w:val="28"/>
        </w:rPr>
        <w:t>
</w:t>
      </w:r>
      <w:r>
        <w:rPr>
          <w:rFonts w:ascii="Times New Roman"/>
          <w:b w:val="false"/>
          <w:i w:val="false"/>
          <w:color w:val="000000"/>
          <w:sz w:val="28"/>
        </w:rPr>
        <w:t>
      Қабылдау бақылауы өнім тобын сипаттайтын құжаттардың (тауар-тасымал құжаттамасының, дәрілік зат сапасы туралы құжаттың) тексерілуімен, дәрілік зат үлгілеріндегі сериялардың ілеспе құжатта көрсетілген серияларға сәйкес болуымен, тасымалдау және сақтау шарттарының сақталуымен, сондай-ақ дәрілік заттың: "Орам", "Безендіру", "Сипаты" көрсеткіштері бойынша ұқсастырылуымен айқындалады.</w:t>
      </w:r>
      <w:r>
        <w:br/>
      </w:r>
      <w:r>
        <w:rPr>
          <w:rFonts w:ascii="Times New Roman"/>
          <w:b w:val="false"/>
          <w:i w:val="false"/>
          <w:color w:val="000000"/>
          <w:sz w:val="28"/>
        </w:rPr>
        <w:t>
</w:t>
      </w:r>
      <w:r>
        <w:rPr>
          <w:rFonts w:ascii="Times New Roman"/>
          <w:b w:val="false"/>
          <w:i w:val="false"/>
          <w:color w:val="000000"/>
          <w:sz w:val="28"/>
        </w:rPr>
        <w:t>
      Дәрілік заттың сертификаты сәйкестік сертификаты сериясын, нөмірін, оны берген органды және ілеспе құжаттардағы жарамдылық мерзімін көрсетумен немесе белгіленген үлгідегі сәйкестік сертификатының көшірмесімен тауарды бірге алып жүру жолымен расталады.</w:t>
      </w:r>
      <w:r>
        <w:br/>
      </w:r>
      <w:r>
        <w:rPr>
          <w:rFonts w:ascii="Times New Roman"/>
          <w:b w:val="false"/>
          <w:i w:val="false"/>
          <w:color w:val="000000"/>
          <w:sz w:val="28"/>
        </w:rPr>
        <w:t>
</w:t>
      </w:r>
      <w:r>
        <w:rPr>
          <w:rFonts w:ascii="Times New Roman"/>
          <w:b w:val="false"/>
          <w:i w:val="false"/>
          <w:color w:val="000000"/>
          <w:sz w:val="28"/>
        </w:rPr>
        <w:t>
      "Орам", "Безендіру", "Сипаты" көрсеткіштері бойынша қабылдау бақылауы төмендегідей жүргізіледі:</w:t>
      </w:r>
      <w:r>
        <w:br/>
      </w:r>
      <w:r>
        <w:rPr>
          <w:rFonts w:ascii="Times New Roman"/>
          <w:b w:val="false"/>
          <w:i w:val="false"/>
          <w:color w:val="000000"/>
          <w:sz w:val="28"/>
        </w:rPr>
        <w:t>
</w:t>
      </w:r>
      <w:r>
        <w:rPr>
          <w:rFonts w:ascii="Times New Roman"/>
          <w:b w:val="false"/>
          <w:i w:val="false"/>
          <w:color w:val="000000"/>
          <w:sz w:val="28"/>
        </w:rPr>
        <w:t>
      1) "Орам" көрсеткіші бойынша оның бүтіндігіне және дәрілік заттардың физикалық-химиялық қасиеттеріне сәйкестілігіне назар аударылады;</w:t>
      </w:r>
      <w:r>
        <w:br/>
      </w:r>
      <w:r>
        <w:rPr>
          <w:rFonts w:ascii="Times New Roman"/>
          <w:b w:val="false"/>
          <w:i w:val="false"/>
          <w:color w:val="000000"/>
          <w:sz w:val="28"/>
        </w:rPr>
        <w:t>
</w:t>
      </w:r>
      <w:r>
        <w:rPr>
          <w:rFonts w:ascii="Times New Roman"/>
          <w:b w:val="false"/>
          <w:i w:val="false"/>
          <w:color w:val="000000"/>
          <w:sz w:val="28"/>
        </w:rPr>
        <w:t>
      2) "Безендіру" көрсеткіші бойынша дәрілік заттарды ресімдеудің қолданыстағы заңнама талаптарына сәйкестігіне назар аударылады;</w:t>
      </w:r>
      <w:r>
        <w:br/>
      </w:r>
      <w:r>
        <w:rPr>
          <w:rFonts w:ascii="Times New Roman"/>
          <w:b w:val="false"/>
          <w:i w:val="false"/>
          <w:color w:val="000000"/>
          <w:sz w:val="28"/>
        </w:rPr>
        <w:t>
</w:t>
      </w:r>
      <w:r>
        <w:rPr>
          <w:rFonts w:ascii="Times New Roman"/>
          <w:b w:val="false"/>
          <w:i w:val="false"/>
          <w:color w:val="000000"/>
          <w:sz w:val="28"/>
        </w:rPr>
        <w:t>
      3) "Сипаттама" көрсеткіші бойынша сыртқы көрінісін, түрін, иісін тексеруге назар аударылады.</w:t>
      </w:r>
      <w:r>
        <w:br/>
      </w:r>
      <w:r>
        <w:rPr>
          <w:rFonts w:ascii="Times New Roman"/>
          <w:b w:val="false"/>
          <w:i w:val="false"/>
          <w:color w:val="000000"/>
          <w:sz w:val="28"/>
        </w:rPr>
        <w:t>
</w:t>
      </w:r>
      <w:r>
        <w:rPr>
          <w:rFonts w:ascii="Times New Roman"/>
          <w:b w:val="false"/>
          <w:i w:val="false"/>
          <w:color w:val="000000"/>
          <w:sz w:val="28"/>
        </w:rPr>
        <w:t>
      16. Көрсеткіштердің бірі бойынша дәрілік заттар сапасына күдік туған жағдайда үлгілері зертханаға жіберіледі. "Қабылдау бақылауы кезінде жарамсыз болды" деген белгі қойылған дәрілік заттар талдау қорытындылары алынғанға дейін дәріханада басқа дәрілерден оқшау сақталады.</w:t>
      </w:r>
    </w:p>
    <w:bookmarkEnd w:id="9"/>
    <w:bookmarkStart w:name="z54" w:id="10"/>
    <w:p>
      <w:pPr>
        <w:spacing w:after="0"/>
        <w:ind w:left="0"/>
        <w:jc w:val="left"/>
      </w:pPr>
      <w:r>
        <w:rPr>
          <w:rFonts w:ascii="Times New Roman"/>
          <w:b/>
          <w:i w:val="false"/>
          <w:color w:val="000000"/>
        </w:rPr>
        <w:t xml:space="preserve"> 
5. Жазбаша бақылау</w:t>
      </w:r>
    </w:p>
    <w:bookmarkEnd w:id="10"/>
    <w:bookmarkStart w:name="z188" w:id="11"/>
    <w:p>
      <w:pPr>
        <w:spacing w:after="0"/>
        <w:ind w:left="0"/>
        <w:jc w:val="both"/>
      </w:pPr>
      <w:r>
        <w:rPr>
          <w:rFonts w:ascii="Times New Roman"/>
          <w:b w:val="false"/>
          <w:i w:val="false"/>
          <w:color w:val="000000"/>
          <w:sz w:val="28"/>
        </w:rPr>
        <w:t>
      17. Дәрілік заттарды медициналық бұйымдар рецептілері мен талаптары бойынша дайындағанда жазбаша бақылау парағы толтырылады.</w:t>
      </w:r>
      <w:r>
        <w:br/>
      </w:r>
      <w:r>
        <w:rPr>
          <w:rFonts w:ascii="Times New Roman"/>
          <w:b w:val="false"/>
          <w:i w:val="false"/>
          <w:color w:val="000000"/>
          <w:sz w:val="28"/>
        </w:rPr>
        <w:t>
</w:t>
      </w:r>
      <w:r>
        <w:rPr>
          <w:rFonts w:ascii="Times New Roman"/>
          <w:b w:val="false"/>
          <w:i w:val="false"/>
          <w:color w:val="000000"/>
          <w:sz w:val="28"/>
        </w:rPr>
        <w:t>
      Бақылау парағында дайындалған мерзімі, медицина ұйымының бөлімі көрсетілген рецепт, талап нөмірі, алынған дәрілік заттар атауы, олардың саны, жалпы көлемі немесе салмағы, мөлшерлер саны, дәрілік затты дайындаушының, буып-түюші мен тексерушінің қолы көрсетілуге тиіс. Дәрілік затты практикадан өтуші дайындаған жағдайда өндірістік практикаға жауапты адамның қолы қойылады.</w:t>
      </w:r>
      <w:r>
        <w:br/>
      </w:r>
      <w:r>
        <w:rPr>
          <w:rFonts w:ascii="Times New Roman"/>
          <w:b w:val="false"/>
          <w:i w:val="false"/>
          <w:color w:val="000000"/>
          <w:sz w:val="28"/>
        </w:rPr>
        <w:t>
</w:t>
      </w:r>
      <w:r>
        <w:rPr>
          <w:rFonts w:ascii="Times New Roman"/>
          <w:b w:val="false"/>
          <w:i w:val="false"/>
          <w:color w:val="000000"/>
          <w:sz w:val="28"/>
        </w:rPr>
        <w:t>
      Бақылау парағында есірткілік, улы, психотроптық заттар мен прекурсорлар атауы қызыл қарындашпен сызып көрсетіледі, балаларға арналған дәрілік заттарға - "Д" әрпі қойылады.</w:t>
      </w:r>
      <w:r>
        <w:br/>
      </w:r>
      <w:r>
        <w:rPr>
          <w:rFonts w:ascii="Times New Roman"/>
          <w:b w:val="false"/>
          <w:i w:val="false"/>
          <w:color w:val="000000"/>
          <w:sz w:val="28"/>
        </w:rPr>
        <w:t>
</w:t>
      </w:r>
      <w:r>
        <w:rPr>
          <w:rFonts w:ascii="Times New Roman"/>
          <w:b w:val="false"/>
          <w:i w:val="false"/>
          <w:color w:val="000000"/>
          <w:sz w:val="28"/>
        </w:rPr>
        <w:t>
      18. Бақылау парағы дәрілік зат дайындалғаннан кейін дереу дайындау технологиясының ретіне сәйкес латын тілінде толтырылады. Бақылау парағында гомеопатикалық дәрілік заттарға толтырылғанда ретімен алынған ингредиенттердің гомеопатикалық аттары көрсетіледі.</w:t>
      </w:r>
      <w:r>
        <w:br/>
      </w:r>
      <w:r>
        <w:rPr>
          <w:rFonts w:ascii="Times New Roman"/>
          <w:b w:val="false"/>
          <w:i w:val="false"/>
          <w:color w:val="000000"/>
          <w:sz w:val="28"/>
        </w:rPr>
        <w:t>
</w:t>
      </w:r>
      <w:r>
        <w:rPr>
          <w:rFonts w:ascii="Times New Roman"/>
          <w:b w:val="false"/>
          <w:i w:val="false"/>
          <w:color w:val="000000"/>
          <w:sz w:val="28"/>
        </w:rPr>
        <w:t>
      Жартылай фабрикаттар мен концентраттарды қолданған жағдайда олардың концентрациясы, алынған көлемі немесе салмағы көрсетіледі. Ұнтақтарды, суппозиторийлерді және пилюльдерді дайындағанда жалпы салмағы, жекелеген мөлшер саны мен салмағы көрсетіледі. Пилюльдердің немесе суппозиторийлердің жалпы салмағы, көз тамшыларына үстемеленіп қосылған изотоникалайтын және тұрақтандыратын заттардың концентрациясы мен көлемі (немесе салмағы), инъекциялық ерітінділер бақылау парағында ғана емес, рецептілерінде де көрсетілуге тиіс.</w:t>
      </w:r>
      <w:r>
        <w:br/>
      </w:r>
      <w:r>
        <w:rPr>
          <w:rFonts w:ascii="Times New Roman"/>
          <w:b w:val="false"/>
          <w:i w:val="false"/>
          <w:color w:val="000000"/>
          <w:sz w:val="28"/>
        </w:rPr>
        <w:t>
</w:t>
      </w:r>
      <w:r>
        <w:rPr>
          <w:rFonts w:ascii="Times New Roman"/>
          <w:b w:val="false"/>
          <w:i w:val="false"/>
          <w:color w:val="000000"/>
          <w:sz w:val="28"/>
        </w:rPr>
        <w:t>
      Барлық есептеулер дәрілік заттарды дайындағанға дейін жүргізілуге және бақылау парағының келесі бетіне жазылуға тиіс.</w:t>
      </w:r>
      <w:r>
        <w:br/>
      </w:r>
      <w:r>
        <w:rPr>
          <w:rFonts w:ascii="Times New Roman"/>
          <w:b w:val="false"/>
          <w:i w:val="false"/>
          <w:color w:val="000000"/>
          <w:sz w:val="28"/>
        </w:rPr>
        <w:t>
</w:t>
      </w:r>
      <w:r>
        <w:rPr>
          <w:rFonts w:ascii="Times New Roman"/>
          <w:b w:val="false"/>
          <w:i w:val="false"/>
          <w:color w:val="000000"/>
          <w:sz w:val="28"/>
        </w:rPr>
        <w:t>
      Бақылау парағында есептеу формулалары мен дәрілік өсімдік шикізаты үшін қолданылған судың сіңірілу коэффициенті, дәрілік заттарды еріту кезіндегі көлемнің ұлғаю коэффициенті, суппозиторийлерді дайындау кезінде орын басу коэффициенті көрсетілуге тиіс.</w:t>
      </w:r>
      <w:r>
        <w:br/>
      </w:r>
      <w:r>
        <w:rPr>
          <w:rFonts w:ascii="Times New Roman"/>
          <w:b w:val="false"/>
          <w:i w:val="false"/>
          <w:color w:val="000000"/>
          <w:sz w:val="28"/>
        </w:rPr>
        <w:t>
</w:t>
      </w:r>
      <w:r>
        <w:rPr>
          <w:rFonts w:ascii="Times New Roman"/>
          <w:b w:val="false"/>
          <w:i w:val="false"/>
          <w:color w:val="000000"/>
          <w:sz w:val="28"/>
        </w:rPr>
        <w:t>
      19. Егер дәрілік заттарды бір ғана адам дайындап және босататын болса, жазбаша бақылау парағының жүргізілуі де міндетті. Бұл жағдайда бақылау парағы дәрілік затты дайындау процесінде толтырылады.</w:t>
      </w:r>
      <w:r>
        <w:br/>
      </w:r>
      <w:r>
        <w:rPr>
          <w:rFonts w:ascii="Times New Roman"/>
          <w:b w:val="false"/>
          <w:i w:val="false"/>
          <w:color w:val="000000"/>
          <w:sz w:val="28"/>
        </w:rPr>
        <w:t>
</w:t>
      </w:r>
      <w:r>
        <w:rPr>
          <w:rFonts w:ascii="Times New Roman"/>
          <w:b w:val="false"/>
          <w:i w:val="false"/>
          <w:color w:val="000000"/>
          <w:sz w:val="28"/>
        </w:rPr>
        <w:t>
      20. Жазбаша бақылау парағы дәрілік зат дайындалған күннен бастап бір ай бойы дәріханада сақталады.</w:t>
      </w:r>
      <w:r>
        <w:br/>
      </w:r>
      <w:r>
        <w:rPr>
          <w:rFonts w:ascii="Times New Roman"/>
          <w:b w:val="false"/>
          <w:i w:val="false"/>
          <w:color w:val="000000"/>
          <w:sz w:val="28"/>
        </w:rPr>
        <w:t>
</w:t>
      </w:r>
      <w:r>
        <w:rPr>
          <w:rFonts w:ascii="Times New Roman"/>
          <w:b w:val="false"/>
          <w:i w:val="false"/>
          <w:color w:val="000000"/>
          <w:sz w:val="28"/>
        </w:rPr>
        <w:t>
      21. Дайындалған дәрілік түрлер, рецептілер мен толтырылған бақылау парағы дәрілік заттарды дайындау және босату кезінде бақылау функцияларын атқаратын провизор-технологқа (бұдан әрі провизор-технолог) тексеруге беріледі. Бақылау мәнісі жазбаша бақылау парағындағы рецептілердегі дәрілік түрлердің сәйкестігін, жүргізілген есептеулердің дұрыстығын тексерумен айқындалады.</w:t>
      </w:r>
      <w:r>
        <w:br/>
      </w:r>
      <w:r>
        <w:rPr>
          <w:rFonts w:ascii="Times New Roman"/>
          <w:b w:val="false"/>
          <w:i w:val="false"/>
          <w:color w:val="000000"/>
          <w:sz w:val="28"/>
        </w:rPr>
        <w:t>
</w:t>
      </w:r>
      <w:r>
        <w:rPr>
          <w:rFonts w:ascii="Times New Roman"/>
          <w:b w:val="false"/>
          <w:i w:val="false"/>
          <w:color w:val="000000"/>
          <w:sz w:val="28"/>
        </w:rPr>
        <w:t>
      Егер провизор-талдаушы дәрілік зат сапасына толық бақылау жүргізсе, онда бақылау парағына анализ нөмірі мен провизор-талдаушының қолы қойылады.</w:t>
      </w:r>
    </w:p>
    <w:bookmarkEnd w:id="11"/>
    <w:bookmarkStart w:name="z59" w:id="12"/>
    <w:p>
      <w:pPr>
        <w:spacing w:after="0"/>
        <w:ind w:left="0"/>
        <w:jc w:val="left"/>
      </w:pPr>
      <w:r>
        <w:rPr>
          <w:rFonts w:ascii="Times New Roman"/>
          <w:b/>
          <w:i w:val="false"/>
          <w:color w:val="000000"/>
        </w:rPr>
        <w:t xml:space="preserve"> 
6. Сауалнамалық бақылау</w:t>
      </w:r>
    </w:p>
    <w:bookmarkEnd w:id="12"/>
    <w:bookmarkStart w:name="z195" w:id="13"/>
    <w:p>
      <w:pPr>
        <w:spacing w:after="0"/>
        <w:ind w:left="0"/>
        <w:jc w:val="both"/>
      </w:pPr>
      <w:r>
        <w:rPr>
          <w:rFonts w:ascii="Times New Roman"/>
          <w:b w:val="false"/>
          <w:i w:val="false"/>
          <w:color w:val="000000"/>
          <w:sz w:val="28"/>
        </w:rPr>
        <w:t>
      22. Сауалнамалық бақылау іріктеліп қолданылады және фармацевт бестен аспайтын дәрілік заттарды дайындағаннан кейін жүргізіледі.</w:t>
      </w:r>
      <w:r>
        <w:br/>
      </w:r>
      <w:r>
        <w:rPr>
          <w:rFonts w:ascii="Times New Roman"/>
          <w:b w:val="false"/>
          <w:i w:val="false"/>
          <w:color w:val="000000"/>
          <w:sz w:val="28"/>
        </w:rPr>
        <w:t>
</w:t>
      </w:r>
      <w:r>
        <w:rPr>
          <w:rFonts w:ascii="Times New Roman"/>
          <w:b w:val="false"/>
          <w:i w:val="false"/>
          <w:color w:val="000000"/>
          <w:sz w:val="28"/>
        </w:rPr>
        <w:t>
      23. Сауалнамалық бақылауды жүргізгенде провизор-технолог дәрілік зат құрамына бастапқы кіретін затты атайды, ал күрделі құрамды дәрілік заттарда сонымен қатар оның көлемін де көрсетеді, одан кейін фармацевт барлық алынған дәрілік заттарды және олардың көлемін атап шығады. Жартылай фабрикаттарды (концентраттарды) қолданғанда, фармацевт олардың құрамы мен концентрациясын атап көрсетеді.</w:t>
      </w:r>
    </w:p>
    <w:bookmarkEnd w:id="13"/>
    <w:bookmarkStart w:name="z61" w:id="14"/>
    <w:p>
      <w:pPr>
        <w:spacing w:after="0"/>
        <w:ind w:left="0"/>
        <w:jc w:val="left"/>
      </w:pPr>
      <w:r>
        <w:rPr>
          <w:rFonts w:ascii="Times New Roman"/>
          <w:b/>
          <w:i w:val="false"/>
          <w:color w:val="000000"/>
        </w:rPr>
        <w:t xml:space="preserve"> 
7. Органолептикалық бақылау</w:t>
      </w:r>
    </w:p>
    <w:bookmarkEnd w:id="14"/>
    <w:bookmarkStart w:name="z196" w:id="15"/>
    <w:p>
      <w:pPr>
        <w:spacing w:after="0"/>
        <w:ind w:left="0"/>
        <w:jc w:val="both"/>
      </w:pPr>
      <w:r>
        <w:rPr>
          <w:rFonts w:ascii="Times New Roman"/>
          <w:b w:val="false"/>
          <w:i w:val="false"/>
          <w:color w:val="000000"/>
          <w:sz w:val="28"/>
        </w:rPr>
        <w:t>
      24. Органолептикалық бақылау дәрілік заттарды, оның ішінде гомеопатикалық дәрілерді: сыртқы көрінісі, түсі, иісі, бір тектілігі, болмауы ерітінділердегі көзге көрінетін механикалық қосылулар сияқты көрсеткіштері бойынша тексерумен айқындалады.</w:t>
      </w:r>
      <w:r>
        <w:br/>
      </w:r>
      <w:r>
        <w:rPr>
          <w:rFonts w:ascii="Times New Roman"/>
          <w:b w:val="false"/>
          <w:i w:val="false"/>
          <w:color w:val="000000"/>
          <w:sz w:val="28"/>
        </w:rPr>
        <w:t>
</w:t>
      </w:r>
      <w:r>
        <w:rPr>
          <w:rFonts w:ascii="Times New Roman"/>
          <w:b w:val="false"/>
          <w:i w:val="false"/>
          <w:color w:val="000000"/>
          <w:sz w:val="28"/>
        </w:rPr>
        <w:t>
      Ішуге арналған дәрілік заттар дәміне қарай ересектер үшін іріктеліп және балалар үшін міндетті түрде толық тексеріледі.</w:t>
      </w:r>
      <w:r>
        <w:br/>
      </w:r>
      <w:r>
        <w:rPr>
          <w:rFonts w:ascii="Times New Roman"/>
          <w:b w:val="false"/>
          <w:i w:val="false"/>
          <w:color w:val="000000"/>
          <w:sz w:val="28"/>
        </w:rPr>
        <w:t>
</w:t>
      </w:r>
      <w:r>
        <w:rPr>
          <w:rFonts w:ascii="Times New Roman"/>
          <w:b w:val="false"/>
          <w:i w:val="false"/>
          <w:color w:val="000000"/>
          <w:sz w:val="28"/>
        </w:rPr>
        <w:t>
      25. Ұнтақтардың, гомеопатикалық тритурациялардың, жақпа майлардың, пилюльдердің мөлшерге, суппозиторийлердің бір тектілігі Қазақстан Республикасының Мемлекеттік Фармакопеясы (бұдан әрі – ҚР МФ) талаптарына сәйкес бір текті массаны бөлгенге дейін тексеріледі. Тексеру әр фармацевте жұмыс күні ішінде дәрілік заттардың әрқилы түрлері ескеріле отырып, іріктеліп жүзеге асырылады.</w:t>
      </w:r>
    </w:p>
    <w:bookmarkEnd w:id="15"/>
    <w:bookmarkStart w:name="z63" w:id="16"/>
    <w:p>
      <w:pPr>
        <w:spacing w:after="0"/>
        <w:ind w:left="0"/>
        <w:jc w:val="left"/>
      </w:pPr>
      <w:r>
        <w:rPr>
          <w:rFonts w:ascii="Times New Roman"/>
          <w:b/>
          <w:i w:val="false"/>
          <w:color w:val="000000"/>
        </w:rPr>
        <w:t xml:space="preserve"> 
8. Физикалық бақылау</w:t>
      </w:r>
    </w:p>
    <w:bookmarkEnd w:id="16"/>
    <w:bookmarkStart w:name="z198" w:id="17"/>
    <w:p>
      <w:pPr>
        <w:spacing w:after="0"/>
        <w:ind w:left="0"/>
        <w:jc w:val="both"/>
      </w:pPr>
      <w:r>
        <w:rPr>
          <w:rFonts w:ascii="Times New Roman"/>
          <w:b w:val="false"/>
          <w:i w:val="false"/>
          <w:color w:val="000000"/>
          <w:sz w:val="28"/>
        </w:rPr>
        <w:t>
      26. Физикалық бақылау дәрілік заттың жалпы салмағын немесе көлемін, аталған дәрілік затқа кіретін жекелеген мөлшерлердің (бірақ үш мөлшерден кем емес) саны мен салмағын тексерумен айқындалады.</w:t>
      </w:r>
      <w:r>
        <w:br/>
      </w:r>
      <w:r>
        <w:rPr>
          <w:rFonts w:ascii="Times New Roman"/>
          <w:b w:val="false"/>
          <w:i w:val="false"/>
          <w:color w:val="000000"/>
          <w:sz w:val="28"/>
        </w:rPr>
        <w:t>
      Мыналар:</w:t>
      </w:r>
      <w:r>
        <w:br/>
      </w:r>
      <w:r>
        <w:rPr>
          <w:rFonts w:ascii="Times New Roman"/>
          <w:b w:val="false"/>
          <w:i w:val="false"/>
          <w:color w:val="000000"/>
          <w:sz w:val="28"/>
        </w:rPr>
        <w:t>
</w:t>
      </w:r>
      <w:r>
        <w:rPr>
          <w:rFonts w:ascii="Times New Roman"/>
          <w:b w:val="false"/>
          <w:i w:val="false"/>
          <w:color w:val="000000"/>
          <w:sz w:val="28"/>
        </w:rPr>
        <w:t>
      1) дәріханаішілік дайындаманың үш-бес орам көлеміндегі буып-түюі мен өнеркәсіптік өнімнің әрбір сериясы, оның ішінде гомеопатикалық дәрілік заттардың буып-түйілуі дәрілік заттарды, оның ішінде гомеопатикалық дәрілерді дайындау кезінде жол берілетін ауытқу нормаларының сақталуы;</w:t>
      </w:r>
      <w:r>
        <w:br/>
      </w:r>
      <w:r>
        <w:rPr>
          <w:rFonts w:ascii="Times New Roman"/>
          <w:b w:val="false"/>
          <w:i w:val="false"/>
          <w:color w:val="000000"/>
          <w:sz w:val="28"/>
        </w:rPr>
        <w:t>
</w:t>
      </w:r>
      <w:r>
        <w:rPr>
          <w:rFonts w:ascii="Times New Roman"/>
          <w:b w:val="false"/>
          <w:i w:val="false"/>
          <w:color w:val="000000"/>
          <w:sz w:val="28"/>
        </w:rPr>
        <w:t>
      2) дербес рецепт (талап) бойынша дайындалған, жұмыс күні ішінде дәрілік заттардың әрқилылығы ескеріле отырып, іріктеліп, бірақ күні бойы дайындалған дәрілік препараттар көлемінің үш пайызынан кем емес дәрілік заттар;</w:t>
      </w:r>
      <w:r>
        <w:br/>
      </w:r>
      <w:r>
        <w:rPr>
          <w:rFonts w:ascii="Times New Roman"/>
          <w:b w:val="false"/>
          <w:i w:val="false"/>
          <w:color w:val="000000"/>
          <w:sz w:val="28"/>
        </w:rPr>
        <w:t>
</w:t>
      </w:r>
      <w:r>
        <w:rPr>
          <w:rFonts w:ascii="Times New Roman"/>
          <w:b w:val="false"/>
          <w:i w:val="false"/>
          <w:color w:val="000000"/>
          <w:sz w:val="28"/>
        </w:rPr>
        <w:t>
      3) өлшенген белгілі бір салмақтағы гомеопатикалық ұнтақтар көлемі қолданыстағы нормативтік құжаттар талаптарына сәйкестігі;</w:t>
      </w:r>
      <w:r>
        <w:br/>
      </w:r>
      <w:r>
        <w:rPr>
          <w:rFonts w:ascii="Times New Roman"/>
          <w:b w:val="false"/>
          <w:i w:val="false"/>
          <w:color w:val="000000"/>
          <w:sz w:val="28"/>
        </w:rPr>
        <w:t>
</w:t>
      </w:r>
      <w:r>
        <w:rPr>
          <w:rFonts w:ascii="Times New Roman"/>
          <w:b w:val="false"/>
          <w:i w:val="false"/>
          <w:color w:val="000000"/>
          <w:sz w:val="28"/>
        </w:rPr>
        <w:t>
      4) стерильдеуді қажет ететін дәрілік заттардың әрбір сериясы оларды буып-түйгеннен кейін стерильдеуге дейін бес сауыттан (бөтелкеден) кем емес көлемде механикалық қоспаларға (ерітіндіде кездейсоқ болатын газ көпіршіктерінен басқа ерімейтін қозғалыстағы заттар) тексеріледі.</w:t>
      </w:r>
      <w:r>
        <w:br/>
      </w:r>
      <w:r>
        <w:rPr>
          <w:rFonts w:ascii="Times New Roman"/>
          <w:b w:val="false"/>
          <w:i w:val="false"/>
          <w:color w:val="000000"/>
          <w:sz w:val="28"/>
        </w:rPr>
        <w:t>
</w:t>
      </w:r>
      <w:r>
        <w:rPr>
          <w:rFonts w:ascii="Times New Roman"/>
          <w:b w:val="false"/>
          <w:i w:val="false"/>
          <w:color w:val="000000"/>
          <w:sz w:val="28"/>
        </w:rPr>
        <w:t>
      27. Дайындау процесінде ерітінділер механикалық қосылуларға бастапқы және қайталама бақылауға ұшырайды:</w:t>
      </w:r>
      <w:r>
        <w:br/>
      </w:r>
      <w:r>
        <w:rPr>
          <w:rFonts w:ascii="Times New Roman"/>
          <w:b w:val="false"/>
          <w:i w:val="false"/>
          <w:color w:val="000000"/>
          <w:sz w:val="28"/>
        </w:rPr>
        <w:t>
</w:t>
      </w:r>
      <w:r>
        <w:rPr>
          <w:rFonts w:ascii="Times New Roman"/>
          <w:b w:val="false"/>
          <w:i w:val="false"/>
          <w:color w:val="000000"/>
          <w:sz w:val="28"/>
        </w:rPr>
        <w:t>
      1) бастапқы бақылауды сүзгіден өткізуден және буып-түйгеннен кейін жүзеге асырады. Механикалық қосылуларды байқаған кезде ерітіндіні сүзгіден өткізіп, тығындап қайтадан қарап, таңбалайды және стерильдейді. Асептикалық жағдайда дайындалған ерітіндіні құйғаннан немесе стерильдеуші сүзгіден өткізгеннен кейін бір рет қарайды;</w:t>
      </w:r>
      <w:r>
        <w:br/>
      </w:r>
      <w:r>
        <w:rPr>
          <w:rFonts w:ascii="Times New Roman"/>
          <w:b w:val="false"/>
          <w:i w:val="false"/>
          <w:color w:val="000000"/>
          <w:sz w:val="28"/>
        </w:rPr>
        <w:t>
</w:t>
      </w:r>
      <w:r>
        <w:rPr>
          <w:rFonts w:ascii="Times New Roman"/>
          <w:b w:val="false"/>
          <w:i w:val="false"/>
          <w:color w:val="000000"/>
          <w:sz w:val="28"/>
        </w:rPr>
        <w:t>
      2) безендіру мен ораудың алдында стерильдеу кезеңінен өткізілген ерітінді бар бөтелкелер мен сауыттардың барлығы қайта бақылаудан өткізіледі.</w:t>
      </w:r>
      <w:r>
        <w:br/>
      </w:r>
      <w:r>
        <w:rPr>
          <w:rFonts w:ascii="Times New Roman"/>
          <w:b w:val="false"/>
          <w:i w:val="false"/>
          <w:color w:val="000000"/>
          <w:sz w:val="28"/>
        </w:rPr>
        <w:t>
</w:t>
      </w:r>
      <w:r>
        <w:rPr>
          <w:rFonts w:ascii="Times New Roman"/>
          <w:b w:val="false"/>
          <w:i w:val="false"/>
          <w:color w:val="000000"/>
          <w:sz w:val="28"/>
        </w:rPr>
        <w:t>
      28. Бөтелкені (сауытты) қарау үшін күн сәулесінің тікелей түсуінен қорғалып, арнайы жабдықталған жұмыс орны болу керек, онда "Ерітінділерде механикалық ластанулардың болмауын бақылауға арналған құрылғы" аспабы орнатылады.</w:t>
      </w:r>
      <w:r>
        <w:br/>
      </w:r>
      <w:r>
        <w:rPr>
          <w:rFonts w:ascii="Times New Roman"/>
          <w:b w:val="false"/>
          <w:i w:val="false"/>
          <w:color w:val="000000"/>
          <w:sz w:val="28"/>
        </w:rPr>
        <w:t>
</w:t>
      </w:r>
      <w:r>
        <w:rPr>
          <w:rFonts w:ascii="Times New Roman"/>
          <w:b w:val="false"/>
          <w:i w:val="false"/>
          <w:color w:val="000000"/>
          <w:sz w:val="28"/>
        </w:rPr>
        <w:t>
      29. Ерітінділерді механикалық қосылулардың болмауына бақылауды провизор-технолог бақылаудың шарты мен техникасын сақтай отырып жүзеге асырады.</w:t>
      </w:r>
      <w:r>
        <w:br/>
      </w:r>
      <w:r>
        <w:rPr>
          <w:rFonts w:ascii="Times New Roman"/>
          <w:b w:val="false"/>
          <w:i w:val="false"/>
          <w:color w:val="000000"/>
          <w:sz w:val="28"/>
        </w:rPr>
        <w:t>
</w:t>
      </w:r>
      <w:r>
        <w:rPr>
          <w:rFonts w:ascii="Times New Roman"/>
          <w:b w:val="false"/>
          <w:i w:val="false"/>
          <w:color w:val="000000"/>
          <w:sz w:val="28"/>
        </w:rPr>
        <w:t>
      Бақылауды провизор-технолог алпыс ваттық көз қарықтырмайтын электр шамының немесе жиырма ваттық күндізгі жарық шамының жарығына қара және ақ түсте жай көзбен қарау жолымен жүзеге асырады.</w:t>
      </w:r>
      <w:r>
        <w:br/>
      </w:r>
      <w:r>
        <w:rPr>
          <w:rFonts w:ascii="Times New Roman"/>
          <w:b w:val="false"/>
          <w:i w:val="false"/>
          <w:color w:val="000000"/>
          <w:sz w:val="28"/>
        </w:rPr>
        <w:t>
</w:t>
      </w:r>
      <w:r>
        <w:rPr>
          <w:rFonts w:ascii="Times New Roman"/>
          <w:b w:val="false"/>
          <w:i w:val="false"/>
          <w:color w:val="000000"/>
          <w:sz w:val="28"/>
        </w:rPr>
        <w:t>
      Боялған ерітінділер үшін тиісінше жүз және отыз ватт болуға тиіс. Қарап тексерілетін объект пен көз аралығындағы қашықтық - отыз сантиметр, ал қарап тексерудің жарыққа бағытталған оптикалық осінің бұрышы тоқсан градус болуы керек. Басты тік ұстаған кезде көру линиясы төменгі тұсқа бағытталу керек.</w:t>
      </w:r>
      <w:r>
        <w:br/>
      </w:r>
      <w:r>
        <w:rPr>
          <w:rFonts w:ascii="Times New Roman"/>
          <w:b w:val="false"/>
          <w:i w:val="false"/>
          <w:color w:val="000000"/>
          <w:sz w:val="28"/>
        </w:rPr>
        <w:t>
</w:t>
      </w:r>
      <w:r>
        <w:rPr>
          <w:rFonts w:ascii="Times New Roman"/>
          <w:b w:val="false"/>
          <w:i w:val="false"/>
          <w:color w:val="000000"/>
          <w:sz w:val="28"/>
        </w:rPr>
        <w:t>
      30. Қарап тексерілетін бөтелкелер мен сауыттардың беті сырт жағынан таза және құрғақ болуға тиіс.</w:t>
      </w:r>
      <w:r>
        <w:br/>
      </w:r>
      <w:r>
        <w:rPr>
          <w:rFonts w:ascii="Times New Roman"/>
          <w:b w:val="false"/>
          <w:i w:val="false"/>
          <w:color w:val="000000"/>
          <w:sz w:val="28"/>
        </w:rPr>
        <w:t>
</w:t>
      </w:r>
      <w:r>
        <w:rPr>
          <w:rFonts w:ascii="Times New Roman"/>
          <w:b w:val="false"/>
          <w:i w:val="false"/>
          <w:color w:val="000000"/>
          <w:sz w:val="28"/>
        </w:rPr>
        <w:t>
      31. Көлеміне қарай бөтелкелер мен сауыттарды бірден бес данаға дейін бір мезгілде қарап тексереді. Бөтелкелерді немесе сауыттарды бір немесе екі қолмен мойнынан ұстап, бақылау аймағына апарып, баяу қимылмен "түбін жоғары қарату" жағдайына аударады және қара мен ақ түстерде қарап тексереді. Одан кейін сілкімей баяу қимылмен бастапқы "түбін төмен қарату" жағдайына қайта аударады, қара және ақ түсте қарап тексереді.</w:t>
      </w:r>
      <w:r>
        <w:br/>
      </w:r>
      <w:r>
        <w:rPr>
          <w:rFonts w:ascii="Times New Roman"/>
          <w:b w:val="false"/>
          <w:i w:val="false"/>
          <w:color w:val="000000"/>
          <w:sz w:val="28"/>
        </w:rPr>
        <w:t>
</w:t>
      </w:r>
      <w:r>
        <w:rPr>
          <w:rFonts w:ascii="Times New Roman"/>
          <w:b w:val="false"/>
          <w:i w:val="false"/>
          <w:color w:val="000000"/>
          <w:sz w:val="28"/>
        </w:rPr>
        <w:t>
      32. Бақылау уақыты тиісінше:</w:t>
      </w:r>
      <w:r>
        <w:br/>
      </w:r>
      <w:r>
        <w:rPr>
          <w:rFonts w:ascii="Times New Roman"/>
          <w:b w:val="false"/>
          <w:i w:val="false"/>
          <w:color w:val="000000"/>
          <w:sz w:val="28"/>
        </w:rPr>
        <w:t>
</w:t>
      </w:r>
      <w:r>
        <w:rPr>
          <w:rFonts w:ascii="Times New Roman"/>
          <w:b w:val="false"/>
          <w:i w:val="false"/>
          <w:color w:val="000000"/>
          <w:sz w:val="28"/>
        </w:rPr>
        <w:t>
      1) сыйымдылығы жүз - бес жүз миллилитр бөтелкелер (сауыттар) үшін 20 секөнтке дейін;</w:t>
      </w:r>
      <w:r>
        <w:br/>
      </w:r>
      <w:r>
        <w:rPr>
          <w:rFonts w:ascii="Times New Roman"/>
          <w:b w:val="false"/>
          <w:i w:val="false"/>
          <w:color w:val="000000"/>
          <w:sz w:val="28"/>
        </w:rPr>
        <w:t>
</w:t>
      </w:r>
      <w:r>
        <w:rPr>
          <w:rFonts w:ascii="Times New Roman"/>
          <w:b w:val="false"/>
          <w:i w:val="false"/>
          <w:color w:val="000000"/>
          <w:sz w:val="28"/>
        </w:rPr>
        <w:t>
      2) сыйымдылығы елу - жүз миллилитр екі бөтелке (сауыт) үшін 10 секөнт;</w:t>
      </w:r>
      <w:r>
        <w:br/>
      </w:r>
      <w:r>
        <w:rPr>
          <w:rFonts w:ascii="Times New Roman"/>
          <w:b w:val="false"/>
          <w:i w:val="false"/>
          <w:color w:val="000000"/>
          <w:sz w:val="28"/>
        </w:rPr>
        <w:t>
</w:t>
      </w:r>
      <w:r>
        <w:rPr>
          <w:rFonts w:ascii="Times New Roman"/>
          <w:b w:val="false"/>
          <w:i w:val="false"/>
          <w:color w:val="000000"/>
          <w:sz w:val="28"/>
        </w:rPr>
        <w:t>
      3) сыйымдылығы елу миллилитр екіден беске дейін бөтелкелер (сауыттар) үшін сегіз-он секөнт шегін құрайды.</w:t>
      </w:r>
      <w:r>
        <w:br/>
      </w:r>
      <w:r>
        <w:rPr>
          <w:rFonts w:ascii="Times New Roman"/>
          <w:b w:val="false"/>
          <w:i w:val="false"/>
          <w:color w:val="000000"/>
          <w:sz w:val="28"/>
        </w:rPr>
        <w:t>
      Көрсетілген уақытқа қосалқы операцияларға кеткен уақыт қосылмайды.</w:t>
      </w:r>
      <w:r>
        <w:br/>
      </w:r>
      <w:r>
        <w:rPr>
          <w:rFonts w:ascii="Times New Roman"/>
          <w:b w:val="false"/>
          <w:i w:val="false"/>
          <w:color w:val="000000"/>
          <w:sz w:val="28"/>
        </w:rPr>
        <w:t>
</w:t>
      </w:r>
      <w:r>
        <w:rPr>
          <w:rFonts w:ascii="Times New Roman"/>
          <w:b w:val="false"/>
          <w:i w:val="false"/>
          <w:color w:val="000000"/>
          <w:sz w:val="28"/>
        </w:rPr>
        <w:t>
      33. Механикалық қосылулардың болуы бойынша ақауы анықталған бөтелкелерді немесе сауыттарды жеке алып қойып, арнайы ыдысқа бөлек салады. Олардың қақпағы ашылып, ерітінділері төгілуі тиіс.</w:t>
      </w:r>
    </w:p>
    <w:bookmarkEnd w:id="17"/>
    <w:bookmarkStart w:name="z80" w:id="18"/>
    <w:p>
      <w:pPr>
        <w:spacing w:after="0"/>
        <w:ind w:left="0"/>
        <w:jc w:val="left"/>
      </w:pPr>
      <w:r>
        <w:rPr>
          <w:rFonts w:ascii="Times New Roman"/>
          <w:b/>
          <w:i w:val="false"/>
          <w:color w:val="000000"/>
        </w:rPr>
        <w:t xml:space="preserve"> 
9. Химиялық бақылау</w:t>
      </w:r>
    </w:p>
    <w:bookmarkEnd w:id="18"/>
    <w:bookmarkStart w:name="z201" w:id="19"/>
    <w:p>
      <w:pPr>
        <w:spacing w:after="0"/>
        <w:ind w:left="0"/>
        <w:jc w:val="both"/>
      </w:pPr>
      <w:r>
        <w:rPr>
          <w:rFonts w:ascii="Times New Roman"/>
          <w:b w:val="false"/>
          <w:i w:val="false"/>
          <w:color w:val="000000"/>
          <w:sz w:val="28"/>
        </w:rPr>
        <w:t>
      34. Химиялық бақылау мынадай:</w:t>
      </w:r>
      <w:r>
        <w:br/>
      </w:r>
      <w:r>
        <w:rPr>
          <w:rFonts w:ascii="Times New Roman"/>
          <w:b w:val="false"/>
          <w:i w:val="false"/>
          <w:color w:val="000000"/>
          <w:sz w:val="28"/>
        </w:rPr>
        <w:t>
</w:t>
      </w:r>
      <w:r>
        <w:rPr>
          <w:rFonts w:ascii="Times New Roman"/>
          <w:b w:val="false"/>
          <w:i w:val="false"/>
          <w:color w:val="000000"/>
          <w:sz w:val="28"/>
        </w:rPr>
        <w:t>
      1) нақтылығы, тазалығын сынау және қоспалардың ықтимал шектері (сапалық талдау);</w:t>
      </w:r>
      <w:r>
        <w:br/>
      </w:r>
      <w:r>
        <w:rPr>
          <w:rFonts w:ascii="Times New Roman"/>
          <w:b w:val="false"/>
          <w:i w:val="false"/>
          <w:color w:val="000000"/>
          <w:sz w:val="28"/>
        </w:rPr>
        <w:t>
</w:t>
      </w:r>
      <w:r>
        <w:rPr>
          <w:rFonts w:ascii="Times New Roman"/>
          <w:b w:val="false"/>
          <w:i w:val="false"/>
          <w:color w:val="000000"/>
          <w:sz w:val="28"/>
        </w:rPr>
        <w:t>
      2) оның құрамына кіретін дәрілік заттарды сандық анықтау (сандық талдау) көрсеткіштері бойынша дәрілік заттарды дайындау сапасын бағалаумен айқындалады.</w:t>
      </w:r>
      <w:r>
        <w:br/>
      </w:r>
      <w:r>
        <w:rPr>
          <w:rFonts w:ascii="Times New Roman"/>
          <w:b w:val="false"/>
          <w:i w:val="false"/>
          <w:color w:val="000000"/>
          <w:sz w:val="28"/>
        </w:rPr>
        <w:t>
</w:t>
      </w:r>
      <w:r>
        <w:rPr>
          <w:rFonts w:ascii="Times New Roman"/>
          <w:b w:val="false"/>
          <w:i w:val="false"/>
          <w:color w:val="000000"/>
          <w:sz w:val="28"/>
        </w:rPr>
        <w:t>
      35. Мыналар міндетті түрде сапалы талдауға жатады:</w:t>
      </w:r>
      <w:r>
        <w:br/>
      </w:r>
      <w:r>
        <w:rPr>
          <w:rFonts w:ascii="Times New Roman"/>
          <w:b w:val="false"/>
          <w:i w:val="false"/>
          <w:color w:val="000000"/>
          <w:sz w:val="28"/>
        </w:rPr>
        <w:t>
</w:t>
      </w:r>
      <w:r>
        <w:rPr>
          <w:rFonts w:ascii="Times New Roman"/>
          <w:b w:val="false"/>
          <w:i w:val="false"/>
          <w:color w:val="000000"/>
          <w:sz w:val="28"/>
        </w:rPr>
        <w:t>
      1) тазартылған су, инъекцияға арналған су (әрбір баллондағы, ал өткізгіш құбырымен берілгенде әрбір жұмыс орнындағы) хлоридтердің, сульфаттар мен кальций тұздарының жоқтығына сапалық анализге алынады.</w:t>
      </w:r>
      <w:r>
        <w:br/>
      </w:r>
      <w:r>
        <w:rPr>
          <w:rFonts w:ascii="Times New Roman"/>
          <w:b w:val="false"/>
          <w:i w:val="false"/>
          <w:color w:val="000000"/>
          <w:sz w:val="28"/>
        </w:rPr>
        <w:t>
</w:t>
      </w:r>
      <w:r>
        <w:rPr>
          <w:rFonts w:ascii="Times New Roman"/>
          <w:b w:val="false"/>
          <w:i w:val="false"/>
          <w:color w:val="000000"/>
          <w:sz w:val="28"/>
        </w:rPr>
        <w:t>
      Дайындаудың асептикалық жағдайын талап ететін дәрілік заттар дайындалатын инъекцияға арналған су жоғарыда көрсетілген сынақтардан басқа қалыпқа келтірілетін заттардың, аммоний тұздары мен көмір ангидриді жоқтығына Қазақстан Республикасының Мемлекеттік Фармакопеясы талаптарына сәйкес тексерілуге тиіс. Сапалық бақылаудың нәтижелері осы Ережеге </w:t>
      </w:r>
      <w:r>
        <w:rPr>
          <w:rFonts w:ascii="Times New Roman"/>
          <w:b w:val="false"/>
          <w:i w:val="false"/>
          <w:color w:val="000000"/>
          <w:sz w:val="28"/>
        </w:rPr>
        <w:t>7-қосымшаға</w:t>
      </w:r>
      <w:r>
        <w:rPr>
          <w:rFonts w:ascii="Times New Roman"/>
          <w:b w:val="false"/>
          <w:i w:val="false"/>
          <w:color w:val="000000"/>
          <w:sz w:val="28"/>
        </w:rPr>
        <w:t xml:space="preserve"> сәйкес тазартылған су мен инъекцияға арналған суды бақылау нәтижелерін тіркеу журналына толтырылады. Журнал нөмірленеді, тігіледі және дәріхана басшысының қолы қойылып, дәріхана мөрімен расталады;</w:t>
      </w:r>
      <w:r>
        <w:br/>
      </w:r>
      <w:r>
        <w:rPr>
          <w:rFonts w:ascii="Times New Roman"/>
          <w:b w:val="false"/>
          <w:i w:val="false"/>
          <w:color w:val="000000"/>
          <w:sz w:val="28"/>
        </w:rPr>
        <w:t>
</w:t>
      </w:r>
      <w:r>
        <w:rPr>
          <w:rFonts w:ascii="Times New Roman"/>
          <w:b w:val="false"/>
          <w:i w:val="false"/>
          <w:color w:val="000000"/>
          <w:sz w:val="28"/>
        </w:rPr>
        <w:t>
      2) сақталатын үй-жайдан ассистенттік бөлмеге келіп түсетін барлық дәрілік заттар, концентраттар мен жартылай фабрикаттар (оның ішінде гомеопатикалық тұнбалар, тритурациялар, ерітінділер, қоспалар), ал күдік болған жағдайда дәріханаға жеткізуші қоймасынан келіп түсетін дәрілік заттар;</w:t>
      </w:r>
      <w:r>
        <w:br/>
      </w:r>
      <w:r>
        <w:rPr>
          <w:rFonts w:ascii="Times New Roman"/>
          <w:b w:val="false"/>
          <w:i w:val="false"/>
          <w:color w:val="000000"/>
          <w:sz w:val="28"/>
        </w:rPr>
        <w:t>
</w:t>
      </w:r>
      <w:r>
        <w:rPr>
          <w:rFonts w:ascii="Times New Roman"/>
          <w:b w:val="false"/>
          <w:i w:val="false"/>
          <w:color w:val="000000"/>
          <w:sz w:val="28"/>
        </w:rPr>
        <w:t>
      3) бюреткалық қондырғылардағы және пипеткалы штангластағылардағы концентраттар, жартылай фабрикаттар және сұйық дәрілік заттар ассистенттік бөлмеде толтырылу кезінде;</w:t>
      </w:r>
      <w:r>
        <w:br/>
      </w:r>
      <w:r>
        <w:rPr>
          <w:rFonts w:ascii="Times New Roman"/>
          <w:b w:val="false"/>
          <w:i w:val="false"/>
          <w:color w:val="000000"/>
          <w:sz w:val="28"/>
        </w:rPr>
        <w:t>
</w:t>
      </w:r>
      <w:r>
        <w:rPr>
          <w:rFonts w:ascii="Times New Roman"/>
          <w:b w:val="false"/>
          <w:i w:val="false"/>
          <w:color w:val="000000"/>
          <w:sz w:val="28"/>
        </w:rPr>
        <w:t>
      4) дәріханада буып-түйілген өнеркәсіптік өндіріс дәрілік заттары, дәріханада дайындалған және буып-түйілген дәріханаішілік дайындама (әрбір сериясы).</w:t>
      </w:r>
      <w:r>
        <w:br/>
      </w:r>
      <w:r>
        <w:rPr>
          <w:rFonts w:ascii="Times New Roman"/>
          <w:b w:val="false"/>
          <w:i w:val="false"/>
          <w:color w:val="000000"/>
          <w:sz w:val="28"/>
        </w:rPr>
        <w:t>
</w:t>
      </w:r>
      <w:r>
        <w:rPr>
          <w:rFonts w:ascii="Times New Roman"/>
          <w:b w:val="false"/>
          <w:i w:val="false"/>
          <w:color w:val="000000"/>
          <w:sz w:val="28"/>
        </w:rPr>
        <w:t>
      36. Дербес рецептілер мен медициналық ұйымдар талаптары бойынша дайындалған дәрілік заттар жұмыс күні ішінде әрбір фармацевтен жекелей іріктеліп алынып, бірақ дайындалған дәрілік заттардың жалпы көлемінің он пайыздан кем емесі сапалық анализге алынады. Тексеруге дәрілік заттардың әрқилы түрі ұшырауы тиіс. Мыналарға: құрамында есірткі, улы заттар, психотроптық заттар бар көз практикасында қолданылатын балаларға арналған дәрілік заттарға, құрамында улы, органикалық емес және органикалық қоспалар бар төртінші, оныншы қосылыстағы гомеопатикалық дәрілерге айрықша назар аударылады.</w:t>
      </w:r>
      <w:r>
        <w:br/>
      </w:r>
      <w:r>
        <w:rPr>
          <w:rFonts w:ascii="Times New Roman"/>
          <w:b w:val="false"/>
          <w:i w:val="false"/>
          <w:color w:val="000000"/>
          <w:sz w:val="28"/>
        </w:rPr>
        <w:t>
</w:t>
      </w:r>
      <w:r>
        <w:rPr>
          <w:rFonts w:ascii="Times New Roman"/>
          <w:b w:val="false"/>
          <w:i w:val="false"/>
          <w:color w:val="000000"/>
          <w:sz w:val="28"/>
        </w:rPr>
        <w:t>
      37. Сапалық талдау нәтижелері дәрілік субстанциялардың шынайылығына бақылау жүргізудің нәтижелерін тіркеу журналына тіркеледі.</w:t>
      </w:r>
      <w:r>
        <w:br/>
      </w:r>
      <w:r>
        <w:rPr>
          <w:rFonts w:ascii="Times New Roman"/>
          <w:b w:val="false"/>
          <w:i w:val="false"/>
          <w:color w:val="000000"/>
          <w:sz w:val="28"/>
        </w:rPr>
        <w:t>
</w:t>
      </w:r>
      <w:r>
        <w:rPr>
          <w:rFonts w:ascii="Times New Roman"/>
          <w:b w:val="false"/>
          <w:i w:val="false"/>
          <w:color w:val="000000"/>
          <w:sz w:val="28"/>
        </w:rPr>
        <w:t>
      38. Мыналар міндетті түрде толық химиялық (сапалық және сандық) бақылауға алынады:</w:t>
      </w:r>
      <w:r>
        <w:br/>
      </w:r>
      <w:r>
        <w:rPr>
          <w:rFonts w:ascii="Times New Roman"/>
          <w:b w:val="false"/>
          <w:i w:val="false"/>
          <w:color w:val="000000"/>
          <w:sz w:val="28"/>
        </w:rPr>
        <w:t>
</w:t>
      </w:r>
      <w:r>
        <w:rPr>
          <w:rFonts w:ascii="Times New Roman"/>
          <w:b w:val="false"/>
          <w:i w:val="false"/>
          <w:color w:val="000000"/>
          <w:sz w:val="28"/>
        </w:rPr>
        <w:t>
      1) қышқылдық-сілітілік баланс шамасының (рН) анықтамасын, изотоникалайтын және тұрақтандыратын заттарды қоса инъекция мен инфузияға арналған барлық ерітінділер стерильдеуге дейін;</w:t>
      </w:r>
      <w:r>
        <w:br/>
      </w:r>
      <w:r>
        <w:rPr>
          <w:rFonts w:ascii="Times New Roman"/>
          <w:b w:val="false"/>
          <w:i w:val="false"/>
          <w:color w:val="000000"/>
          <w:sz w:val="28"/>
        </w:rPr>
        <w:t>
      Стерильдеуден кейін бақылау үшін әрбір сериядан бір сауыт алынады және қышқылдық-сілітілік баланс шамасы бойынша тексеріледі, әсер етуші заттардың нақтылығы мен көлемдік құрамы, осымен бірге сол ерітінділердегі тұрақтандырғыштар қолданыстағы нормативтік құжаттарда қарастырылған жағдайларда тексеріледі;</w:t>
      </w:r>
      <w:r>
        <w:br/>
      </w:r>
      <w:r>
        <w:rPr>
          <w:rFonts w:ascii="Times New Roman"/>
          <w:b w:val="false"/>
          <w:i w:val="false"/>
          <w:color w:val="000000"/>
          <w:sz w:val="28"/>
        </w:rPr>
        <w:t>
</w:t>
      </w:r>
      <w:r>
        <w:rPr>
          <w:rFonts w:ascii="Times New Roman"/>
          <w:b w:val="false"/>
          <w:i w:val="false"/>
          <w:color w:val="000000"/>
          <w:sz w:val="28"/>
        </w:rPr>
        <w:t>
      2) сыртқа қолдануға арналған стерильді ерітінділер (суландыруға арналған офтальмологиялық ерітінділер, дененің күйген беттері мен ашық жараларды емдеуге арналған ерітінділер, қынап ішіне енгізуге арналған және басқа да ерітінділер);</w:t>
      </w:r>
      <w:r>
        <w:br/>
      </w:r>
      <w:r>
        <w:rPr>
          <w:rFonts w:ascii="Times New Roman"/>
          <w:b w:val="false"/>
          <w:i w:val="false"/>
          <w:color w:val="000000"/>
          <w:sz w:val="28"/>
        </w:rPr>
        <w:t>
</w:t>
      </w:r>
      <w:r>
        <w:rPr>
          <w:rFonts w:ascii="Times New Roman"/>
          <w:b w:val="false"/>
          <w:i w:val="false"/>
          <w:color w:val="000000"/>
          <w:sz w:val="28"/>
        </w:rPr>
        <w:t>
      3) құрамында изотоникалайтын және тұрақтандыратын заттардың бар екендігі стерильдеуге дейін анықталатын барлық көз тамшылары мен жақпа майлар;</w:t>
      </w:r>
      <w:r>
        <w:br/>
      </w:r>
      <w:r>
        <w:rPr>
          <w:rFonts w:ascii="Times New Roman"/>
          <w:b w:val="false"/>
          <w:i w:val="false"/>
          <w:color w:val="000000"/>
          <w:sz w:val="28"/>
        </w:rPr>
        <w:t>
</w:t>
      </w:r>
      <w:r>
        <w:rPr>
          <w:rFonts w:ascii="Times New Roman"/>
          <w:b w:val="false"/>
          <w:i w:val="false"/>
          <w:color w:val="000000"/>
          <w:sz w:val="28"/>
        </w:rPr>
        <w:t>
      4) сәбилерге арналған барлық дәрілік заттар (көлемдік талдау әдісі болмаған жағдайда бұл дәрілік заттар сапалық талдауға алынуға тиіс).</w:t>
      </w:r>
      <w:r>
        <w:br/>
      </w:r>
      <w:r>
        <w:rPr>
          <w:rFonts w:ascii="Times New Roman"/>
          <w:b w:val="false"/>
          <w:i w:val="false"/>
          <w:color w:val="000000"/>
          <w:sz w:val="28"/>
        </w:rPr>
        <w:t>
      Сәбилерге арналған сапалық және сандық талдау әдістемелері жоқ, құрамы жөнінен күрделі дәрілік заттарды дайындау айрықша жағдай ретінде провизор-талдаушының немесе провизор-технологтың бақылауымен жүргізіледі;</w:t>
      </w:r>
      <w:r>
        <w:br/>
      </w:r>
      <w:r>
        <w:rPr>
          <w:rFonts w:ascii="Times New Roman"/>
          <w:b w:val="false"/>
          <w:i w:val="false"/>
          <w:color w:val="000000"/>
          <w:sz w:val="28"/>
        </w:rPr>
        <w:t>
</w:t>
      </w:r>
      <w:r>
        <w:rPr>
          <w:rFonts w:ascii="Times New Roman"/>
          <w:b w:val="false"/>
          <w:i w:val="false"/>
          <w:color w:val="000000"/>
          <w:sz w:val="28"/>
        </w:rPr>
        <w:t>
      5) атропин сульфаты мен хлорлы сутегі қышқылы (ішуге арналған), сынап хлориді мен күміс нитраты ерітінділері;</w:t>
      </w:r>
      <w:r>
        <w:br/>
      </w:r>
      <w:r>
        <w:rPr>
          <w:rFonts w:ascii="Times New Roman"/>
          <w:b w:val="false"/>
          <w:i w:val="false"/>
          <w:color w:val="000000"/>
          <w:sz w:val="28"/>
        </w:rPr>
        <w:t>
</w:t>
      </w:r>
      <w:r>
        <w:rPr>
          <w:rFonts w:ascii="Times New Roman"/>
          <w:b w:val="false"/>
          <w:i w:val="false"/>
          <w:color w:val="000000"/>
          <w:sz w:val="28"/>
        </w:rPr>
        <w:t>
      6) барлық концентраттар, жартылай фабрикаттар, тритурациялар, оның ішінде органикалық емес және органикалық дәрілік заттарды сұйық гомеопатикалық қоспалары мен үшінші, оныншы қосылуға дейінгі олардың тритурациялары.</w:t>
      </w:r>
      <w:r>
        <w:br/>
      </w:r>
      <w:r>
        <w:rPr>
          <w:rFonts w:ascii="Times New Roman"/>
          <w:b w:val="false"/>
          <w:i w:val="false"/>
          <w:color w:val="000000"/>
          <w:sz w:val="28"/>
        </w:rPr>
        <w:t>
      Сапалық және сандық анализ әдістемелері жоқ, гомеопатикалық дәрілік заттарды дайындау айрықша жағдай ретінде провизор-талдаушының немесе провизор-технологтың бақылауымен жүргізіледі;</w:t>
      </w:r>
      <w:r>
        <w:br/>
      </w:r>
      <w:r>
        <w:rPr>
          <w:rFonts w:ascii="Times New Roman"/>
          <w:b w:val="false"/>
          <w:i w:val="false"/>
          <w:color w:val="000000"/>
          <w:sz w:val="28"/>
        </w:rPr>
        <w:t>
</w:t>
      </w:r>
      <w:r>
        <w:rPr>
          <w:rFonts w:ascii="Times New Roman"/>
          <w:b w:val="false"/>
          <w:i w:val="false"/>
          <w:color w:val="000000"/>
          <w:sz w:val="28"/>
        </w:rPr>
        <w:t>
      7) дәрілік заттардың барлық дәріханаішілік дайындамалары (әрбір сериясы);</w:t>
      </w:r>
      <w:r>
        <w:br/>
      </w:r>
      <w:r>
        <w:rPr>
          <w:rFonts w:ascii="Times New Roman"/>
          <w:b w:val="false"/>
          <w:i w:val="false"/>
          <w:color w:val="000000"/>
          <w:sz w:val="28"/>
        </w:rPr>
        <w:t>
</w:t>
      </w:r>
      <w:r>
        <w:rPr>
          <w:rFonts w:ascii="Times New Roman"/>
          <w:b w:val="false"/>
          <w:i w:val="false"/>
          <w:color w:val="000000"/>
          <w:sz w:val="28"/>
        </w:rPr>
        <w:t>
      8) инъекцияға арналған ерітінділерді дайындағанда қолданылатын тұрақтандырғыштар мен көз тамшыларын дайындағанда қолданылатын буферлік ерітінділер;</w:t>
      </w:r>
      <w:r>
        <w:br/>
      </w:r>
      <w:r>
        <w:rPr>
          <w:rFonts w:ascii="Times New Roman"/>
          <w:b w:val="false"/>
          <w:i w:val="false"/>
          <w:color w:val="000000"/>
          <w:sz w:val="28"/>
        </w:rPr>
        <w:t>
</w:t>
      </w:r>
      <w:r>
        <w:rPr>
          <w:rFonts w:ascii="Times New Roman"/>
          <w:b w:val="false"/>
          <w:i w:val="false"/>
          <w:color w:val="000000"/>
          <w:sz w:val="28"/>
        </w:rPr>
        <w:t>
      9) дәріханада қосу кезінде, ал қажет болған жағдайда жеткізушінің қоймасынан қабылдау кезінде тығыздығын анықтау жолымен спиртінің концентрациясы;</w:t>
      </w:r>
      <w:r>
        <w:br/>
      </w:r>
      <w:r>
        <w:rPr>
          <w:rFonts w:ascii="Times New Roman"/>
          <w:b w:val="false"/>
          <w:i w:val="false"/>
          <w:color w:val="000000"/>
          <w:sz w:val="28"/>
        </w:rPr>
        <w:t>
</w:t>
      </w:r>
      <w:r>
        <w:rPr>
          <w:rFonts w:ascii="Times New Roman"/>
          <w:b w:val="false"/>
          <w:i w:val="false"/>
          <w:color w:val="000000"/>
          <w:sz w:val="28"/>
        </w:rPr>
        <w:t>
      10) сулы-спиртті гомеопатикалық ерітінділерде, қоспалар мен тамшыларда этил спиртінің концентрациясы (әрбір сериясы);</w:t>
      </w:r>
      <w:r>
        <w:br/>
      </w:r>
      <w:r>
        <w:rPr>
          <w:rFonts w:ascii="Times New Roman"/>
          <w:b w:val="false"/>
          <w:i w:val="false"/>
          <w:color w:val="000000"/>
          <w:sz w:val="28"/>
        </w:rPr>
        <w:t>
</w:t>
      </w:r>
      <w:r>
        <w:rPr>
          <w:rFonts w:ascii="Times New Roman"/>
          <w:b w:val="false"/>
          <w:i w:val="false"/>
          <w:color w:val="000000"/>
          <w:sz w:val="28"/>
        </w:rPr>
        <w:t>
      11) гомеопатиялық түйіршіктердің ыдырауына (әрбір сериясы).</w:t>
      </w:r>
      <w:r>
        <w:br/>
      </w:r>
      <w:r>
        <w:rPr>
          <w:rFonts w:ascii="Times New Roman"/>
          <w:b w:val="false"/>
          <w:i w:val="false"/>
          <w:color w:val="000000"/>
          <w:sz w:val="28"/>
        </w:rPr>
        <w:t>
</w:t>
      </w:r>
      <w:r>
        <w:rPr>
          <w:rFonts w:ascii="Times New Roman"/>
          <w:b w:val="false"/>
          <w:i w:val="false"/>
          <w:color w:val="000000"/>
          <w:sz w:val="28"/>
        </w:rPr>
        <w:t>
      39. Мыналар: дербес рецептілер немесе медициналық ұйымдар талаптары бойынша дәріханада дайындалатын дәрілік заттар барлық дәрілік түрлер ескеріле отырып бір ауысым жұмысындағы үш дәрілік заттардан кем емес көлемде іріктелген толық химиялық (сапалық және сандық) бақылауға алынады. Құрамында есірткілік, психотроптық және улы заттар, прекурсорлар бар көз практикасында балаларға қолданылатын дәрілік препараттарға, емдік клизмаға арналған ерітінділерге айрықша назар аударылады.</w:t>
      </w:r>
      <w:r>
        <w:br/>
      </w:r>
      <w:r>
        <w:rPr>
          <w:rFonts w:ascii="Times New Roman"/>
          <w:b w:val="false"/>
          <w:i w:val="false"/>
          <w:color w:val="000000"/>
          <w:sz w:val="28"/>
        </w:rPr>
        <w:t>
</w:t>
      </w:r>
      <w:r>
        <w:rPr>
          <w:rFonts w:ascii="Times New Roman"/>
          <w:b w:val="false"/>
          <w:i w:val="false"/>
          <w:color w:val="000000"/>
          <w:sz w:val="28"/>
        </w:rPr>
        <w:t>
      40. Тазартылған суды толық химиялық талдау тоқсан сайын жүргізілуі тиіс.</w:t>
      </w:r>
    </w:p>
    <w:bookmarkEnd w:id="19"/>
    <w:bookmarkStart w:name="z104" w:id="20"/>
    <w:p>
      <w:pPr>
        <w:spacing w:after="0"/>
        <w:ind w:left="0"/>
        <w:jc w:val="left"/>
      </w:pPr>
      <w:r>
        <w:rPr>
          <w:rFonts w:ascii="Times New Roman"/>
          <w:b/>
          <w:i w:val="false"/>
          <w:color w:val="000000"/>
        </w:rPr>
        <w:t xml:space="preserve"> 
10. Босату кезіндегі бақылау</w:t>
      </w:r>
    </w:p>
    <w:bookmarkEnd w:id="20"/>
    <w:bookmarkStart w:name="z203" w:id="21"/>
    <w:p>
      <w:pPr>
        <w:spacing w:after="0"/>
        <w:ind w:left="0"/>
        <w:jc w:val="both"/>
      </w:pPr>
      <w:r>
        <w:rPr>
          <w:rFonts w:ascii="Times New Roman"/>
          <w:b w:val="false"/>
          <w:i w:val="false"/>
          <w:color w:val="000000"/>
          <w:sz w:val="28"/>
        </w:rPr>
        <w:t>
      41. Дәріханаларда дайындалған барлық дәрілік препараттар, оның ішінде гомеопатикалық дәрілер босату кезінде бақылауға алынады.</w:t>
      </w:r>
      <w:r>
        <w:br/>
      </w:r>
      <w:r>
        <w:rPr>
          <w:rFonts w:ascii="Times New Roman"/>
          <w:b w:val="false"/>
          <w:i w:val="false"/>
          <w:color w:val="000000"/>
          <w:sz w:val="28"/>
        </w:rPr>
        <w:t>
</w:t>
      </w:r>
      <w:r>
        <w:rPr>
          <w:rFonts w:ascii="Times New Roman"/>
          <w:b w:val="false"/>
          <w:i w:val="false"/>
          <w:color w:val="000000"/>
          <w:sz w:val="28"/>
        </w:rPr>
        <w:t>
      Босату кезінде бақылау жүргізуге:</w:t>
      </w:r>
      <w:r>
        <w:br/>
      </w:r>
      <w:r>
        <w:rPr>
          <w:rFonts w:ascii="Times New Roman"/>
          <w:b w:val="false"/>
          <w:i w:val="false"/>
          <w:color w:val="000000"/>
          <w:sz w:val="28"/>
        </w:rPr>
        <w:t>
</w:t>
      </w:r>
      <w:r>
        <w:rPr>
          <w:rFonts w:ascii="Times New Roman"/>
          <w:b w:val="false"/>
          <w:i w:val="false"/>
          <w:color w:val="000000"/>
          <w:sz w:val="28"/>
        </w:rPr>
        <w:t>
      1) дәрілік заттар орамының оның құрамына кіретін дәрілік заттардың физикалық-химиялық қасиеттеріне;</w:t>
      </w:r>
      <w:r>
        <w:br/>
      </w:r>
      <w:r>
        <w:rPr>
          <w:rFonts w:ascii="Times New Roman"/>
          <w:b w:val="false"/>
          <w:i w:val="false"/>
          <w:color w:val="000000"/>
          <w:sz w:val="28"/>
        </w:rPr>
        <w:t>
</w:t>
      </w:r>
      <w:r>
        <w:rPr>
          <w:rFonts w:ascii="Times New Roman"/>
          <w:b w:val="false"/>
          <w:i w:val="false"/>
          <w:color w:val="000000"/>
          <w:sz w:val="28"/>
        </w:rPr>
        <w:t>
      2) рецептіде көрсетілген мөлшерлердің, оның ішінде жоғары бір реттік мөлшердің, жоғары тәуліктік мөлшердің, дәрілік заттың науқас жасына;</w:t>
      </w:r>
      <w:r>
        <w:br/>
      </w:r>
      <w:r>
        <w:rPr>
          <w:rFonts w:ascii="Times New Roman"/>
          <w:b w:val="false"/>
          <w:i w:val="false"/>
          <w:color w:val="000000"/>
          <w:sz w:val="28"/>
        </w:rPr>
        <w:t>
</w:t>
      </w:r>
      <w:r>
        <w:rPr>
          <w:rFonts w:ascii="Times New Roman"/>
          <w:b w:val="false"/>
          <w:i w:val="false"/>
          <w:color w:val="000000"/>
          <w:sz w:val="28"/>
        </w:rPr>
        <w:t>
      3) рецептідегі және заттаңбадағы нөмірлердің;</w:t>
      </w:r>
      <w:r>
        <w:br/>
      </w:r>
      <w:r>
        <w:rPr>
          <w:rFonts w:ascii="Times New Roman"/>
          <w:b w:val="false"/>
          <w:i w:val="false"/>
          <w:color w:val="000000"/>
          <w:sz w:val="28"/>
        </w:rPr>
        <w:t>
</w:t>
      </w:r>
      <w:r>
        <w:rPr>
          <w:rFonts w:ascii="Times New Roman"/>
          <w:b w:val="false"/>
          <w:i w:val="false"/>
          <w:color w:val="000000"/>
          <w:sz w:val="28"/>
        </w:rPr>
        <w:t>
      4) түбіртектегі науқас аты-жөнінің заттаңбадағы және рецептідегі немесе оның көшірмесіндегі аты-жөнге;</w:t>
      </w:r>
      <w:r>
        <w:br/>
      </w:r>
      <w:r>
        <w:rPr>
          <w:rFonts w:ascii="Times New Roman"/>
          <w:b w:val="false"/>
          <w:i w:val="false"/>
          <w:color w:val="000000"/>
          <w:sz w:val="28"/>
        </w:rPr>
        <w:t>
</w:t>
      </w:r>
      <w:r>
        <w:rPr>
          <w:rFonts w:ascii="Times New Roman"/>
          <w:b w:val="false"/>
          <w:i w:val="false"/>
          <w:color w:val="000000"/>
          <w:sz w:val="28"/>
        </w:rPr>
        <w:t>
      5) көшірме мазмұнының рецепті жазбасына;</w:t>
      </w:r>
      <w:r>
        <w:br/>
      </w:r>
      <w:r>
        <w:rPr>
          <w:rFonts w:ascii="Times New Roman"/>
          <w:b w:val="false"/>
          <w:i w:val="false"/>
          <w:color w:val="000000"/>
          <w:sz w:val="28"/>
        </w:rPr>
        <w:t>
</w:t>
      </w:r>
      <w:r>
        <w:rPr>
          <w:rFonts w:ascii="Times New Roman"/>
          <w:b w:val="false"/>
          <w:i w:val="false"/>
          <w:color w:val="000000"/>
          <w:sz w:val="28"/>
        </w:rPr>
        <w:t>
      6) дәрілік заттардың қолданыстағы талаптарға сәйкес ресімделуін тексеру жатқызылады.</w:t>
      </w:r>
      <w:r>
        <w:br/>
      </w:r>
      <w:r>
        <w:rPr>
          <w:rFonts w:ascii="Times New Roman"/>
          <w:b w:val="false"/>
          <w:i w:val="false"/>
          <w:color w:val="000000"/>
          <w:sz w:val="28"/>
        </w:rPr>
        <w:t>
</w:t>
      </w:r>
      <w:r>
        <w:rPr>
          <w:rFonts w:ascii="Times New Roman"/>
          <w:b w:val="false"/>
          <w:i w:val="false"/>
          <w:color w:val="000000"/>
          <w:sz w:val="28"/>
        </w:rPr>
        <w:t>
      42. Дәрілік заттарды медицина ұйымдарына босатқанда мынадай тиісті ескертпе жазулардың ресімделуіне айрықша назар аударылады: емдік клизмаларға арналған ерітінділерде - "Клизмаға  арналған", дезинфекцияға арналған ерітінділерде - "дезинфекцияға арналған", "Байқап ұстау керек"; балалар бөлімшелеріне босатылатын барлық дәрілік заттарда - "Балалар үшін" деген ескертпе жазулар болуға тиіс.</w:t>
      </w:r>
      <w:r>
        <w:br/>
      </w:r>
      <w:r>
        <w:rPr>
          <w:rFonts w:ascii="Times New Roman"/>
          <w:b w:val="false"/>
          <w:i w:val="false"/>
          <w:color w:val="000000"/>
          <w:sz w:val="28"/>
        </w:rPr>
        <w:t>
</w:t>
      </w:r>
      <w:r>
        <w:rPr>
          <w:rFonts w:ascii="Times New Roman"/>
          <w:b w:val="false"/>
          <w:i w:val="false"/>
          <w:color w:val="000000"/>
          <w:sz w:val="28"/>
        </w:rPr>
        <w:t>
      Медицина ұйымдары үшін дәріханада дайындалатын дәрілік заттар заттаңбаларында: дәрілік зат құрамы, медицина ұйымының нөмірі, бөлімше (кабинет) аты, талдау нөмірі, жарамдылық мерзімі көрсетілуге тиіс.</w:t>
      </w:r>
      <w:r>
        <w:br/>
      </w:r>
      <w:r>
        <w:rPr>
          <w:rFonts w:ascii="Times New Roman"/>
          <w:b w:val="false"/>
          <w:i w:val="false"/>
          <w:color w:val="000000"/>
          <w:sz w:val="28"/>
        </w:rPr>
        <w:t>
</w:t>
      </w:r>
      <w:r>
        <w:rPr>
          <w:rFonts w:ascii="Times New Roman"/>
          <w:b w:val="false"/>
          <w:i w:val="false"/>
          <w:color w:val="000000"/>
          <w:sz w:val="28"/>
        </w:rPr>
        <w:t>
      43. Босатылу кезінде бақылауды жүзеге асыратын адам рецептінің (талаптың) келесі бетіне өзінің қолын қояды.</w:t>
      </w:r>
    </w:p>
    <w:bookmarkEnd w:id="21"/>
    <w:bookmarkStart w:name="z113" w:id="22"/>
    <w:p>
      <w:pPr>
        <w:spacing w:after="0"/>
        <w:ind w:left="0"/>
        <w:jc w:val="both"/>
      </w:pPr>
      <w:r>
        <w:rPr>
          <w:rFonts w:ascii="Times New Roman"/>
          <w:b w:val="false"/>
          <w:i w:val="false"/>
          <w:color w:val="000000"/>
          <w:sz w:val="28"/>
        </w:rPr>
        <w:t>
Дайындалған дәрілік препараттарға</w:t>
      </w:r>
      <w:r>
        <w:br/>
      </w:r>
      <w:r>
        <w:rPr>
          <w:rFonts w:ascii="Times New Roman"/>
          <w:b w:val="false"/>
          <w:i w:val="false"/>
          <w:color w:val="000000"/>
          <w:sz w:val="28"/>
        </w:rPr>
        <w:t>
дәріханаішілік бақылау жүргізудің</w:t>
      </w:r>
      <w:r>
        <w:br/>
      </w:r>
      <w:r>
        <w:rPr>
          <w:rFonts w:ascii="Times New Roman"/>
          <w:b w:val="false"/>
          <w:i w:val="false"/>
          <w:color w:val="000000"/>
          <w:sz w:val="28"/>
        </w:rPr>
        <w:t xml:space="preserve">
ережесіне 1-қосымша      </w:t>
      </w:r>
    </w:p>
    <w:bookmarkEnd w:id="22"/>
    <w:p>
      <w:pPr>
        <w:spacing w:after="0"/>
        <w:ind w:left="0"/>
        <w:jc w:val="left"/>
      </w:pPr>
      <w:r>
        <w:rPr>
          <w:rFonts w:ascii="Times New Roman"/>
          <w:b/>
          <w:i w:val="false"/>
          <w:color w:val="000000"/>
        </w:rPr>
        <w:t xml:space="preserve"> Дәріханаларда талдау жұмыстарын жүргізу кезінде қолданатын типтік өлшем құралдар жиынтығының, сынақ жабдықтарының, зертханалық ыдыстардың, қосымша материалдардың тізімі</w:t>
      </w:r>
    </w:p>
    <w:bookmarkStart w:name="z206" w:id="23"/>
    <w:p>
      <w:pPr>
        <w:spacing w:after="0"/>
        <w:ind w:left="0"/>
        <w:jc w:val="left"/>
      </w:pPr>
      <w:r>
        <w:rPr>
          <w:rFonts w:ascii="Times New Roman"/>
          <w:b/>
          <w:i w:val="false"/>
          <w:color w:val="000000"/>
        </w:rPr>
        <w:t xml:space="preserve"> 
1. Типтік өлшем құралдар жиынтығы мен сынақ жабдықтарының үлгі тізбесі</w:t>
      </w:r>
    </w:p>
    <w:bookmarkEnd w:id="23"/>
    <w:bookmarkStart w:name="z114" w:id="24"/>
    <w:p>
      <w:pPr>
        <w:spacing w:after="0"/>
        <w:ind w:left="0"/>
        <w:jc w:val="both"/>
      </w:pPr>
      <w:r>
        <w:rPr>
          <w:rFonts w:ascii="Times New Roman"/>
          <w:b w:val="false"/>
          <w:i w:val="false"/>
          <w:color w:val="000000"/>
          <w:sz w:val="28"/>
        </w:rPr>
        <w:t>
      1. Екі басы теңестірілген таразылар, өлшеу шегі грамдармен көрсетілген: 0,02 г-нан 1 г-ға дейін; 0,1 г-нан 5 г-ға дейін; 1 г-нан 20 г-ға дейін; 5 г-нан 100 г-ға дейін.</w:t>
      </w:r>
      <w:r>
        <w:br/>
      </w:r>
      <w:r>
        <w:rPr>
          <w:rFonts w:ascii="Times New Roman"/>
          <w:b w:val="false"/>
          <w:i w:val="false"/>
          <w:color w:val="000000"/>
          <w:sz w:val="28"/>
        </w:rPr>
        <w:t>
</w:t>
      </w:r>
      <w:r>
        <w:rPr>
          <w:rFonts w:ascii="Times New Roman"/>
          <w:b w:val="false"/>
          <w:i w:val="false"/>
          <w:color w:val="000000"/>
          <w:sz w:val="28"/>
        </w:rPr>
        <w:t>
      2. Дәріханалық ВА-4 техникалық таразылары.</w:t>
      </w:r>
      <w:r>
        <w:br/>
      </w:r>
      <w:r>
        <w:rPr>
          <w:rFonts w:ascii="Times New Roman"/>
          <w:b w:val="false"/>
          <w:i w:val="false"/>
          <w:color w:val="000000"/>
          <w:sz w:val="28"/>
        </w:rPr>
        <w:t>
</w:t>
      </w:r>
      <w:r>
        <w:rPr>
          <w:rFonts w:ascii="Times New Roman"/>
          <w:b w:val="false"/>
          <w:i w:val="false"/>
          <w:color w:val="000000"/>
          <w:sz w:val="28"/>
        </w:rPr>
        <w:t>
      3. 10 мг-нан 1 кг-ға дейінгі төртінші сыныптық техникалық гір тастары.</w:t>
      </w:r>
      <w:r>
        <w:br/>
      </w:r>
      <w:r>
        <w:rPr>
          <w:rFonts w:ascii="Times New Roman"/>
          <w:b w:val="false"/>
          <w:i w:val="false"/>
          <w:color w:val="000000"/>
          <w:sz w:val="28"/>
        </w:rPr>
        <w:t>
</w:t>
      </w:r>
      <w:r>
        <w:rPr>
          <w:rFonts w:ascii="Times New Roman"/>
          <w:b w:val="false"/>
          <w:i w:val="false"/>
          <w:color w:val="000000"/>
          <w:sz w:val="28"/>
        </w:rPr>
        <w:t>
      4. Миллиграмдық (түрлі салмақтағы) екінші сыныптық техникалық гір тастары.</w:t>
      </w:r>
      <w:r>
        <w:br/>
      </w:r>
      <w:r>
        <w:rPr>
          <w:rFonts w:ascii="Times New Roman"/>
          <w:b w:val="false"/>
          <w:i w:val="false"/>
          <w:color w:val="000000"/>
          <w:sz w:val="28"/>
        </w:rPr>
        <w:t>
</w:t>
      </w:r>
      <w:r>
        <w:rPr>
          <w:rFonts w:ascii="Times New Roman"/>
          <w:b w:val="false"/>
          <w:i w:val="false"/>
          <w:color w:val="000000"/>
          <w:sz w:val="28"/>
        </w:rPr>
        <w:t>
      5. РН-метр (немесе ион өлшегіш).</w:t>
      </w:r>
      <w:r>
        <w:br/>
      </w:r>
      <w:r>
        <w:rPr>
          <w:rFonts w:ascii="Times New Roman"/>
          <w:b w:val="false"/>
          <w:i w:val="false"/>
          <w:color w:val="000000"/>
          <w:sz w:val="28"/>
        </w:rPr>
        <w:t>
</w:t>
      </w:r>
      <w:r>
        <w:rPr>
          <w:rFonts w:ascii="Times New Roman"/>
          <w:b w:val="false"/>
          <w:i w:val="false"/>
          <w:color w:val="000000"/>
          <w:sz w:val="28"/>
        </w:rPr>
        <w:t>
      6. Рефрактометр.</w:t>
      </w:r>
      <w:r>
        <w:br/>
      </w:r>
      <w:r>
        <w:rPr>
          <w:rFonts w:ascii="Times New Roman"/>
          <w:b w:val="false"/>
          <w:i w:val="false"/>
          <w:color w:val="000000"/>
          <w:sz w:val="28"/>
        </w:rPr>
        <w:t>
</w:t>
      </w:r>
      <w:r>
        <w:rPr>
          <w:rFonts w:ascii="Times New Roman"/>
          <w:b w:val="false"/>
          <w:i w:val="false"/>
          <w:color w:val="000000"/>
          <w:sz w:val="28"/>
        </w:rPr>
        <w:t>
      7. Аралығы 1</w:t>
      </w:r>
      <w:r>
        <w:rPr>
          <w:rFonts w:ascii="Times New Roman"/>
          <w:b w:val="false"/>
          <w:i w:val="false"/>
          <w:color w:val="000000"/>
          <w:vertAlign w:val="superscript"/>
        </w:rPr>
        <w:t>о</w:t>
      </w:r>
      <w:r>
        <w:rPr>
          <w:rFonts w:ascii="Times New Roman"/>
          <w:b w:val="false"/>
          <w:i w:val="false"/>
          <w:color w:val="000000"/>
          <w:sz w:val="28"/>
        </w:rPr>
        <w:t>С 0</w:t>
      </w:r>
      <w:r>
        <w:rPr>
          <w:rFonts w:ascii="Times New Roman"/>
          <w:b w:val="false"/>
          <w:i w:val="false"/>
          <w:color w:val="000000"/>
          <w:vertAlign w:val="superscript"/>
        </w:rPr>
        <w:t>о</w:t>
      </w:r>
      <w:r>
        <w:rPr>
          <w:rFonts w:ascii="Times New Roman"/>
          <w:b w:val="false"/>
          <w:i w:val="false"/>
          <w:color w:val="000000"/>
          <w:sz w:val="28"/>
        </w:rPr>
        <w:t>С-дан 100</w:t>
      </w:r>
      <w:r>
        <w:rPr>
          <w:rFonts w:ascii="Times New Roman"/>
          <w:b w:val="false"/>
          <w:i w:val="false"/>
          <w:color w:val="000000"/>
          <w:vertAlign w:val="superscript"/>
        </w:rPr>
        <w:t>о</w:t>
      </w:r>
      <w:r>
        <w:rPr>
          <w:rFonts w:ascii="Times New Roman"/>
          <w:b w:val="false"/>
          <w:i w:val="false"/>
          <w:color w:val="000000"/>
          <w:sz w:val="28"/>
        </w:rPr>
        <w:t>С-ға дейінгі зертханалық шыны сынап термометрі.</w:t>
      </w:r>
      <w:r>
        <w:br/>
      </w:r>
      <w:r>
        <w:rPr>
          <w:rFonts w:ascii="Times New Roman"/>
          <w:b w:val="false"/>
          <w:i w:val="false"/>
          <w:color w:val="000000"/>
          <w:sz w:val="28"/>
        </w:rPr>
        <w:t>
</w:t>
      </w:r>
      <w:r>
        <w:rPr>
          <w:rFonts w:ascii="Times New Roman"/>
          <w:b w:val="false"/>
          <w:i w:val="false"/>
          <w:color w:val="000000"/>
          <w:sz w:val="28"/>
        </w:rPr>
        <w:t>
      8. Кептіргіш шкафқа арналған 0</w:t>
      </w:r>
      <w:r>
        <w:rPr>
          <w:rFonts w:ascii="Times New Roman"/>
          <w:b w:val="false"/>
          <w:i w:val="false"/>
          <w:color w:val="000000"/>
          <w:vertAlign w:val="superscript"/>
        </w:rPr>
        <w:t>о</w:t>
      </w:r>
      <w:r>
        <w:rPr>
          <w:rFonts w:ascii="Times New Roman"/>
          <w:b w:val="false"/>
          <w:i w:val="false"/>
          <w:color w:val="000000"/>
          <w:sz w:val="28"/>
        </w:rPr>
        <w:t>С-дан 200</w:t>
      </w:r>
      <w:r>
        <w:rPr>
          <w:rFonts w:ascii="Times New Roman"/>
          <w:b w:val="false"/>
          <w:i w:val="false"/>
          <w:color w:val="000000"/>
          <w:vertAlign w:val="superscript"/>
        </w:rPr>
        <w:t>о</w:t>
      </w:r>
      <w:r>
        <w:rPr>
          <w:rFonts w:ascii="Times New Roman"/>
          <w:b w:val="false"/>
          <w:i w:val="false"/>
          <w:color w:val="000000"/>
          <w:sz w:val="28"/>
        </w:rPr>
        <w:t>С-ға дейінгі техникалық термометр.</w:t>
      </w:r>
      <w:r>
        <w:br/>
      </w:r>
      <w:r>
        <w:rPr>
          <w:rFonts w:ascii="Times New Roman"/>
          <w:b w:val="false"/>
          <w:i w:val="false"/>
          <w:color w:val="000000"/>
          <w:sz w:val="28"/>
        </w:rPr>
        <w:t>
</w:t>
      </w:r>
      <w:r>
        <w:rPr>
          <w:rFonts w:ascii="Times New Roman"/>
          <w:b w:val="false"/>
          <w:i w:val="false"/>
          <w:color w:val="000000"/>
          <w:sz w:val="28"/>
        </w:rPr>
        <w:t>
      9. Ареометрлер (немесе денсиметрлер).</w:t>
      </w:r>
      <w:r>
        <w:br/>
      </w:r>
      <w:r>
        <w:rPr>
          <w:rFonts w:ascii="Times New Roman"/>
          <w:b w:val="false"/>
          <w:i w:val="false"/>
          <w:color w:val="000000"/>
          <w:sz w:val="28"/>
        </w:rPr>
        <w:t>
</w:t>
      </w:r>
      <w:r>
        <w:rPr>
          <w:rFonts w:ascii="Times New Roman"/>
          <w:b w:val="false"/>
          <w:i w:val="false"/>
          <w:color w:val="000000"/>
          <w:sz w:val="28"/>
        </w:rPr>
        <w:t>
      10. Шыны спиртметрлер (жиынтық).</w:t>
      </w:r>
      <w:r>
        <w:br/>
      </w:r>
      <w:r>
        <w:rPr>
          <w:rFonts w:ascii="Times New Roman"/>
          <w:b w:val="false"/>
          <w:i w:val="false"/>
          <w:color w:val="000000"/>
          <w:sz w:val="28"/>
        </w:rPr>
        <w:t>
</w:t>
      </w:r>
      <w:r>
        <w:rPr>
          <w:rFonts w:ascii="Times New Roman"/>
          <w:b w:val="false"/>
          <w:i w:val="false"/>
          <w:color w:val="000000"/>
          <w:sz w:val="28"/>
        </w:rPr>
        <w:t>
      11. Механикалық қосындылардың болмауын анықтайтын стерильді ерітінділерді бақылауға арналған қондырғы (УК-2).</w:t>
      </w:r>
      <w:r>
        <w:br/>
      </w:r>
      <w:r>
        <w:rPr>
          <w:rFonts w:ascii="Times New Roman"/>
          <w:b w:val="false"/>
          <w:i w:val="false"/>
          <w:color w:val="000000"/>
          <w:sz w:val="28"/>
        </w:rPr>
        <w:t>
</w:t>
      </w:r>
      <w:r>
        <w:rPr>
          <w:rFonts w:ascii="Times New Roman"/>
          <w:b w:val="false"/>
          <w:i w:val="false"/>
          <w:color w:val="000000"/>
          <w:sz w:val="28"/>
        </w:rPr>
        <w:t>
      12. Отпен немесе электрмен қыздырылатын зертханалық сумен булағыш.</w:t>
      </w:r>
      <w:r>
        <w:br/>
      </w:r>
      <w:r>
        <w:rPr>
          <w:rFonts w:ascii="Times New Roman"/>
          <w:b w:val="false"/>
          <w:i w:val="false"/>
          <w:color w:val="000000"/>
          <w:sz w:val="28"/>
        </w:rPr>
        <w:t>
</w:t>
      </w:r>
      <w:r>
        <w:rPr>
          <w:rFonts w:ascii="Times New Roman"/>
          <w:b w:val="false"/>
          <w:i w:val="false"/>
          <w:color w:val="000000"/>
          <w:sz w:val="28"/>
        </w:rPr>
        <w:t>
      13. Зертханалық электр пеші.</w:t>
      </w:r>
      <w:r>
        <w:br/>
      </w:r>
      <w:r>
        <w:rPr>
          <w:rFonts w:ascii="Times New Roman"/>
          <w:b w:val="false"/>
          <w:i w:val="false"/>
          <w:color w:val="000000"/>
          <w:sz w:val="28"/>
        </w:rPr>
        <w:t>
</w:t>
      </w:r>
      <w:r>
        <w:rPr>
          <w:rFonts w:ascii="Times New Roman"/>
          <w:b w:val="false"/>
          <w:i w:val="false"/>
          <w:color w:val="000000"/>
          <w:sz w:val="28"/>
        </w:rPr>
        <w:t>
      14. Спиртовка.</w:t>
      </w:r>
      <w:r>
        <w:br/>
      </w:r>
      <w:r>
        <w:rPr>
          <w:rFonts w:ascii="Times New Roman"/>
          <w:b w:val="false"/>
          <w:i w:val="false"/>
          <w:color w:val="000000"/>
          <w:sz w:val="28"/>
        </w:rPr>
        <w:t>
</w:t>
      </w:r>
      <w:r>
        <w:rPr>
          <w:rFonts w:ascii="Times New Roman"/>
          <w:b w:val="false"/>
          <w:i w:val="false"/>
          <w:color w:val="000000"/>
          <w:sz w:val="28"/>
        </w:rPr>
        <w:t>
      15. Он есе үлкейтетін қол лупасы.</w:t>
      </w:r>
      <w:r>
        <w:br/>
      </w:r>
      <w:r>
        <w:rPr>
          <w:rFonts w:ascii="Times New Roman"/>
          <w:b w:val="false"/>
          <w:i w:val="false"/>
          <w:color w:val="000000"/>
          <w:sz w:val="28"/>
        </w:rPr>
        <w:t>
</w:t>
      </w:r>
      <w:r>
        <w:rPr>
          <w:rFonts w:ascii="Times New Roman"/>
          <w:b w:val="false"/>
          <w:i w:val="false"/>
          <w:color w:val="000000"/>
          <w:sz w:val="28"/>
        </w:rPr>
        <w:t>
      16. Электр кептіргіш шкаф.</w:t>
      </w:r>
      <w:r>
        <w:br/>
      </w:r>
      <w:r>
        <w:rPr>
          <w:rFonts w:ascii="Times New Roman"/>
          <w:b w:val="false"/>
          <w:i w:val="false"/>
          <w:color w:val="000000"/>
          <w:sz w:val="28"/>
        </w:rPr>
        <w:t>
</w:t>
      </w:r>
      <w:r>
        <w:rPr>
          <w:rFonts w:ascii="Times New Roman"/>
          <w:b w:val="false"/>
          <w:i w:val="false"/>
          <w:color w:val="000000"/>
          <w:sz w:val="28"/>
        </w:rPr>
        <w:t>
      17. Үстелге қойылатын 1, 2, 3, 5 минөттік құмсағаттар немесе сигналдық сағаттар.</w:t>
      </w:r>
      <w:r>
        <w:br/>
      </w:r>
      <w:r>
        <w:rPr>
          <w:rFonts w:ascii="Times New Roman"/>
          <w:b w:val="false"/>
          <w:i w:val="false"/>
          <w:color w:val="000000"/>
          <w:sz w:val="28"/>
        </w:rPr>
        <w:t>
</w:t>
      </w:r>
      <w:r>
        <w:rPr>
          <w:rFonts w:ascii="Times New Roman"/>
          <w:b w:val="false"/>
          <w:i w:val="false"/>
          <w:color w:val="000000"/>
          <w:sz w:val="28"/>
        </w:rPr>
        <w:t>
      18. Индикаторлар мен реактивтер.</w:t>
      </w:r>
    </w:p>
    <w:bookmarkEnd w:id="24"/>
    <w:bookmarkStart w:name="z132" w:id="25"/>
    <w:p>
      <w:pPr>
        <w:spacing w:after="0"/>
        <w:ind w:left="0"/>
        <w:jc w:val="left"/>
      </w:pPr>
      <w:r>
        <w:rPr>
          <w:rFonts w:ascii="Times New Roman"/>
          <w:b/>
          <w:i w:val="false"/>
          <w:color w:val="000000"/>
        </w:rPr>
        <w:t xml:space="preserve"> 
2. Зертханалық ыдыстардың, қосымша материалдардың үлгі тізбесі</w:t>
      </w:r>
    </w:p>
    <w:bookmarkEnd w:id="25"/>
    <w:bookmarkStart w:name="z207" w:id="26"/>
    <w:p>
      <w:pPr>
        <w:spacing w:after="0"/>
        <w:ind w:left="0"/>
        <w:jc w:val="both"/>
      </w:pPr>
      <w:r>
        <w:rPr>
          <w:rFonts w:ascii="Times New Roman"/>
          <w:b w:val="false"/>
          <w:i w:val="false"/>
          <w:color w:val="000000"/>
          <w:sz w:val="28"/>
        </w:rPr>
        <w:t>
      1. Краны бар (немесе зәйтүн майы бар) түзу бюретка, сыйымдылығы: 10 мл, 25 мл.</w:t>
      </w:r>
      <w:r>
        <w:br/>
      </w:r>
      <w:r>
        <w:rPr>
          <w:rFonts w:ascii="Times New Roman"/>
          <w:b w:val="false"/>
          <w:i w:val="false"/>
          <w:color w:val="000000"/>
          <w:sz w:val="28"/>
        </w:rPr>
        <w:t>
</w:t>
      </w:r>
      <w:r>
        <w:rPr>
          <w:rFonts w:ascii="Times New Roman"/>
          <w:b w:val="false"/>
          <w:i w:val="false"/>
          <w:color w:val="000000"/>
          <w:sz w:val="28"/>
        </w:rPr>
        <w:t>
      2. Цилиндрлік бөлгіші бар құйғыш, сыйымдылығы 50 мл; 100 мл.</w:t>
      </w:r>
      <w:r>
        <w:br/>
      </w:r>
      <w:r>
        <w:rPr>
          <w:rFonts w:ascii="Times New Roman"/>
          <w:b w:val="false"/>
          <w:i w:val="false"/>
          <w:color w:val="000000"/>
          <w:sz w:val="28"/>
        </w:rPr>
        <w:t>
</w:t>
      </w:r>
      <w:r>
        <w:rPr>
          <w:rFonts w:ascii="Times New Roman"/>
          <w:b w:val="false"/>
          <w:i w:val="false"/>
          <w:color w:val="000000"/>
          <w:sz w:val="28"/>
        </w:rPr>
        <w:t>
      3. Тамшы толдауына арналған шыны немесе фарфор тақта.</w:t>
      </w:r>
      <w:r>
        <w:br/>
      </w:r>
      <w:r>
        <w:rPr>
          <w:rFonts w:ascii="Times New Roman"/>
          <w:b w:val="false"/>
          <w:i w:val="false"/>
          <w:color w:val="000000"/>
          <w:sz w:val="28"/>
        </w:rPr>
        <w:t>
</w:t>
      </w:r>
      <w:r>
        <w:rPr>
          <w:rFonts w:ascii="Times New Roman"/>
          <w:b w:val="false"/>
          <w:i w:val="false"/>
          <w:color w:val="000000"/>
          <w:sz w:val="28"/>
        </w:rPr>
        <w:t>
      4. Конус тәріздес, Nі1 Д мм; Nі2 Д 35 мм қысқа шүмекті қарапайым құйғыш.</w:t>
      </w:r>
      <w:r>
        <w:br/>
      </w:r>
      <w:r>
        <w:rPr>
          <w:rFonts w:ascii="Times New Roman"/>
          <w:b w:val="false"/>
          <w:i w:val="false"/>
          <w:color w:val="000000"/>
          <w:sz w:val="28"/>
        </w:rPr>
        <w:t>
</w:t>
      </w:r>
      <w:r>
        <w:rPr>
          <w:rFonts w:ascii="Times New Roman"/>
          <w:b w:val="false"/>
          <w:i w:val="false"/>
          <w:color w:val="000000"/>
          <w:sz w:val="28"/>
        </w:rPr>
        <w:t>
      5. Индикаторлар мен реактивтерге арналған тамызғы.</w:t>
      </w:r>
      <w:r>
        <w:br/>
      </w:r>
      <w:r>
        <w:rPr>
          <w:rFonts w:ascii="Times New Roman"/>
          <w:b w:val="false"/>
          <w:i w:val="false"/>
          <w:color w:val="000000"/>
          <w:sz w:val="28"/>
        </w:rPr>
        <w:t>
</w:t>
      </w:r>
      <w:r>
        <w:rPr>
          <w:rFonts w:ascii="Times New Roman"/>
          <w:b w:val="false"/>
          <w:i w:val="false"/>
          <w:color w:val="000000"/>
          <w:sz w:val="28"/>
        </w:rPr>
        <w:t>
      6. Шыны мензуркалар, сыйымдылығы: 50 мл (5 мл сандық бөліктер); 100 мл (10 мл сандық бөліктер); 500 мл (25 мл сандық бөліктер).</w:t>
      </w:r>
      <w:r>
        <w:br/>
      </w:r>
      <w:r>
        <w:rPr>
          <w:rFonts w:ascii="Times New Roman"/>
          <w:b w:val="false"/>
          <w:i w:val="false"/>
          <w:color w:val="000000"/>
          <w:sz w:val="28"/>
        </w:rPr>
        <w:t>
</w:t>
      </w:r>
      <w:r>
        <w:rPr>
          <w:rFonts w:ascii="Times New Roman"/>
          <w:b w:val="false"/>
          <w:i w:val="false"/>
          <w:color w:val="000000"/>
          <w:sz w:val="28"/>
        </w:rPr>
        <w:t>
      7. Микробюреткалар, сыйымдылығы: 3 мл (0,02 мл сандық бөліктері); 5 мл (0,02 мл сандық бөліктер).</w:t>
      </w:r>
      <w:r>
        <w:br/>
      </w:r>
      <w:r>
        <w:rPr>
          <w:rFonts w:ascii="Times New Roman"/>
          <w:b w:val="false"/>
          <w:i w:val="false"/>
          <w:color w:val="000000"/>
          <w:sz w:val="28"/>
        </w:rPr>
        <w:t>
</w:t>
      </w:r>
      <w:r>
        <w:rPr>
          <w:rFonts w:ascii="Times New Roman"/>
          <w:b w:val="false"/>
          <w:i w:val="false"/>
          <w:color w:val="000000"/>
          <w:sz w:val="28"/>
        </w:rPr>
        <w:t>
      8. Диаметрі 3 мм шыны таяқшалар.</w:t>
      </w:r>
      <w:r>
        <w:br/>
      </w:r>
      <w:r>
        <w:rPr>
          <w:rFonts w:ascii="Times New Roman"/>
          <w:b w:val="false"/>
          <w:i w:val="false"/>
          <w:color w:val="000000"/>
          <w:sz w:val="28"/>
        </w:rPr>
        <w:t>
</w:t>
      </w:r>
      <w:r>
        <w:rPr>
          <w:rFonts w:ascii="Times New Roman"/>
          <w:b w:val="false"/>
          <w:i w:val="false"/>
          <w:color w:val="000000"/>
          <w:sz w:val="28"/>
        </w:rPr>
        <w:t>
      9. Сорғыш түтігі бар сыйымдылығы: 3 мл; 6 мл дәріхана пипеткасы.</w:t>
      </w:r>
      <w:r>
        <w:br/>
      </w:r>
      <w:r>
        <w:rPr>
          <w:rFonts w:ascii="Times New Roman"/>
          <w:b w:val="false"/>
          <w:i w:val="false"/>
          <w:color w:val="000000"/>
          <w:sz w:val="28"/>
        </w:rPr>
        <w:t>
</w:t>
      </w:r>
      <w:r>
        <w:rPr>
          <w:rFonts w:ascii="Times New Roman"/>
          <w:b w:val="false"/>
          <w:i w:val="false"/>
          <w:color w:val="000000"/>
          <w:sz w:val="28"/>
        </w:rPr>
        <w:t>
      10. Көз пипеткасы.</w:t>
      </w:r>
      <w:r>
        <w:br/>
      </w:r>
      <w:r>
        <w:rPr>
          <w:rFonts w:ascii="Times New Roman"/>
          <w:b w:val="false"/>
          <w:i w:val="false"/>
          <w:color w:val="000000"/>
          <w:sz w:val="28"/>
        </w:rPr>
        <w:t>
</w:t>
      </w:r>
      <w:r>
        <w:rPr>
          <w:rFonts w:ascii="Times New Roman"/>
          <w:b w:val="false"/>
          <w:i w:val="false"/>
          <w:color w:val="000000"/>
          <w:sz w:val="28"/>
        </w:rPr>
        <w:t>
      11. Сыйымдылығы: 5 мл; 10 мл; 20 мл; 25 мл бір белгісі бар пипетка (Мор пипеткасы).</w:t>
      </w:r>
      <w:r>
        <w:br/>
      </w:r>
      <w:r>
        <w:rPr>
          <w:rFonts w:ascii="Times New Roman"/>
          <w:b w:val="false"/>
          <w:i w:val="false"/>
          <w:color w:val="000000"/>
          <w:sz w:val="28"/>
        </w:rPr>
        <w:t>
</w:t>
      </w:r>
      <w:r>
        <w:rPr>
          <w:rFonts w:ascii="Times New Roman"/>
          <w:b w:val="false"/>
          <w:i w:val="false"/>
          <w:color w:val="000000"/>
          <w:sz w:val="28"/>
        </w:rPr>
        <w:t>
      12. Сыйымдылығы: 1 мл (0,1 мл сандық бөліктер); 2 мл (0,02 мл сандық бөліктер); 5 мл (0,05 мл сандық бөліктер); 10 мл (0,1 мл сандық бөліктер) бөліктері бар пипетка.</w:t>
      </w:r>
      <w:r>
        <w:br/>
      </w:r>
      <w:r>
        <w:rPr>
          <w:rFonts w:ascii="Times New Roman"/>
          <w:b w:val="false"/>
          <w:i w:val="false"/>
          <w:color w:val="000000"/>
          <w:sz w:val="28"/>
        </w:rPr>
        <w:t>
</w:t>
      </w:r>
      <w:r>
        <w:rPr>
          <w:rFonts w:ascii="Times New Roman"/>
          <w:b w:val="false"/>
          <w:i w:val="false"/>
          <w:color w:val="000000"/>
          <w:sz w:val="28"/>
        </w:rPr>
        <w:t>
      13. Д 14 мм, Д 16 мм, Д 21 мм химиялық пробиркалар.</w:t>
      </w:r>
      <w:r>
        <w:br/>
      </w:r>
      <w:r>
        <w:rPr>
          <w:rFonts w:ascii="Times New Roman"/>
          <w:b w:val="false"/>
          <w:i w:val="false"/>
          <w:color w:val="000000"/>
          <w:sz w:val="28"/>
        </w:rPr>
        <w:t>
</w:t>
      </w:r>
      <w:r>
        <w:rPr>
          <w:rFonts w:ascii="Times New Roman"/>
          <w:b w:val="false"/>
          <w:i w:val="false"/>
          <w:color w:val="000000"/>
          <w:sz w:val="28"/>
        </w:rPr>
        <w:t>
      14. Сыйымдылығы: 5 мл, 10 мл, 15 мл, 20 мл, 25 мл қырланған пробиркалар.</w:t>
      </w:r>
      <w:r>
        <w:br/>
      </w:r>
      <w:r>
        <w:rPr>
          <w:rFonts w:ascii="Times New Roman"/>
          <w:b w:val="false"/>
          <w:i w:val="false"/>
          <w:color w:val="000000"/>
          <w:sz w:val="28"/>
        </w:rPr>
        <w:t>
</w:t>
      </w:r>
      <w:r>
        <w:rPr>
          <w:rFonts w:ascii="Times New Roman"/>
          <w:b w:val="false"/>
          <w:i w:val="false"/>
          <w:color w:val="000000"/>
          <w:sz w:val="28"/>
        </w:rPr>
        <w:t>
      15. Термотөзімді шыныдан жасалған, сыйымдылығы: 50 мл, 100 мл, 250 мл, 400 мл биік және төмен стакандар.</w:t>
      </w:r>
      <w:r>
        <w:br/>
      </w:r>
      <w:r>
        <w:rPr>
          <w:rFonts w:ascii="Times New Roman"/>
          <w:b w:val="false"/>
          <w:i w:val="false"/>
          <w:color w:val="000000"/>
          <w:sz w:val="28"/>
        </w:rPr>
        <w:t>
</w:t>
      </w:r>
      <w:r>
        <w:rPr>
          <w:rFonts w:ascii="Times New Roman"/>
          <w:b w:val="false"/>
          <w:i w:val="false"/>
          <w:color w:val="000000"/>
          <w:sz w:val="28"/>
        </w:rPr>
        <w:t>
      16. Шұңқырлары бар (тамшы талдауына арналған) заттық шынылар.</w:t>
      </w:r>
      <w:r>
        <w:br/>
      </w:r>
      <w:r>
        <w:rPr>
          <w:rFonts w:ascii="Times New Roman"/>
          <w:b w:val="false"/>
          <w:i w:val="false"/>
          <w:color w:val="000000"/>
          <w:sz w:val="28"/>
        </w:rPr>
        <w:t>
</w:t>
      </w:r>
      <w:r>
        <w:rPr>
          <w:rFonts w:ascii="Times New Roman"/>
          <w:b w:val="false"/>
          <w:i w:val="false"/>
          <w:color w:val="000000"/>
          <w:sz w:val="28"/>
        </w:rPr>
        <w:t>
      17. Күпшектер мен Nі3 Д 86 мм пестиктер.</w:t>
      </w:r>
      <w:r>
        <w:br/>
      </w:r>
      <w:r>
        <w:rPr>
          <w:rFonts w:ascii="Times New Roman"/>
          <w:b w:val="false"/>
          <w:i w:val="false"/>
          <w:color w:val="000000"/>
          <w:sz w:val="28"/>
        </w:rPr>
        <w:t>
</w:t>
      </w:r>
      <w:r>
        <w:rPr>
          <w:rFonts w:ascii="Times New Roman"/>
          <w:b w:val="false"/>
          <w:i w:val="false"/>
          <w:color w:val="000000"/>
          <w:sz w:val="28"/>
        </w:rPr>
        <w:t>
      18. Бір шары бар: Д 25 мм; Д 30 мм хлор-кальций түтіктері.</w:t>
      </w:r>
      <w:r>
        <w:br/>
      </w:r>
      <w:r>
        <w:rPr>
          <w:rFonts w:ascii="Times New Roman"/>
          <w:b w:val="false"/>
          <w:i w:val="false"/>
          <w:color w:val="000000"/>
          <w:sz w:val="28"/>
        </w:rPr>
        <w:t>
</w:t>
      </w:r>
      <w:r>
        <w:rPr>
          <w:rFonts w:ascii="Times New Roman"/>
          <w:b w:val="false"/>
          <w:i w:val="false"/>
          <w:color w:val="000000"/>
          <w:sz w:val="28"/>
        </w:rPr>
        <w:t>
      19. Тұмсығы бар өлшегіш цилиндрлер, сыйымдылығы: 5 мл, 10 мл, 25 мл, 50 мл, 100 мл, 250 мл, 500 мл.</w:t>
      </w:r>
      <w:r>
        <w:br/>
      </w:r>
      <w:r>
        <w:rPr>
          <w:rFonts w:ascii="Times New Roman"/>
          <w:b w:val="false"/>
          <w:i w:val="false"/>
          <w:color w:val="000000"/>
          <w:sz w:val="28"/>
        </w:rPr>
        <w:t>
</w:t>
      </w:r>
      <w:r>
        <w:rPr>
          <w:rFonts w:ascii="Times New Roman"/>
          <w:b w:val="false"/>
          <w:i w:val="false"/>
          <w:color w:val="000000"/>
          <w:sz w:val="28"/>
        </w:rPr>
        <w:t>
      20. Тығыны егелген өлшегіш цилиндрлер, сыйымдылығы: 10 мл, 25 мл, 50 мл, 100 мл, 250 мл, 500 мл.</w:t>
      </w:r>
      <w:r>
        <w:br/>
      </w:r>
      <w:r>
        <w:rPr>
          <w:rFonts w:ascii="Times New Roman"/>
          <w:b w:val="false"/>
          <w:i w:val="false"/>
          <w:color w:val="000000"/>
          <w:sz w:val="28"/>
        </w:rPr>
        <w:t>
</w:t>
      </w:r>
      <w:r>
        <w:rPr>
          <w:rFonts w:ascii="Times New Roman"/>
          <w:b w:val="false"/>
          <w:i w:val="false"/>
          <w:color w:val="000000"/>
          <w:sz w:val="28"/>
        </w:rPr>
        <w:t>
      21. N 1 - 3 булағыш фарфор табақ, сыйымдылығы: 25 мл, 50 мл, 100 мл.</w:t>
      </w:r>
      <w:r>
        <w:br/>
      </w:r>
      <w:r>
        <w:rPr>
          <w:rFonts w:ascii="Times New Roman"/>
          <w:b w:val="false"/>
          <w:i w:val="false"/>
          <w:color w:val="000000"/>
          <w:sz w:val="28"/>
        </w:rPr>
        <w:t>
</w:t>
      </w:r>
      <w:r>
        <w:rPr>
          <w:rFonts w:ascii="Times New Roman"/>
          <w:b w:val="false"/>
          <w:i w:val="false"/>
          <w:color w:val="000000"/>
          <w:sz w:val="28"/>
        </w:rPr>
        <w:t>
      22. Тығыны ысқыланған банка, сыйымдылығы: 25 мл, 50 мл, 100 мл.</w:t>
      </w:r>
      <w:r>
        <w:br/>
      </w:r>
      <w:r>
        <w:rPr>
          <w:rFonts w:ascii="Times New Roman"/>
          <w:b w:val="false"/>
          <w:i w:val="false"/>
          <w:color w:val="000000"/>
          <w:sz w:val="28"/>
        </w:rPr>
        <w:t>
</w:t>
      </w:r>
      <w:r>
        <w:rPr>
          <w:rFonts w:ascii="Times New Roman"/>
          <w:b w:val="false"/>
          <w:i w:val="false"/>
          <w:color w:val="000000"/>
          <w:sz w:val="28"/>
        </w:rPr>
        <w:t>
      23. Петри-Д 100 мм табақ.</w:t>
      </w:r>
      <w:r>
        <w:br/>
      </w:r>
      <w:r>
        <w:rPr>
          <w:rFonts w:ascii="Times New Roman"/>
          <w:b w:val="false"/>
          <w:i w:val="false"/>
          <w:color w:val="000000"/>
          <w:sz w:val="28"/>
        </w:rPr>
        <w:t>
</w:t>
      </w:r>
      <w:r>
        <w:rPr>
          <w:rFonts w:ascii="Times New Roman"/>
          <w:b w:val="false"/>
          <w:i w:val="false"/>
          <w:color w:val="000000"/>
          <w:sz w:val="28"/>
        </w:rPr>
        <w:t>
      24. Сүзгі қағаз.</w:t>
      </w:r>
      <w:r>
        <w:br/>
      </w:r>
      <w:r>
        <w:rPr>
          <w:rFonts w:ascii="Times New Roman"/>
          <w:b w:val="false"/>
          <w:i w:val="false"/>
          <w:color w:val="000000"/>
          <w:sz w:val="28"/>
        </w:rPr>
        <w:t>
</w:t>
      </w:r>
      <w:r>
        <w:rPr>
          <w:rFonts w:ascii="Times New Roman"/>
          <w:b w:val="false"/>
          <w:i w:val="false"/>
          <w:color w:val="000000"/>
          <w:sz w:val="28"/>
        </w:rPr>
        <w:t>
      25. Микробюреткалар мен пипеткаларға арналған резеңке сорғыш.</w:t>
      </w:r>
      <w:r>
        <w:br/>
      </w:r>
      <w:r>
        <w:rPr>
          <w:rFonts w:ascii="Times New Roman"/>
          <w:b w:val="false"/>
          <w:i w:val="false"/>
          <w:color w:val="000000"/>
          <w:sz w:val="28"/>
        </w:rPr>
        <w:t>
</w:t>
      </w:r>
      <w:r>
        <w:rPr>
          <w:rFonts w:ascii="Times New Roman"/>
          <w:b w:val="false"/>
          <w:i w:val="false"/>
          <w:color w:val="000000"/>
          <w:sz w:val="28"/>
        </w:rPr>
        <w:t>
      26. Резеңке түтіктерге арналған (бұрандалы Гофман немесе серіппелі Мор) қысқыштары.</w:t>
      </w:r>
      <w:r>
        <w:br/>
      </w:r>
      <w:r>
        <w:rPr>
          <w:rFonts w:ascii="Times New Roman"/>
          <w:b w:val="false"/>
          <w:i w:val="false"/>
          <w:color w:val="000000"/>
          <w:sz w:val="28"/>
        </w:rPr>
        <w:t>
</w:t>
      </w:r>
      <w:r>
        <w:rPr>
          <w:rFonts w:ascii="Times New Roman"/>
          <w:b w:val="false"/>
          <w:i w:val="false"/>
          <w:color w:val="000000"/>
          <w:sz w:val="28"/>
        </w:rPr>
        <w:t>
      27. Пластмассадан жасалған N 1 (аз), N 2 (орташа), N 1 (үлкен) капсулаторкалар.</w:t>
      </w:r>
      <w:r>
        <w:br/>
      </w:r>
      <w:r>
        <w:rPr>
          <w:rFonts w:ascii="Times New Roman"/>
          <w:b w:val="false"/>
          <w:i w:val="false"/>
          <w:color w:val="000000"/>
          <w:sz w:val="28"/>
        </w:rPr>
        <w:t>
</w:t>
      </w:r>
      <w:r>
        <w:rPr>
          <w:rFonts w:ascii="Times New Roman"/>
          <w:b w:val="false"/>
          <w:i w:val="false"/>
          <w:color w:val="000000"/>
          <w:sz w:val="28"/>
        </w:rPr>
        <w:t>
      28. Шыныға жазатын қарындаш, графит таяқшалары (қатты графиттен, жай қарындаштан дайындайды, оны қолданудың алдында қатты қыздырады).</w:t>
      </w:r>
      <w:r>
        <w:br/>
      </w:r>
      <w:r>
        <w:rPr>
          <w:rFonts w:ascii="Times New Roman"/>
          <w:b w:val="false"/>
          <w:i w:val="false"/>
          <w:color w:val="000000"/>
          <w:sz w:val="28"/>
        </w:rPr>
        <w:t>
</w:t>
      </w:r>
      <w:r>
        <w:rPr>
          <w:rFonts w:ascii="Times New Roman"/>
          <w:b w:val="false"/>
          <w:i w:val="false"/>
          <w:color w:val="000000"/>
          <w:sz w:val="28"/>
        </w:rPr>
        <w:t>
      29. Қайшылар, пинцет.</w:t>
      </w:r>
      <w:r>
        <w:br/>
      </w:r>
      <w:r>
        <w:rPr>
          <w:rFonts w:ascii="Times New Roman"/>
          <w:b w:val="false"/>
          <w:i w:val="false"/>
          <w:color w:val="000000"/>
          <w:sz w:val="28"/>
        </w:rPr>
        <w:t>
</w:t>
      </w:r>
      <w:r>
        <w:rPr>
          <w:rFonts w:ascii="Times New Roman"/>
          <w:b w:val="false"/>
          <w:i w:val="false"/>
          <w:color w:val="000000"/>
          <w:sz w:val="28"/>
        </w:rPr>
        <w:t>
      30. 10 пробиркаға, 20 пробиркаға арналған полиэтилен штативтері.</w:t>
      </w:r>
      <w:r>
        <w:br/>
      </w:r>
      <w:r>
        <w:rPr>
          <w:rFonts w:ascii="Times New Roman"/>
          <w:b w:val="false"/>
          <w:i w:val="false"/>
          <w:color w:val="000000"/>
          <w:sz w:val="28"/>
        </w:rPr>
        <w:t>
</w:t>
      </w:r>
      <w:r>
        <w:rPr>
          <w:rFonts w:ascii="Times New Roman"/>
          <w:b w:val="false"/>
          <w:i w:val="false"/>
          <w:color w:val="000000"/>
          <w:sz w:val="28"/>
        </w:rPr>
        <w:t>
      31. Полимерлік материалдардан немесе фарфордан жасалған шпатель.</w:t>
      </w:r>
    </w:p>
    <w:bookmarkEnd w:id="26"/>
    <w:bookmarkStart w:name="z163" w:id="27"/>
    <w:p>
      <w:pPr>
        <w:spacing w:after="0"/>
        <w:ind w:left="0"/>
        <w:jc w:val="both"/>
      </w:pPr>
      <w:r>
        <w:rPr>
          <w:rFonts w:ascii="Times New Roman"/>
          <w:b w:val="false"/>
          <w:i w:val="false"/>
          <w:color w:val="000000"/>
          <w:sz w:val="28"/>
        </w:rPr>
        <w:t>
Дайындалған дәрілік препараттарға</w:t>
      </w:r>
      <w:r>
        <w:br/>
      </w:r>
      <w:r>
        <w:rPr>
          <w:rFonts w:ascii="Times New Roman"/>
          <w:b w:val="false"/>
          <w:i w:val="false"/>
          <w:color w:val="000000"/>
          <w:sz w:val="28"/>
        </w:rPr>
        <w:t>
дәріханаішілік бақылау жүргізудің</w:t>
      </w:r>
      <w:r>
        <w:br/>
      </w:r>
      <w:r>
        <w:rPr>
          <w:rFonts w:ascii="Times New Roman"/>
          <w:b w:val="false"/>
          <w:i w:val="false"/>
          <w:color w:val="000000"/>
          <w:sz w:val="28"/>
        </w:rPr>
        <w:t xml:space="preserve">
ережесіне 2-қосымша     </w:t>
      </w:r>
    </w:p>
    <w:bookmarkEnd w:id="27"/>
    <w:p>
      <w:pPr>
        <w:spacing w:after="0"/>
        <w:ind w:left="0"/>
        <w:jc w:val="both"/>
      </w:pPr>
      <w:r>
        <w:rPr>
          <w:rFonts w:ascii="Times New Roman"/>
          <w:b w:val="false"/>
          <w:i w:val="false"/>
          <w:color w:val="000000"/>
          <w:sz w:val="28"/>
        </w:rPr>
        <w:t>үлгі</w:t>
      </w:r>
    </w:p>
    <w:p>
      <w:pPr>
        <w:spacing w:after="0"/>
        <w:ind w:left="0"/>
        <w:jc w:val="left"/>
      </w:pPr>
      <w:r>
        <w:rPr>
          <w:rFonts w:ascii="Times New Roman"/>
          <w:b/>
          <w:i w:val="false"/>
          <w:color w:val="000000"/>
        </w:rPr>
        <w:t xml:space="preserve"> Дәріханаішілік дайындаманы, дербес рецептілер (медицина ұйымдарының талаптары) бойынша дайындалған дәрілік препараттарды, концентраттарды, жартылай фабрикаттарды, тритурацияларды, этил спирті мен буып-түюлерді органолептикалық, физикалық және химиялық бақылау нәтижелерін тіркеу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0"/>
        <w:gridCol w:w="1091"/>
        <w:gridCol w:w="1585"/>
        <w:gridCol w:w="1935"/>
        <w:gridCol w:w="4813"/>
        <w:gridCol w:w="2696"/>
      </w:tblGrid>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күні</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Реттік саны бұл анализдің де нөмірі</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Рецептің немесе талаптың N, бөлімшесі аталған ұйымының аты</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Дәріханаішілік дайындама сериясының N (буып-түю үшін серия нөмірі) немесе дайындаушы</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заттың құрамы немесе анықталатын зат (ион). Дербес дайындалатын дәрілік заттар үшін шартты белгі (балаларға арналған - "Д" дәрілік түрлері, көз практикасында "Гл", наркотикалық, психотроптық, улы заттар, прекурсорлар қызыл қарындашпен сызылады)</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Физикалық және органлептикалық бақылау нәтижелері органлептикалық бақылау физикалық бақылау ретінде ескеріледі)</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7"/>
        <w:gridCol w:w="3201"/>
        <w:gridCol w:w="1949"/>
        <w:gridCol w:w="1433"/>
        <w:gridCol w:w="1992"/>
        <w:gridCol w:w="2358"/>
      </w:tblGrid>
      <w:tr>
        <w:trPr>
          <w:trHeight w:val="30" w:hRule="atLeast"/>
        </w:trPr>
        <w:tc>
          <w:tcPr>
            <w:tcW w:w="2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Сапалық бақылау нәтижелері түпнұсқасы екенін анықтау) (+) немесе  (-)</w:t>
            </w:r>
          </w:p>
        </w:tc>
        <w:tc>
          <w:tcPr>
            <w:tcW w:w="3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химиялық бақылау нәтижелері түпнұсқалығын, есептеу формуласын, тығыздығын, сындыру көрсеткішін және т.б. анықтау)</w:t>
            </w:r>
          </w:p>
        </w:tc>
        <w:tc>
          <w:tcPr>
            <w:tcW w:w="1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Дайындаушының, буып-түюшінің тегі</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Тексерушінің қолы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нысан сапасының бағасы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Қанағаттандырарлық</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Қанағаттандырмайды (қызыл қарындашпен астынан сызылады)</w:t>
            </w:r>
          </w:p>
        </w:tc>
      </w:tr>
      <w:tr>
        <w:trPr>
          <w:trHeight w:val="30" w:hRule="atLeast"/>
        </w:trPr>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bookmarkStart w:name="z164" w:id="28"/>
    <w:p>
      <w:pPr>
        <w:spacing w:after="0"/>
        <w:ind w:left="0"/>
        <w:jc w:val="both"/>
      </w:pPr>
      <w:r>
        <w:rPr>
          <w:rFonts w:ascii="Times New Roman"/>
          <w:b w:val="false"/>
          <w:i w:val="false"/>
          <w:color w:val="000000"/>
          <w:sz w:val="28"/>
        </w:rPr>
        <w:t>
Дайындалған дәрілік препараттарға</w:t>
      </w:r>
      <w:r>
        <w:br/>
      </w:r>
      <w:r>
        <w:rPr>
          <w:rFonts w:ascii="Times New Roman"/>
          <w:b w:val="false"/>
          <w:i w:val="false"/>
          <w:color w:val="000000"/>
          <w:sz w:val="28"/>
        </w:rPr>
        <w:t>
дәріханаішілік бақылау жүргізудің</w:t>
      </w:r>
      <w:r>
        <w:br/>
      </w:r>
      <w:r>
        <w:rPr>
          <w:rFonts w:ascii="Times New Roman"/>
          <w:b w:val="false"/>
          <w:i w:val="false"/>
          <w:color w:val="000000"/>
          <w:sz w:val="28"/>
        </w:rPr>
        <w:t xml:space="preserve">
ережесіне 3-қосымша      </w:t>
      </w:r>
    </w:p>
    <w:bookmarkEnd w:id="28"/>
    <w:p>
      <w:pPr>
        <w:spacing w:after="0"/>
        <w:ind w:left="0"/>
        <w:jc w:val="both"/>
      </w:pPr>
      <w:r>
        <w:rPr>
          <w:rFonts w:ascii="Times New Roman"/>
          <w:b w:val="false"/>
          <w:i w:val="false"/>
          <w:color w:val="000000"/>
          <w:sz w:val="28"/>
        </w:rPr>
        <w:t>үлгі</w:t>
      </w:r>
    </w:p>
    <w:p>
      <w:pPr>
        <w:spacing w:after="0"/>
        <w:ind w:left="0"/>
        <w:jc w:val="left"/>
      </w:pPr>
      <w:r>
        <w:rPr>
          <w:rFonts w:ascii="Times New Roman"/>
          <w:b/>
          <w:i w:val="false"/>
          <w:color w:val="000000"/>
        </w:rPr>
        <w:t xml:space="preserve"> Дәріхананың 20__ жыл ішіндегі дәрілік препараттардың (оның ішінде гомеопатикалық дәрілердің) сапасын бақылау-талдау жұмысы туралы есебі</w:t>
      </w:r>
    </w:p>
    <w:bookmarkStart w:name="z208" w:id="29"/>
    <w:p>
      <w:pPr>
        <w:spacing w:after="0"/>
        <w:ind w:left="0"/>
        <w:jc w:val="left"/>
      </w:pPr>
      <w:r>
        <w:rPr>
          <w:rFonts w:ascii="Times New Roman"/>
          <w:b/>
          <w:i w:val="false"/>
          <w:color w:val="000000"/>
        </w:rPr>
        <w:t xml:space="preserve"> 
1. Бақылау түрлері бойынша дәріхананың провизор-талдаушысы жүргізген талдаулар саны</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3"/>
        <w:gridCol w:w="3471"/>
        <w:gridCol w:w="2747"/>
        <w:gridCol w:w="2475"/>
        <w:gridCol w:w="3664"/>
      </w:tblGrid>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N</w:t>
            </w:r>
          </w:p>
        </w:tc>
        <w:tc>
          <w:tcPr>
            <w:tcW w:w="3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түрлері бойынша талдаулар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Физикалық (бақылаулар саны)</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 сапалық бақылау</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химиялық (оның ішінде рефрактометриялық) бақылау</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Тазартылған су, инъекцияға арналған су</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заттар(кемістігін толтыру) бюректалық қондырғылар мен пипеткалы штангластағы ерітінділерді тексерумен бірге</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 рецептілер және медицина ұйымдарының талаптары) бойынша дайындалған дәрілік заттар</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Концентраттар</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Жартылай фабрикаттар</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Тритурациялар</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 спирті</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Тұрақтандырғыштар</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Буферлік ерітінділер сериялары)</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Сулы-спиртті ерітінділер</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Гомеопатикалық түйіршіктер</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Дәрілердің дәріханаішілік дайындамалары мен буып-түйілуі (сериялары), оның ішінде: инъекция мен инфузияға арналған ерітінділер</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түрі бойынша жалпы талдаулар саны</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9" w:id="30"/>
    <w:p>
      <w:pPr>
        <w:spacing w:after="0"/>
        <w:ind w:left="0"/>
        <w:jc w:val="left"/>
      </w:pPr>
      <w:r>
        <w:rPr>
          <w:rFonts w:ascii="Times New Roman"/>
          <w:b/>
          <w:i w:val="false"/>
          <w:color w:val="000000"/>
        </w:rPr>
        <w:t xml:space="preserve"> 
2. Дәріханада басқа ұйымдар орындаған бақылау түрлері бойынша талдаулардың саны</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1"/>
        <w:gridCol w:w="3114"/>
        <w:gridCol w:w="2569"/>
        <w:gridCol w:w="1732"/>
        <w:gridCol w:w="2803"/>
        <w:gridCol w:w="2141"/>
      </w:tblGrid>
      <w:tr>
        <w:trPr>
          <w:trHeight w:val="30" w:hRule="atLeast"/>
        </w:trPr>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N</w:t>
            </w:r>
          </w:p>
        </w:tc>
        <w:tc>
          <w:tcPr>
            <w:tcW w:w="3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түрлері бойынша талдаулар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Физикалық (бақылаулар саны)</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 сапалық бақылау</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химиялық (оның ішінде рефрактометриялық) бақылау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Микробиологиялық бақылау</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Аккредиттелген сынақ зертханасы оның ішінде қанағаттандырғысыз нәтижемен</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Санитарлық-эпидемиологиялық қызмет оның ішінде қанағаттандырғысыз нәтижемен</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түрлері бойынша жалпы талдаулар саны</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Қолдары:</w:t>
      </w:r>
    </w:p>
    <w:p>
      <w:pPr>
        <w:spacing w:after="0"/>
        <w:ind w:left="0"/>
        <w:jc w:val="both"/>
      </w:pPr>
      <w:r>
        <w:rPr>
          <w:rFonts w:ascii="Times New Roman"/>
          <w:b w:val="false"/>
          <w:i w:val="false"/>
          <w:color w:val="000000"/>
          <w:sz w:val="28"/>
        </w:rPr>
        <w:t>      Дәріхананың провизор-талдаушысы __________________</w:t>
      </w:r>
    </w:p>
    <w:p>
      <w:pPr>
        <w:spacing w:after="0"/>
        <w:ind w:left="0"/>
        <w:jc w:val="both"/>
      </w:pPr>
      <w:r>
        <w:rPr>
          <w:rFonts w:ascii="Times New Roman"/>
          <w:b w:val="false"/>
          <w:i w:val="false"/>
          <w:color w:val="000000"/>
          <w:sz w:val="28"/>
        </w:rPr>
        <w:t>      Дәріхана басшысы _________________________________</w:t>
      </w:r>
    </w:p>
    <w:p>
      <w:pPr>
        <w:spacing w:after="0"/>
        <w:ind w:left="0"/>
        <w:jc w:val="both"/>
      </w:pPr>
      <w:r>
        <w:rPr>
          <w:rFonts w:ascii="Times New Roman"/>
          <w:b w:val="false"/>
          <w:i w:val="false"/>
          <w:color w:val="000000"/>
          <w:sz w:val="28"/>
        </w:rPr>
        <w:t>      М.О.(мөрдің орны)</w:t>
      </w:r>
    </w:p>
    <w:bookmarkStart w:name="z165" w:id="31"/>
    <w:p>
      <w:pPr>
        <w:spacing w:after="0"/>
        <w:ind w:left="0"/>
        <w:jc w:val="both"/>
      </w:pPr>
      <w:r>
        <w:rPr>
          <w:rFonts w:ascii="Times New Roman"/>
          <w:b w:val="false"/>
          <w:i w:val="false"/>
          <w:color w:val="000000"/>
          <w:sz w:val="28"/>
        </w:rPr>
        <w:t>
Дайындалған дәрілік препараттарға</w:t>
      </w:r>
      <w:r>
        <w:br/>
      </w:r>
      <w:r>
        <w:rPr>
          <w:rFonts w:ascii="Times New Roman"/>
          <w:b w:val="false"/>
          <w:i w:val="false"/>
          <w:color w:val="000000"/>
          <w:sz w:val="28"/>
        </w:rPr>
        <w:t>
дәріханаішілік бақылау жүргізудің</w:t>
      </w:r>
      <w:r>
        <w:br/>
      </w:r>
      <w:r>
        <w:rPr>
          <w:rFonts w:ascii="Times New Roman"/>
          <w:b w:val="false"/>
          <w:i w:val="false"/>
          <w:color w:val="000000"/>
          <w:sz w:val="28"/>
        </w:rPr>
        <w:t xml:space="preserve">
ережесіне 4-қосымша    </w:t>
      </w:r>
    </w:p>
    <w:bookmarkEnd w:id="31"/>
    <w:p>
      <w:pPr>
        <w:spacing w:after="0"/>
        <w:ind w:left="0"/>
        <w:jc w:val="both"/>
      </w:pPr>
      <w:r>
        <w:rPr>
          <w:rFonts w:ascii="Times New Roman"/>
          <w:b w:val="false"/>
          <w:i w:val="false"/>
          <w:color w:val="000000"/>
          <w:sz w:val="28"/>
        </w:rPr>
        <w:t>үлгі</w:t>
      </w:r>
    </w:p>
    <w:p>
      <w:pPr>
        <w:spacing w:after="0"/>
        <w:ind w:left="0"/>
        <w:jc w:val="left"/>
      </w:pPr>
      <w:r>
        <w:rPr>
          <w:rFonts w:ascii="Times New Roman"/>
          <w:b/>
          <w:i w:val="false"/>
          <w:color w:val="000000"/>
        </w:rPr>
        <w:t xml:space="preserve"> Дәрілік заттарды сертификаттау жөніндегі орган немесе аккредиттелген сынақ зертханасы олардың сапасын бақылау үшін алынған дәрілік препараттарды алудың актісі</w:t>
      </w:r>
    </w:p>
    <w:p>
      <w:pPr>
        <w:spacing w:after="0"/>
        <w:ind w:left="0"/>
        <w:jc w:val="both"/>
      </w:pPr>
      <w:r>
        <w:rPr>
          <w:rFonts w:ascii="Times New Roman"/>
          <w:b w:val="false"/>
          <w:i w:val="false"/>
          <w:color w:val="000000"/>
          <w:sz w:val="28"/>
        </w:rPr>
        <w:t>            _____________________________________________________________________        (Дәрілік заттарды сертификаттау жөніндегі органның немесе</w:t>
      </w:r>
      <w:r>
        <w:br/>
      </w:r>
      <w:r>
        <w:rPr>
          <w:rFonts w:ascii="Times New Roman"/>
          <w:b w:val="false"/>
          <w:i w:val="false"/>
          <w:color w:val="000000"/>
          <w:sz w:val="28"/>
        </w:rPr>
        <w:t>
          аккредиттелген сынақ зертханасының деректемелері)</w:t>
      </w:r>
    </w:p>
    <w:p>
      <w:pPr>
        <w:spacing w:after="0"/>
        <w:ind w:left="0"/>
        <w:jc w:val="left"/>
      </w:pPr>
      <w:r>
        <w:rPr>
          <w:rFonts w:ascii="Times New Roman"/>
          <w:b/>
          <w:i w:val="false"/>
          <w:color w:val="000000"/>
        </w:rPr>
        <w:t xml:space="preserve"> дәріханадан _________________________________________________________            (дәріхананың деректемелері)</w:t>
      </w:r>
      <w:r>
        <w:br/>
      </w:r>
      <w:r>
        <w:rPr>
          <w:rFonts w:ascii="Times New Roman"/>
          <w:b/>
          <w:i w:val="false"/>
          <w:color w:val="000000"/>
        </w:rPr>
        <w:t>
      20__ж. "_____" _________</w:t>
      </w:r>
    </w:p>
    <w:p>
      <w:pPr>
        <w:spacing w:after="0"/>
        <w:ind w:left="0"/>
        <w:jc w:val="both"/>
      </w:pPr>
      <w:r>
        <w:rPr>
          <w:rFonts w:ascii="Times New Roman"/>
          <w:b w:val="false"/>
          <w:i w:val="false"/>
          <w:color w:val="000000"/>
          <w:sz w:val="28"/>
        </w:rPr>
        <w:t>Дәрілік заттарды талдауға</w:t>
      </w:r>
      <w:r>
        <w:br/>
      </w:r>
      <w:r>
        <w:rPr>
          <w:rFonts w:ascii="Times New Roman"/>
          <w:b w:val="false"/>
          <w:i w:val="false"/>
          <w:color w:val="000000"/>
          <w:sz w:val="28"/>
        </w:rPr>
        <w:t>
алған маманның тегі, аты-жөні _______________________________________</w:t>
      </w:r>
    </w:p>
    <w:p>
      <w:pPr>
        <w:spacing w:after="0"/>
        <w:ind w:left="0"/>
        <w:jc w:val="both"/>
      </w:pPr>
      <w:r>
        <w:rPr>
          <w:rFonts w:ascii="Times New Roman"/>
          <w:b w:val="false"/>
          <w:i w:val="false"/>
          <w:color w:val="000000"/>
          <w:sz w:val="28"/>
        </w:rPr>
        <w:t>Қатысуымен __________________________________________________________</w:t>
      </w:r>
      <w:r>
        <w:br/>
      </w:r>
      <w:r>
        <w:rPr>
          <w:rFonts w:ascii="Times New Roman"/>
          <w:b w:val="false"/>
          <w:i w:val="false"/>
          <w:color w:val="000000"/>
          <w:sz w:val="28"/>
        </w:rPr>
        <w:t>
                   (дәріхана қызметкерінің тегі, аты-жөні)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
        <w:gridCol w:w="2019"/>
        <w:gridCol w:w="1669"/>
        <w:gridCol w:w="1513"/>
        <w:gridCol w:w="1513"/>
        <w:gridCol w:w="1513"/>
        <w:gridCol w:w="1242"/>
        <w:gridCol w:w="1514"/>
        <w:gridCol w:w="1320"/>
      </w:tblGrid>
      <w:tr>
        <w:trPr>
          <w:trHeight w:val="45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р/с</w:t>
            </w:r>
          </w:p>
        </w:tc>
        <w:tc>
          <w:tcPr>
            <w:tcW w:w="2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Рецептің талаптың) N</w:t>
            </w:r>
          </w:p>
        </w:tc>
        <w:tc>
          <w:tcPr>
            <w:tcW w:w="1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препараттар құрамы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аты-жөні</w:t>
            </w:r>
          </w:p>
        </w:tc>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заттың құны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 сапасының бағасы</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Дайындаушының</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Буып-түюшінің</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Тексерушінің</w:t>
            </w:r>
          </w:p>
        </w:tc>
        <w:tc>
          <w:tcPr>
            <w:tcW w:w="0" w:type="auto"/>
            <w:vMerge/>
            <w:tcBorders>
              <w:top w:val="nil"/>
              <w:left w:val="single" w:color="cfcfcf" w:sz="5"/>
              <w:bottom w:val="single" w:color="cfcfcf" w:sz="5"/>
              <w:right w:val="single" w:color="cfcfcf" w:sz="5"/>
            </w:tcBorders>
          </w:tcP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қанағаттандырарлық</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қанағаттандырмайды</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p>
      <w:pPr>
        <w:spacing w:after="0"/>
        <w:ind w:left="0"/>
        <w:jc w:val="both"/>
      </w:pPr>
      <w:r>
        <w:rPr>
          <w:rFonts w:ascii="Times New Roman"/>
          <w:b w:val="false"/>
          <w:i w:val="false"/>
          <w:color w:val="000000"/>
          <w:sz w:val="28"/>
        </w:rPr>
        <w:t xml:space="preserve">_______________________________________________   _____________ </w:t>
      </w:r>
      <w:r>
        <w:br/>
      </w:r>
      <w:r>
        <w:rPr>
          <w:rFonts w:ascii="Times New Roman"/>
          <w:b w:val="false"/>
          <w:i w:val="false"/>
          <w:color w:val="000000"/>
          <w:sz w:val="28"/>
        </w:rPr>
        <w:t xml:space="preserve">
Дәрілік заттарды сертификаттау жөніндегі              (қолы) </w:t>
      </w:r>
      <w:r>
        <w:br/>
      </w:r>
      <w:r>
        <w:rPr>
          <w:rFonts w:ascii="Times New Roman"/>
          <w:b w:val="false"/>
          <w:i w:val="false"/>
          <w:color w:val="000000"/>
          <w:sz w:val="28"/>
        </w:rPr>
        <w:t>
органның немесе  аккредиттелген сынақ</w:t>
      </w:r>
      <w:r>
        <w:br/>
      </w:r>
      <w:r>
        <w:rPr>
          <w:rFonts w:ascii="Times New Roman"/>
          <w:b w:val="false"/>
          <w:i w:val="false"/>
          <w:color w:val="000000"/>
          <w:sz w:val="28"/>
        </w:rPr>
        <w:t>
зертханасының маманының Т.А.Ә., қызметі</w:t>
      </w:r>
    </w:p>
    <w:p>
      <w:pPr>
        <w:spacing w:after="0"/>
        <w:ind w:left="0"/>
        <w:jc w:val="both"/>
      </w:pPr>
      <w:r>
        <w:rPr>
          <w:rFonts w:ascii="Times New Roman"/>
          <w:b w:val="false"/>
          <w:i w:val="false"/>
          <w:color w:val="000000"/>
          <w:sz w:val="28"/>
        </w:rPr>
        <w:t>_______________________________________________   ______________</w:t>
      </w:r>
      <w:r>
        <w:br/>
      </w:r>
      <w:r>
        <w:rPr>
          <w:rFonts w:ascii="Times New Roman"/>
          <w:b w:val="false"/>
          <w:i w:val="false"/>
          <w:color w:val="000000"/>
          <w:sz w:val="28"/>
        </w:rPr>
        <w:t>
         Дәріхана басшысының Т.А.Ә.                   (қолы)</w:t>
      </w:r>
    </w:p>
    <w:bookmarkStart w:name="z166" w:id="32"/>
    <w:p>
      <w:pPr>
        <w:spacing w:after="0"/>
        <w:ind w:left="0"/>
        <w:jc w:val="both"/>
      </w:pPr>
      <w:r>
        <w:rPr>
          <w:rFonts w:ascii="Times New Roman"/>
          <w:b w:val="false"/>
          <w:i w:val="false"/>
          <w:color w:val="000000"/>
          <w:sz w:val="28"/>
        </w:rPr>
        <w:t>
Дайындалған дәрілік препараттарға</w:t>
      </w:r>
      <w:r>
        <w:br/>
      </w:r>
      <w:r>
        <w:rPr>
          <w:rFonts w:ascii="Times New Roman"/>
          <w:b w:val="false"/>
          <w:i w:val="false"/>
          <w:color w:val="000000"/>
          <w:sz w:val="28"/>
        </w:rPr>
        <w:t>
дәріханаішілік бақылау жүргізудің</w:t>
      </w:r>
      <w:r>
        <w:br/>
      </w:r>
      <w:r>
        <w:rPr>
          <w:rFonts w:ascii="Times New Roman"/>
          <w:b w:val="false"/>
          <w:i w:val="false"/>
          <w:color w:val="000000"/>
          <w:sz w:val="28"/>
        </w:rPr>
        <w:t xml:space="preserve">
ережесіне 5-қосымша      </w:t>
      </w:r>
    </w:p>
    <w:bookmarkEnd w:id="32"/>
    <w:p>
      <w:pPr>
        <w:spacing w:after="0"/>
        <w:ind w:left="0"/>
        <w:jc w:val="both"/>
      </w:pPr>
      <w:r>
        <w:rPr>
          <w:rFonts w:ascii="Times New Roman"/>
          <w:b w:val="false"/>
          <w:i w:val="false"/>
          <w:color w:val="000000"/>
          <w:sz w:val="28"/>
        </w:rPr>
        <w:t>үлгі</w:t>
      </w:r>
    </w:p>
    <w:p>
      <w:pPr>
        <w:spacing w:after="0"/>
        <w:ind w:left="0"/>
        <w:jc w:val="left"/>
      </w:pPr>
      <w:r>
        <w:rPr>
          <w:rFonts w:ascii="Times New Roman"/>
          <w:b/>
          <w:i w:val="false"/>
          <w:color w:val="000000"/>
        </w:rPr>
        <w:t xml:space="preserve"> Дәрілік заттарды сертификаттау жөніндегі орган немесе аккредиттелген сынақ зертханасы қызметкерлерінің дәріханаға келу журналы 20___жыл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6"/>
        <w:gridCol w:w="1211"/>
        <w:gridCol w:w="1455"/>
        <w:gridCol w:w="1139"/>
        <w:gridCol w:w="2865"/>
        <w:gridCol w:w="2106"/>
        <w:gridCol w:w="359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 шаралары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Сапаны бақылау</w:t>
            </w:r>
          </w:p>
        </w:tc>
      </w:tr>
      <w:tr>
        <w:trPr>
          <w:trHeight w:val="30" w:hRule="atLeast"/>
        </w:trPr>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N</w:t>
            </w:r>
          </w:p>
        </w:tc>
        <w:tc>
          <w:tcPr>
            <w:tcW w:w="1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Келген күні</w:t>
            </w:r>
          </w:p>
        </w:tc>
        <w:tc>
          <w:tcPr>
            <w:tcW w:w="1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 шараларын орындау</w:t>
            </w:r>
          </w:p>
        </w:tc>
        <w:tc>
          <w:tcPr>
            <w:tcW w:w="1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Рецептің (талаптың) N</w:t>
            </w:r>
          </w:p>
        </w:tc>
        <w:tc>
          <w:tcPr>
            <w:tcW w:w="2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дәріханада анализ жүргізу үшін алынған дәрілік зат құрамы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 тікелей дәріханада бақылау нәтижелері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Сапалық (+) немесе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есептеу формуласы, сындыру көрсеткіші)</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5"/>
        <w:gridCol w:w="3079"/>
        <w:gridCol w:w="3577"/>
        <w:gridCol w:w="1824"/>
        <w:gridCol w:w="197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Сапаны бақылау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 сапасының бағалау</w:t>
            </w:r>
          </w:p>
        </w:tc>
        <w:tc>
          <w:tcPr>
            <w:tcW w:w="3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сапасы бақылауға алынған дәрілік заттарды есепке алу мерзімі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Қолдары</w:t>
            </w:r>
          </w:p>
        </w:tc>
      </w:tr>
      <w:tr>
        <w:trPr>
          <w:trHeight w:val="30" w:hRule="atLeast"/>
        </w:trPr>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қанағаттанарлық</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қанағаттандырмайды</w:t>
            </w:r>
          </w:p>
        </w:tc>
        <w:tc>
          <w:tcPr>
            <w:tcW w:w="0" w:type="auto"/>
            <w:vMerge/>
            <w:tcBorders>
              <w:top w:val="nil"/>
              <w:left w:val="single" w:color="cfcfcf" w:sz="5"/>
              <w:bottom w:val="single" w:color="cfcfcf" w:sz="5"/>
              <w:right w:val="single" w:color="cfcfcf" w:sz="5"/>
            </w:tcBorders>
          </w:tcP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 маманының</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Дәріхана басшысының</w:t>
            </w:r>
          </w:p>
        </w:tc>
      </w:tr>
      <w:tr>
        <w:trPr>
          <w:trHeight w:val="30" w:hRule="atLeast"/>
        </w:trPr>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bookmarkStart w:name="z167" w:id="33"/>
    <w:p>
      <w:pPr>
        <w:spacing w:after="0"/>
        <w:ind w:left="0"/>
        <w:jc w:val="both"/>
      </w:pPr>
      <w:r>
        <w:rPr>
          <w:rFonts w:ascii="Times New Roman"/>
          <w:b w:val="false"/>
          <w:i w:val="false"/>
          <w:color w:val="000000"/>
          <w:sz w:val="28"/>
        </w:rPr>
        <w:t>
Дайындалған дәрілік препараттарға</w:t>
      </w:r>
      <w:r>
        <w:br/>
      </w:r>
      <w:r>
        <w:rPr>
          <w:rFonts w:ascii="Times New Roman"/>
          <w:b w:val="false"/>
          <w:i w:val="false"/>
          <w:color w:val="000000"/>
          <w:sz w:val="28"/>
        </w:rPr>
        <w:t>
дәріханаішілік бақылау жүргізудің</w:t>
      </w:r>
      <w:r>
        <w:br/>
      </w:r>
      <w:r>
        <w:rPr>
          <w:rFonts w:ascii="Times New Roman"/>
          <w:b w:val="false"/>
          <w:i w:val="false"/>
          <w:color w:val="000000"/>
          <w:sz w:val="28"/>
        </w:rPr>
        <w:t xml:space="preserve">
ережесіне 6-қосымша       </w:t>
      </w:r>
    </w:p>
    <w:bookmarkEnd w:id="33"/>
    <w:p>
      <w:pPr>
        <w:spacing w:after="0"/>
        <w:ind w:left="0"/>
        <w:jc w:val="both"/>
      </w:pPr>
      <w:r>
        <w:rPr>
          <w:rFonts w:ascii="Times New Roman"/>
          <w:b w:val="false"/>
          <w:i w:val="false"/>
          <w:color w:val="000000"/>
          <w:sz w:val="28"/>
        </w:rPr>
        <w:t>үлгі</w:t>
      </w:r>
    </w:p>
    <w:p>
      <w:pPr>
        <w:spacing w:after="0"/>
        <w:ind w:left="0"/>
        <w:jc w:val="left"/>
      </w:pPr>
      <w:r>
        <w:rPr>
          <w:rFonts w:ascii="Times New Roman"/>
          <w:b/>
          <w:i w:val="false"/>
          <w:color w:val="000000"/>
        </w:rPr>
        <w:t xml:space="preserve"> Дәрілік субстанциялардың шынайылығына бақылау жүргізудің нәтижелерін тіркеу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1"/>
        <w:gridCol w:w="1467"/>
        <w:gridCol w:w="1240"/>
        <w:gridCol w:w="1746"/>
        <w:gridCol w:w="1299"/>
        <w:gridCol w:w="1466"/>
        <w:gridCol w:w="1475"/>
        <w:gridCol w:w="1463"/>
        <w:gridCol w:w="1463"/>
      </w:tblGrid>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Толтырылған және бақылаудан өткен күні</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N (бұл анализдің де нөмірі)</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 кәсіпорын сериясының немесе сынақ зертханасы анализінің N</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Толтыратын штангластың N</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Анықталатын зат (ион)</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 сапасының бағасы ("қанағаттанарлық" немесе "қанағаттандырғысыз")</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Толтырушының қолы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Тексерушінің қолы</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bookmarkStart w:name="z168" w:id="34"/>
    <w:p>
      <w:pPr>
        <w:spacing w:after="0"/>
        <w:ind w:left="0"/>
        <w:jc w:val="both"/>
      </w:pPr>
      <w:r>
        <w:rPr>
          <w:rFonts w:ascii="Times New Roman"/>
          <w:b w:val="false"/>
          <w:i w:val="false"/>
          <w:color w:val="000000"/>
          <w:sz w:val="28"/>
        </w:rPr>
        <w:t>
Дайындалған дәрілік препараттарға</w:t>
      </w:r>
      <w:r>
        <w:br/>
      </w:r>
      <w:r>
        <w:rPr>
          <w:rFonts w:ascii="Times New Roman"/>
          <w:b w:val="false"/>
          <w:i w:val="false"/>
          <w:color w:val="000000"/>
          <w:sz w:val="28"/>
        </w:rPr>
        <w:t>
дәріханаішілік бақылау жүргізудің</w:t>
      </w:r>
      <w:r>
        <w:br/>
      </w:r>
      <w:r>
        <w:rPr>
          <w:rFonts w:ascii="Times New Roman"/>
          <w:b w:val="false"/>
          <w:i w:val="false"/>
          <w:color w:val="000000"/>
          <w:sz w:val="28"/>
        </w:rPr>
        <w:t xml:space="preserve">
ережесіне 7-қосымша    </w:t>
      </w:r>
    </w:p>
    <w:bookmarkEnd w:id="34"/>
    <w:p>
      <w:pPr>
        <w:spacing w:after="0"/>
        <w:ind w:left="0"/>
        <w:jc w:val="both"/>
      </w:pPr>
      <w:r>
        <w:rPr>
          <w:rFonts w:ascii="Times New Roman"/>
          <w:b w:val="false"/>
          <w:i w:val="false"/>
          <w:color w:val="000000"/>
          <w:sz w:val="28"/>
        </w:rPr>
        <w:t>үлгі</w:t>
      </w:r>
    </w:p>
    <w:p>
      <w:pPr>
        <w:spacing w:after="0"/>
        <w:ind w:left="0"/>
        <w:jc w:val="left"/>
      </w:pPr>
      <w:r>
        <w:rPr>
          <w:rFonts w:ascii="Times New Roman"/>
          <w:b/>
          <w:i w:val="false"/>
          <w:color w:val="000000"/>
        </w:rPr>
        <w:t xml:space="preserve"> "Тазартылған су" мен "Инъекцияға арналған суды" бақылау нәтижелерін тіркеу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814"/>
        <w:gridCol w:w="1042"/>
        <w:gridCol w:w="893"/>
        <w:gridCol w:w="1114"/>
        <w:gridCol w:w="1226"/>
        <w:gridCol w:w="1020"/>
        <w:gridCol w:w="1021"/>
        <w:gridCol w:w="1021"/>
        <w:gridCol w:w="1029"/>
        <w:gridCol w:w="1029"/>
        <w:gridCol w:w="1029"/>
        <w:gridCol w:w="1029"/>
      </w:tblGrid>
      <w:tr>
        <w:trPr>
          <w:trHeight w:val="30" w:hRule="atLeast"/>
        </w:trPr>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күні</w:t>
            </w:r>
          </w:p>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күні</w:t>
            </w:r>
          </w:p>
        </w:tc>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N (бұл талдаудың да нөмірі)</w:t>
            </w:r>
          </w:p>
        </w:tc>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Құтының N</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Төмендегі қоспалардың болмауына жүргізілген бақылау нәтижелері: (қоспалардың болмауы "-" белгісімен белгіленеді)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Тазартылған және инъекцияға арналған судың сапасын бағалау</w:t>
            </w:r>
          </w:p>
        </w:tc>
        <w:tc>
          <w:tcPr>
            <w:tcW w:w="1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Тексерушінің 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Хлорид ион</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Сульфат ион</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Кальций тұздары</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Аммоний тұздары</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келтіруші заттар</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Көміртегі диоксиді</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қанағаттанарлық</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қанағаттандырғысыз</w:t>
            </w:r>
          </w:p>
        </w:tc>
        <w:tc>
          <w:tcPr>
            <w:tcW w:w="0" w:type="auto"/>
            <w:vMerge/>
            <w:tcBorders>
              <w:top w:val="nil"/>
              <w:left w:val="single" w:color="cfcfcf" w:sz="5"/>
              <w:bottom w:val="single" w:color="cfcfcf" w:sz="5"/>
              <w:right w:val="single" w:color="cfcfcf" w:sz="5"/>
            </w:tcBorders>
          </w:tcP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