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c93a" w14:textId="f46c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Консультациялық-диагностикалық көмек көрсету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 қарашадағы N 633 Бұйрығы. Қазақстан Республикасының Әділет министрлігінде 2009 жылғы 26 қарашада Нормативтік құқықтық кесімдерді мемлекеттік тіркеудің тізіліміне N 5923 болып енгізілді. Күші жойылды - Қазақстан Республикасы Денсаулық сақтау министрінің 2012 жылғы 6 маусымдағы № 394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министрінің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(қол қойылған күнінен бастап күшіне енеді).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 денсаулығы және денсаулық сақтау жүйесі туралы" Қазақстан Республикасының 2009 жылғы 18 қыркүйектегі кодексінің 46-бабының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Консультациялық-диагностикалық көмек көрсету ережесі (бұдан әрі – Ереже)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Стратегия және денсаулық сақтау саласын дамыту департаменті (А.Т. Айдарханов) осы бұйрықты заңнамада белгіленген тәртіппен Қазақстан Республикасы Әділет министрлігінде мемлекеттік тіркеуден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Әкімшілік-құқықтық жұмыс департаменті (Ф.Б. Бисмильдин) осы бұйрықтың Қазақстан Республикасы Әділет министрлігінде мемлекеттік тіркеуден өткеннен кейін заңнамада белгіленген тәртіппен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"Консультациялық-диагностикалық көмек көрсету ережесін бекіту туралы" Қазақстан Республикасы Денсаулық сақтау министрінің 2006 жылғы 25 қыркүйектегі N 433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(Нормативтік–құқықтық актілерді мемлекеттік тіркеу тізілімінде N 4425 тіркелген, "Заң газетінде" 2006 жылғы 2 қарашада N 192 (998)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Т.А. Вощенковаға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Ж. Досқалиев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633 бұйрығымен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Консультациялық-диагностикалық көмек көрсету ережесі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Консультациялық-диагностикалық көмек көрсету ережесі (бұдан әрі - Ереже) медициналық ұйымдарда азаматтарға консультациялық – диагностикалық көмек көрсету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ережеде мынадай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консультациялық-диагностикалық көмек – тәулік бойы медициналық бақылаусыз, мамандандырылған немесе жоғары мамандандырылған медициналық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мамандандырылған медициналық көмек – диагностиканың, емдеу мен медициналық оңалтудың арнаулы әдістерін талап ететін аурулар кезінде бейінді мамандар көрсететін медициналық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жоғары мамандандырылған медициналық көмек – диагностиканың, емдеу мен медициналық оңалтудың ең жаңа технологияларын пайдалануды талап ететін аурулар кезінде медициналық ұйымдарда бейінді мамандар көрсететін медициналық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бейінді маман – жоғары медициналық білімі, белгілі бір мамандық бойынша сертификаты бар медицина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медициналық-санитариялық алғашқы көмек көрсететін маман - тәулік бойы медициналық бақылаусыз, дәрігерге дейінгі немесе білікті медициналық көмек көрсететін: учаскелік терапевт, педиатр, жалпы практика дәрігері, фельдшер, акушер, акушер-гинеколог (бұдан әрі – МСАК маманы);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пациент – медициналық қызметтер көрсетудің тұтынушысы болып табылатын (болып табылған)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Консультациялық-диагностикалық көмектің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мамандандырылған немесе жоғары мамандандырылған медициналық көмекпен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консультациялық-диагностикалық көмектің сапасымен қол жетімділігін арттыру;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жұмыстың негізделген және тиімді жаңа нысандарын және емдеу-диагностикалау үрдісінің жаңа әдістерін, технологияларды жетілдіру және практикаға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науқастардың стационарда болу мерзімдерін қысқарту мақсатында амбулаториялық кезеңде ауруларды уақтылы диагностикалау болып табылады.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Консультациялық-диагностикалық көмек көрсету тәртібі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Консультациялық-диагностикалық көмек профилактикалық, диагностикалық және емдеу қызметтерін ұсыну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Бейінді маманның консультациялық-диагностикалық көмек көрсетуі МСАК маманның жолдамасы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Шұғыл консультациялық-диагностикалық көмек аумақтық тіркеу фактісіне қарамастан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Бейінді маман консультациялық-диагностикалық көмекті Қазақстан Республикасының заңнамасына сәйкес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Бейінді маман пациентті консультацияға жіберген МСАК маманына оған жүргізілген тексеру мен емдеу нәтижесі, сондай-ақ пациентті ары қарай қарау жөніндегі ұсыныстары көрсетілген консультациялық қорытындыны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Бейінді маман немесе МСАК маманы стационардан шыққаннан кейін ары қарай пациентті оның жағдайы мен ұсыным сипатына қарай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Консультациялық-диагностикалық көмек көрсету кезінде медициналық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аурулардың алдын алу, диагностикалау және емдеудің </w:t>
      </w:r>
      <w:r>
        <w:rPr>
          <w:rFonts w:ascii="Times New Roman"/>
          <w:b w:val="false"/>
          <w:i w:val="false"/>
          <w:color w:val="000000"/>
          <w:sz w:val="28"/>
        </w:rPr>
        <w:t>әдістерін</w:t>
      </w:r>
      <w:r>
        <w:rPr>
          <w:rFonts w:ascii="Times New Roman"/>
          <w:b w:val="false"/>
          <w:i w:val="false"/>
          <w:color w:val="000000"/>
          <w:sz w:val="28"/>
        </w:rPr>
        <w:t>, сондай-ақ Мемлекеттік </w:t>
      </w:r>
      <w:r>
        <w:rPr>
          <w:rFonts w:ascii="Times New Roman"/>
          <w:b w:val="false"/>
          <w:i w:val="false"/>
          <w:color w:val="000000"/>
          <w:sz w:val="28"/>
        </w:rPr>
        <w:t>тіркелімде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дәрілік заттарды, Қазақстан Республикасында қолдануға рұқсат берілген дәрілік заттарды, медициналық мақсаттағы бұйымдар мен медициналық техниканы қолдануды;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айналасындағыларға қауіп төндіретін аурулардың, сондай-ақ кәсіптік аурулардың алдын алу, диагностикалау және емдеу жөніндегі іс-шараларды жүргізуді; </w:t>
      </w:r>
      <w:r>
        <w:rPr>
          <w:rFonts w:ascii="Times New Roman"/>
          <w:b w:val="false"/>
          <w:i w:val="false"/>
          <w:color w:val="000000"/>
          <w:sz w:val="28"/>
        </w:rPr>
        <w:t>V090005908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V090005907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азаматтарға медициналық көмектің нысандары мен түрлері туралы нақты және жедел ақпараттарды тегін ұсынуды;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халықтың санитариялық–эпидемиологиялық салауаттылығы мен гигиеналық нормативтер саласындағы нормативтік құқықтық актілерді сақтауды;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салауатты өмір салтын қалыптастыруды;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басқа да денсаулық сақтау ұйымдарымен </w:t>
      </w:r>
      <w:r>
        <w:rPr>
          <w:rFonts w:ascii="Times New Roman"/>
          <w:b w:val="false"/>
          <w:i w:val="false"/>
          <w:color w:val="000000"/>
          <w:sz w:val="28"/>
        </w:rPr>
        <w:t>өзара іс-қимыл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қызметіндегі сабақтастықты;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алғашқы медициналық құжаттарды жүргізуді, есептерді ұсынуды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11. Республикалық бюджет қаражатының есебінен, оның ішінде мобилдік бригадалар, консультациялық – диагностикалық көмектің жоспарланған көлемдерін, бюджеттік бағдарламалардың әкімшісі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11-тармақпен толықтырылды - ҚР Денсаулық сақтау министрінің м.а. 2011.03.01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өткеннен кейін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Республикалық бюджет қаражатының есебінен көрсетілетін, консультациялық – диагностикалық көмектің жоспарланған көлемін бюджеттік бағдарламалардың әкімшісі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12-тармақпен толықтырылды - ҚР Денсаулық сақтау министрінің м.а. 2011.03.01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күнтізбелік он күн өткеннен кейін қолданысқа енгізіледі) бұйрығымен.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