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08944" w14:textId="d2089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заттардың, медициналық мақсаттағы бұйымдар мен медициналық техниканың айналысы саласындағы объектілердің үлгі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2009 жылғы 16 қарашадағы N 717 Бұйрығы. Қазақстан Республикасының Әділет министрлігінде 2009 жылғы 26 қарашада Нормативтік құқықтық кесімдерді мемлекеттік тіркеудің тізіліміне N 5929 болып енгізілді. Күші жойылды - Қазақстан Республикасы Денсаулық сақтау министрінің 2012 жылғы 6 маусымдағы № 394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2012.06.06 </w:t>
      </w:r>
      <w:r>
        <w:rPr>
          <w:rFonts w:ascii="Times New Roman"/>
          <w:b w:val="false"/>
          <w:i w:val="false"/>
          <w:color w:val="ff0000"/>
          <w:sz w:val="28"/>
        </w:rPr>
        <w:t>№ 394</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дәрілік заттардың, медициналық мақсаттағы бұйымдар мен медициналық техниканың айналысы саласындағы объектілердің қызметін жетілдіру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Дәріхана туралы үлгі ереже;</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Алғашқы медициналық-санитариялық, консультациялық-диагностикалық көмек көрсететін денсаулық сақтау ұйымдарындағы дәріхана пункті туралы үлгі ереже;</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Шалғайдағы ауылдық жерлерге арналған жылжымалы дәріхана пункті туралы үлгі ереже;</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Дәріхана қоймасы туралы үлгі ереже;</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Дәрілік заттарды, медициналық мақсаттағы бұйымдар мен медициналық техниканы уақытша сақтау қоймасы туралы үлгі ереже;</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Оптика дүкені туралы үлгі ереже;</w:t>
      </w:r>
      <w:r>
        <w:br/>
      </w:r>
      <w:r>
        <w:rPr>
          <w:rFonts w:ascii="Times New Roman"/>
          <w:b w:val="false"/>
          <w:i w:val="false"/>
          <w:color w:val="000000"/>
          <w:sz w:val="28"/>
        </w:rPr>
        <w:t>
</w:t>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Медициналық техника мен медициналық мақсаттағы бұйымдар дүкені туралы үлгі ереже;</w:t>
      </w:r>
      <w:r>
        <w:br/>
      </w:r>
      <w:r>
        <w:rPr>
          <w:rFonts w:ascii="Times New Roman"/>
          <w:b w:val="false"/>
          <w:i w:val="false"/>
          <w:color w:val="000000"/>
          <w:sz w:val="28"/>
        </w:rPr>
        <w:t>
</w:t>
      </w:r>
      <w:r>
        <w:rPr>
          <w:rFonts w:ascii="Times New Roman"/>
          <w:b w:val="false"/>
          <w:i w:val="false"/>
          <w:color w:val="000000"/>
          <w:sz w:val="28"/>
        </w:rPr>
        <w:t>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Медициналық техника және медициналық мақсаттағы бұйымдар қоймасы туралы үлгі ереже;</w:t>
      </w:r>
      <w:r>
        <w:br/>
      </w:r>
      <w:r>
        <w:rPr>
          <w:rFonts w:ascii="Times New Roman"/>
          <w:b w:val="false"/>
          <w:i w:val="false"/>
          <w:color w:val="000000"/>
          <w:sz w:val="28"/>
        </w:rPr>
        <w:t>
</w:t>
      </w:r>
      <w:r>
        <w:rPr>
          <w:rFonts w:ascii="Times New Roman"/>
          <w:b w:val="false"/>
          <w:i w:val="false"/>
          <w:color w:val="000000"/>
          <w:sz w:val="28"/>
        </w:rPr>
        <w:t>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Дәрілік заттарды, медициналық мақсаттағы бұйымдар мен медициналық техниканы өндіретін ұйым туралы үлгі ереже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вице-министрі Е.А. Біртановқа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xml:space="preserve">      міндетін атқарушы                                    </w:t>
      </w:r>
      <w:r>
        <w:rPr>
          <w:rFonts w:ascii="Times New Roman"/>
          <w:b w:val="false"/>
          <w:i/>
          <w:color w:val="000000"/>
          <w:sz w:val="28"/>
        </w:rPr>
        <w:t>Б. Садықов</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16 қарашадағы   </w:t>
      </w:r>
      <w:r>
        <w:br/>
      </w:r>
      <w:r>
        <w:rPr>
          <w:rFonts w:ascii="Times New Roman"/>
          <w:b w:val="false"/>
          <w:i w:val="false"/>
          <w:color w:val="000000"/>
          <w:sz w:val="28"/>
        </w:rPr>
        <w:t xml:space="preserve">
N 717 бұйрығына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Дәріхана туралы үлгі ереже</w:t>
      </w:r>
    </w:p>
    <w:bookmarkStart w:name="z17" w:id="2"/>
    <w:p>
      <w:pPr>
        <w:spacing w:after="0"/>
        <w:ind w:left="0"/>
        <w:jc w:val="left"/>
      </w:pPr>
      <w:r>
        <w:rPr>
          <w:rFonts w:ascii="Times New Roman"/>
          <w:b/>
          <w:i w:val="false"/>
          <w:color w:val="000000"/>
        </w:rPr>
        <w:t xml:space="preserve"> 
1. Жалпы ережелер</w:t>
      </w:r>
    </w:p>
    <w:bookmarkEnd w:id="2"/>
    <w:bookmarkStart w:name="z18" w:id="3"/>
    <w:p>
      <w:pPr>
        <w:spacing w:after="0"/>
        <w:ind w:left="0"/>
        <w:jc w:val="both"/>
      </w:pPr>
      <w:r>
        <w:rPr>
          <w:rFonts w:ascii="Times New Roman"/>
          <w:b w:val="false"/>
          <w:i w:val="false"/>
          <w:color w:val="000000"/>
          <w:sz w:val="28"/>
        </w:rPr>
        <w:t>
      1. Дәріхана халықты және денсаулық сақтау ұйымдарын дәрілік заттармен, медициналық мақсаттағы бұйымдармен қамтамасыз ету үшін денсаулық сақтау жүйесіне жатқызылатын, дәрілік заттардың, медициналық мақсаттағы бұйымдар мен медициналық техниканың айналысы саласындағы объект болып табылады.</w:t>
      </w:r>
      <w:r>
        <w:br/>
      </w:r>
      <w:r>
        <w:rPr>
          <w:rFonts w:ascii="Times New Roman"/>
          <w:b w:val="false"/>
          <w:i w:val="false"/>
          <w:color w:val="000000"/>
          <w:sz w:val="28"/>
        </w:rPr>
        <w:t>
</w:t>
      </w:r>
      <w:r>
        <w:rPr>
          <w:rFonts w:ascii="Times New Roman"/>
          <w:b w:val="false"/>
          <w:i w:val="false"/>
          <w:color w:val="000000"/>
          <w:sz w:val="28"/>
        </w:rPr>
        <w:t>
      2. Дәріхананың қызметін осы Ережеге сәйкес және Қазақстан Республикасының лицензиялау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берілген лицензиясы болған кезде жеке және заңды тұлғалар қамтамасыз етеді.</w:t>
      </w:r>
      <w:r>
        <w:br/>
      </w:r>
      <w:r>
        <w:rPr>
          <w:rFonts w:ascii="Times New Roman"/>
          <w:b w:val="false"/>
          <w:i w:val="false"/>
          <w:color w:val="000000"/>
          <w:sz w:val="28"/>
        </w:rPr>
        <w:t>
</w:t>
      </w:r>
      <w:r>
        <w:rPr>
          <w:rFonts w:ascii="Times New Roman"/>
          <w:b w:val="false"/>
          <w:i w:val="false"/>
          <w:color w:val="000000"/>
          <w:sz w:val="28"/>
        </w:rPr>
        <w:t>
      3. Дәріхана Қазақстан Республикасында </w:t>
      </w:r>
      <w:r>
        <w:rPr>
          <w:rFonts w:ascii="Times New Roman"/>
          <w:b w:val="false"/>
          <w:i w:val="false"/>
          <w:color w:val="000000"/>
          <w:sz w:val="28"/>
        </w:rPr>
        <w:t>мемлекеттік тіркеуден</w:t>
      </w:r>
      <w:r>
        <w:rPr>
          <w:rFonts w:ascii="Times New Roman"/>
          <w:b w:val="false"/>
          <w:i w:val="false"/>
          <w:color w:val="000000"/>
          <w:sz w:val="28"/>
        </w:rPr>
        <w:t>, Қазақстан Республикасының өлшем бірліктерін қамтамасыз ету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өлшеу құралдарын метрологиялық аттестаттаудан өткен дәрілік заттарды және медициналық мақсаттағы бұйымдарды сатып алады және өткізеді.</w:t>
      </w:r>
      <w:r>
        <w:br/>
      </w:r>
      <w:r>
        <w:rPr>
          <w:rFonts w:ascii="Times New Roman"/>
          <w:b w:val="false"/>
          <w:i w:val="false"/>
          <w:color w:val="000000"/>
          <w:sz w:val="28"/>
        </w:rPr>
        <w:t>
</w:t>
      </w:r>
      <w:r>
        <w:rPr>
          <w:rFonts w:ascii="Times New Roman"/>
          <w:b w:val="false"/>
          <w:i w:val="false"/>
          <w:color w:val="000000"/>
          <w:sz w:val="28"/>
        </w:rPr>
        <w:t>
      4. Дәрілік препараттарды және медициналық мақсаттағы бұйымдарды дайындауға тиісті </w:t>
      </w:r>
      <w:r>
        <w:rPr>
          <w:rFonts w:ascii="Times New Roman"/>
          <w:b w:val="false"/>
          <w:i w:val="false"/>
          <w:color w:val="000000"/>
          <w:sz w:val="28"/>
        </w:rPr>
        <w:t>лицензиясы</w:t>
      </w:r>
      <w:r>
        <w:rPr>
          <w:rFonts w:ascii="Times New Roman"/>
          <w:b w:val="false"/>
          <w:i w:val="false"/>
          <w:color w:val="000000"/>
          <w:sz w:val="28"/>
        </w:rPr>
        <w:t xml:space="preserve"> бар дәріхана дәрілік препараттарды және медициналық мақсаттағы бұйымдарды дайындауды жүзеге асырады.</w:t>
      </w:r>
    </w:p>
    <w:bookmarkEnd w:id="3"/>
    <w:bookmarkStart w:name="z22" w:id="4"/>
    <w:p>
      <w:pPr>
        <w:spacing w:after="0"/>
        <w:ind w:left="0"/>
        <w:jc w:val="left"/>
      </w:pPr>
      <w:r>
        <w:rPr>
          <w:rFonts w:ascii="Times New Roman"/>
          <w:b/>
          <w:i w:val="false"/>
          <w:color w:val="000000"/>
        </w:rPr>
        <w:t xml:space="preserve"> 
2. Міндеттері мен функциялары</w:t>
      </w:r>
    </w:p>
    <w:bookmarkEnd w:id="4"/>
    <w:bookmarkStart w:name="z23" w:id="5"/>
    <w:p>
      <w:pPr>
        <w:spacing w:after="0"/>
        <w:ind w:left="0"/>
        <w:jc w:val="both"/>
      </w:pPr>
      <w:r>
        <w:rPr>
          <w:rFonts w:ascii="Times New Roman"/>
          <w:b w:val="false"/>
          <w:i w:val="false"/>
          <w:color w:val="000000"/>
          <w:sz w:val="28"/>
        </w:rPr>
        <w:t>
      5. Дәріхананың негізгі міндеті халықты және денсаулық сақтау ұйымдарын қауіпсіз, тиімді және сапалы дәрілік заттармен, медициналық мақсаттағы бұйымдармен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6. Дәріханаға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дәрілік заттарды және медициналық мақсаттағы бұйымдарды көтерме саудада өткізуге лицензиясы бар өнім берушілерден дәрілік заттар мен медициналық мақсаттағы бұйымдарды сатып алуды жүзеге асыру;</w:t>
      </w:r>
      <w:r>
        <w:br/>
      </w:r>
      <w:r>
        <w:rPr>
          <w:rFonts w:ascii="Times New Roman"/>
          <w:b w:val="false"/>
          <w:i w:val="false"/>
          <w:color w:val="000000"/>
          <w:sz w:val="28"/>
        </w:rPr>
        <w:t>
</w:t>
      </w:r>
      <w:r>
        <w:rPr>
          <w:rFonts w:ascii="Times New Roman"/>
          <w:b w:val="false"/>
          <w:i w:val="false"/>
          <w:color w:val="000000"/>
          <w:sz w:val="28"/>
        </w:rPr>
        <w:t>
      2) жалған фармацевтикалық өнімдерді анықтау және олардың таралуын болдырмау жөніндегі іс-шараларды қамтамасыз ету;</w:t>
      </w:r>
      <w:r>
        <w:br/>
      </w:r>
      <w:r>
        <w:rPr>
          <w:rFonts w:ascii="Times New Roman"/>
          <w:b w:val="false"/>
          <w:i w:val="false"/>
          <w:color w:val="000000"/>
          <w:sz w:val="28"/>
        </w:rPr>
        <w:t>
</w:t>
      </w:r>
      <w:r>
        <w:rPr>
          <w:rFonts w:ascii="Times New Roman"/>
          <w:b w:val="false"/>
          <w:i w:val="false"/>
          <w:color w:val="000000"/>
          <w:sz w:val="28"/>
        </w:rPr>
        <w:t>
      3) дәрігерлердің рецептілері бойынша және олардың рецептісінсіз, медициналық ұйымдардың талаптары бойынша дәрілік заттарды </w:t>
      </w:r>
      <w:r>
        <w:rPr>
          <w:rFonts w:ascii="Times New Roman"/>
          <w:b w:val="false"/>
          <w:i w:val="false"/>
          <w:color w:val="000000"/>
          <w:sz w:val="28"/>
        </w:rPr>
        <w:t>босату</w:t>
      </w:r>
      <w:r>
        <w:rPr>
          <w:rFonts w:ascii="Times New Roman"/>
          <w:b w:val="false"/>
          <w:i w:val="false"/>
          <w:color w:val="000000"/>
          <w:sz w:val="28"/>
        </w:rPr>
        <w:t>, дәріхана ассортиментінің тауарларын босату, дәрілік препараттарды дайындау, олардың сапасын бақылау, сақтау;</w:t>
      </w:r>
      <w:r>
        <w:br/>
      </w:r>
      <w:r>
        <w:rPr>
          <w:rFonts w:ascii="Times New Roman"/>
          <w:b w:val="false"/>
          <w:i w:val="false"/>
          <w:color w:val="000000"/>
          <w:sz w:val="28"/>
        </w:rPr>
        <w:t>
</w:t>
      </w:r>
      <w:r>
        <w:rPr>
          <w:rFonts w:ascii="Times New Roman"/>
          <w:b w:val="false"/>
          <w:i w:val="false"/>
          <w:color w:val="000000"/>
          <w:sz w:val="28"/>
        </w:rPr>
        <w:t>
      4) денсаулық сақтау ұйымдарының медицина қызметкерлерінің дәріханада бар және уақытша жоқ дәрілік заттар туралы, жаңа дәрілік препараттардың түсуі мен оларды қолдану тәсілдері туралы ақпараты;</w:t>
      </w:r>
      <w:r>
        <w:br/>
      </w:r>
      <w:r>
        <w:rPr>
          <w:rFonts w:ascii="Times New Roman"/>
          <w:b w:val="false"/>
          <w:i w:val="false"/>
          <w:color w:val="000000"/>
          <w:sz w:val="28"/>
        </w:rPr>
        <w:t>
</w:t>
      </w:r>
      <w:r>
        <w:rPr>
          <w:rFonts w:ascii="Times New Roman"/>
          <w:b w:val="false"/>
          <w:i w:val="false"/>
          <w:color w:val="000000"/>
          <w:sz w:val="28"/>
        </w:rPr>
        <w:t>
      5) халыққа және денсаулық сақтау ұйымдарына дәрілік заттар мен медициналық мақсаттағы бұйымдарды қолдану мен сақтау жөнінде консультациялық және ақпараттық көмек беру;</w:t>
      </w:r>
    </w:p>
    <w:bookmarkEnd w:id="5"/>
    <w:bookmarkStart w:name="z30" w:id="6"/>
    <w:p>
      <w:pPr>
        <w:spacing w:after="0"/>
        <w:ind w:left="0"/>
        <w:jc w:val="left"/>
      </w:pPr>
      <w:r>
        <w:rPr>
          <w:rFonts w:ascii="Times New Roman"/>
          <w:b/>
          <w:i w:val="false"/>
          <w:color w:val="000000"/>
        </w:rPr>
        <w:t xml:space="preserve"> 
3. Ұйымдастыру тәртібі</w:t>
      </w:r>
    </w:p>
    <w:bookmarkEnd w:id="6"/>
    <w:bookmarkStart w:name="z31" w:id="7"/>
    <w:p>
      <w:pPr>
        <w:spacing w:after="0"/>
        <w:ind w:left="0"/>
        <w:jc w:val="both"/>
      </w:pPr>
      <w:r>
        <w:rPr>
          <w:rFonts w:ascii="Times New Roman"/>
          <w:b w:val="false"/>
          <w:i w:val="false"/>
          <w:color w:val="000000"/>
          <w:sz w:val="28"/>
        </w:rPr>
        <w:t>
      7. Дәріхананың үй-жайы санитариялық-эпидемиологиялық </w:t>
      </w:r>
      <w:r>
        <w:rPr>
          <w:rFonts w:ascii="Times New Roman"/>
          <w:b w:val="false"/>
          <w:i w:val="false"/>
          <w:color w:val="000000"/>
          <w:sz w:val="28"/>
        </w:rPr>
        <w:t>талаптарға</w:t>
      </w:r>
      <w:r>
        <w:rPr>
          <w:rFonts w:ascii="Times New Roman"/>
          <w:b w:val="false"/>
          <w:i w:val="false"/>
          <w:color w:val="000000"/>
          <w:sz w:val="28"/>
        </w:rPr>
        <w:t xml:space="preserve"> сәйкес келуге тиіс.</w:t>
      </w:r>
      <w:r>
        <w:br/>
      </w:r>
      <w:r>
        <w:rPr>
          <w:rFonts w:ascii="Times New Roman"/>
          <w:b w:val="false"/>
          <w:i w:val="false"/>
          <w:color w:val="000000"/>
          <w:sz w:val="28"/>
        </w:rPr>
        <w:t>
</w:t>
      </w:r>
      <w:r>
        <w:rPr>
          <w:rFonts w:ascii="Times New Roman"/>
          <w:b w:val="false"/>
          <w:i w:val="false"/>
          <w:color w:val="000000"/>
          <w:sz w:val="28"/>
        </w:rPr>
        <w:t>
      8. Дәріхана үй-жайларының құрамы, көлемдері мен жабдықтары дәрілік заттар мен дәріхана ассортиментінің тауарларының сапасы мен қауіпсіздігін қамтамасыз ететін жүзеге асырылатын фармацевтикалық қызметтің көлемі мен сипатына сәйкес келуі тиіс.</w:t>
      </w:r>
    </w:p>
    <w:bookmarkEnd w:id="7"/>
    <w:bookmarkStart w:name="z33" w:id="8"/>
    <w:p>
      <w:pPr>
        <w:spacing w:after="0"/>
        <w:ind w:left="0"/>
        <w:jc w:val="left"/>
      </w:pPr>
      <w:r>
        <w:rPr>
          <w:rFonts w:ascii="Times New Roman"/>
          <w:b/>
          <w:i w:val="false"/>
          <w:color w:val="000000"/>
        </w:rPr>
        <w:t xml:space="preserve"> 
4. Жарақтандырылуы</w:t>
      </w:r>
    </w:p>
    <w:bookmarkEnd w:id="8"/>
    <w:bookmarkStart w:name="z34" w:id="9"/>
    <w:p>
      <w:pPr>
        <w:spacing w:after="0"/>
        <w:ind w:left="0"/>
        <w:jc w:val="both"/>
      </w:pPr>
      <w:r>
        <w:rPr>
          <w:rFonts w:ascii="Times New Roman"/>
          <w:b w:val="false"/>
          <w:i w:val="false"/>
          <w:color w:val="000000"/>
          <w:sz w:val="28"/>
        </w:rPr>
        <w:t>
      9. Дәріхананың атқаратын функцияларына сәйкес мынадай жабдықтары, жиһазы және мүкәммалы болуы тиіс:</w:t>
      </w:r>
      <w:r>
        <w:br/>
      </w:r>
      <w:r>
        <w:rPr>
          <w:rFonts w:ascii="Times New Roman"/>
          <w:b w:val="false"/>
          <w:i w:val="false"/>
          <w:color w:val="000000"/>
          <w:sz w:val="28"/>
        </w:rPr>
        <w:t>
</w:t>
      </w:r>
      <w:r>
        <w:rPr>
          <w:rFonts w:ascii="Times New Roman"/>
          <w:b w:val="false"/>
          <w:i w:val="false"/>
          <w:color w:val="000000"/>
          <w:sz w:val="28"/>
        </w:rPr>
        <w:t>
      1) дәрілік заттарды, медициналық мақсаттағы бұйымдарды сақтауға арналған стеллаждар, тоңазаткыш жабдықтар, поддондар, шкафтар;</w:t>
      </w:r>
      <w:r>
        <w:br/>
      </w:r>
      <w:r>
        <w:rPr>
          <w:rFonts w:ascii="Times New Roman"/>
          <w:b w:val="false"/>
          <w:i w:val="false"/>
          <w:color w:val="000000"/>
          <w:sz w:val="28"/>
        </w:rPr>
        <w:t>
</w:t>
      </w:r>
      <w:r>
        <w:rPr>
          <w:rFonts w:ascii="Times New Roman"/>
          <w:b w:val="false"/>
          <w:i w:val="false"/>
          <w:color w:val="000000"/>
          <w:sz w:val="28"/>
        </w:rPr>
        <w:t>
      2) санитариялық, сыртқы киімдер мен аяқ киімдерді бөлек сақтауға арналған шкафтар;</w:t>
      </w:r>
      <w:r>
        <w:br/>
      </w:r>
      <w:r>
        <w:rPr>
          <w:rFonts w:ascii="Times New Roman"/>
          <w:b w:val="false"/>
          <w:i w:val="false"/>
          <w:color w:val="000000"/>
          <w:sz w:val="28"/>
        </w:rPr>
        <w:t>
</w:t>
      </w:r>
      <w:r>
        <w:rPr>
          <w:rFonts w:ascii="Times New Roman"/>
          <w:b w:val="false"/>
          <w:i w:val="false"/>
          <w:color w:val="000000"/>
          <w:sz w:val="28"/>
        </w:rPr>
        <w:t>
      3) санитариялық режимді қамтамасыз етуге арналған дезинфекциялаушы құралдар мен шаруашылық мүкәммалдары;</w:t>
      </w:r>
      <w:r>
        <w:br/>
      </w:r>
      <w:r>
        <w:rPr>
          <w:rFonts w:ascii="Times New Roman"/>
          <w:b w:val="false"/>
          <w:i w:val="false"/>
          <w:color w:val="000000"/>
          <w:sz w:val="28"/>
        </w:rPr>
        <w:t>
</w:t>
      </w:r>
      <w:r>
        <w:rPr>
          <w:rFonts w:ascii="Times New Roman"/>
          <w:b w:val="false"/>
          <w:i w:val="false"/>
          <w:color w:val="000000"/>
          <w:sz w:val="28"/>
        </w:rPr>
        <w:t>
      4) Қазақстан Республикасының өрт қауіпсіздігі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өрт сөндіру жүйелері мен құралдары;</w:t>
      </w:r>
      <w:r>
        <w:br/>
      </w:r>
      <w:r>
        <w:rPr>
          <w:rFonts w:ascii="Times New Roman"/>
          <w:b w:val="false"/>
          <w:i w:val="false"/>
          <w:color w:val="000000"/>
          <w:sz w:val="28"/>
        </w:rPr>
        <w:t>
</w:t>
      </w:r>
      <w:r>
        <w:rPr>
          <w:rFonts w:ascii="Times New Roman"/>
          <w:b w:val="false"/>
          <w:i w:val="false"/>
          <w:color w:val="000000"/>
          <w:sz w:val="28"/>
        </w:rPr>
        <w:t>
      10. Дәріхана орындалатын жұмыстардың, қызметтердің көлемі мен сипатына байланысты мамандарға арналған қажетті мөлшердегі жұмыс орындарымен жабдықталған болуы тиіс.</w:t>
      </w:r>
    </w:p>
    <w:bookmarkEnd w:id="9"/>
    <w:bookmarkStart w:name="z40" w:id="10"/>
    <w:p>
      <w:pPr>
        <w:spacing w:after="0"/>
        <w:ind w:left="0"/>
        <w:jc w:val="left"/>
      </w:pPr>
      <w:r>
        <w:rPr>
          <w:rFonts w:ascii="Times New Roman"/>
          <w:b/>
          <w:i w:val="false"/>
          <w:color w:val="000000"/>
        </w:rPr>
        <w:t xml:space="preserve"> 
5. Қызметкерлер құрамы</w:t>
      </w:r>
    </w:p>
    <w:bookmarkEnd w:id="10"/>
    <w:bookmarkStart w:name="z41" w:id="11"/>
    <w:p>
      <w:pPr>
        <w:spacing w:after="0"/>
        <w:ind w:left="0"/>
        <w:jc w:val="both"/>
      </w:pPr>
      <w:r>
        <w:rPr>
          <w:rFonts w:ascii="Times New Roman"/>
          <w:b w:val="false"/>
          <w:i w:val="false"/>
          <w:color w:val="000000"/>
          <w:sz w:val="28"/>
        </w:rPr>
        <w:t>
      11. Дәріхананы басқаруды жоғары фармацевтикалық білімі және мамандығы бойынша кемінде үш жыл жұмыс өтілі бар маман жүзеге асырады.</w:t>
      </w:r>
      <w:r>
        <w:br/>
      </w:r>
      <w:r>
        <w:rPr>
          <w:rFonts w:ascii="Times New Roman"/>
          <w:b w:val="false"/>
          <w:i w:val="false"/>
          <w:color w:val="000000"/>
          <w:sz w:val="28"/>
        </w:rPr>
        <w:t>
</w:t>
      </w:r>
      <w:r>
        <w:rPr>
          <w:rFonts w:ascii="Times New Roman"/>
          <w:b w:val="false"/>
          <w:i w:val="false"/>
          <w:color w:val="000000"/>
          <w:sz w:val="28"/>
        </w:rPr>
        <w:t>
      12. Дәріхананың қызметкерлер құрамы фармацевтикалық қызметті жүзеге асыратын тұлғаларға қойылатын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келуі тиіс.</w:t>
      </w:r>
    </w:p>
    <w:bookmarkEnd w:id="11"/>
    <w:bookmarkStart w:name="z4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16 қарашадағы  </w:t>
      </w:r>
      <w:r>
        <w:br/>
      </w:r>
      <w:r>
        <w:rPr>
          <w:rFonts w:ascii="Times New Roman"/>
          <w:b w:val="false"/>
          <w:i w:val="false"/>
          <w:color w:val="000000"/>
          <w:sz w:val="28"/>
        </w:rPr>
        <w:t xml:space="preserve">
N 717 бұйрығына      </w:t>
      </w:r>
      <w:r>
        <w:br/>
      </w:r>
      <w:r>
        <w:rPr>
          <w:rFonts w:ascii="Times New Roman"/>
          <w:b w:val="false"/>
          <w:i w:val="false"/>
          <w:color w:val="000000"/>
          <w:sz w:val="28"/>
        </w:rPr>
        <w:t xml:space="preserve">
2-қосымша         </w:t>
      </w:r>
    </w:p>
    <w:bookmarkEnd w:id="12"/>
    <w:p>
      <w:pPr>
        <w:spacing w:after="0"/>
        <w:ind w:left="0"/>
        <w:jc w:val="left"/>
      </w:pPr>
      <w:r>
        <w:rPr>
          <w:rFonts w:ascii="Times New Roman"/>
          <w:b/>
          <w:i w:val="false"/>
          <w:color w:val="000000"/>
        </w:rPr>
        <w:t xml:space="preserve"> Алғашқы медициналық-санитариялық, консультациялық-диагностикалық көмек көрсететін денсаулық сақтау ұйымдарындағы дәріхана пункті туралы үлгі ереже</w:t>
      </w:r>
    </w:p>
    <w:bookmarkStart w:name="z44" w:id="13"/>
    <w:p>
      <w:pPr>
        <w:spacing w:after="0"/>
        <w:ind w:left="0"/>
        <w:jc w:val="left"/>
      </w:pPr>
      <w:r>
        <w:rPr>
          <w:rFonts w:ascii="Times New Roman"/>
          <w:b/>
          <w:i w:val="false"/>
          <w:color w:val="000000"/>
        </w:rPr>
        <w:t xml:space="preserve"> 
1. Жалпы ережелер</w:t>
      </w:r>
    </w:p>
    <w:bookmarkEnd w:id="13"/>
    <w:bookmarkStart w:name="z45" w:id="14"/>
    <w:p>
      <w:pPr>
        <w:spacing w:after="0"/>
        <w:ind w:left="0"/>
        <w:jc w:val="both"/>
      </w:pPr>
      <w:r>
        <w:rPr>
          <w:rFonts w:ascii="Times New Roman"/>
          <w:b w:val="false"/>
          <w:i w:val="false"/>
          <w:color w:val="000000"/>
          <w:sz w:val="28"/>
        </w:rPr>
        <w:t>
      1. Алғашқы медициналық-санитариялық, консультациялық-диагностикалық көмек көрсететін денсаулық сақтау ұйымдарындағы дәріхана пункті (бұдан әрі – дәріхана пункті) халықты дәрілік заттармен, медициналық мақсаттағы бұйымдармен қамтамасыз ету үшін денсаулық сақтау жүйесіне жатқызылатын, дәрілік заттардың, медициналық мақсаттағы бұйымдар мен медициналық техниканың айналысы саласындағы объект болып табылады.</w:t>
      </w:r>
      <w:r>
        <w:br/>
      </w:r>
      <w:r>
        <w:rPr>
          <w:rFonts w:ascii="Times New Roman"/>
          <w:b w:val="false"/>
          <w:i w:val="false"/>
          <w:color w:val="000000"/>
          <w:sz w:val="28"/>
        </w:rPr>
        <w:t>
</w:t>
      </w:r>
      <w:r>
        <w:rPr>
          <w:rFonts w:ascii="Times New Roman"/>
          <w:b w:val="false"/>
          <w:i w:val="false"/>
          <w:color w:val="000000"/>
          <w:sz w:val="28"/>
        </w:rPr>
        <w:t>
      2. Дәріхана пунктінің қызметін осы Ережеге сәйкес және Қазақстан Республикасының лицензиялау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берілген лицензиясы болған кезде жеке және заңды тұлғалар қамтамасыз етеді.</w:t>
      </w:r>
      <w:r>
        <w:br/>
      </w:r>
      <w:r>
        <w:rPr>
          <w:rFonts w:ascii="Times New Roman"/>
          <w:b w:val="false"/>
          <w:i w:val="false"/>
          <w:color w:val="000000"/>
          <w:sz w:val="28"/>
        </w:rPr>
        <w:t>
</w:t>
      </w:r>
      <w:r>
        <w:rPr>
          <w:rFonts w:ascii="Times New Roman"/>
          <w:b w:val="false"/>
          <w:i w:val="false"/>
          <w:color w:val="000000"/>
          <w:sz w:val="28"/>
        </w:rPr>
        <w:t>
      3. Дәріхана пункті Қазақстан Республикасында </w:t>
      </w:r>
      <w:r>
        <w:rPr>
          <w:rFonts w:ascii="Times New Roman"/>
          <w:b w:val="false"/>
          <w:i w:val="false"/>
          <w:color w:val="000000"/>
          <w:sz w:val="28"/>
        </w:rPr>
        <w:t>мемлекеттік тіркеуден</w:t>
      </w:r>
      <w:r>
        <w:rPr>
          <w:rFonts w:ascii="Times New Roman"/>
          <w:b w:val="false"/>
          <w:i w:val="false"/>
          <w:color w:val="000000"/>
          <w:sz w:val="28"/>
        </w:rPr>
        <w:t>, Қазақстан Республикасының өлшем бірліктерін қамтамасыз ету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өлшеу құралдарын метрологиялық аттестаттаудан өткен дәрілік заттарды және медициналық мақсаттағы бұйымдарды сатып алады және өткізеді.</w:t>
      </w:r>
    </w:p>
    <w:bookmarkEnd w:id="14"/>
    <w:bookmarkStart w:name="z48" w:id="15"/>
    <w:p>
      <w:pPr>
        <w:spacing w:after="0"/>
        <w:ind w:left="0"/>
        <w:jc w:val="left"/>
      </w:pPr>
      <w:r>
        <w:rPr>
          <w:rFonts w:ascii="Times New Roman"/>
          <w:b/>
          <w:i w:val="false"/>
          <w:color w:val="000000"/>
        </w:rPr>
        <w:t xml:space="preserve"> 
2. Міндеттері мен функциялары</w:t>
      </w:r>
    </w:p>
    <w:bookmarkEnd w:id="15"/>
    <w:bookmarkStart w:name="z49" w:id="16"/>
    <w:p>
      <w:pPr>
        <w:spacing w:after="0"/>
        <w:ind w:left="0"/>
        <w:jc w:val="both"/>
      </w:pPr>
      <w:r>
        <w:rPr>
          <w:rFonts w:ascii="Times New Roman"/>
          <w:b w:val="false"/>
          <w:i w:val="false"/>
          <w:color w:val="000000"/>
          <w:sz w:val="28"/>
        </w:rPr>
        <w:t>
      4. Дәріхана пунктінің негізгі міндеті халықты қауіпсіз, тиімді және сапалы дәрілік заттармен, медициналық мақсаттағы бұйымдармен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5. Дәріхана пунктіне мынадай функциялар жүктеледі:</w:t>
      </w:r>
      <w:r>
        <w:br/>
      </w:r>
      <w:r>
        <w:rPr>
          <w:rFonts w:ascii="Times New Roman"/>
          <w:b w:val="false"/>
          <w:i w:val="false"/>
          <w:color w:val="000000"/>
          <w:sz w:val="28"/>
        </w:rPr>
        <w:t>
</w:t>
      </w:r>
      <w:r>
        <w:rPr>
          <w:rFonts w:ascii="Times New Roman"/>
          <w:b w:val="false"/>
          <w:i w:val="false"/>
          <w:color w:val="000000"/>
          <w:sz w:val="28"/>
        </w:rPr>
        <w:t>
      1) дәрілік заттарды және медициналық мақсаттағы бұйымдарды көтерме саудада өткізуге лицензиясы бар өнім берушілерден дәрілік заттар мен медициналық мақсаттағы бұйымдарды сатып алуды жүзеге асыру;</w:t>
      </w:r>
      <w:r>
        <w:br/>
      </w:r>
      <w:r>
        <w:rPr>
          <w:rFonts w:ascii="Times New Roman"/>
          <w:b w:val="false"/>
          <w:i w:val="false"/>
          <w:color w:val="000000"/>
          <w:sz w:val="28"/>
        </w:rPr>
        <w:t>
</w:t>
      </w:r>
      <w:r>
        <w:rPr>
          <w:rFonts w:ascii="Times New Roman"/>
          <w:b w:val="false"/>
          <w:i w:val="false"/>
          <w:color w:val="000000"/>
          <w:sz w:val="28"/>
        </w:rPr>
        <w:t>
      2) жалған фармацевтикалық өнімдерді анықтау және олардың таралуын болдырмау жөніндегі іс-шараларды қамтамасыз ету;</w:t>
      </w:r>
      <w:r>
        <w:br/>
      </w:r>
      <w:r>
        <w:rPr>
          <w:rFonts w:ascii="Times New Roman"/>
          <w:b w:val="false"/>
          <w:i w:val="false"/>
          <w:color w:val="000000"/>
          <w:sz w:val="28"/>
        </w:rPr>
        <w:t>
</w:t>
      </w:r>
      <w:r>
        <w:rPr>
          <w:rFonts w:ascii="Times New Roman"/>
          <w:b w:val="false"/>
          <w:i w:val="false"/>
          <w:color w:val="000000"/>
          <w:sz w:val="28"/>
        </w:rPr>
        <w:t>
      3) дәрігерлердің рецептілері бойынша және олардың рецептісінсіз дәрілік заттарды босату, дәріхана ассортиментінің тауарларын босату, олардың сапасын бақылау, сақтау; </w:t>
      </w:r>
      <w:r>
        <w:rPr>
          <w:rFonts w:ascii="Times New Roman"/>
          <w:b w:val="false"/>
          <w:i w:val="false"/>
          <w:color w:val="000000"/>
          <w:sz w:val="28"/>
        </w:rPr>
        <w:t>V090005920</w:t>
      </w:r>
      <w:r>
        <w:br/>
      </w:r>
      <w:r>
        <w:rPr>
          <w:rFonts w:ascii="Times New Roman"/>
          <w:b w:val="false"/>
          <w:i w:val="false"/>
          <w:color w:val="000000"/>
          <w:sz w:val="28"/>
        </w:rPr>
        <w:t>
</w:t>
      </w:r>
      <w:r>
        <w:rPr>
          <w:rFonts w:ascii="Times New Roman"/>
          <w:b w:val="false"/>
          <w:i w:val="false"/>
          <w:color w:val="000000"/>
          <w:sz w:val="28"/>
        </w:rPr>
        <w:t>
      4) денсаулық сақтау ұйымдарының медицина қызметкерлерінің дәріхана пунктінде бар және уақытша жоқ дәрілік заттар туралы, жаңа дәрілік препараттардың түсуі мен оларды қолдану тәсілдері туралы ақпараты;</w:t>
      </w:r>
      <w:r>
        <w:br/>
      </w:r>
      <w:r>
        <w:rPr>
          <w:rFonts w:ascii="Times New Roman"/>
          <w:b w:val="false"/>
          <w:i w:val="false"/>
          <w:color w:val="000000"/>
          <w:sz w:val="28"/>
        </w:rPr>
        <w:t>
</w:t>
      </w:r>
      <w:r>
        <w:rPr>
          <w:rFonts w:ascii="Times New Roman"/>
          <w:b w:val="false"/>
          <w:i w:val="false"/>
          <w:color w:val="000000"/>
          <w:sz w:val="28"/>
        </w:rPr>
        <w:t>
      5) халыққа және денсаулық сақтау ұйымдарына дәрілік заттар мен медициналық мақсаттағы бұйымдарды қолдану мен сақтау жөнінде консультациялық және ақпараттық көмек беру.</w:t>
      </w:r>
    </w:p>
    <w:bookmarkEnd w:id="16"/>
    <w:bookmarkStart w:name="z56" w:id="17"/>
    <w:p>
      <w:pPr>
        <w:spacing w:after="0"/>
        <w:ind w:left="0"/>
        <w:jc w:val="left"/>
      </w:pPr>
      <w:r>
        <w:rPr>
          <w:rFonts w:ascii="Times New Roman"/>
          <w:b/>
          <w:i w:val="false"/>
          <w:color w:val="000000"/>
        </w:rPr>
        <w:t xml:space="preserve"> 
3. Ұйымдастыру тәртібі</w:t>
      </w:r>
    </w:p>
    <w:bookmarkEnd w:id="17"/>
    <w:bookmarkStart w:name="z57" w:id="18"/>
    <w:p>
      <w:pPr>
        <w:spacing w:after="0"/>
        <w:ind w:left="0"/>
        <w:jc w:val="both"/>
      </w:pPr>
      <w:r>
        <w:rPr>
          <w:rFonts w:ascii="Times New Roman"/>
          <w:b w:val="false"/>
          <w:i w:val="false"/>
          <w:color w:val="000000"/>
          <w:sz w:val="28"/>
        </w:rPr>
        <w:t>
      6. Дәріхана пунктінің үй-жайы санитариялық-эпидемиологиялық </w:t>
      </w:r>
      <w:r>
        <w:rPr>
          <w:rFonts w:ascii="Times New Roman"/>
          <w:b w:val="false"/>
          <w:i w:val="false"/>
          <w:color w:val="000000"/>
          <w:sz w:val="28"/>
        </w:rPr>
        <w:t>талаптарға</w:t>
      </w:r>
      <w:r>
        <w:rPr>
          <w:rFonts w:ascii="Times New Roman"/>
          <w:b w:val="false"/>
          <w:i w:val="false"/>
          <w:color w:val="000000"/>
          <w:sz w:val="28"/>
        </w:rPr>
        <w:t xml:space="preserve"> сәйкес келуге тиіс.</w:t>
      </w:r>
      <w:r>
        <w:br/>
      </w:r>
      <w:r>
        <w:rPr>
          <w:rFonts w:ascii="Times New Roman"/>
          <w:b w:val="false"/>
          <w:i w:val="false"/>
          <w:color w:val="000000"/>
          <w:sz w:val="28"/>
        </w:rPr>
        <w:t>
</w:t>
      </w:r>
      <w:r>
        <w:rPr>
          <w:rFonts w:ascii="Times New Roman"/>
          <w:b w:val="false"/>
          <w:i w:val="false"/>
          <w:color w:val="000000"/>
          <w:sz w:val="28"/>
        </w:rPr>
        <w:t>
      7. Дәріхана пункті үй-жайларының құрамы, көлемдері мен жабдықтары дәрілік заттар мен дәріхана ассортиментінің тауарларының сапасы мен қауіпсіздігін қамтамасыз ететін, жүзеге асырылатын фармацевтикалық қызметтің көлемі мен сипатына сәйкес келуі тиіс.</w:t>
      </w:r>
      <w:r>
        <w:br/>
      </w:r>
      <w:r>
        <w:rPr>
          <w:rFonts w:ascii="Times New Roman"/>
          <w:b w:val="false"/>
          <w:i w:val="false"/>
          <w:color w:val="000000"/>
          <w:sz w:val="28"/>
        </w:rPr>
        <w:t>
</w:t>
      </w:r>
      <w:r>
        <w:rPr>
          <w:rFonts w:ascii="Times New Roman"/>
          <w:b w:val="false"/>
          <w:i w:val="false"/>
          <w:color w:val="000000"/>
          <w:sz w:val="28"/>
        </w:rPr>
        <w:t>
      8. Дәріхана пунктінің жұмыс уақыты дәріхана пункті ұйымдастырылған денсаулық сақтау ұйымының келісімімен белгіленеді.</w:t>
      </w:r>
    </w:p>
    <w:bookmarkEnd w:id="18"/>
    <w:bookmarkStart w:name="z60" w:id="19"/>
    <w:p>
      <w:pPr>
        <w:spacing w:after="0"/>
        <w:ind w:left="0"/>
        <w:jc w:val="left"/>
      </w:pPr>
      <w:r>
        <w:rPr>
          <w:rFonts w:ascii="Times New Roman"/>
          <w:b/>
          <w:i w:val="false"/>
          <w:color w:val="000000"/>
        </w:rPr>
        <w:t xml:space="preserve"> 
4. Жарақтандырылуы</w:t>
      </w:r>
    </w:p>
    <w:bookmarkEnd w:id="19"/>
    <w:bookmarkStart w:name="z61" w:id="20"/>
    <w:p>
      <w:pPr>
        <w:spacing w:after="0"/>
        <w:ind w:left="0"/>
        <w:jc w:val="both"/>
      </w:pPr>
      <w:r>
        <w:rPr>
          <w:rFonts w:ascii="Times New Roman"/>
          <w:b w:val="false"/>
          <w:i w:val="false"/>
          <w:color w:val="000000"/>
          <w:sz w:val="28"/>
        </w:rPr>
        <w:t>
      9. Дәріхана пунктінің атқаратын функцияларына сәйкес мынадай жабдықтары мен мүкәммалы болуы тиіс:</w:t>
      </w:r>
      <w:r>
        <w:br/>
      </w:r>
      <w:r>
        <w:rPr>
          <w:rFonts w:ascii="Times New Roman"/>
          <w:b w:val="false"/>
          <w:i w:val="false"/>
          <w:color w:val="000000"/>
          <w:sz w:val="28"/>
        </w:rPr>
        <w:t>
</w:t>
      </w:r>
      <w:r>
        <w:rPr>
          <w:rFonts w:ascii="Times New Roman"/>
          <w:b w:val="false"/>
          <w:i w:val="false"/>
          <w:color w:val="000000"/>
          <w:sz w:val="28"/>
        </w:rPr>
        <w:t>
      1) дәрілік заттарды, медициналық мақсаттағы бұйымдарды сақтауға арналған стеллаждар, тоңазаткыш жабдықтар, поддондар, шкафтар;</w:t>
      </w:r>
      <w:r>
        <w:br/>
      </w:r>
      <w:r>
        <w:rPr>
          <w:rFonts w:ascii="Times New Roman"/>
          <w:b w:val="false"/>
          <w:i w:val="false"/>
          <w:color w:val="000000"/>
          <w:sz w:val="28"/>
        </w:rPr>
        <w:t>
</w:t>
      </w:r>
      <w:r>
        <w:rPr>
          <w:rFonts w:ascii="Times New Roman"/>
          <w:b w:val="false"/>
          <w:i w:val="false"/>
          <w:color w:val="000000"/>
          <w:sz w:val="28"/>
        </w:rPr>
        <w:t>
      2) санитариялық, сыртқы киімдер мен аяқ киімдерді бөлек сақтауға арналған шкафтар;</w:t>
      </w:r>
      <w:r>
        <w:br/>
      </w:r>
      <w:r>
        <w:rPr>
          <w:rFonts w:ascii="Times New Roman"/>
          <w:b w:val="false"/>
          <w:i w:val="false"/>
          <w:color w:val="000000"/>
          <w:sz w:val="28"/>
        </w:rPr>
        <w:t>
</w:t>
      </w:r>
      <w:r>
        <w:rPr>
          <w:rFonts w:ascii="Times New Roman"/>
          <w:b w:val="false"/>
          <w:i w:val="false"/>
          <w:color w:val="000000"/>
          <w:sz w:val="28"/>
        </w:rPr>
        <w:t>
      3) санитариялық режимді қамтамасыз етуге арналған дезинфекциялаушы құралдар мен шаруашылық мүкәммалдары;</w:t>
      </w:r>
      <w:r>
        <w:br/>
      </w:r>
      <w:r>
        <w:rPr>
          <w:rFonts w:ascii="Times New Roman"/>
          <w:b w:val="false"/>
          <w:i w:val="false"/>
          <w:color w:val="000000"/>
          <w:sz w:val="28"/>
        </w:rPr>
        <w:t>
</w:t>
      </w:r>
      <w:r>
        <w:rPr>
          <w:rFonts w:ascii="Times New Roman"/>
          <w:b w:val="false"/>
          <w:i w:val="false"/>
          <w:color w:val="000000"/>
          <w:sz w:val="28"/>
        </w:rPr>
        <w:t>
      4) Қазақстан Республикасының өрт қауіпсіздігі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өрт сөндіру жүйелері мен құралдары.</w:t>
      </w:r>
    </w:p>
    <w:bookmarkEnd w:id="20"/>
    <w:bookmarkStart w:name="z66" w:id="21"/>
    <w:p>
      <w:pPr>
        <w:spacing w:after="0"/>
        <w:ind w:left="0"/>
        <w:jc w:val="left"/>
      </w:pPr>
      <w:r>
        <w:rPr>
          <w:rFonts w:ascii="Times New Roman"/>
          <w:b/>
          <w:i w:val="false"/>
          <w:color w:val="000000"/>
        </w:rPr>
        <w:t xml:space="preserve"> 
5. Қызметкерлер құрамы</w:t>
      </w:r>
    </w:p>
    <w:bookmarkEnd w:id="21"/>
    <w:bookmarkStart w:name="z67" w:id="22"/>
    <w:p>
      <w:pPr>
        <w:spacing w:after="0"/>
        <w:ind w:left="0"/>
        <w:jc w:val="both"/>
      </w:pPr>
      <w:r>
        <w:rPr>
          <w:rFonts w:ascii="Times New Roman"/>
          <w:b w:val="false"/>
          <w:i w:val="false"/>
          <w:color w:val="000000"/>
          <w:sz w:val="28"/>
        </w:rPr>
        <w:t>
      10. Дәріхана пунктін басқаруды және дәрілік заттар мен медициналық мақсаттағы бұйымдарды өткізуді жоғары немесе орта фармацевтикалық білімі бар мамандар жүзеге асырады.</w:t>
      </w:r>
      <w:r>
        <w:br/>
      </w:r>
      <w:r>
        <w:rPr>
          <w:rFonts w:ascii="Times New Roman"/>
          <w:b w:val="false"/>
          <w:i w:val="false"/>
          <w:color w:val="000000"/>
          <w:sz w:val="28"/>
        </w:rPr>
        <w:t>
      Фармацевтикалық білімі бар мамандар болмаған жағдайда дәрілік заттар мен медициналық мақсаттағы бұйымдардың сапасының, қауіпсіздігі мен тиімділігінің сақталуын аттестатталған медициналық білімі бар мамандар қамтамасыз етеді.</w:t>
      </w:r>
      <w:r>
        <w:br/>
      </w:r>
      <w:r>
        <w:rPr>
          <w:rFonts w:ascii="Times New Roman"/>
          <w:b w:val="false"/>
          <w:i w:val="false"/>
          <w:color w:val="000000"/>
          <w:sz w:val="28"/>
        </w:rPr>
        <w:t>
</w:t>
      </w:r>
      <w:r>
        <w:rPr>
          <w:rFonts w:ascii="Times New Roman"/>
          <w:b w:val="false"/>
          <w:i w:val="false"/>
          <w:color w:val="000000"/>
          <w:sz w:val="28"/>
        </w:rPr>
        <w:t>
      11. Дәріхана пунктінің қызметкерлер құрамы фармацевтикалық қызметті жүзеге асыратын тұлғаларға қойылатын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келуі тиіс.</w:t>
      </w:r>
    </w:p>
    <w:bookmarkEnd w:id="22"/>
    <w:bookmarkStart w:name="z69"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16 қарашадағы </w:t>
      </w:r>
      <w:r>
        <w:br/>
      </w:r>
      <w:r>
        <w:rPr>
          <w:rFonts w:ascii="Times New Roman"/>
          <w:b w:val="false"/>
          <w:i w:val="false"/>
          <w:color w:val="000000"/>
          <w:sz w:val="28"/>
        </w:rPr>
        <w:t xml:space="preserve">
N 717 бұйрығына     </w:t>
      </w:r>
      <w:r>
        <w:br/>
      </w:r>
      <w:r>
        <w:rPr>
          <w:rFonts w:ascii="Times New Roman"/>
          <w:b w:val="false"/>
          <w:i w:val="false"/>
          <w:color w:val="000000"/>
          <w:sz w:val="28"/>
        </w:rPr>
        <w:t xml:space="preserve">
3-қосымша        </w:t>
      </w:r>
    </w:p>
    <w:bookmarkEnd w:id="23"/>
    <w:p>
      <w:pPr>
        <w:spacing w:after="0"/>
        <w:ind w:left="0"/>
        <w:jc w:val="left"/>
      </w:pPr>
      <w:r>
        <w:rPr>
          <w:rFonts w:ascii="Times New Roman"/>
          <w:b/>
          <w:i w:val="false"/>
          <w:color w:val="000000"/>
        </w:rPr>
        <w:t xml:space="preserve"> Шалғайдағы ауылдық жерлерге арналған жылжымалы дәріхана пункті туралы үлгі ереже</w:t>
      </w:r>
    </w:p>
    <w:bookmarkStart w:name="z70" w:id="24"/>
    <w:p>
      <w:pPr>
        <w:spacing w:after="0"/>
        <w:ind w:left="0"/>
        <w:jc w:val="left"/>
      </w:pPr>
      <w:r>
        <w:rPr>
          <w:rFonts w:ascii="Times New Roman"/>
          <w:b/>
          <w:i w:val="false"/>
          <w:color w:val="000000"/>
        </w:rPr>
        <w:t xml:space="preserve"> 
1. Жалпы ережелер</w:t>
      </w:r>
    </w:p>
    <w:bookmarkEnd w:id="24"/>
    <w:bookmarkStart w:name="z71" w:id="25"/>
    <w:p>
      <w:pPr>
        <w:spacing w:after="0"/>
        <w:ind w:left="0"/>
        <w:jc w:val="both"/>
      </w:pPr>
      <w:r>
        <w:rPr>
          <w:rFonts w:ascii="Times New Roman"/>
          <w:b w:val="false"/>
          <w:i w:val="false"/>
          <w:color w:val="000000"/>
          <w:sz w:val="28"/>
        </w:rPr>
        <w:t>
      1. Шалғайдағы ауылдық жерлерге арналған жылжымалы дәріхана пункті (бұдан әрі – жылжымалы дәріхана пункті) ауыл халқына дәрілік көмектің қол жетімділігін қамтамасыз ету мақсатында тиісті жабдықтары бар автомобиль көліктік құралы білдіретін дәрілік заттардың, медициналық мақсаттағы бұйымдар мен медициналық техниканың айналысы саласындағы объект болып табылады.</w:t>
      </w:r>
      <w:r>
        <w:br/>
      </w:r>
      <w:r>
        <w:rPr>
          <w:rFonts w:ascii="Times New Roman"/>
          <w:b w:val="false"/>
          <w:i w:val="false"/>
          <w:color w:val="000000"/>
          <w:sz w:val="28"/>
        </w:rPr>
        <w:t>
</w:t>
      </w:r>
      <w:r>
        <w:rPr>
          <w:rFonts w:ascii="Times New Roman"/>
          <w:b w:val="false"/>
          <w:i w:val="false"/>
          <w:color w:val="000000"/>
          <w:sz w:val="28"/>
        </w:rPr>
        <w:t>
      2. Жылжымалы дәріхана пунктінің қызметін осы Ережеге сәйкес және Қазақстан Республикасының лицензиялау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берілген лицензиясы болған кезде аудан орталығынан шалғайдағы, дәріханалар жоқ елді мекендерде жеке және заңды тұлғалар қамтамасыз етеді.</w:t>
      </w:r>
      <w:r>
        <w:br/>
      </w:r>
      <w:r>
        <w:rPr>
          <w:rFonts w:ascii="Times New Roman"/>
          <w:b w:val="false"/>
          <w:i w:val="false"/>
          <w:color w:val="000000"/>
          <w:sz w:val="28"/>
        </w:rPr>
        <w:t>
</w:t>
      </w:r>
      <w:r>
        <w:rPr>
          <w:rFonts w:ascii="Times New Roman"/>
          <w:b w:val="false"/>
          <w:i w:val="false"/>
          <w:color w:val="000000"/>
          <w:sz w:val="28"/>
        </w:rPr>
        <w:t>
      3. Жылжымалы дәріхана пункті Қазақстан Республикасында </w:t>
      </w:r>
      <w:r>
        <w:rPr>
          <w:rFonts w:ascii="Times New Roman"/>
          <w:b w:val="false"/>
          <w:i w:val="false"/>
          <w:color w:val="000000"/>
          <w:sz w:val="28"/>
        </w:rPr>
        <w:t>мемлекеттік тіркеуден</w:t>
      </w:r>
      <w:r>
        <w:rPr>
          <w:rFonts w:ascii="Times New Roman"/>
          <w:b w:val="false"/>
          <w:i w:val="false"/>
          <w:color w:val="000000"/>
          <w:sz w:val="28"/>
        </w:rPr>
        <w:t>, Қазақстан Республикасының өлшем бірліктерін қамтамасыз ету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өлшеу құралдарын метрологиялық аттестаттаудан өткен дәрілік заттарды және медициналық мақсаттағы бұйымдарды сатып алады және өткізеді.</w:t>
      </w:r>
    </w:p>
    <w:bookmarkEnd w:id="25"/>
    <w:bookmarkStart w:name="z74" w:id="26"/>
    <w:p>
      <w:pPr>
        <w:spacing w:after="0"/>
        <w:ind w:left="0"/>
        <w:jc w:val="left"/>
      </w:pPr>
      <w:r>
        <w:rPr>
          <w:rFonts w:ascii="Times New Roman"/>
          <w:b/>
          <w:i w:val="false"/>
          <w:color w:val="000000"/>
        </w:rPr>
        <w:t xml:space="preserve"> 
2. Міндеттері мен функциялары</w:t>
      </w:r>
    </w:p>
    <w:bookmarkEnd w:id="26"/>
    <w:bookmarkStart w:name="z75" w:id="27"/>
    <w:p>
      <w:pPr>
        <w:spacing w:after="0"/>
        <w:ind w:left="0"/>
        <w:jc w:val="both"/>
      </w:pPr>
      <w:r>
        <w:rPr>
          <w:rFonts w:ascii="Times New Roman"/>
          <w:b w:val="false"/>
          <w:i w:val="false"/>
          <w:color w:val="000000"/>
          <w:sz w:val="28"/>
        </w:rPr>
        <w:t>
      4. Жылжымалы дәріхана пунктінің негізгі міндеті халықты қауіпсіз, тиімді және сапалы дәрілік заттармен, медициналық мақсаттағы бұйымдармен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5. Жылжымалы дәріхана пунктіне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дәрігерлердің рецептілері бойынша және олардың рецептісінсіз дәрілік заттарды босату, дәріхана ассортиментінің тауарларын босату, олардың сапасын бақылау, сақтау; </w:t>
      </w:r>
      <w:r>
        <w:rPr>
          <w:rFonts w:ascii="Times New Roman"/>
          <w:b w:val="false"/>
          <w:i w:val="false"/>
          <w:color w:val="000000"/>
          <w:sz w:val="28"/>
        </w:rPr>
        <w:t>V090005920</w:t>
      </w:r>
      <w:r>
        <w:br/>
      </w:r>
      <w:r>
        <w:rPr>
          <w:rFonts w:ascii="Times New Roman"/>
          <w:b w:val="false"/>
          <w:i w:val="false"/>
          <w:color w:val="000000"/>
          <w:sz w:val="28"/>
        </w:rPr>
        <w:t>
</w:t>
      </w:r>
      <w:r>
        <w:rPr>
          <w:rFonts w:ascii="Times New Roman"/>
          <w:b w:val="false"/>
          <w:i w:val="false"/>
          <w:color w:val="000000"/>
          <w:sz w:val="28"/>
        </w:rPr>
        <w:t>
      2) халыққа дәрілік заттар мен медициналық мақсаттағы бұйымдарды қолдану мен сақтау жөнінде консультациялық және ақпараттық көмек беру.</w:t>
      </w:r>
    </w:p>
    <w:bookmarkEnd w:id="27"/>
    <w:bookmarkStart w:name="z79" w:id="28"/>
    <w:p>
      <w:pPr>
        <w:spacing w:after="0"/>
        <w:ind w:left="0"/>
        <w:jc w:val="left"/>
      </w:pPr>
      <w:r>
        <w:rPr>
          <w:rFonts w:ascii="Times New Roman"/>
          <w:b/>
          <w:i w:val="false"/>
          <w:color w:val="000000"/>
        </w:rPr>
        <w:t xml:space="preserve"> 
3. Ұйымдастыру тәртібі</w:t>
      </w:r>
    </w:p>
    <w:bookmarkEnd w:id="28"/>
    <w:bookmarkStart w:name="z80" w:id="29"/>
    <w:p>
      <w:pPr>
        <w:spacing w:after="0"/>
        <w:ind w:left="0"/>
        <w:jc w:val="both"/>
      </w:pPr>
      <w:r>
        <w:rPr>
          <w:rFonts w:ascii="Times New Roman"/>
          <w:b w:val="false"/>
          <w:i w:val="false"/>
          <w:color w:val="000000"/>
          <w:sz w:val="28"/>
        </w:rPr>
        <w:t>
      6. Жылжымалы дәріхана пункті санитариялық-эпидемиологиялық </w:t>
      </w:r>
      <w:r>
        <w:rPr>
          <w:rFonts w:ascii="Times New Roman"/>
          <w:b w:val="false"/>
          <w:i w:val="false"/>
          <w:color w:val="000000"/>
          <w:sz w:val="28"/>
        </w:rPr>
        <w:t>талаптарға</w:t>
      </w:r>
      <w:r>
        <w:rPr>
          <w:rFonts w:ascii="Times New Roman"/>
          <w:b w:val="false"/>
          <w:i w:val="false"/>
          <w:color w:val="000000"/>
          <w:sz w:val="28"/>
        </w:rPr>
        <w:t xml:space="preserve"> сәйкес келуі тиіс.</w:t>
      </w:r>
    </w:p>
    <w:bookmarkEnd w:id="29"/>
    <w:bookmarkStart w:name="z81" w:id="30"/>
    <w:p>
      <w:pPr>
        <w:spacing w:after="0"/>
        <w:ind w:left="0"/>
        <w:jc w:val="left"/>
      </w:pPr>
      <w:r>
        <w:rPr>
          <w:rFonts w:ascii="Times New Roman"/>
          <w:b/>
          <w:i w:val="false"/>
          <w:color w:val="000000"/>
        </w:rPr>
        <w:t xml:space="preserve"> 
4. Жарақтандырылуы</w:t>
      </w:r>
    </w:p>
    <w:bookmarkEnd w:id="30"/>
    <w:bookmarkStart w:name="z82" w:id="31"/>
    <w:p>
      <w:pPr>
        <w:spacing w:after="0"/>
        <w:ind w:left="0"/>
        <w:jc w:val="both"/>
      </w:pPr>
      <w:r>
        <w:rPr>
          <w:rFonts w:ascii="Times New Roman"/>
          <w:b w:val="false"/>
          <w:i w:val="false"/>
          <w:color w:val="000000"/>
          <w:sz w:val="28"/>
        </w:rPr>
        <w:t>
      7. Жылжымалы дәріхана пунктінің атқаратын функцияларына сәйкес мынадай жабдықтары мен мүкәммалы болуы тиіс:</w:t>
      </w:r>
      <w:r>
        <w:br/>
      </w:r>
      <w:r>
        <w:rPr>
          <w:rFonts w:ascii="Times New Roman"/>
          <w:b w:val="false"/>
          <w:i w:val="false"/>
          <w:color w:val="000000"/>
          <w:sz w:val="28"/>
        </w:rPr>
        <w:t>
</w:t>
      </w:r>
      <w:r>
        <w:rPr>
          <w:rFonts w:ascii="Times New Roman"/>
          <w:b w:val="false"/>
          <w:i w:val="false"/>
          <w:color w:val="000000"/>
          <w:sz w:val="28"/>
        </w:rPr>
        <w:t>
      1) дәрілік заттарды, медициналық мақсаттағы бұйымдарды сақтауға арналған шкафтар мен тоңазытқыш жабдықтары;</w:t>
      </w:r>
      <w:r>
        <w:br/>
      </w:r>
      <w:r>
        <w:rPr>
          <w:rFonts w:ascii="Times New Roman"/>
          <w:b w:val="false"/>
          <w:i w:val="false"/>
          <w:color w:val="000000"/>
          <w:sz w:val="28"/>
        </w:rPr>
        <w:t>
</w:t>
      </w:r>
      <w:r>
        <w:rPr>
          <w:rFonts w:ascii="Times New Roman"/>
          <w:b w:val="false"/>
          <w:i w:val="false"/>
          <w:color w:val="000000"/>
          <w:sz w:val="28"/>
        </w:rPr>
        <w:t>
      2) санитариялық, сыртқы киімдер мен аяқ киімдерді бөлек сақтауға арналған шкафтар;</w:t>
      </w:r>
      <w:r>
        <w:br/>
      </w:r>
      <w:r>
        <w:rPr>
          <w:rFonts w:ascii="Times New Roman"/>
          <w:b w:val="false"/>
          <w:i w:val="false"/>
          <w:color w:val="000000"/>
          <w:sz w:val="28"/>
        </w:rPr>
        <w:t>
</w:t>
      </w:r>
      <w:r>
        <w:rPr>
          <w:rFonts w:ascii="Times New Roman"/>
          <w:b w:val="false"/>
          <w:i w:val="false"/>
          <w:color w:val="000000"/>
          <w:sz w:val="28"/>
        </w:rPr>
        <w:t>
      3) санитариялық режимді қамтамасыз етуге арналған дезинфекциялаушы құралдар мен шаруашылық мүкәммалдары;</w:t>
      </w:r>
      <w:r>
        <w:br/>
      </w:r>
      <w:r>
        <w:rPr>
          <w:rFonts w:ascii="Times New Roman"/>
          <w:b w:val="false"/>
          <w:i w:val="false"/>
          <w:color w:val="000000"/>
          <w:sz w:val="28"/>
        </w:rPr>
        <w:t>
</w:t>
      </w:r>
      <w:r>
        <w:rPr>
          <w:rFonts w:ascii="Times New Roman"/>
          <w:b w:val="false"/>
          <w:i w:val="false"/>
          <w:color w:val="000000"/>
          <w:sz w:val="28"/>
        </w:rPr>
        <w:t>
      4) Қазақстан Республикасының өрт қауіпсіздігі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өрт сөндіру жүйелері мен құралдары.</w:t>
      </w:r>
    </w:p>
    <w:bookmarkEnd w:id="31"/>
    <w:bookmarkStart w:name="z87" w:id="32"/>
    <w:p>
      <w:pPr>
        <w:spacing w:after="0"/>
        <w:ind w:left="0"/>
        <w:jc w:val="left"/>
      </w:pPr>
      <w:r>
        <w:rPr>
          <w:rFonts w:ascii="Times New Roman"/>
          <w:b/>
          <w:i w:val="false"/>
          <w:color w:val="000000"/>
        </w:rPr>
        <w:t xml:space="preserve"> 
5. Қызметкерлер құрамы</w:t>
      </w:r>
    </w:p>
    <w:bookmarkEnd w:id="32"/>
    <w:bookmarkStart w:name="z88" w:id="33"/>
    <w:p>
      <w:pPr>
        <w:spacing w:after="0"/>
        <w:ind w:left="0"/>
        <w:jc w:val="both"/>
      </w:pPr>
      <w:r>
        <w:rPr>
          <w:rFonts w:ascii="Times New Roman"/>
          <w:b w:val="false"/>
          <w:i w:val="false"/>
          <w:color w:val="000000"/>
          <w:sz w:val="28"/>
        </w:rPr>
        <w:t>
      8. Жылжымалы дәріхана пунктін басқаруды және дәрілік заттар мен медициналық мақсаттағы бұйымдарды өткізуді фармацевтикалық білімі бар мамандар жүзеге асырады.</w:t>
      </w:r>
      <w:r>
        <w:br/>
      </w:r>
      <w:r>
        <w:rPr>
          <w:rFonts w:ascii="Times New Roman"/>
          <w:b w:val="false"/>
          <w:i w:val="false"/>
          <w:color w:val="000000"/>
          <w:sz w:val="28"/>
        </w:rPr>
        <w:t>
      Жылжымалы дәріхана пунктінде жұмыс істеу және дәрілік заттар мен медициналық мақсаттағы бұйымдарды өткізу үшін фармацевтикалық білімі бар мамандар болмаған жағдайда аттестатталған медициналық білімі бар мамандар қамтамасыз етеді.</w:t>
      </w:r>
      <w:r>
        <w:br/>
      </w:r>
      <w:r>
        <w:rPr>
          <w:rFonts w:ascii="Times New Roman"/>
          <w:b w:val="false"/>
          <w:i w:val="false"/>
          <w:color w:val="000000"/>
          <w:sz w:val="28"/>
        </w:rPr>
        <w:t>
</w:t>
      </w:r>
      <w:r>
        <w:rPr>
          <w:rFonts w:ascii="Times New Roman"/>
          <w:b w:val="false"/>
          <w:i w:val="false"/>
          <w:color w:val="000000"/>
          <w:sz w:val="28"/>
        </w:rPr>
        <w:t>
      9. Жылжымалы дәріхананың қызметкерлер құрамы фармацевтикалық қызметті жүзеге асыратын тұлғаларға қойылатын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келуі тиіс.</w:t>
      </w:r>
    </w:p>
    <w:bookmarkEnd w:id="33"/>
    <w:bookmarkStart w:name="z90"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16 қарашадағы  </w:t>
      </w:r>
      <w:r>
        <w:br/>
      </w:r>
      <w:r>
        <w:rPr>
          <w:rFonts w:ascii="Times New Roman"/>
          <w:b w:val="false"/>
          <w:i w:val="false"/>
          <w:color w:val="000000"/>
          <w:sz w:val="28"/>
        </w:rPr>
        <w:t xml:space="preserve">
N 717 бұйрығына      </w:t>
      </w:r>
      <w:r>
        <w:br/>
      </w:r>
      <w:r>
        <w:rPr>
          <w:rFonts w:ascii="Times New Roman"/>
          <w:b w:val="false"/>
          <w:i w:val="false"/>
          <w:color w:val="000000"/>
          <w:sz w:val="28"/>
        </w:rPr>
        <w:t xml:space="preserve">
4-қосымша         </w:t>
      </w:r>
    </w:p>
    <w:bookmarkEnd w:id="34"/>
    <w:p>
      <w:pPr>
        <w:spacing w:after="0"/>
        <w:ind w:left="0"/>
        <w:jc w:val="left"/>
      </w:pPr>
      <w:r>
        <w:rPr>
          <w:rFonts w:ascii="Times New Roman"/>
          <w:b/>
          <w:i w:val="false"/>
          <w:color w:val="000000"/>
        </w:rPr>
        <w:t xml:space="preserve"> Дәріхана қоймасы туралы үлгі ереже</w:t>
      </w:r>
    </w:p>
    <w:bookmarkStart w:name="z91" w:id="35"/>
    <w:p>
      <w:pPr>
        <w:spacing w:after="0"/>
        <w:ind w:left="0"/>
        <w:jc w:val="left"/>
      </w:pPr>
      <w:r>
        <w:rPr>
          <w:rFonts w:ascii="Times New Roman"/>
          <w:b/>
          <w:i w:val="false"/>
          <w:color w:val="000000"/>
        </w:rPr>
        <w:t xml:space="preserve"> 
1. Жалпы ережелер</w:t>
      </w:r>
    </w:p>
    <w:bookmarkEnd w:id="35"/>
    <w:bookmarkStart w:name="z92" w:id="36"/>
    <w:p>
      <w:pPr>
        <w:spacing w:after="0"/>
        <w:ind w:left="0"/>
        <w:jc w:val="both"/>
      </w:pPr>
      <w:r>
        <w:rPr>
          <w:rFonts w:ascii="Times New Roman"/>
          <w:b w:val="false"/>
          <w:i w:val="false"/>
          <w:color w:val="000000"/>
          <w:sz w:val="28"/>
        </w:rPr>
        <w:t>
      1. Дәріхана қоймасы денсаулық сақтау жүйесіне жатқызылатын және дәрілік заттарды, медициналық мақсаттағы бұйымдарды көтерме саудада өткізуді жүзеге асыратын, дәрілік заттардың, медициналық мақсаттағы бұйымдар мен медициналық техниканың айналысы саласындағы объект болып табылады.</w:t>
      </w:r>
      <w:r>
        <w:br/>
      </w:r>
      <w:r>
        <w:rPr>
          <w:rFonts w:ascii="Times New Roman"/>
          <w:b w:val="false"/>
          <w:i w:val="false"/>
          <w:color w:val="000000"/>
          <w:sz w:val="28"/>
        </w:rPr>
        <w:t>
</w:t>
      </w:r>
      <w:r>
        <w:rPr>
          <w:rFonts w:ascii="Times New Roman"/>
          <w:b w:val="false"/>
          <w:i w:val="false"/>
          <w:color w:val="000000"/>
          <w:sz w:val="28"/>
        </w:rPr>
        <w:t>
      2. Дәріхана қоймасының қызметін осы Ережеге сәйкес және Қазақстан Республикасының лицензиялау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берілген лицензиясы болған кезде жеке және заңды тұлғалар жүзеге асырады.</w:t>
      </w:r>
      <w:r>
        <w:br/>
      </w:r>
      <w:r>
        <w:rPr>
          <w:rFonts w:ascii="Times New Roman"/>
          <w:b w:val="false"/>
          <w:i w:val="false"/>
          <w:color w:val="000000"/>
          <w:sz w:val="28"/>
        </w:rPr>
        <w:t>
</w:t>
      </w:r>
      <w:r>
        <w:rPr>
          <w:rFonts w:ascii="Times New Roman"/>
          <w:b w:val="false"/>
          <w:i w:val="false"/>
          <w:color w:val="000000"/>
          <w:sz w:val="28"/>
        </w:rPr>
        <w:t>
      3. Дәріхана қоймасы Қазақстан Республикасында </w:t>
      </w:r>
      <w:r>
        <w:rPr>
          <w:rFonts w:ascii="Times New Roman"/>
          <w:b w:val="false"/>
          <w:i w:val="false"/>
          <w:color w:val="000000"/>
          <w:sz w:val="28"/>
        </w:rPr>
        <w:t>мемлекеттік тіркеуден</w:t>
      </w:r>
      <w:r>
        <w:rPr>
          <w:rFonts w:ascii="Times New Roman"/>
          <w:b w:val="false"/>
          <w:i w:val="false"/>
          <w:color w:val="000000"/>
          <w:sz w:val="28"/>
        </w:rPr>
        <w:t>, Қазақстан Республикасының өлшем бірліктерін қамтамасыз ету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өлшеу құралдарын метрологиялық аттестаттаудан өткен дәрілік заттарды және медициналық мақсаттағы бұйымдарды сатып алады және өткізеді.</w:t>
      </w:r>
      <w:r>
        <w:br/>
      </w:r>
      <w:r>
        <w:rPr>
          <w:rFonts w:ascii="Times New Roman"/>
          <w:b w:val="false"/>
          <w:i w:val="false"/>
          <w:color w:val="000000"/>
          <w:sz w:val="28"/>
        </w:rPr>
        <w:t>
</w:t>
      </w:r>
      <w:r>
        <w:rPr>
          <w:rFonts w:ascii="Times New Roman"/>
          <w:b w:val="false"/>
          <w:i w:val="false"/>
          <w:color w:val="000000"/>
          <w:sz w:val="28"/>
        </w:rPr>
        <w:t>
      4. Дәріхана қоймасы Қазақстан Республикасының техникалық реттеу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сәйкестікті міндетті растаудан өткен дәрілік заттарды және медициналық мақсаттағы бұйымдарды көтерме саудада өткізуді жүзеге асырады.</w:t>
      </w:r>
    </w:p>
    <w:bookmarkEnd w:id="36"/>
    <w:bookmarkStart w:name="z96" w:id="37"/>
    <w:p>
      <w:pPr>
        <w:spacing w:after="0"/>
        <w:ind w:left="0"/>
        <w:jc w:val="left"/>
      </w:pPr>
      <w:r>
        <w:rPr>
          <w:rFonts w:ascii="Times New Roman"/>
          <w:b/>
          <w:i w:val="false"/>
          <w:color w:val="000000"/>
        </w:rPr>
        <w:t xml:space="preserve"> 
2. Міндеттері мен функциялары</w:t>
      </w:r>
    </w:p>
    <w:bookmarkEnd w:id="37"/>
    <w:bookmarkStart w:name="z97" w:id="38"/>
    <w:p>
      <w:pPr>
        <w:spacing w:after="0"/>
        <w:ind w:left="0"/>
        <w:jc w:val="both"/>
      </w:pPr>
      <w:r>
        <w:rPr>
          <w:rFonts w:ascii="Times New Roman"/>
          <w:b w:val="false"/>
          <w:i w:val="false"/>
          <w:color w:val="000000"/>
          <w:sz w:val="28"/>
        </w:rPr>
        <w:t>
      5. Дәріхана қоймасының негізгі міндеті дәрілік заттарды және медициналық мақсаттағы бұйымдарды көлемін шектеместен, </w:t>
      </w:r>
      <w:r>
        <w:rPr>
          <w:rFonts w:ascii="Times New Roman"/>
          <w:b w:val="false"/>
          <w:i w:val="false"/>
          <w:color w:val="000000"/>
          <w:sz w:val="28"/>
        </w:rPr>
        <w:t>сатып алумен</w:t>
      </w:r>
      <w:r>
        <w:rPr>
          <w:rFonts w:ascii="Times New Roman"/>
          <w:b w:val="false"/>
          <w:i w:val="false"/>
          <w:color w:val="000000"/>
          <w:sz w:val="28"/>
        </w:rPr>
        <w:t>, </w:t>
      </w:r>
      <w:r>
        <w:rPr>
          <w:rFonts w:ascii="Times New Roman"/>
          <w:b w:val="false"/>
          <w:i w:val="false"/>
          <w:color w:val="000000"/>
          <w:sz w:val="28"/>
        </w:rPr>
        <w:t>сақтаумен</w:t>
      </w:r>
      <w:r>
        <w:rPr>
          <w:rFonts w:ascii="Times New Roman"/>
          <w:b w:val="false"/>
          <w:i w:val="false"/>
          <w:color w:val="000000"/>
          <w:sz w:val="28"/>
        </w:rPr>
        <w:t>, </w:t>
      </w:r>
      <w:r>
        <w:rPr>
          <w:rFonts w:ascii="Times New Roman"/>
          <w:b w:val="false"/>
          <w:i w:val="false"/>
          <w:color w:val="000000"/>
          <w:sz w:val="28"/>
        </w:rPr>
        <w:t>әкетумен</w:t>
      </w:r>
      <w:r>
        <w:rPr>
          <w:rFonts w:ascii="Times New Roman"/>
          <w:b w:val="false"/>
          <w:i w:val="false"/>
          <w:color w:val="000000"/>
          <w:sz w:val="28"/>
        </w:rPr>
        <w:t>, өткізумен (дәрілік заттарды және медициналық мақсаттағы бұйымдарды), </w:t>
      </w:r>
      <w:r>
        <w:rPr>
          <w:rFonts w:ascii="Times New Roman"/>
          <w:b w:val="false"/>
          <w:i w:val="false"/>
          <w:color w:val="000000"/>
          <w:sz w:val="28"/>
        </w:rPr>
        <w:t>жоюмен</w:t>
      </w:r>
      <w:r>
        <w:rPr>
          <w:rFonts w:ascii="Times New Roman"/>
          <w:b w:val="false"/>
          <w:i w:val="false"/>
          <w:color w:val="000000"/>
          <w:sz w:val="28"/>
        </w:rPr>
        <w:t xml:space="preserve"> байланысты жүзеге асырылатын фармацевтикалық қызметті жүзеге </w:t>
      </w:r>
      <w:r>
        <w:rPr>
          <w:rFonts w:ascii="Times New Roman"/>
          <w:b w:val="false"/>
          <w:i w:val="false"/>
          <w:color w:val="000000"/>
          <w:sz w:val="28"/>
        </w:rPr>
        <w:t>асыру</w:t>
      </w:r>
      <w:r>
        <w:rPr>
          <w:rFonts w:ascii="Times New Roman"/>
          <w:b w:val="false"/>
          <w:i w:val="false"/>
          <w:color w:val="000000"/>
          <w:sz w:val="28"/>
        </w:rPr>
        <w:t xml:space="preserve"> болып табылады.</w:t>
      </w:r>
      <w:r>
        <w:br/>
      </w:r>
      <w:r>
        <w:rPr>
          <w:rFonts w:ascii="Times New Roman"/>
          <w:b w:val="false"/>
          <w:i w:val="false"/>
          <w:color w:val="000000"/>
          <w:sz w:val="28"/>
        </w:rPr>
        <w:t>
</w:t>
      </w:r>
      <w:r>
        <w:rPr>
          <w:rFonts w:ascii="Times New Roman"/>
          <w:b w:val="false"/>
          <w:i w:val="false"/>
          <w:color w:val="000000"/>
          <w:sz w:val="28"/>
        </w:rPr>
        <w:t>
      6. Дәріхана қоймасына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дәрілік заттарды және медициналық мақсаттағы бұйымдарды өндіруге немесе көтерме саудада өткізуге </w:t>
      </w:r>
      <w:r>
        <w:rPr>
          <w:rFonts w:ascii="Times New Roman"/>
          <w:b w:val="false"/>
          <w:i w:val="false"/>
          <w:color w:val="000000"/>
          <w:sz w:val="28"/>
        </w:rPr>
        <w:t>лицензиясы</w:t>
      </w:r>
      <w:r>
        <w:rPr>
          <w:rFonts w:ascii="Times New Roman"/>
          <w:b w:val="false"/>
          <w:i w:val="false"/>
          <w:color w:val="000000"/>
          <w:sz w:val="28"/>
        </w:rPr>
        <w:t xml:space="preserve"> бар өндірушілерден немесе өнім берушілерден дәрілік заттар мен медициналық мақсаттағы бұйымдарды сатып алуды жүзеге асыру;</w:t>
      </w:r>
      <w:r>
        <w:br/>
      </w:r>
      <w:r>
        <w:rPr>
          <w:rFonts w:ascii="Times New Roman"/>
          <w:b w:val="false"/>
          <w:i w:val="false"/>
          <w:color w:val="000000"/>
          <w:sz w:val="28"/>
        </w:rPr>
        <w:t>
</w:t>
      </w:r>
      <w:r>
        <w:rPr>
          <w:rFonts w:ascii="Times New Roman"/>
          <w:b w:val="false"/>
          <w:i w:val="false"/>
          <w:color w:val="000000"/>
          <w:sz w:val="28"/>
        </w:rPr>
        <w:t>
      2) дәрілік заттарды және медициналық мақсаттағы бұйымдарды көтерме және (немесе) бөлшек саудада өткізуге лицензиясы бар фармацевтикалық қызмет субъектілеріне, медициналық қызметке лицензиясы бар денсаулық сақтау ұйымдарына дәрілік заттарды және медициналық мақсаттағы бұйымдарды өткізу;</w:t>
      </w:r>
      <w:r>
        <w:br/>
      </w:r>
      <w:r>
        <w:rPr>
          <w:rFonts w:ascii="Times New Roman"/>
          <w:b w:val="false"/>
          <w:i w:val="false"/>
          <w:color w:val="000000"/>
          <w:sz w:val="28"/>
        </w:rPr>
        <w:t>
</w:t>
      </w:r>
      <w:r>
        <w:rPr>
          <w:rFonts w:ascii="Times New Roman"/>
          <w:b w:val="false"/>
          <w:i w:val="false"/>
          <w:color w:val="000000"/>
          <w:sz w:val="28"/>
        </w:rPr>
        <w:t>
      3) фармацевтикалық қызмет субъектілеріне және денсаулық сақтау ұйымдарына дәрілік заттар мен медициналық мақсаттағы бұйымдарды қолдану мен сақтау жөнінде консультациялық және ақпараттық көмек беру;</w:t>
      </w:r>
      <w:r>
        <w:br/>
      </w:r>
      <w:r>
        <w:rPr>
          <w:rFonts w:ascii="Times New Roman"/>
          <w:b w:val="false"/>
          <w:i w:val="false"/>
          <w:color w:val="000000"/>
          <w:sz w:val="28"/>
        </w:rPr>
        <w:t>
</w:t>
      </w:r>
      <w:r>
        <w:rPr>
          <w:rFonts w:ascii="Times New Roman"/>
          <w:b w:val="false"/>
          <w:i w:val="false"/>
          <w:color w:val="000000"/>
          <w:sz w:val="28"/>
        </w:rPr>
        <w:t>
      4) дәрілік заттарды және медициналық мақсаттағы бұйымдарды шарт (контракт) негізінде көтерме саудада өткізуді жүзеге асыру;</w:t>
      </w:r>
      <w:r>
        <w:br/>
      </w:r>
      <w:r>
        <w:rPr>
          <w:rFonts w:ascii="Times New Roman"/>
          <w:b w:val="false"/>
          <w:i w:val="false"/>
          <w:color w:val="000000"/>
          <w:sz w:val="28"/>
        </w:rPr>
        <w:t>
</w:t>
      </w:r>
      <w:r>
        <w:rPr>
          <w:rFonts w:ascii="Times New Roman"/>
          <w:b w:val="false"/>
          <w:i w:val="false"/>
          <w:color w:val="000000"/>
          <w:sz w:val="28"/>
        </w:rPr>
        <w:t>
      5) Қазақстан Республикасының денсаулық сақтау саласындағы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келмеген жағдайда дәрілік заттарды және медициналық мақсаттағы бұйымдарды айналыстан алып қою.</w:t>
      </w:r>
    </w:p>
    <w:bookmarkEnd w:id="38"/>
    <w:bookmarkStart w:name="z104" w:id="39"/>
    <w:p>
      <w:pPr>
        <w:spacing w:after="0"/>
        <w:ind w:left="0"/>
        <w:jc w:val="left"/>
      </w:pPr>
      <w:r>
        <w:rPr>
          <w:rFonts w:ascii="Times New Roman"/>
          <w:b/>
          <w:i w:val="false"/>
          <w:color w:val="000000"/>
        </w:rPr>
        <w:t xml:space="preserve"> 
3. Ұйымдастыру тәртібі</w:t>
      </w:r>
    </w:p>
    <w:bookmarkEnd w:id="39"/>
    <w:bookmarkStart w:name="z105" w:id="40"/>
    <w:p>
      <w:pPr>
        <w:spacing w:after="0"/>
        <w:ind w:left="0"/>
        <w:jc w:val="both"/>
      </w:pPr>
      <w:r>
        <w:rPr>
          <w:rFonts w:ascii="Times New Roman"/>
          <w:b w:val="false"/>
          <w:i w:val="false"/>
          <w:color w:val="000000"/>
          <w:sz w:val="28"/>
        </w:rPr>
        <w:t>
      7. Дәріхана қоймасының үй-жайы санитариялық-эпидемиологиялық </w:t>
      </w:r>
      <w:r>
        <w:rPr>
          <w:rFonts w:ascii="Times New Roman"/>
          <w:b w:val="false"/>
          <w:i w:val="false"/>
          <w:color w:val="000000"/>
          <w:sz w:val="28"/>
        </w:rPr>
        <w:t>талаптарға</w:t>
      </w:r>
      <w:r>
        <w:rPr>
          <w:rFonts w:ascii="Times New Roman"/>
          <w:b w:val="false"/>
          <w:i w:val="false"/>
          <w:color w:val="000000"/>
          <w:sz w:val="28"/>
        </w:rPr>
        <w:t xml:space="preserve"> сәйкес келуге тиіс.</w:t>
      </w:r>
      <w:r>
        <w:br/>
      </w:r>
      <w:r>
        <w:rPr>
          <w:rFonts w:ascii="Times New Roman"/>
          <w:b w:val="false"/>
          <w:i w:val="false"/>
          <w:color w:val="000000"/>
          <w:sz w:val="28"/>
        </w:rPr>
        <w:t>
</w:t>
      </w:r>
      <w:r>
        <w:rPr>
          <w:rFonts w:ascii="Times New Roman"/>
          <w:b w:val="false"/>
          <w:i w:val="false"/>
          <w:color w:val="000000"/>
          <w:sz w:val="28"/>
        </w:rPr>
        <w:t>
      8. Дәріхана қоймасының орындалатын жұмыс көлеміне байланысты бөлімдері болуы мүмкін.</w:t>
      </w:r>
    </w:p>
    <w:bookmarkEnd w:id="40"/>
    <w:bookmarkStart w:name="z107" w:id="41"/>
    <w:p>
      <w:pPr>
        <w:spacing w:after="0"/>
        <w:ind w:left="0"/>
        <w:jc w:val="left"/>
      </w:pPr>
      <w:r>
        <w:rPr>
          <w:rFonts w:ascii="Times New Roman"/>
          <w:b/>
          <w:i w:val="false"/>
          <w:color w:val="000000"/>
        </w:rPr>
        <w:t xml:space="preserve"> 
4. Жарақтандырылуы</w:t>
      </w:r>
    </w:p>
    <w:bookmarkEnd w:id="41"/>
    <w:bookmarkStart w:name="z108" w:id="42"/>
    <w:p>
      <w:pPr>
        <w:spacing w:after="0"/>
        <w:ind w:left="0"/>
        <w:jc w:val="both"/>
      </w:pPr>
      <w:r>
        <w:rPr>
          <w:rFonts w:ascii="Times New Roman"/>
          <w:b w:val="false"/>
          <w:i w:val="false"/>
          <w:color w:val="000000"/>
          <w:sz w:val="28"/>
        </w:rPr>
        <w:t>
      1. Дәріхана қоймасының атқаратын функцияларына сәйкес мынадай жабдықтары, аспаптары, жиһазы және мүкәммалы болуы тиіс:</w:t>
      </w:r>
      <w:r>
        <w:br/>
      </w:r>
      <w:r>
        <w:rPr>
          <w:rFonts w:ascii="Times New Roman"/>
          <w:b w:val="false"/>
          <w:i w:val="false"/>
          <w:color w:val="000000"/>
          <w:sz w:val="28"/>
        </w:rPr>
        <w:t>
</w:t>
      </w:r>
      <w:r>
        <w:rPr>
          <w:rFonts w:ascii="Times New Roman"/>
          <w:b w:val="false"/>
          <w:i w:val="false"/>
          <w:color w:val="000000"/>
          <w:sz w:val="28"/>
        </w:rPr>
        <w:t>
      1) дәрілік заттарды және медициналық мақсаттағы бұйымдарды сақтауға арналған стеллаждар, поддондар, тоңазытқыш жабдықтары, шкафтар;</w:t>
      </w:r>
      <w:r>
        <w:br/>
      </w:r>
      <w:r>
        <w:rPr>
          <w:rFonts w:ascii="Times New Roman"/>
          <w:b w:val="false"/>
          <w:i w:val="false"/>
          <w:color w:val="000000"/>
          <w:sz w:val="28"/>
        </w:rPr>
        <w:t>
</w:t>
      </w:r>
      <w:r>
        <w:rPr>
          <w:rFonts w:ascii="Times New Roman"/>
          <w:b w:val="false"/>
          <w:i w:val="false"/>
          <w:color w:val="000000"/>
          <w:sz w:val="28"/>
        </w:rPr>
        <w:t>
      2) санитариялық, сыртқы киімдер мен аяқ киімдерді бөлек сақтауға арналған шкафтар;</w:t>
      </w:r>
      <w:r>
        <w:br/>
      </w:r>
      <w:r>
        <w:rPr>
          <w:rFonts w:ascii="Times New Roman"/>
          <w:b w:val="false"/>
          <w:i w:val="false"/>
          <w:color w:val="000000"/>
          <w:sz w:val="28"/>
        </w:rPr>
        <w:t>
</w:t>
      </w:r>
      <w:r>
        <w:rPr>
          <w:rFonts w:ascii="Times New Roman"/>
          <w:b w:val="false"/>
          <w:i w:val="false"/>
          <w:color w:val="000000"/>
          <w:sz w:val="28"/>
        </w:rPr>
        <w:t>
      3) Қазақстан Республикасының өлшем бірліктерін қамтамасыз ету туралы заңнамасына сәйкес калибровкадан және мерзімдік тексеруден өткен бақылау аспаптарды;</w:t>
      </w:r>
      <w:r>
        <w:br/>
      </w:r>
      <w:r>
        <w:rPr>
          <w:rFonts w:ascii="Times New Roman"/>
          <w:b w:val="false"/>
          <w:i w:val="false"/>
          <w:color w:val="000000"/>
          <w:sz w:val="28"/>
        </w:rPr>
        <w:t>
</w:t>
      </w:r>
      <w:r>
        <w:rPr>
          <w:rFonts w:ascii="Times New Roman"/>
          <w:b w:val="false"/>
          <w:i w:val="false"/>
          <w:color w:val="000000"/>
          <w:sz w:val="28"/>
        </w:rPr>
        <w:t>
      4) санитариялық режимді қамтамасыз етуге арналған дезинфекциялаушы құралдар мен шаруашылық мүкәммалдары;</w:t>
      </w:r>
      <w:r>
        <w:br/>
      </w:r>
      <w:r>
        <w:rPr>
          <w:rFonts w:ascii="Times New Roman"/>
          <w:b w:val="false"/>
          <w:i w:val="false"/>
          <w:color w:val="000000"/>
          <w:sz w:val="28"/>
        </w:rPr>
        <w:t>
</w:t>
      </w:r>
      <w:r>
        <w:rPr>
          <w:rFonts w:ascii="Times New Roman"/>
          <w:b w:val="false"/>
          <w:i w:val="false"/>
          <w:color w:val="000000"/>
          <w:sz w:val="28"/>
        </w:rPr>
        <w:t>
      5) Қазақстан Республикасының өрт қауіпсіздігі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өрт сөндіру жүйелері мен құралдары.</w:t>
      </w:r>
    </w:p>
    <w:bookmarkEnd w:id="42"/>
    <w:bookmarkStart w:name="z114" w:id="43"/>
    <w:p>
      <w:pPr>
        <w:spacing w:after="0"/>
        <w:ind w:left="0"/>
        <w:jc w:val="left"/>
      </w:pPr>
      <w:r>
        <w:rPr>
          <w:rFonts w:ascii="Times New Roman"/>
          <w:b/>
          <w:i w:val="false"/>
          <w:color w:val="000000"/>
        </w:rPr>
        <w:t xml:space="preserve"> 
5. Қызметкерлер құрамы</w:t>
      </w:r>
    </w:p>
    <w:bookmarkEnd w:id="43"/>
    <w:bookmarkStart w:name="z115" w:id="44"/>
    <w:p>
      <w:pPr>
        <w:spacing w:after="0"/>
        <w:ind w:left="0"/>
        <w:jc w:val="both"/>
      </w:pPr>
      <w:r>
        <w:rPr>
          <w:rFonts w:ascii="Times New Roman"/>
          <w:b w:val="false"/>
          <w:i w:val="false"/>
          <w:color w:val="000000"/>
          <w:sz w:val="28"/>
        </w:rPr>
        <w:t>
      10. Дәріхана қоймасын басқаруды жоғары фармацевтикалық білімі және мамандығы бойынша кемінде үш жыл жұмыс өтілі бар маман жүзеге асырады.</w:t>
      </w:r>
      <w:r>
        <w:br/>
      </w:r>
      <w:r>
        <w:rPr>
          <w:rFonts w:ascii="Times New Roman"/>
          <w:b w:val="false"/>
          <w:i w:val="false"/>
          <w:color w:val="000000"/>
          <w:sz w:val="28"/>
        </w:rPr>
        <w:t>
</w:t>
      </w:r>
      <w:r>
        <w:rPr>
          <w:rFonts w:ascii="Times New Roman"/>
          <w:b w:val="false"/>
          <w:i w:val="false"/>
          <w:color w:val="000000"/>
          <w:sz w:val="28"/>
        </w:rPr>
        <w:t>
      11. Дәріхана пунктінің қызметкерлер құрамы фармацевтикалық қызметті жүзеге асыратын тұлғаларға қойылатын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келуі тиіс.</w:t>
      </w:r>
      <w:r>
        <w:br/>
      </w:r>
      <w:r>
        <w:rPr>
          <w:rFonts w:ascii="Times New Roman"/>
          <w:b w:val="false"/>
          <w:i w:val="false"/>
          <w:color w:val="000000"/>
          <w:sz w:val="28"/>
        </w:rPr>
        <w:t>
</w:t>
      </w:r>
      <w:r>
        <w:rPr>
          <w:rFonts w:ascii="Times New Roman"/>
          <w:b w:val="false"/>
          <w:i w:val="false"/>
          <w:color w:val="000000"/>
          <w:sz w:val="28"/>
        </w:rPr>
        <w:t>
      12. Дәріхана қоймасында дәрілік заттардың және медициналық мақсаттағы бұйымдардың сапасын қамтамасыз етуге жауапты адам болуы тиіс.</w:t>
      </w:r>
    </w:p>
    <w:bookmarkEnd w:id="44"/>
    <w:bookmarkStart w:name="z118"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16 қарашадағы  </w:t>
      </w:r>
      <w:r>
        <w:br/>
      </w:r>
      <w:r>
        <w:rPr>
          <w:rFonts w:ascii="Times New Roman"/>
          <w:b w:val="false"/>
          <w:i w:val="false"/>
          <w:color w:val="000000"/>
          <w:sz w:val="28"/>
        </w:rPr>
        <w:t xml:space="preserve">
N 717 бұйрығына     </w:t>
      </w:r>
      <w:r>
        <w:br/>
      </w:r>
      <w:r>
        <w:rPr>
          <w:rFonts w:ascii="Times New Roman"/>
          <w:b w:val="false"/>
          <w:i w:val="false"/>
          <w:color w:val="000000"/>
          <w:sz w:val="28"/>
        </w:rPr>
        <w:t xml:space="preserve">
5-қосымша        </w:t>
      </w:r>
    </w:p>
    <w:bookmarkEnd w:id="45"/>
    <w:p>
      <w:pPr>
        <w:spacing w:after="0"/>
        <w:ind w:left="0"/>
        <w:jc w:val="left"/>
      </w:pPr>
      <w:r>
        <w:rPr>
          <w:rFonts w:ascii="Times New Roman"/>
          <w:b/>
          <w:i w:val="false"/>
          <w:color w:val="000000"/>
        </w:rPr>
        <w:t xml:space="preserve"> Дәрілік заттарды, медициналық мақсаттағы бұйымдар мен медициналық техниканы уақытша сақтау қоймасы туралы үлгі ереже</w:t>
      </w:r>
    </w:p>
    <w:bookmarkStart w:name="z119" w:id="46"/>
    <w:p>
      <w:pPr>
        <w:spacing w:after="0"/>
        <w:ind w:left="0"/>
        <w:jc w:val="left"/>
      </w:pPr>
      <w:r>
        <w:rPr>
          <w:rFonts w:ascii="Times New Roman"/>
          <w:b/>
          <w:i w:val="false"/>
          <w:color w:val="000000"/>
        </w:rPr>
        <w:t xml:space="preserve"> 
1. Жалпы ережелер</w:t>
      </w:r>
    </w:p>
    <w:bookmarkEnd w:id="46"/>
    <w:bookmarkStart w:name="z120" w:id="47"/>
    <w:p>
      <w:pPr>
        <w:spacing w:after="0"/>
        <w:ind w:left="0"/>
        <w:jc w:val="both"/>
      </w:pPr>
      <w:r>
        <w:rPr>
          <w:rFonts w:ascii="Times New Roman"/>
          <w:b w:val="false"/>
          <w:i w:val="false"/>
          <w:color w:val="000000"/>
          <w:sz w:val="28"/>
        </w:rPr>
        <w:t>
      1. Дәрілік заттарды, медициналық мақсаттағы бұйымдар мен медициналық техниканы уақытша сақтау қоймасы (бұдан әрі – уақытша сақтау қоймасы) – кедендік бақылау кезінде өнімді уақытша сақтауға арналған, дәрілік заттардың, медициналық мақсаттағы бұйымдар мен медициналық техниканың айналысы саласындағы объект болып табылады.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Уақытша сақтау қоймасының</w:t>
      </w:r>
      <w:r>
        <w:rPr>
          <w:rFonts w:ascii="Times New Roman"/>
          <w:b w:val="false"/>
          <w:i w:val="false"/>
          <w:color w:val="000000"/>
          <w:sz w:val="28"/>
        </w:rPr>
        <w:t xml:space="preserve"> қызметі осы Ережеге сәйкес Қазақстан Республикасының денсаулық сақтау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берілген рұқсат болған кезде жүзеге асырылады.</w:t>
      </w:r>
    </w:p>
    <w:bookmarkEnd w:id="47"/>
    <w:bookmarkStart w:name="z122" w:id="48"/>
    <w:p>
      <w:pPr>
        <w:spacing w:after="0"/>
        <w:ind w:left="0"/>
        <w:jc w:val="left"/>
      </w:pPr>
      <w:r>
        <w:rPr>
          <w:rFonts w:ascii="Times New Roman"/>
          <w:b/>
          <w:i w:val="false"/>
          <w:color w:val="000000"/>
        </w:rPr>
        <w:t xml:space="preserve"> 
2. Міндеттері мен функциялары</w:t>
      </w:r>
    </w:p>
    <w:bookmarkEnd w:id="48"/>
    <w:bookmarkStart w:name="z123" w:id="49"/>
    <w:p>
      <w:pPr>
        <w:spacing w:after="0"/>
        <w:ind w:left="0"/>
        <w:jc w:val="both"/>
      </w:pPr>
      <w:r>
        <w:rPr>
          <w:rFonts w:ascii="Times New Roman"/>
          <w:b w:val="false"/>
          <w:i w:val="false"/>
          <w:color w:val="000000"/>
          <w:sz w:val="28"/>
        </w:rPr>
        <w:t>
      3. Уақытша сақтау қоймасының негізгі міндеті дәрілік заттарды, медициналық мақсаттағы бұйымдар мен медициналық техниканы уақытша сақтау рәсімдерін жүзеге асыру болып табылады.</w:t>
      </w:r>
      <w:r>
        <w:br/>
      </w:r>
      <w:r>
        <w:rPr>
          <w:rFonts w:ascii="Times New Roman"/>
          <w:b w:val="false"/>
          <w:i w:val="false"/>
          <w:color w:val="000000"/>
          <w:sz w:val="28"/>
        </w:rPr>
        <w:t>
</w:t>
      </w:r>
      <w:r>
        <w:rPr>
          <w:rFonts w:ascii="Times New Roman"/>
          <w:b w:val="false"/>
          <w:i w:val="false"/>
          <w:color w:val="000000"/>
          <w:sz w:val="28"/>
        </w:rPr>
        <w:t>
      4. Уақытша сақтау қоймасына мынадай функциялар жүктеледі:</w:t>
      </w:r>
      <w:r>
        <w:br/>
      </w:r>
      <w:r>
        <w:rPr>
          <w:rFonts w:ascii="Times New Roman"/>
          <w:b w:val="false"/>
          <w:i w:val="false"/>
          <w:color w:val="000000"/>
          <w:sz w:val="28"/>
        </w:rPr>
        <w:t>
</w:t>
      </w:r>
      <w:r>
        <w:rPr>
          <w:rFonts w:ascii="Times New Roman"/>
          <w:b w:val="false"/>
          <w:i w:val="false"/>
          <w:color w:val="000000"/>
          <w:sz w:val="28"/>
        </w:rPr>
        <w:t>
      1) дәрілік заттарды, медициналық мақсаттағы бұйымдар мен медициналық техниканы сақтауын жүзеге асыру;</w:t>
      </w:r>
      <w:r>
        <w:br/>
      </w:r>
      <w:r>
        <w:rPr>
          <w:rFonts w:ascii="Times New Roman"/>
          <w:b w:val="false"/>
          <w:i w:val="false"/>
          <w:color w:val="000000"/>
          <w:sz w:val="28"/>
        </w:rPr>
        <w:t>
</w:t>
      </w:r>
      <w:r>
        <w:rPr>
          <w:rFonts w:ascii="Times New Roman"/>
          <w:b w:val="false"/>
          <w:i w:val="false"/>
          <w:color w:val="000000"/>
          <w:sz w:val="28"/>
        </w:rPr>
        <w:t>
      2) дәрілік заттардың, медициналық мақсаттағы бұйымдар мен медициналық техниканың сақталуын қамтамасыз ету.</w:t>
      </w:r>
    </w:p>
    <w:bookmarkEnd w:id="49"/>
    <w:bookmarkStart w:name="z127" w:id="50"/>
    <w:p>
      <w:pPr>
        <w:spacing w:after="0"/>
        <w:ind w:left="0"/>
        <w:jc w:val="left"/>
      </w:pPr>
      <w:r>
        <w:rPr>
          <w:rFonts w:ascii="Times New Roman"/>
          <w:b/>
          <w:i w:val="false"/>
          <w:color w:val="000000"/>
        </w:rPr>
        <w:t xml:space="preserve"> 
3. Ұйымдастыру тәртібі</w:t>
      </w:r>
    </w:p>
    <w:bookmarkEnd w:id="50"/>
    <w:bookmarkStart w:name="z128" w:id="51"/>
    <w:p>
      <w:pPr>
        <w:spacing w:after="0"/>
        <w:ind w:left="0"/>
        <w:jc w:val="both"/>
      </w:pPr>
      <w:r>
        <w:rPr>
          <w:rFonts w:ascii="Times New Roman"/>
          <w:b w:val="false"/>
          <w:i w:val="false"/>
          <w:color w:val="000000"/>
          <w:sz w:val="28"/>
        </w:rPr>
        <w:t>
      5. Уақытша сақтау қоймасының үй-жайлары санитариялық-эпидемиологиялық </w:t>
      </w:r>
      <w:r>
        <w:rPr>
          <w:rFonts w:ascii="Times New Roman"/>
          <w:b w:val="false"/>
          <w:i w:val="false"/>
          <w:color w:val="000000"/>
          <w:sz w:val="28"/>
        </w:rPr>
        <w:t>талаптарға</w:t>
      </w:r>
      <w:r>
        <w:rPr>
          <w:rFonts w:ascii="Times New Roman"/>
          <w:b w:val="false"/>
          <w:i w:val="false"/>
          <w:color w:val="000000"/>
          <w:sz w:val="28"/>
        </w:rPr>
        <w:t xml:space="preserve"> сәйкес келуге тиіс.</w:t>
      </w:r>
    </w:p>
    <w:bookmarkEnd w:id="51"/>
    <w:bookmarkStart w:name="z129" w:id="52"/>
    <w:p>
      <w:pPr>
        <w:spacing w:after="0"/>
        <w:ind w:left="0"/>
        <w:jc w:val="left"/>
      </w:pPr>
      <w:r>
        <w:rPr>
          <w:rFonts w:ascii="Times New Roman"/>
          <w:b/>
          <w:i w:val="false"/>
          <w:color w:val="000000"/>
        </w:rPr>
        <w:t xml:space="preserve"> 
4. Жарақтандырылуы</w:t>
      </w:r>
    </w:p>
    <w:bookmarkEnd w:id="52"/>
    <w:bookmarkStart w:name="z130" w:id="53"/>
    <w:p>
      <w:pPr>
        <w:spacing w:after="0"/>
        <w:ind w:left="0"/>
        <w:jc w:val="both"/>
      </w:pPr>
      <w:r>
        <w:rPr>
          <w:rFonts w:ascii="Times New Roman"/>
          <w:b w:val="false"/>
          <w:i w:val="false"/>
          <w:color w:val="000000"/>
          <w:sz w:val="28"/>
        </w:rPr>
        <w:t>
      6. Уақытша сақтау қоймасының атқаратын функцияларына сәйкес мынадай жабдықтары, аспаптары, жиһазы және мүкәммалы болуы тиіс:</w:t>
      </w:r>
      <w:r>
        <w:br/>
      </w:r>
      <w:r>
        <w:rPr>
          <w:rFonts w:ascii="Times New Roman"/>
          <w:b w:val="false"/>
          <w:i w:val="false"/>
          <w:color w:val="000000"/>
          <w:sz w:val="28"/>
        </w:rPr>
        <w:t>
</w:t>
      </w:r>
      <w:r>
        <w:rPr>
          <w:rFonts w:ascii="Times New Roman"/>
          <w:b w:val="false"/>
          <w:i w:val="false"/>
          <w:color w:val="000000"/>
          <w:sz w:val="28"/>
        </w:rPr>
        <w:t>
      1) дәрілік заттарды, медициналық мақсаттағы бұйымдар мен медициналық техниканы сақтауға арналған стеллаждар, тоңазытқыш жабдықтары мен поддондар;</w:t>
      </w:r>
      <w:r>
        <w:br/>
      </w:r>
      <w:r>
        <w:rPr>
          <w:rFonts w:ascii="Times New Roman"/>
          <w:b w:val="false"/>
          <w:i w:val="false"/>
          <w:color w:val="000000"/>
          <w:sz w:val="28"/>
        </w:rPr>
        <w:t>
</w:t>
      </w:r>
      <w:r>
        <w:rPr>
          <w:rFonts w:ascii="Times New Roman"/>
          <w:b w:val="false"/>
          <w:i w:val="false"/>
          <w:color w:val="000000"/>
          <w:sz w:val="28"/>
        </w:rPr>
        <w:t>
      2) қажетті тиеу-түсіру техникасы;</w:t>
      </w:r>
      <w:r>
        <w:br/>
      </w:r>
      <w:r>
        <w:rPr>
          <w:rFonts w:ascii="Times New Roman"/>
          <w:b w:val="false"/>
          <w:i w:val="false"/>
          <w:color w:val="000000"/>
          <w:sz w:val="28"/>
        </w:rPr>
        <w:t>
</w:t>
      </w:r>
      <w:r>
        <w:rPr>
          <w:rFonts w:ascii="Times New Roman"/>
          <w:b w:val="false"/>
          <w:i w:val="false"/>
          <w:color w:val="000000"/>
          <w:sz w:val="28"/>
        </w:rPr>
        <w:t>
      3) дәрілік заттарды, медициналық мақсаттағы бұйымдар мен медициналық техниканы сақтауға арналған шкафтар;</w:t>
      </w:r>
      <w:r>
        <w:br/>
      </w:r>
      <w:r>
        <w:rPr>
          <w:rFonts w:ascii="Times New Roman"/>
          <w:b w:val="false"/>
          <w:i w:val="false"/>
          <w:color w:val="000000"/>
          <w:sz w:val="28"/>
        </w:rPr>
        <w:t>
</w:t>
      </w:r>
      <w:r>
        <w:rPr>
          <w:rFonts w:ascii="Times New Roman"/>
          <w:b w:val="false"/>
          <w:i w:val="false"/>
          <w:color w:val="000000"/>
          <w:sz w:val="28"/>
        </w:rPr>
        <w:t>
      4) санитариялық режимді қамтамасыз етуге арналған дезинфекциялаушы құралдар мен шаруашылық мүкәммалдары;</w:t>
      </w:r>
      <w:r>
        <w:br/>
      </w:r>
      <w:r>
        <w:rPr>
          <w:rFonts w:ascii="Times New Roman"/>
          <w:b w:val="false"/>
          <w:i w:val="false"/>
          <w:color w:val="000000"/>
          <w:sz w:val="28"/>
        </w:rPr>
        <w:t>
</w:t>
      </w:r>
      <w:r>
        <w:rPr>
          <w:rFonts w:ascii="Times New Roman"/>
          <w:b w:val="false"/>
          <w:i w:val="false"/>
          <w:color w:val="000000"/>
          <w:sz w:val="28"/>
        </w:rPr>
        <w:t>
      5) Қазақстан Республикасының өрт қауіпсіздігі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өрт сөндіру жүйелері мен құралдары.</w:t>
      </w:r>
    </w:p>
    <w:bookmarkEnd w:id="53"/>
    <w:bookmarkStart w:name="z136" w:id="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16 қарашадағы  </w:t>
      </w:r>
      <w:r>
        <w:br/>
      </w:r>
      <w:r>
        <w:rPr>
          <w:rFonts w:ascii="Times New Roman"/>
          <w:b w:val="false"/>
          <w:i w:val="false"/>
          <w:color w:val="000000"/>
          <w:sz w:val="28"/>
        </w:rPr>
        <w:t xml:space="preserve">
N 717 бұйрығына     </w:t>
      </w:r>
      <w:r>
        <w:br/>
      </w:r>
      <w:r>
        <w:rPr>
          <w:rFonts w:ascii="Times New Roman"/>
          <w:b w:val="false"/>
          <w:i w:val="false"/>
          <w:color w:val="000000"/>
          <w:sz w:val="28"/>
        </w:rPr>
        <w:t xml:space="preserve">
6-қосымша         </w:t>
      </w:r>
    </w:p>
    <w:bookmarkEnd w:id="54"/>
    <w:p>
      <w:pPr>
        <w:spacing w:after="0"/>
        <w:ind w:left="0"/>
        <w:jc w:val="left"/>
      </w:pPr>
      <w:r>
        <w:rPr>
          <w:rFonts w:ascii="Times New Roman"/>
          <w:b/>
          <w:i w:val="false"/>
          <w:color w:val="000000"/>
        </w:rPr>
        <w:t xml:space="preserve"> Оптика дүкені туралы үлгі ереже</w:t>
      </w:r>
    </w:p>
    <w:bookmarkStart w:name="z137" w:id="55"/>
    <w:p>
      <w:pPr>
        <w:spacing w:after="0"/>
        <w:ind w:left="0"/>
        <w:jc w:val="left"/>
      </w:pPr>
      <w:r>
        <w:rPr>
          <w:rFonts w:ascii="Times New Roman"/>
          <w:b/>
          <w:i w:val="false"/>
          <w:color w:val="000000"/>
        </w:rPr>
        <w:t xml:space="preserve"> 
1. Жалпы ережелер</w:t>
      </w:r>
    </w:p>
    <w:bookmarkEnd w:id="55"/>
    <w:bookmarkStart w:name="z138" w:id="56"/>
    <w:p>
      <w:pPr>
        <w:spacing w:after="0"/>
        <w:ind w:left="0"/>
        <w:jc w:val="both"/>
      </w:pPr>
      <w:r>
        <w:rPr>
          <w:rFonts w:ascii="Times New Roman"/>
          <w:b w:val="false"/>
          <w:i w:val="false"/>
          <w:color w:val="000000"/>
          <w:sz w:val="28"/>
        </w:rPr>
        <w:t>
      1. Оптика дүкені халықты медициналық оптика бұйымдарымен қамтамасыз ету мақсатында медициналық оптика бұйымдарын дайындауды және (немесе) бөлшек саудада өткізуді жүзеге асыратын, дәрілік заттардың, медициналық мақсаттағы бұйымдар мен медициналық техниканың айналысы саласындағы объект болып табылады.</w:t>
      </w:r>
      <w:r>
        <w:br/>
      </w:r>
      <w:r>
        <w:rPr>
          <w:rFonts w:ascii="Times New Roman"/>
          <w:b w:val="false"/>
          <w:i w:val="false"/>
          <w:color w:val="000000"/>
          <w:sz w:val="28"/>
        </w:rPr>
        <w:t>
</w:t>
      </w:r>
      <w:r>
        <w:rPr>
          <w:rFonts w:ascii="Times New Roman"/>
          <w:b w:val="false"/>
          <w:i w:val="false"/>
          <w:color w:val="000000"/>
          <w:sz w:val="28"/>
        </w:rPr>
        <w:t>
      2. Оптика дүкенінің қызметі осы Ережеге сәйкес және Қазақстан Республикасының лицензиялау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берілген лицензиясы болған кезде жүзеге асырылады.</w:t>
      </w:r>
      <w:r>
        <w:br/>
      </w:r>
      <w:r>
        <w:rPr>
          <w:rFonts w:ascii="Times New Roman"/>
          <w:b w:val="false"/>
          <w:i w:val="false"/>
          <w:color w:val="000000"/>
          <w:sz w:val="28"/>
        </w:rPr>
        <w:t>
</w:t>
      </w:r>
      <w:r>
        <w:rPr>
          <w:rFonts w:ascii="Times New Roman"/>
          <w:b w:val="false"/>
          <w:i w:val="false"/>
          <w:color w:val="000000"/>
          <w:sz w:val="28"/>
        </w:rPr>
        <w:t>
      3. Оптика дүкені Қазақстан Республикасында </w:t>
      </w:r>
      <w:r>
        <w:rPr>
          <w:rFonts w:ascii="Times New Roman"/>
          <w:b w:val="false"/>
          <w:i w:val="false"/>
          <w:color w:val="000000"/>
          <w:sz w:val="28"/>
        </w:rPr>
        <w:t>мемлекеттік тіркеуден</w:t>
      </w:r>
      <w:r>
        <w:rPr>
          <w:rFonts w:ascii="Times New Roman"/>
          <w:b w:val="false"/>
          <w:i w:val="false"/>
          <w:color w:val="000000"/>
          <w:sz w:val="28"/>
        </w:rPr>
        <w:t>, Қазақстан Республикасының өлшем бірліктерін қамтамасыз ету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өлшеу құралдарын метрологиялық аттестаттаудан өткен медициналық оптика бұйымдарын сатып алады және өткізеді.</w:t>
      </w:r>
      <w:r>
        <w:br/>
      </w:r>
      <w:r>
        <w:rPr>
          <w:rFonts w:ascii="Times New Roman"/>
          <w:b w:val="false"/>
          <w:i w:val="false"/>
          <w:color w:val="000000"/>
          <w:sz w:val="28"/>
        </w:rPr>
        <w:t>
</w:t>
      </w:r>
      <w:r>
        <w:rPr>
          <w:rFonts w:ascii="Times New Roman"/>
          <w:b w:val="false"/>
          <w:i w:val="false"/>
          <w:color w:val="000000"/>
          <w:sz w:val="28"/>
        </w:rPr>
        <w:t>
      4. Оптика дүкені Қазақстан Республикасының техникалық реттеу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сәйкестікті міндетті растаудан өткен медициналық оптика бұйымдарын өткізуді жүзеге асырады.</w:t>
      </w:r>
    </w:p>
    <w:bookmarkEnd w:id="56"/>
    <w:bookmarkStart w:name="z142" w:id="57"/>
    <w:p>
      <w:pPr>
        <w:spacing w:after="0"/>
        <w:ind w:left="0"/>
        <w:jc w:val="left"/>
      </w:pPr>
      <w:r>
        <w:rPr>
          <w:rFonts w:ascii="Times New Roman"/>
          <w:b/>
          <w:i w:val="false"/>
          <w:color w:val="000000"/>
        </w:rPr>
        <w:t xml:space="preserve"> 
2. Міндеттері мен функциялары</w:t>
      </w:r>
    </w:p>
    <w:bookmarkEnd w:id="57"/>
    <w:bookmarkStart w:name="z143" w:id="58"/>
    <w:p>
      <w:pPr>
        <w:spacing w:after="0"/>
        <w:ind w:left="0"/>
        <w:jc w:val="both"/>
      </w:pPr>
      <w:r>
        <w:rPr>
          <w:rFonts w:ascii="Times New Roman"/>
          <w:b w:val="false"/>
          <w:i w:val="false"/>
          <w:color w:val="000000"/>
          <w:sz w:val="28"/>
        </w:rPr>
        <w:t>
      5. Оптика дүкенінің негізгі міндеті халықты қауіпсіз, тиімді және сапалы медициналық оптика бұйымдарымен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6. Оптика дүкеніне мынадай функциялар жүзеге асырады:</w:t>
      </w:r>
      <w:r>
        <w:br/>
      </w:r>
      <w:r>
        <w:rPr>
          <w:rFonts w:ascii="Times New Roman"/>
          <w:b w:val="false"/>
          <w:i w:val="false"/>
          <w:color w:val="000000"/>
          <w:sz w:val="28"/>
        </w:rPr>
        <w:t>
</w:t>
      </w:r>
      <w:r>
        <w:rPr>
          <w:rFonts w:ascii="Times New Roman"/>
          <w:b w:val="false"/>
          <w:i w:val="false"/>
          <w:color w:val="000000"/>
          <w:sz w:val="28"/>
        </w:rPr>
        <w:t>
      1) медициналық оптика бұйымдарын дайындау және (немесе) өткізу, сақтау;</w:t>
      </w:r>
      <w:r>
        <w:br/>
      </w:r>
      <w:r>
        <w:rPr>
          <w:rFonts w:ascii="Times New Roman"/>
          <w:b w:val="false"/>
          <w:i w:val="false"/>
          <w:color w:val="000000"/>
          <w:sz w:val="28"/>
        </w:rPr>
        <w:t>
</w:t>
      </w:r>
      <w:r>
        <w:rPr>
          <w:rFonts w:ascii="Times New Roman"/>
          <w:b w:val="false"/>
          <w:i w:val="false"/>
          <w:color w:val="000000"/>
          <w:sz w:val="28"/>
        </w:rPr>
        <w:t>
      2) дәрілік заттарды және медициналық мақсаттағы бұйымдарды көтерме саудада өткізуге лицензиясы бар өнім берушілерден медициналық оптика бұйымдарын сатып алуды жүзеге асыру;</w:t>
      </w:r>
      <w:r>
        <w:br/>
      </w:r>
      <w:r>
        <w:rPr>
          <w:rFonts w:ascii="Times New Roman"/>
          <w:b w:val="false"/>
          <w:i w:val="false"/>
          <w:color w:val="000000"/>
          <w:sz w:val="28"/>
        </w:rPr>
        <w:t>
</w:t>
      </w:r>
      <w:r>
        <w:rPr>
          <w:rFonts w:ascii="Times New Roman"/>
          <w:b w:val="false"/>
          <w:i w:val="false"/>
          <w:color w:val="000000"/>
          <w:sz w:val="28"/>
        </w:rPr>
        <w:t>
      3) халыққа медициналық оптика бұйымдарын қолдану мен сақтау жөнінде консультациялық және ақпараттық көмек беру.</w:t>
      </w:r>
    </w:p>
    <w:bookmarkEnd w:id="58"/>
    <w:bookmarkStart w:name="z148" w:id="59"/>
    <w:p>
      <w:pPr>
        <w:spacing w:after="0"/>
        <w:ind w:left="0"/>
        <w:jc w:val="left"/>
      </w:pPr>
      <w:r>
        <w:rPr>
          <w:rFonts w:ascii="Times New Roman"/>
          <w:b/>
          <w:i w:val="false"/>
          <w:color w:val="000000"/>
        </w:rPr>
        <w:t xml:space="preserve"> 
3. Ұйымдастыру тәртібі</w:t>
      </w:r>
    </w:p>
    <w:bookmarkEnd w:id="59"/>
    <w:bookmarkStart w:name="z149" w:id="60"/>
    <w:p>
      <w:pPr>
        <w:spacing w:after="0"/>
        <w:ind w:left="0"/>
        <w:jc w:val="both"/>
      </w:pPr>
      <w:r>
        <w:rPr>
          <w:rFonts w:ascii="Times New Roman"/>
          <w:b w:val="false"/>
          <w:i w:val="false"/>
          <w:color w:val="000000"/>
          <w:sz w:val="28"/>
        </w:rPr>
        <w:t>
      7. Оптика дүкенінің үй-жайы санитариялық-эпидемиологиялық </w:t>
      </w:r>
      <w:r>
        <w:rPr>
          <w:rFonts w:ascii="Times New Roman"/>
          <w:b w:val="false"/>
          <w:i w:val="false"/>
          <w:color w:val="000000"/>
          <w:sz w:val="28"/>
        </w:rPr>
        <w:t>талаптарға</w:t>
      </w:r>
      <w:r>
        <w:rPr>
          <w:rFonts w:ascii="Times New Roman"/>
          <w:b w:val="false"/>
          <w:i w:val="false"/>
          <w:color w:val="000000"/>
          <w:sz w:val="28"/>
        </w:rPr>
        <w:t xml:space="preserve"> сәйкес келуге тиіс.</w:t>
      </w:r>
      <w:r>
        <w:br/>
      </w:r>
      <w:r>
        <w:rPr>
          <w:rFonts w:ascii="Times New Roman"/>
          <w:b w:val="false"/>
          <w:i w:val="false"/>
          <w:color w:val="000000"/>
          <w:sz w:val="28"/>
        </w:rPr>
        <w:t>
</w:t>
      </w:r>
      <w:r>
        <w:rPr>
          <w:rFonts w:ascii="Times New Roman"/>
          <w:b w:val="false"/>
          <w:i w:val="false"/>
          <w:color w:val="000000"/>
          <w:sz w:val="28"/>
        </w:rPr>
        <w:t>
      8. Оптика дүкенінің үй-жайларының құрамы, көлемдері мен жабдықтары медициналық оптика бұйымдарының сапасы мен қауіпсіздігін қамтамасыз ететін жүзеге асырылатын фармацевтикалық қызметтің көлемі мен сипатына сәйкес келуі тиіс.</w:t>
      </w:r>
    </w:p>
    <w:bookmarkEnd w:id="60"/>
    <w:bookmarkStart w:name="z151" w:id="61"/>
    <w:p>
      <w:pPr>
        <w:spacing w:after="0"/>
        <w:ind w:left="0"/>
        <w:jc w:val="left"/>
      </w:pPr>
      <w:r>
        <w:rPr>
          <w:rFonts w:ascii="Times New Roman"/>
          <w:b/>
          <w:i w:val="false"/>
          <w:color w:val="000000"/>
        </w:rPr>
        <w:t xml:space="preserve"> 
4. Жарақтандырылуы</w:t>
      </w:r>
    </w:p>
    <w:bookmarkEnd w:id="61"/>
    <w:bookmarkStart w:name="z152" w:id="62"/>
    <w:p>
      <w:pPr>
        <w:spacing w:after="0"/>
        <w:ind w:left="0"/>
        <w:jc w:val="both"/>
      </w:pPr>
      <w:r>
        <w:rPr>
          <w:rFonts w:ascii="Times New Roman"/>
          <w:b w:val="false"/>
          <w:i w:val="false"/>
          <w:color w:val="000000"/>
          <w:sz w:val="28"/>
        </w:rPr>
        <w:t>
      9. Оптика дүкенінің атқаратын функцияларына сәйкес мынадай жабдықтары мен мүкәммалы болуы тиіс:</w:t>
      </w:r>
      <w:r>
        <w:br/>
      </w:r>
      <w:r>
        <w:rPr>
          <w:rFonts w:ascii="Times New Roman"/>
          <w:b w:val="false"/>
          <w:i w:val="false"/>
          <w:color w:val="000000"/>
          <w:sz w:val="28"/>
        </w:rPr>
        <w:t>
</w:t>
      </w:r>
      <w:r>
        <w:rPr>
          <w:rFonts w:ascii="Times New Roman"/>
          <w:b w:val="false"/>
          <w:i w:val="false"/>
          <w:color w:val="000000"/>
          <w:sz w:val="28"/>
        </w:rPr>
        <w:t>
      1) медициналық оптика бұйымдарын сақтауға арналған стеллаждар;</w:t>
      </w:r>
      <w:r>
        <w:br/>
      </w:r>
      <w:r>
        <w:rPr>
          <w:rFonts w:ascii="Times New Roman"/>
          <w:b w:val="false"/>
          <w:i w:val="false"/>
          <w:color w:val="000000"/>
          <w:sz w:val="28"/>
        </w:rPr>
        <w:t>
</w:t>
      </w:r>
      <w:r>
        <w:rPr>
          <w:rFonts w:ascii="Times New Roman"/>
          <w:b w:val="false"/>
          <w:i w:val="false"/>
          <w:color w:val="000000"/>
          <w:sz w:val="28"/>
        </w:rPr>
        <w:t>
      2) медициналық оптика бұйымдарын сақтауға арналған материалдық шкафтар;</w:t>
      </w:r>
      <w:r>
        <w:br/>
      </w:r>
      <w:r>
        <w:rPr>
          <w:rFonts w:ascii="Times New Roman"/>
          <w:b w:val="false"/>
          <w:i w:val="false"/>
          <w:color w:val="000000"/>
          <w:sz w:val="28"/>
        </w:rPr>
        <w:t>
</w:t>
      </w:r>
      <w:r>
        <w:rPr>
          <w:rFonts w:ascii="Times New Roman"/>
          <w:b w:val="false"/>
          <w:i w:val="false"/>
          <w:color w:val="000000"/>
          <w:sz w:val="28"/>
        </w:rPr>
        <w:t>
      3) санитариялық, сыртқы киімдер мен аяқ киімдерді бөлек сақтауға арналған шкафтар;</w:t>
      </w:r>
      <w:r>
        <w:br/>
      </w:r>
      <w:r>
        <w:rPr>
          <w:rFonts w:ascii="Times New Roman"/>
          <w:b w:val="false"/>
          <w:i w:val="false"/>
          <w:color w:val="000000"/>
          <w:sz w:val="28"/>
        </w:rPr>
        <w:t>
</w:t>
      </w:r>
      <w:r>
        <w:rPr>
          <w:rFonts w:ascii="Times New Roman"/>
          <w:b w:val="false"/>
          <w:i w:val="false"/>
          <w:color w:val="000000"/>
          <w:sz w:val="28"/>
        </w:rPr>
        <w:t>
      4) санитариялық режимді қамтамасыз етуге арналған дезинфекциялаушы құралдар мен шаруашылық мүкәммалдары;</w:t>
      </w:r>
      <w:r>
        <w:br/>
      </w:r>
      <w:r>
        <w:rPr>
          <w:rFonts w:ascii="Times New Roman"/>
          <w:b w:val="false"/>
          <w:i w:val="false"/>
          <w:color w:val="000000"/>
          <w:sz w:val="28"/>
        </w:rPr>
        <w:t>
</w:t>
      </w:r>
      <w:r>
        <w:rPr>
          <w:rFonts w:ascii="Times New Roman"/>
          <w:b w:val="false"/>
          <w:i w:val="false"/>
          <w:color w:val="000000"/>
          <w:sz w:val="28"/>
        </w:rPr>
        <w:t>
      5) Қазақстан Республикасының өрт қауіпсіздігі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өрт сөндіру жүйелері мен құралдары;</w:t>
      </w:r>
    </w:p>
    <w:bookmarkEnd w:id="62"/>
    <w:bookmarkStart w:name="z158" w:id="63"/>
    <w:p>
      <w:pPr>
        <w:spacing w:after="0"/>
        <w:ind w:left="0"/>
        <w:jc w:val="left"/>
      </w:pPr>
      <w:r>
        <w:rPr>
          <w:rFonts w:ascii="Times New Roman"/>
          <w:b/>
          <w:i w:val="false"/>
          <w:color w:val="000000"/>
        </w:rPr>
        <w:t xml:space="preserve"> 
5. Қызметкерлер құрамы</w:t>
      </w:r>
    </w:p>
    <w:bookmarkEnd w:id="63"/>
    <w:bookmarkStart w:name="z159" w:id="64"/>
    <w:p>
      <w:pPr>
        <w:spacing w:after="0"/>
        <w:ind w:left="0"/>
        <w:jc w:val="both"/>
      </w:pPr>
      <w:r>
        <w:rPr>
          <w:rFonts w:ascii="Times New Roman"/>
          <w:b w:val="false"/>
          <w:i w:val="false"/>
          <w:color w:val="000000"/>
          <w:sz w:val="28"/>
        </w:rPr>
        <w:t>
      10. Оптика дүкенін басқаруды фармацевтикалық немесе медициналық білімі бар маман жүзеге асырады.</w:t>
      </w:r>
      <w:r>
        <w:br/>
      </w:r>
      <w:r>
        <w:rPr>
          <w:rFonts w:ascii="Times New Roman"/>
          <w:b w:val="false"/>
          <w:i w:val="false"/>
          <w:color w:val="000000"/>
          <w:sz w:val="28"/>
        </w:rPr>
        <w:t>
</w:t>
      </w:r>
      <w:r>
        <w:rPr>
          <w:rFonts w:ascii="Times New Roman"/>
          <w:b w:val="false"/>
          <w:i w:val="false"/>
          <w:color w:val="000000"/>
          <w:sz w:val="28"/>
        </w:rPr>
        <w:t>
      11. Оптика дүкенінің қызметкерлер құрамы фармацевтикалық қызметті жүзеге асыратын тұлғаларға қойылатын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келуі тиіс.</w:t>
      </w:r>
      <w:r>
        <w:br/>
      </w:r>
      <w:r>
        <w:rPr>
          <w:rFonts w:ascii="Times New Roman"/>
          <w:b w:val="false"/>
          <w:i w:val="false"/>
          <w:color w:val="000000"/>
          <w:sz w:val="28"/>
        </w:rPr>
        <w:t>
</w:t>
      </w:r>
      <w:r>
        <w:rPr>
          <w:rFonts w:ascii="Times New Roman"/>
          <w:b w:val="false"/>
          <w:i w:val="false"/>
          <w:color w:val="000000"/>
          <w:sz w:val="28"/>
        </w:rPr>
        <w:t>
      12. Көзге салынатын және көру қабілетін түзейтін линзалардың сапасын сақтау мен өткізуді қамтамасыз ететін жұмыскерлердің фармацевтикалық немесе медициналық білімі болуы тиіс.</w:t>
      </w:r>
      <w:r>
        <w:br/>
      </w:r>
      <w:r>
        <w:rPr>
          <w:rFonts w:ascii="Times New Roman"/>
          <w:b w:val="false"/>
          <w:i w:val="false"/>
          <w:color w:val="000000"/>
          <w:sz w:val="28"/>
        </w:rPr>
        <w:t>
</w:t>
      </w:r>
      <w:r>
        <w:rPr>
          <w:rFonts w:ascii="Times New Roman"/>
          <w:b w:val="false"/>
          <w:i w:val="false"/>
          <w:color w:val="000000"/>
          <w:sz w:val="28"/>
        </w:rPr>
        <w:t>
      13. Оптика дүкенінің басшысы Қазақстан Республикасының денсаулық сақтау саласындағы заңнамасына сәйкес фармацевтикалық қызмет объектісін білікті түрде басқаруды қамтамасыз етеді.</w:t>
      </w:r>
    </w:p>
    <w:bookmarkEnd w:id="64"/>
    <w:bookmarkStart w:name="z163" w:id="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16 қарашадағы  </w:t>
      </w:r>
      <w:r>
        <w:br/>
      </w:r>
      <w:r>
        <w:rPr>
          <w:rFonts w:ascii="Times New Roman"/>
          <w:b w:val="false"/>
          <w:i w:val="false"/>
          <w:color w:val="000000"/>
          <w:sz w:val="28"/>
        </w:rPr>
        <w:t xml:space="preserve">
N 717 бұйрығына      </w:t>
      </w:r>
      <w:r>
        <w:br/>
      </w:r>
      <w:r>
        <w:rPr>
          <w:rFonts w:ascii="Times New Roman"/>
          <w:b w:val="false"/>
          <w:i w:val="false"/>
          <w:color w:val="000000"/>
          <w:sz w:val="28"/>
        </w:rPr>
        <w:t xml:space="preserve">
7-қосымша        </w:t>
      </w:r>
    </w:p>
    <w:bookmarkEnd w:id="65"/>
    <w:p>
      <w:pPr>
        <w:spacing w:after="0"/>
        <w:ind w:left="0"/>
        <w:jc w:val="left"/>
      </w:pPr>
      <w:r>
        <w:rPr>
          <w:rFonts w:ascii="Times New Roman"/>
          <w:b/>
          <w:i w:val="false"/>
          <w:color w:val="000000"/>
        </w:rPr>
        <w:t xml:space="preserve"> Медициналық техника мен медициналық мақсаттағы бұйымдар дүкені туралы үлгі ереже</w:t>
      </w:r>
    </w:p>
    <w:bookmarkStart w:name="z164" w:id="66"/>
    <w:p>
      <w:pPr>
        <w:spacing w:after="0"/>
        <w:ind w:left="0"/>
        <w:jc w:val="left"/>
      </w:pPr>
      <w:r>
        <w:rPr>
          <w:rFonts w:ascii="Times New Roman"/>
          <w:b/>
          <w:i w:val="false"/>
          <w:color w:val="000000"/>
        </w:rPr>
        <w:t xml:space="preserve"> 
1. Жалпы ережелер</w:t>
      </w:r>
    </w:p>
    <w:bookmarkEnd w:id="66"/>
    <w:bookmarkStart w:name="z165" w:id="67"/>
    <w:p>
      <w:pPr>
        <w:spacing w:after="0"/>
        <w:ind w:left="0"/>
        <w:jc w:val="both"/>
      </w:pPr>
      <w:r>
        <w:rPr>
          <w:rFonts w:ascii="Times New Roman"/>
          <w:b w:val="false"/>
          <w:i w:val="false"/>
          <w:color w:val="000000"/>
          <w:sz w:val="28"/>
        </w:rPr>
        <w:t>
      1. Медициналық техника мен медициналық мақсаттағы бұйымдар дүкені (бұдан әрі – дүкен) халықты медициналық техника мен медициналық мақсаттағы бұйымдармен қамтамасыз етуге арналған, дәрілік заттардың, медициналық мақсаттағы бұйымдар мен медициналық техниканың айналысы саласындағы объект болып табылады.</w:t>
      </w:r>
      <w:r>
        <w:br/>
      </w:r>
      <w:r>
        <w:rPr>
          <w:rFonts w:ascii="Times New Roman"/>
          <w:b w:val="false"/>
          <w:i w:val="false"/>
          <w:color w:val="000000"/>
          <w:sz w:val="28"/>
        </w:rPr>
        <w:t>
</w:t>
      </w:r>
      <w:r>
        <w:rPr>
          <w:rFonts w:ascii="Times New Roman"/>
          <w:b w:val="false"/>
          <w:i w:val="false"/>
          <w:color w:val="000000"/>
          <w:sz w:val="28"/>
        </w:rPr>
        <w:t>
      2. Дүкеннің қызметі осы Ережеге сәйкес және Қазақстан Республикасының лицензиялау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берілген лицензиясы болған кезде жүзеге асырылады.</w:t>
      </w:r>
      <w:r>
        <w:br/>
      </w:r>
      <w:r>
        <w:rPr>
          <w:rFonts w:ascii="Times New Roman"/>
          <w:b w:val="false"/>
          <w:i w:val="false"/>
          <w:color w:val="000000"/>
          <w:sz w:val="28"/>
        </w:rPr>
        <w:t>
</w:t>
      </w:r>
      <w:r>
        <w:rPr>
          <w:rFonts w:ascii="Times New Roman"/>
          <w:b w:val="false"/>
          <w:i w:val="false"/>
          <w:color w:val="000000"/>
          <w:sz w:val="28"/>
        </w:rPr>
        <w:t>
      3. Дүкен Қазақстан Республикасында </w:t>
      </w:r>
      <w:r>
        <w:rPr>
          <w:rFonts w:ascii="Times New Roman"/>
          <w:b w:val="false"/>
          <w:i w:val="false"/>
          <w:color w:val="000000"/>
          <w:sz w:val="28"/>
        </w:rPr>
        <w:t>мемлекеттік тіркеуден</w:t>
      </w:r>
      <w:r>
        <w:rPr>
          <w:rFonts w:ascii="Times New Roman"/>
          <w:b w:val="false"/>
          <w:i w:val="false"/>
          <w:color w:val="000000"/>
          <w:sz w:val="28"/>
        </w:rPr>
        <w:t>, Қазақстан Республикасының өлшем бірліктерін қамтамасыз ету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өлшеу құралдарын метрологиялық аттестаттаудан өткен медициналық техника мен медициналық мақсаттағы бұйымдарды сатып алады және өткізеді.</w:t>
      </w:r>
      <w:r>
        <w:br/>
      </w:r>
      <w:r>
        <w:rPr>
          <w:rFonts w:ascii="Times New Roman"/>
          <w:b w:val="false"/>
          <w:i w:val="false"/>
          <w:color w:val="000000"/>
          <w:sz w:val="28"/>
        </w:rPr>
        <w:t>
</w:t>
      </w:r>
      <w:r>
        <w:rPr>
          <w:rFonts w:ascii="Times New Roman"/>
          <w:b w:val="false"/>
          <w:i w:val="false"/>
          <w:color w:val="000000"/>
          <w:sz w:val="28"/>
        </w:rPr>
        <w:t>
      4. Дүкен Қазақстан Республикасының техникалық реттеу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сәйкестікті міндетті растаудан өткен медициналық техника мен медициналық мақсаттағы бұйымдарды саудада өткізуді жүзеге асырады.</w:t>
      </w:r>
    </w:p>
    <w:bookmarkEnd w:id="67"/>
    <w:bookmarkStart w:name="z169" w:id="68"/>
    <w:p>
      <w:pPr>
        <w:spacing w:after="0"/>
        <w:ind w:left="0"/>
        <w:jc w:val="left"/>
      </w:pPr>
      <w:r>
        <w:rPr>
          <w:rFonts w:ascii="Times New Roman"/>
          <w:b/>
          <w:i w:val="false"/>
          <w:color w:val="000000"/>
        </w:rPr>
        <w:t xml:space="preserve"> 
2. Міндеттері мен функциялары</w:t>
      </w:r>
    </w:p>
    <w:bookmarkEnd w:id="68"/>
    <w:bookmarkStart w:name="z170" w:id="69"/>
    <w:p>
      <w:pPr>
        <w:spacing w:after="0"/>
        <w:ind w:left="0"/>
        <w:jc w:val="both"/>
      </w:pPr>
      <w:r>
        <w:rPr>
          <w:rFonts w:ascii="Times New Roman"/>
          <w:b w:val="false"/>
          <w:i w:val="false"/>
          <w:color w:val="000000"/>
          <w:sz w:val="28"/>
        </w:rPr>
        <w:t>
      5. Дүкеннің негізгі міндеті халықты қауіпсіз, тиімді және сапалы медициналық мақсаттағы бұйымдармен және медициналық техникамен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6. Дүкенге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медициналық мақсаттағы бұйымдар мен медициналық техниканы дайындау және (немесе) өткізу, олардың сапасын бақылау, сақтау;</w:t>
      </w:r>
      <w:r>
        <w:br/>
      </w:r>
      <w:r>
        <w:rPr>
          <w:rFonts w:ascii="Times New Roman"/>
          <w:b w:val="false"/>
          <w:i w:val="false"/>
          <w:color w:val="000000"/>
          <w:sz w:val="28"/>
        </w:rPr>
        <w:t>
</w:t>
      </w:r>
      <w:r>
        <w:rPr>
          <w:rFonts w:ascii="Times New Roman"/>
          <w:b w:val="false"/>
          <w:i w:val="false"/>
          <w:color w:val="000000"/>
          <w:sz w:val="28"/>
        </w:rPr>
        <w:t>
      2) тауардың сапасын сақтауды қамтамасыз ететін жағдайларда медициналық мақсаттағы бұйымдар мен медициналық техниканы сақтау;</w:t>
      </w:r>
      <w:r>
        <w:br/>
      </w:r>
      <w:r>
        <w:rPr>
          <w:rFonts w:ascii="Times New Roman"/>
          <w:b w:val="false"/>
          <w:i w:val="false"/>
          <w:color w:val="000000"/>
          <w:sz w:val="28"/>
        </w:rPr>
        <w:t>
</w:t>
      </w:r>
      <w:r>
        <w:rPr>
          <w:rFonts w:ascii="Times New Roman"/>
          <w:b w:val="false"/>
          <w:i w:val="false"/>
          <w:color w:val="000000"/>
          <w:sz w:val="28"/>
        </w:rPr>
        <w:t>
      3) халыққа медициналық мақсаттағы бұйымдар мен медициналық техниканы қолдану мен сақтау жөнінде консультациялық және ақпараттық көмек беру.</w:t>
      </w:r>
    </w:p>
    <w:bookmarkEnd w:id="69"/>
    <w:bookmarkStart w:name="z175" w:id="70"/>
    <w:p>
      <w:pPr>
        <w:spacing w:after="0"/>
        <w:ind w:left="0"/>
        <w:jc w:val="left"/>
      </w:pPr>
      <w:r>
        <w:rPr>
          <w:rFonts w:ascii="Times New Roman"/>
          <w:b/>
          <w:i w:val="false"/>
          <w:color w:val="000000"/>
        </w:rPr>
        <w:t xml:space="preserve"> 
3. Ұйымдастыру тәртібі</w:t>
      </w:r>
    </w:p>
    <w:bookmarkEnd w:id="70"/>
    <w:bookmarkStart w:name="z176" w:id="71"/>
    <w:p>
      <w:pPr>
        <w:spacing w:after="0"/>
        <w:ind w:left="0"/>
        <w:jc w:val="both"/>
      </w:pPr>
      <w:r>
        <w:rPr>
          <w:rFonts w:ascii="Times New Roman"/>
          <w:b w:val="false"/>
          <w:i w:val="false"/>
          <w:color w:val="000000"/>
          <w:sz w:val="28"/>
        </w:rPr>
        <w:t>
      7. Дүкеннің үй-жайы санитариялық-эпидемиологиялық </w:t>
      </w:r>
      <w:r>
        <w:rPr>
          <w:rFonts w:ascii="Times New Roman"/>
          <w:b w:val="false"/>
          <w:i w:val="false"/>
          <w:color w:val="000000"/>
          <w:sz w:val="28"/>
        </w:rPr>
        <w:t>талаптарға</w:t>
      </w:r>
      <w:r>
        <w:rPr>
          <w:rFonts w:ascii="Times New Roman"/>
          <w:b w:val="false"/>
          <w:i w:val="false"/>
          <w:color w:val="000000"/>
          <w:sz w:val="28"/>
        </w:rPr>
        <w:t xml:space="preserve"> сәйкес келуге тиіс.</w:t>
      </w:r>
      <w:r>
        <w:br/>
      </w:r>
      <w:r>
        <w:rPr>
          <w:rFonts w:ascii="Times New Roman"/>
          <w:b w:val="false"/>
          <w:i w:val="false"/>
          <w:color w:val="000000"/>
          <w:sz w:val="28"/>
        </w:rPr>
        <w:t>
</w:t>
      </w:r>
      <w:r>
        <w:rPr>
          <w:rFonts w:ascii="Times New Roman"/>
          <w:b w:val="false"/>
          <w:i w:val="false"/>
          <w:color w:val="000000"/>
          <w:sz w:val="28"/>
        </w:rPr>
        <w:t>
      8. Дүкеннің үй-жайларының құрамы, көлемдері мен жабдықтары медициналық мақсаттағы бұйымдар мен медициналық техниканың сапасы мен қауіпсіздігін қамтамасыз ететін жүзеге асырылатын фармацевтикалық қызметтің көлемі мен сипатына сәйкес келуі тиіс.</w:t>
      </w:r>
    </w:p>
    <w:bookmarkEnd w:id="71"/>
    <w:bookmarkStart w:name="z178" w:id="72"/>
    <w:p>
      <w:pPr>
        <w:spacing w:after="0"/>
        <w:ind w:left="0"/>
        <w:jc w:val="left"/>
      </w:pPr>
      <w:r>
        <w:rPr>
          <w:rFonts w:ascii="Times New Roman"/>
          <w:b/>
          <w:i w:val="false"/>
          <w:color w:val="000000"/>
        </w:rPr>
        <w:t xml:space="preserve"> 
4. Жарақтандырылуы</w:t>
      </w:r>
    </w:p>
    <w:bookmarkEnd w:id="72"/>
    <w:bookmarkStart w:name="z179" w:id="73"/>
    <w:p>
      <w:pPr>
        <w:spacing w:after="0"/>
        <w:ind w:left="0"/>
        <w:jc w:val="both"/>
      </w:pPr>
      <w:r>
        <w:rPr>
          <w:rFonts w:ascii="Times New Roman"/>
          <w:b w:val="false"/>
          <w:i w:val="false"/>
          <w:color w:val="000000"/>
          <w:sz w:val="28"/>
        </w:rPr>
        <w:t>
      9. Дүкеннің атқаратын функцияларына сәйкес мынадай жабдықтары мен мүкәммалы болуы тиіс:</w:t>
      </w:r>
      <w:r>
        <w:br/>
      </w:r>
      <w:r>
        <w:rPr>
          <w:rFonts w:ascii="Times New Roman"/>
          <w:b w:val="false"/>
          <w:i w:val="false"/>
          <w:color w:val="000000"/>
          <w:sz w:val="28"/>
        </w:rPr>
        <w:t>
</w:t>
      </w:r>
      <w:r>
        <w:rPr>
          <w:rFonts w:ascii="Times New Roman"/>
          <w:b w:val="false"/>
          <w:i w:val="false"/>
          <w:color w:val="000000"/>
          <w:sz w:val="28"/>
        </w:rPr>
        <w:t xml:space="preserve">
      1) медициналық мақсаттағы бұйымдар мен медициналық техниканы сақтауға арналған стеллаждар, тоңазытқыш жабдықтары мен поддондар; </w:t>
      </w:r>
      <w:r>
        <w:br/>
      </w:r>
      <w:r>
        <w:rPr>
          <w:rFonts w:ascii="Times New Roman"/>
          <w:b w:val="false"/>
          <w:i w:val="false"/>
          <w:color w:val="000000"/>
          <w:sz w:val="28"/>
        </w:rPr>
        <w:t>
</w:t>
      </w:r>
      <w:r>
        <w:rPr>
          <w:rFonts w:ascii="Times New Roman"/>
          <w:b w:val="false"/>
          <w:i w:val="false"/>
          <w:color w:val="000000"/>
          <w:sz w:val="28"/>
        </w:rPr>
        <w:t>
      2) медициналық мақсаттағы бұйымдар мен медициналық техниканы сақтауға арналған шкафтар;</w:t>
      </w:r>
      <w:r>
        <w:br/>
      </w:r>
      <w:r>
        <w:rPr>
          <w:rFonts w:ascii="Times New Roman"/>
          <w:b w:val="false"/>
          <w:i w:val="false"/>
          <w:color w:val="000000"/>
          <w:sz w:val="28"/>
        </w:rPr>
        <w:t>
</w:t>
      </w:r>
      <w:r>
        <w:rPr>
          <w:rFonts w:ascii="Times New Roman"/>
          <w:b w:val="false"/>
          <w:i w:val="false"/>
          <w:color w:val="000000"/>
          <w:sz w:val="28"/>
        </w:rPr>
        <w:t>
      3) санитариялық, сыртқы киімдер мен аяқ киімдерді бөлек сақтауға арналған шкафтар;</w:t>
      </w:r>
      <w:r>
        <w:br/>
      </w:r>
      <w:r>
        <w:rPr>
          <w:rFonts w:ascii="Times New Roman"/>
          <w:b w:val="false"/>
          <w:i w:val="false"/>
          <w:color w:val="000000"/>
          <w:sz w:val="28"/>
        </w:rPr>
        <w:t>
</w:t>
      </w:r>
      <w:r>
        <w:rPr>
          <w:rFonts w:ascii="Times New Roman"/>
          <w:b w:val="false"/>
          <w:i w:val="false"/>
          <w:color w:val="000000"/>
          <w:sz w:val="28"/>
        </w:rPr>
        <w:t>
      4) санитариялық режимді қамтамасыз етуге арналған дезинфекциялаушы құралдар мен шаруашылық мүкәммалдары;</w:t>
      </w:r>
      <w:r>
        <w:br/>
      </w:r>
      <w:r>
        <w:rPr>
          <w:rFonts w:ascii="Times New Roman"/>
          <w:b w:val="false"/>
          <w:i w:val="false"/>
          <w:color w:val="000000"/>
          <w:sz w:val="28"/>
        </w:rPr>
        <w:t>
</w:t>
      </w:r>
      <w:r>
        <w:rPr>
          <w:rFonts w:ascii="Times New Roman"/>
          <w:b w:val="false"/>
          <w:i w:val="false"/>
          <w:color w:val="000000"/>
          <w:sz w:val="28"/>
        </w:rPr>
        <w:t>
      5) Қазақстан Республикасының өрт қауіпсіздігі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өрт сөндіру жүйелері мен құралдары.</w:t>
      </w:r>
      <w:r>
        <w:br/>
      </w:r>
      <w:r>
        <w:rPr>
          <w:rFonts w:ascii="Times New Roman"/>
          <w:b w:val="false"/>
          <w:i w:val="false"/>
          <w:color w:val="000000"/>
          <w:sz w:val="28"/>
        </w:rPr>
        <w:t>
</w:t>
      </w:r>
      <w:r>
        <w:rPr>
          <w:rFonts w:ascii="Times New Roman"/>
          <w:b w:val="false"/>
          <w:i w:val="false"/>
          <w:color w:val="000000"/>
          <w:sz w:val="28"/>
        </w:rPr>
        <w:t>
      10. Дүкен орындалатын жұмыстардың, қызметтердің көлемі мен сипатына байланысты мамандарға арналған қажетті мөлшердегі жұмыс орындарымен жабдықталған болуы тиіс.</w:t>
      </w:r>
    </w:p>
    <w:bookmarkEnd w:id="73"/>
    <w:bookmarkStart w:name="z186" w:id="74"/>
    <w:p>
      <w:pPr>
        <w:spacing w:after="0"/>
        <w:ind w:left="0"/>
        <w:jc w:val="left"/>
      </w:pPr>
      <w:r>
        <w:rPr>
          <w:rFonts w:ascii="Times New Roman"/>
          <w:b/>
          <w:i w:val="false"/>
          <w:color w:val="000000"/>
        </w:rPr>
        <w:t xml:space="preserve"> 
5. Қызметкерлер құрамы</w:t>
      </w:r>
    </w:p>
    <w:bookmarkEnd w:id="74"/>
    <w:bookmarkStart w:name="z187" w:id="75"/>
    <w:p>
      <w:pPr>
        <w:spacing w:after="0"/>
        <w:ind w:left="0"/>
        <w:jc w:val="both"/>
      </w:pPr>
      <w:r>
        <w:rPr>
          <w:rFonts w:ascii="Times New Roman"/>
          <w:b w:val="false"/>
          <w:i w:val="false"/>
          <w:color w:val="000000"/>
          <w:sz w:val="28"/>
        </w:rPr>
        <w:t>
      11. Медициналық мақсаттағы бұйымдардың сапасын сақтау мен өткізуді қамтамасыз ететін жұмыскерлердің фармацевтикалық білімі болуы тиіс.</w:t>
      </w:r>
      <w:r>
        <w:br/>
      </w:r>
      <w:r>
        <w:rPr>
          <w:rFonts w:ascii="Times New Roman"/>
          <w:b w:val="false"/>
          <w:i w:val="false"/>
          <w:color w:val="000000"/>
          <w:sz w:val="28"/>
        </w:rPr>
        <w:t>
      Медициналық техниканың сапасын сақтау мен өткізуді қамтамасыз ететін жұмыскерлердің фармацевтикалық немесе техникалық білімі болуы тиіс.</w:t>
      </w:r>
      <w:r>
        <w:br/>
      </w:r>
      <w:r>
        <w:rPr>
          <w:rFonts w:ascii="Times New Roman"/>
          <w:b w:val="false"/>
          <w:i w:val="false"/>
          <w:color w:val="000000"/>
          <w:sz w:val="28"/>
        </w:rPr>
        <w:t>
</w:t>
      </w:r>
      <w:r>
        <w:rPr>
          <w:rFonts w:ascii="Times New Roman"/>
          <w:b w:val="false"/>
          <w:i w:val="false"/>
          <w:color w:val="000000"/>
          <w:sz w:val="28"/>
        </w:rPr>
        <w:t>
      12. Дүкеннің қызметкерлер құрамы фармацевтикалық қызметті жүзеге асыратын тұлғаларға қойылатын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келуі тиіс.</w:t>
      </w:r>
    </w:p>
    <w:bookmarkEnd w:id="75"/>
    <w:bookmarkStart w:name="z189" w:id="7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16 қарашадағы  </w:t>
      </w:r>
      <w:r>
        <w:br/>
      </w:r>
      <w:r>
        <w:rPr>
          <w:rFonts w:ascii="Times New Roman"/>
          <w:b w:val="false"/>
          <w:i w:val="false"/>
          <w:color w:val="000000"/>
          <w:sz w:val="28"/>
        </w:rPr>
        <w:t xml:space="preserve">
N 717 бұйрығына      </w:t>
      </w:r>
      <w:r>
        <w:br/>
      </w:r>
      <w:r>
        <w:rPr>
          <w:rFonts w:ascii="Times New Roman"/>
          <w:b w:val="false"/>
          <w:i w:val="false"/>
          <w:color w:val="000000"/>
          <w:sz w:val="28"/>
        </w:rPr>
        <w:t xml:space="preserve">
8-қосымша         </w:t>
      </w:r>
    </w:p>
    <w:bookmarkEnd w:id="76"/>
    <w:p>
      <w:pPr>
        <w:spacing w:after="0"/>
        <w:ind w:left="0"/>
        <w:jc w:val="left"/>
      </w:pPr>
      <w:r>
        <w:rPr>
          <w:rFonts w:ascii="Times New Roman"/>
          <w:b/>
          <w:i w:val="false"/>
          <w:color w:val="000000"/>
        </w:rPr>
        <w:t xml:space="preserve"> Медициналық техника және медициналық мақсаттағы бұйымдар қоймасы туралы үлгі ереже</w:t>
      </w:r>
    </w:p>
    <w:bookmarkStart w:name="z190" w:id="77"/>
    <w:p>
      <w:pPr>
        <w:spacing w:after="0"/>
        <w:ind w:left="0"/>
        <w:jc w:val="left"/>
      </w:pPr>
      <w:r>
        <w:rPr>
          <w:rFonts w:ascii="Times New Roman"/>
          <w:b/>
          <w:i w:val="false"/>
          <w:color w:val="000000"/>
        </w:rPr>
        <w:t xml:space="preserve"> 
1. Жалпы ережелер</w:t>
      </w:r>
    </w:p>
    <w:bookmarkEnd w:id="77"/>
    <w:bookmarkStart w:name="z191" w:id="78"/>
    <w:p>
      <w:pPr>
        <w:spacing w:after="0"/>
        <w:ind w:left="0"/>
        <w:jc w:val="both"/>
      </w:pPr>
      <w:r>
        <w:rPr>
          <w:rFonts w:ascii="Times New Roman"/>
          <w:b w:val="false"/>
          <w:i w:val="false"/>
          <w:color w:val="000000"/>
          <w:sz w:val="28"/>
        </w:rPr>
        <w:t>
      1. Медициналық техника және медициналық мақсаттағы бұйымдар қоймасы (бұдан әрі – қойма) – фармацевтикалық қызмет субъектілерін және денсаулық сақтау ұйымдарын қамтамасыз етуге арналған, дәрілік заттарды, медициналық мақсаттағы бұйымдарды көтерме саудада өткізуді жүзеге асыратын, дәрілік заттардың, медициналық мақсаттағы бұйымдар мен медициналық техниканың айналысы саласындағы объект болып табылады.</w:t>
      </w:r>
      <w:r>
        <w:br/>
      </w:r>
      <w:r>
        <w:rPr>
          <w:rFonts w:ascii="Times New Roman"/>
          <w:b w:val="false"/>
          <w:i w:val="false"/>
          <w:color w:val="000000"/>
          <w:sz w:val="28"/>
        </w:rPr>
        <w:t>
</w:t>
      </w:r>
      <w:r>
        <w:rPr>
          <w:rFonts w:ascii="Times New Roman"/>
          <w:b w:val="false"/>
          <w:i w:val="false"/>
          <w:color w:val="000000"/>
          <w:sz w:val="28"/>
        </w:rPr>
        <w:t>
      2. Қойманың қызметін осы Ережеге сәйкес және Қазақстан Республикасының лицензиялау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берілген лицензиясы болған кезде жеке және заңды тұлғалар қамтамасыз етеді.</w:t>
      </w:r>
      <w:r>
        <w:br/>
      </w:r>
      <w:r>
        <w:rPr>
          <w:rFonts w:ascii="Times New Roman"/>
          <w:b w:val="false"/>
          <w:i w:val="false"/>
          <w:color w:val="000000"/>
          <w:sz w:val="28"/>
        </w:rPr>
        <w:t>
</w:t>
      </w:r>
      <w:r>
        <w:rPr>
          <w:rFonts w:ascii="Times New Roman"/>
          <w:b w:val="false"/>
          <w:i w:val="false"/>
          <w:color w:val="000000"/>
          <w:sz w:val="28"/>
        </w:rPr>
        <w:t>
      3. Қойма Қазақстан Республикасында </w:t>
      </w:r>
      <w:r>
        <w:rPr>
          <w:rFonts w:ascii="Times New Roman"/>
          <w:b w:val="false"/>
          <w:i w:val="false"/>
          <w:color w:val="000000"/>
          <w:sz w:val="28"/>
        </w:rPr>
        <w:t>мемлекеттік тіркеуден</w:t>
      </w:r>
      <w:r>
        <w:rPr>
          <w:rFonts w:ascii="Times New Roman"/>
          <w:b w:val="false"/>
          <w:i w:val="false"/>
          <w:color w:val="000000"/>
          <w:sz w:val="28"/>
        </w:rPr>
        <w:t>, Қазақстан Республикасының өлшем бірліктерін қамтамасыз ету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өлшеу құралдарын метрологиялық аттестаттаудан өткен медициналық техника және медициналық мақсаттағы бұйымдарды сатып алады және өткізеді.</w:t>
      </w:r>
      <w:r>
        <w:br/>
      </w:r>
      <w:r>
        <w:rPr>
          <w:rFonts w:ascii="Times New Roman"/>
          <w:b w:val="false"/>
          <w:i w:val="false"/>
          <w:color w:val="000000"/>
          <w:sz w:val="28"/>
        </w:rPr>
        <w:t>
</w:t>
      </w:r>
      <w:r>
        <w:rPr>
          <w:rFonts w:ascii="Times New Roman"/>
          <w:b w:val="false"/>
          <w:i w:val="false"/>
          <w:color w:val="000000"/>
          <w:sz w:val="28"/>
        </w:rPr>
        <w:t>
      4. Қойма Қазақстан Республикасының техникалық реттеу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сәйкестікті міндетті растаудан өткен медициналық техника және медициналық мақсаттағы бұйымдарды көтерме саудада өткізуді жүзеге асырады.</w:t>
      </w:r>
    </w:p>
    <w:bookmarkEnd w:id="78"/>
    <w:bookmarkStart w:name="z195" w:id="79"/>
    <w:p>
      <w:pPr>
        <w:spacing w:after="0"/>
        <w:ind w:left="0"/>
        <w:jc w:val="left"/>
      </w:pPr>
      <w:r>
        <w:rPr>
          <w:rFonts w:ascii="Times New Roman"/>
          <w:b/>
          <w:i w:val="false"/>
          <w:color w:val="000000"/>
        </w:rPr>
        <w:t xml:space="preserve"> 
2. Міндеттері мен функциялары</w:t>
      </w:r>
    </w:p>
    <w:bookmarkEnd w:id="79"/>
    <w:bookmarkStart w:name="z196" w:id="80"/>
    <w:p>
      <w:pPr>
        <w:spacing w:after="0"/>
        <w:ind w:left="0"/>
        <w:jc w:val="both"/>
      </w:pPr>
      <w:r>
        <w:rPr>
          <w:rFonts w:ascii="Times New Roman"/>
          <w:b w:val="false"/>
          <w:i w:val="false"/>
          <w:color w:val="000000"/>
          <w:sz w:val="28"/>
        </w:rPr>
        <w:t>
      5. Қойманың негізгі міндеті фармацевтикалық қызмет субъектілеріне және денсаулық сақтау ұйымдарына қауіпсіз, тиімді және сапалы медициналық техника мен медициналық мақсаттағы бұйымдарды өткізу болып табылады.</w:t>
      </w:r>
      <w:r>
        <w:br/>
      </w:r>
      <w:r>
        <w:rPr>
          <w:rFonts w:ascii="Times New Roman"/>
          <w:b w:val="false"/>
          <w:i w:val="false"/>
          <w:color w:val="000000"/>
          <w:sz w:val="28"/>
        </w:rPr>
        <w:t>
</w:t>
      </w:r>
      <w:r>
        <w:rPr>
          <w:rFonts w:ascii="Times New Roman"/>
          <w:b w:val="false"/>
          <w:i w:val="false"/>
          <w:color w:val="000000"/>
          <w:sz w:val="28"/>
        </w:rPr>
        <w:t>
      6. Қоймаға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медициналық техника мен медициналық мақсаттағы бұйымдарды өндіруге және (немесе) көтерме саудада өткізуге лицензиясы бар өнім берушілерден медициналық техника мен медициналық мақсаттағы бұйымдарды сатып алу;</w:t>
      </w:r>
      <w:r>
        <w:br/>
      </w:r>
      <w:r>
        <w:rPr>
          <w:rFonts w:ascii="Times New Roman"/>
          <w:b w:val="false"/>
          <w:i w:val="false"/>
          <w:color w:val="000000"/>
          <w:sz w:val="28"/>
        </w:rPr>
        <w:t>
</w:t>
      </w:r>
      <w:r>
        <w:rPr>
          <w:rFonts w:ascii="Times New Roman"/>
          <w:b w:val="false"/>
          <w:i w:val="false"/>
          <w:color w:val="000000"/>
          <w:sz w:val="28"/>
        </w:rPr>
        <w:t>
      2) медициналық техника мен медициналық мақсаттағы бұйымдарды өнім берушілерден шарт (контракт) бойынша қабылдау;</w:t>
      </w:r>
      <w:r>
        <w:br/>
      </w:r>
      <w:r>
        <w:rPr>
          <w:rFonts w:ascii="Times New Roman"/>
          <w:b w:val="false"/>
          <w:i w:val="false"/>
          <w:color w:val="000000"/>
          <w:sz w:val="28"/>
        </w:rPr>
        <w:t>
</w:t>
      </w:r>
      <w:r>
        <w:rPr>
          <w:rFonts w:ascii="Times New Roman"/>
          <w:b w:val="false"/>
          <w:i w:val="false"/>
          <w:color w:val="000000"/>
          <w:sz w:val="28"/>
        </w:rPr>
        <w:t>
      3) тауардың сапасын сақтауды қамтамасыз ететін жағдайларда медициналық техника мен медициналық мақсаттағы бұйымдарды сақтау;</w:t>
      </w:r>
      <w:r>
        <w:br/>
      </w:r>
      <w:r>
        <w:rPr>
          <w:rFonts w:ascii="Times New Roman"/>
          <w:b w:val="false"/>
          <w:i w:val="false"/>
          <w:color w:val="000000"/>
          <w:sz w:val="28"/>
        </w:rPr>
        <w:t>
</w:t>
      </w:r>
      <w:r>
        <w:rPr>
          <w:rFonts w:ascii="Times New Roman"/>
          <w:b w:val="false"/>
          <w:i w:val="false"/>
          <w:color w:val="000000"/>
          <w:sz w:val="28"/>
        </w:rPr>
        <w:t>
      4) медициналық техниканы және медициналық мақсаттағы бұйымдарды көтерме және (немесе) бөлшек саудада өткізуге </w:t>
      </w:r>
      <w:r>
        <w:rPr>
          <w:rFonts w:ascii="Times New Roman"/>
          <w:b w:val="false"/>
          <w:i w:val="false"/>
          <w:color w:val="000000"/>
          <w:sz w:val="28"/>
        </w:rPr>
        <w:t>лицензиясы</w:t>
      </w:r>
      <w:r>
        <w:rPr>
          <w:rFonts w:ascii="Times New Roman"/>
          <w:b w:val="false"/>
          <w:i w:val="false"/>
          <w:color w:val="000000"/>
          <w:sz w:val="28"/>
        </w:rPr>
        <w:t xml:space="preserve"> бар фармацевтикалық қызмет субъектілеріне, медициналық қызметке лицензиясы бар денсаулық сақтау ұйымдарына медициналық техниканы және медициналық мақсаттағы бұйымдарды босату;</w:t>
      </w:r>
      <w:r>
        <w:br/>
      </w:r>
      <w:r>
        <w:rPr>
          <w:rFonts w:ascii="Times New Roman"/>
          <w:b w:val="false"/>
          <w:i w:val="false"/>
          <w:color w:val="000000"/>
          <w:sz w:val="28"/>
        </w:rPr>
        <w:t>
</w:t>
      </w:r>
      <w:r>
        <w:rPr>
          <w:rFonts w:ascii="Times New Roman"/>
          <w:b w:val="false"/>
          <w:i w:val="false"/>
          <w:color w:val="000000"/>
          <w:sz w:val="28"/>
        </w:rPr>
        <w:t>
      5) Қазақстан Республикасының денсаулық сақтау саласындағы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келмеген жағдайда медициналық техниканы және медициналық мақсаттағы бұйымдарды айналыстан алып қою.</w:t>
      </w:r>
    </w:p>
    <w:bookmarkEnd w:id="80"/>
    <w:bookmarkStart w:name="z203" w:id="81"/>
    <w:p>
      <w:pPr>
        <w:spacing w:after="0"/>
        <w:ind w:left="0"/>
        <w:jc w:val="left"/>
      </w:pPr>
      <w:r>
        <w:rPr>
          <w:rFonts w:ascii="Times New Roman"/>
          <w:b/>
          <w:i w:val="false"/>
          <w:color w:val="000000"/>
        </w:rPr>
        <w:t xml:space="preserve"> 
3. Ұйымдастыру тәртібі</w:t>
      </w:r>
    </w:p>
    <w:bookmarkEnd w:id="81"/>
    <w:bookmarkStart w:name="z204" w:id="82"/>
    <w:p>
      <w:pPr>
        <w:spacing w:after="0"/>
        <w:ind w:left="0"/>
        <w:jc w:val="both"/>
      </w:pPr>
      <w:r>
        <w:rPr>
          <w:rFonts w:ascii="Times New Roman"/>
          <w:b w:val="false"/>
          <w:i w:val="false"/>
          <w:color w:val="000000"/>
          <w:sz w:val="28"/>
        </w:rPr>
        <w:t>
      7. Қойманың үй-жайы санитариялық-эпидемиологиялық </w:t>
      </w:r>
      <w:r>
        <w:rPr>
          <w:rFonts w:ascii="Times New Roman"/>
          <w:b w:val="false"/>
          <w:i w:val="false"/>
          <w:color w:val="000000"/>
          <w:sz w:val="28"/>
        </w:rPr>
        <w:t>талаптарға</w:t>
      </w:r>
      <w:r>
        <w:rPr>
          <w:rFonts w:ascii="Times New Roman"/>
          <w:b w:val="false"/>
          <w:i w:val="false"/>
          <w:color w:val="000000"/>
          <w:sz w:val="28"/>
        </w:rPr>
        <w:t xml:space="preserve"> сәйкес келуге тиіс.</w:t>
      </w:r>
      <w:r>
        <w:br/>
      </w:r>
      <w:r>
        <w:rPr>
          <w:rFonts w:ascii="Times New Roman"/>
          <w:b w:val="false"/>
          <w:i w:val="false"/>
          <w:color w:val="000000"/>
          <w:sz w:val="28"/>
        </w:rPr>
        <w:t>
</w:t>
      </w:r>
      <w:r>
        <w:rPr>
          <w:rFonts w:ascii="Times New Roman"/>
          <w:b w:val="false"/>
          <w:i w:val="false"/>
          <w:color w:val="000000"/>
          <w:sz w:val="28"/>
        </w:rPr>
        <w:t>
      8. Қойманың үй-жайларының құрамы, көлемдері мен жабдықтары медициналық техника мен медициналық мақсаттағы бұйымдардың сапасы мен қауіпсіздігін қамтамасыз ететін, жүзеге асырылатын фармацевтикалық қызметтің көлемі мен сипатына сәйкес келуі тиіс.</w:t>
      </w:r>
    </w:p>
    <w:bookmarkEnd w:id="82"/>
    <w:bookmarkStart w:name="z206" w:id="83"/>
    <w:p>
      <w:pPr>
        <w:spacing w:after="0"/>
        <w:ind w:left="0"/>
        <w:jc w:val="left"/>
      </w:pPr>
      <w:r>
        <w:rPr>
          <w:rFonts w:ascii="Times New Roman"/>
          <w:b/>
          <w:i w:val="false"/>
          <w:color w:val="000000"/>
        </w:rPr>
        <w:t xml:space="preserve"> 
4. Жарақтандырылуы</w:t>
      </w:r>
    </w:p>
    <w:bookmarkEnd w:id="83"/>
    <w:bookmarkStart w:name="z207" w:id="84"/>
    <w:p>
      <w:pPr>
        <w:spacing w:after="0"/>
        <w:ind w:left="0"/>
        <w:jc w:val="both"/>
      </w:pPr>
      <w:r>
        <w:rPr>
          <w:rFonts w:ascii="Times New Roman"/>
          <w:b w:val="false"/>
          <w:i w:val="false"/>
          <w:color w:val="000000"/>
          <w:sz w:val="28"/>
        </w:rPr>
        <w:t>
      9. Қойманың атқаратын функцияларына сәйкес мынадай жабдықтары, аспаптары, жиһазы және мүкәммалы болуы тиіс:</w:t>
      </w:r>
      <w:r>
        <w:br/>
      </w:r>
      <w:r>
        <w:rPr>
          <w:rFonts w:ascii="Times New Roman"/>
          <w:b w:val="false"/>
          <w:i w:val="false"/>
          <w:color w:val="000000"/>
          <w:sz w:val="28"/>
        </w:rPr>
        <w:t>
</w:t>
      </w:r>
      <w:r>
        <w:rPr>
          <w:rFonts w:ascii="Times New Roman"/>
          <w:b w:val="false"/>
          <w:i w:val="false"/>
          <w:color w:val="000000"/>
          <w:sz w:val="28"/>
        </w:rPr>
        <w:t>
      1) медициналық техниканы және медициналық мақсаттағы бұйымдарды сақтауға арналған стеллаждар, тоңазытқыш жабдықтары мен поддондар;</w:t>
      </w:r>
      <w:r>
        <w:br/>
      </w:r>
      <w:r>
        <w:rPr>
          <w:rFonts w:ascii="Times New Roman"/>
          <w:b w:val="false"/>
          <w:i w:val="false"/>
          <w:color w:val="000000"/>
          <w:sz w:val="28"/>
        </w:rPr>
        <w:t>
</w:t>
      </w:r>
      <w:r>
        <w:rPr>
          <w:rFonts w:ascii="Times New Roman"/>
          <w:b w:val="false"/>
          <w:i w:val="false"/>
          <w:color w:val="000000"/>
          <w:sz w:val="28"/>
        </w:rPr>
        <w:t>
      2) медициналық мақсаттағы бұйымдар мен медициналық техниканы сақтауға арналған шкафтар;</w:t>
      </w:r>
      <w:r>
        <w:br/>
      </w:r>
      <w:r>
        <w:rPr>
          <w:rFonts w:ascii="Times New Roman"/>
          <w:b w:val="false"/>
          <w:i w:val="false"/>
          <w:color w:val="000000"/>
          <w:sz w:val="28"/>
        </w:rPr>
        <w:t>
</w:t>
      </w:r>
      <w:r>
        <w:rPr>
          <w:rFonts w:ascii="Times New Roman"/>
          <w:b w:val="false"/>
          <w:i w:val="false"/>
          <w:color w:val="000000"/>
          <w:sz w:val="28"/>
        </w:rPr>
        <w:t>
      3) санитариялық, сыртқы киімдер мен аяқ киімдерді бөлек сақтауға арналған шкафтар;</w:t>
      </w:r>
      <w:r>
        <w:br/>
      </w:r>
      <w:r>
        <w:rPr>
          <w:rFonts w:ascii="Times New Roman"/>
          <w:b w:val="false"/>
          <w:i w:val="false"/>
          <w:color w:val="000000"/>
          <w:sz w:val="28"/>
        </w:rPr>
        <w:t>
</w:t>
      </w:r>
      <w:r>
        <w:rPr>
          <w:rFonts w:ascii="Times New Roman"/>
          <w:b w:val="false"/>
          <w:i w:val="false"/>
          <w:color w:val="000000"/>
          <w:sz w:val="28"/>
        </w:rPr>
        <w:t>
      4) санитариялық режимді қамтамасыз етуге арналған дезинфекциялаушы құралдар мен шаруашылық мүкәммалдары;</w:t>
      </w:r>
      <w:r>
        <w:br/>
      </w:r>
      <w:r>
        <w:rPr>
          <w:rFonts w:ascii="Times New Roman"/>
          <w:b w:val="false"/>
          <w:i w:val="false"/>
          <w:color w:val="000000"/>
          <w:sz w:val="28"/>
        </w:rPr>
        <w:t>
</w:t>
      </w:r>
      <w:r>
        <w:rPr>
          <w:rFonts w:ascii="Times New Roman"/>
          <w:b w:val="false"/>
          <w:i w:val="false"/>
          <w:color w:val="000000"/>
          <w:sz w:val="28"/>
        </w:rPr>
        <w:t>
      5) Қазақстан Республикасының өрт қауіпсіздігі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өрт сөндіру жүйелері мен құралдары.</w:t>
      </w:r>
      <w:r>
        <w:br/>
      </w:r>
      <w:r>
        <w:rPr>
          <w:rFonts w:ascii="Times New Roman"/>
          <w:b w:val="false"/>
          <w:i w:val="false"/>
          <w:color w:val="000000"/>
          <w:sz w:val="28"/>
        </w:rPr>
        <w:t>
</w:t>
      </w:r>
      <w:r>
        <w:rPr>
          <w:rFonts w:ascii="Times New Roman"/>
          <w:b w:val="false"/>
          <w:i w:val="false"/>
          <w:color w:val="000000"/>
          <w:sz w:val="28"/>
        </w:rPr>
        <w:t>
      10. Қойма орындалатын жұмыстардың, қызметтердің көлемі мен сипатына байланысты мамандарға арналған қажетті мөлшердегі жұмыс орындарымен жабдықталған болуы тиіс.</w:t>
      </w:r>
    </w:p>
    <w:bookmarkEnd w:id="84"/>
    <w:bookmarkStart w:name="z214" w:id="85"/>
    <w:p>
      <w:pPr>
        <w:spacing w:after="0"/>
        <w:ind w:left="0"/>
        <w:jc w:val="left"/>
      </w:pPr>
      <w:r>
        <w:rPr>
          <w:rFonts w:ascii="Times New Roman"/>
          <w:b/>
          <w:i w:val="false"/>
          <w:color w:val="000000"/>
        </w:rPr>
        <w:t xml:space="preserve"> 
5. Қызметкерлер құрамы</w:t>
      </w:r>
    </w:p>
    <w:bookmarkEnd w:id="85"/>
    <w:bookmarkStart w:name="z215" w:id="86"/>
    <w:p>
      <w:pPr>
        <w:spacing w:after="0"/>
        <w:ind w:left="0"/>
        <w:jc w:val="both"/>
      </w:pPr>
      <w:r>
        <w:rPr>
          <w:rFonts w:ascii="Times New Roman"/>
          <w:b w:val="false"/>
          <w:i w:val="false"/>
          <w:color w:val="000000"/>
          <w:sz w:val="28"/>
        </w:rPr>
        <w:t>
      11. Қойманың басшысында жоғары фармацевтикалық білімі және мамандығы бойынша кемінде үш жыл жұмыс өтілі болуы керек.</w:t>
      </w:r>
      <w:r>
        <w:br/>
      </w:r>
      <w:r>
        <w:rPr>
          <w:rFonts w:ascii="Times New Roman"/>
          <w:b w:val="false"/>
          <w:i w:val="false"/>
          <w:color w:val="000000"/>
          <w:sz w:val="28"/>
        </w:rPr>
        <w:t>
</w:t>
      </w:r>
      <w:r>
        <w:rPr>
          <w:rFonts w:ascii="Times New Roman"/>
          <w:b w:val="false"/>
          <w:i w:val="false"/>
          <w:color w:val="000000"/>
          <w:sz w:val="28"/>
        </w:rPr>
        <w:t>
      12. Қойманың қызметкерлер құрамы фармацевтикалық қызметті жүзеге асыратын тұлғаларға қойылатын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келуі тиіс.</w:t>
      </w:r>
    </w:p>
    <w:bookmarkEnd w:id="86"/>
    <w:bookmarkStart w:name="z217" w:id="8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16 қарашадағы   </w:t>
      </w:r>
      <w:r>
        <w:br/>
      </w:r>
      <w:r>
        <w:rPr>
          <w:rFonts w:ascii="Times New Roman"/>
          <w:b w:val="false"/>
          <w:i w:val="false"/>
          <w:color w:val="000000"/>
          <w:sz w:val="28"/>
        </w:rPr>
        <w:t xml:space="preserve">
N 717 бұйрығына      </w:t>
      </w:r>
      <w:r>
        <w:br/>
      </w:r>
      <w:r>
        <w:rPr>
          <w:rFonts w:ascii="Times New Roman"/>
          <w:b w:val="false"/>
          <w:i w:val="false"/>
          <w:color w:val="000000"/>
          <w:sz w:val="28"/>
        </w:rPr>
        <w:t xml:space="preserve">
9-қосымша          </w:t>
      </w:r>
    </w:p>
    <w:bookmarkEnd w:id="87"/>
    <w:p>
      <w:pPr>
        <w:spacing w:after="0"/>
        <w:ind w:left="0"/>
        <w:jc w:val="left"/>
      </w:pPr>
      <w:r>
        <w:rPr>
          <w:rFonts w:ascii="Times New Roman"/>
          <w:b/>
          <w:i w:val="false"/>
          <w:color w:val="000000"/>
        </w:rPr>
        <w:t xml:space="preserve"> Дәрілік заттарды, медициналық мақсаттағы бұйымдар мен медициналық техниканы өндіретін ұйым туралы үлгі ереже</w:t>
      </w:r>
    </w:p>
    <w:bookmarkStart w:name="z218" w:id="88"/>
    <w:p>
      <w:pPr>
        <w:spacing w:after="0"/>
        <w:ind w:left="0"/>
        <w:jc w:val="left"/>
      </w:pPr>
      <w:r>
        <w:rPr>
          <w:rFonts w:ascii="Times New Roman"/>
          <w:b/>
          <w:i w:val="false"/>
          <w:color w:val="000000"/>
        </w:rPr>
        <w:t xml:space="preserve"> 
1. Жалпы ережелер</w:t>
      </w:r>
    </w:p>
    <w:bookmarkEnd w:id="88"/>
    <w:bookmarkStart w:name="z219" w:id="89"/>
    <w:p>
      <w:pPr>
        <w:spacing w:after="0"/>
        <w:ind w:left="0"/>
        <w:jc w:val="both"/>
      </w:pPr>
      <w:r>
        <w:rPr>
          <w:rFonts w:ascii="Times New Roman"/>
          <w:b w:val="false"/>
          <w:i w:val="false"/>
          <w:color w:val="000000"/>
          <w:sz w:val="28"/>
        </w:rPr>
        <w:t>
      1. Дәрілік заттарды, медициналық мақсаттағы бұйымдар мен медициналық техниканы өндіретін ұйым (бұдан әрі – Өндіруші-ұйым) дәрілік заттарды, медициналық мақсаттағы бұйымдар мен медициналық техниканы өндіруге арналған, дәрілік заттардың, медициналық мақсаттағы бұйымдар мен медициналық техниканың айналысы саласындағы объект болып табылады.</w:t>
      </w:r>
      <w:r>
        <w:br/>
      </w:r>
      <w:r>
        <w:rPr>
          <w:rFonts w:ascii="Times New Roman"/>
          <w:b w:val="false"/>
          <w:i w:val="false"/>
          <w:color w:val="000000"/>
          <w:sz w:val="28"/>
        </w:rPr>
        <w:t>
</w:t>
      </w:r>
      <w:r>
        <w:rPr>
          <w:rFonts w:ascii="Times New Roman"/>
          <w:b w:val="false"/>
          <w:i w:val="false"/>
          <w:color w:val="000000"/>
          <w:sz w:val="28"/>
        </w:rPr>
        <w:t>
      2. Өндіруші-ұйымның қызметі осы Ережеге сәйкес және Қазақстан Республикасының лицензиялау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берілген лицензиясы болған кезде жүзеге асырылады.</w:t>
      </w:r>
    </w:p>
    <w:bookmarkEnd w:id="89"/>
    <w:bookmarkStart w:name="z221" w:id="90"/>
    <w:p>
      <w:pPr>
        <w:spacing w:after="0"/>
        <w:ind w:left="0"/>
        <w:jc w:val="left"/>
      </w:pPr>
      <w:r>
        <w:rPr>
          <w:rFonts w:ascii="Times New Roman"/>
          <w:b/>
          <w:i w:val="false"/>
          <w:color w:val="000000"/>
        </w:rPr>
        <w:t xml:space="preserve"> 
2. Міндеттері мен функциялары</w:t>
      </w:r>
    </w:p>
    <w:bookmarkEnd w:id="90"/>
    <w:bookmarkStart w:name="z222" w:id="91"/>
    <w:p>
      <w:pPr>
        <w:spacing w:after="0"/>
        <w:ind w:left="0"/>
        <w:jc w:val="both"/>
      </w:pPr>
      <w:r>
        <w:rPr>
          <w:rFonts w:ascii="Times New Roman"/>
          <w:b w:val="false"/>
          <w:i w:val="false"/>
          <w:color w:val="000000"/>
          <w:sz w:val="28"/>
        </w:rPr>
        <w:t>
      3. Өндіруші-ұйымның негізгі міндеті қауіпсіз, тиімді және сапалы дәрілік заттарды, медициналық мақсаттағы бұйымдар мен медициналық техниканы өндіру болып табылады.</w:t>
      </w:r>
      <w:r>
        <w:br/>
      </w:r>
      <w:r>
        <w:rPr>
          <w:rFonts w:ascii="Times New Roman"/>
          <w:b w:val="false"/>
          <w:i w:val="false"/>
          <w:color w:val="000000"/>
          <w:sz w:val="28"/>
        </w:rPr>
        <w:t>
</w:t>
      </w:r>
      <w:r>
        <w:rPr>
          <w:rFonts w:ascii="Times New Roman"/>
          <w:b w:val="false"/>
          <w:i w:val="false"/>
          <w:color w:val="000000"/>
          <w:sz w:val="28"/>
        </w:rPr>
        <w:t>
      4. Өндіруші-ұйым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дәрілік заттарды, медициналық мақсаттағы бұйымдар мен медициналық техниканы өндіру өндіруге және (немесе) көтерме саудада өткізуге </w:t>
      </w:r>
      <w:r>
        <w:rPr>
          <w:rFonts w:ascii="Times New Roman"/>
          <w:b w:val="false"/>
          <w:i w:val="false"/>
          <w:color w:val="000000"/>
          <w:sz w:val="28"/>
        </w:rPr>
        <w:t>лицензиясы</w:t>
      </w:r>
      <w:r>
        <w:rPr>
          <w:rFonts w:ascii="Times New Roman"/>
          <w:b w:val="false"/>
          <w:i w:val="false"/>
          <w:color w:val="000000"/>
          <w:sz w:val="28"/>
        </w:rPr>
        <w:t xml:space="preserve"> бар өнім берушілерден дәрілік заттарды өндіру үшін қажетті дәрілік субстанцияларды сатып алу;</w:t>
      </w:r>
      <w:r>
        <w:br/>
      </w:r>
      <w:r>
        <w:rPr>
          <w:rFonts w:ascii="Times New Roman"/>
          <w:b w:val="false"/>
          <w:i w:val="false"/>
          <w:color w:val="000000"/>
          <w:sz w:val="28"/>
        </w:rPr>
        <w:t>
</w:t>
      </w:r>
      <w:r>
        <w:rPr>
          <w:rFonts w:ascii="Times New Roman"/>
          <w:b w:val="false"/>
          <w:i w:val="false"/>
          <w:color w:val="000000"/>
          <w:sz w:val="28"/>
        </w:rPr>
        <w:t>
      2) технологиялық үдерісті жүзеге асыру;</w:t>
      </w:r>
      <w:r>
        <w:br/>
      </w:r>
      <w:r>
        <w:rPr>
          <w:rFonts w:ascii="Times New Roman"/>
          <w:b w:val="false"/>
          <w:i w:val="false"/>
          <w:color w:val="000000"/>
          <w:sz w:val="28"/>
        </w:rPr>
        <w:t>
</w:t>
      </w:r>
      <w:r>
        <w:rPr>
          <w:rFonts w:ascii="Times New Roman"/>
          <w:b w:val="false"/>
          <w:i w:val="false"/>
          <w:color w:val="000000"/>
          <w:sz w:val="28"/>
        </w:rPr>
        <w:t>
      3) өндірілген өнімді тауардың сапасын сақтауды қамтамасыз ететін жағдайларда сақтау;</w:t>
      </w:r>
      <w:r>
        <w:br/>
      </w:r>
      <w:r>
        <w:rPr>
          <w:rFonts w:ascii="Times New Roman"/>
          <w:b w:val="false"/>
          <w:i w:val="false"/>
          <w:color w:val="000000"/>
          <w:sz w:val="28"/>
        </w:rPr>
        <w:t>
</w:t>
      </w:r>
      <w:r>
        <w:rPr>
          <w:rFonts w:ascii="Times New Roman"/>
          <w:b w:val="false"/>
          <w:i w:val="false"/>
          <w:color w:val="000000"/>
          <w:sz w:val="28"/>
        </w:rPr>
        <w:t>
      4) өндірілген өнімді дәрілік заттарды, медициналық мақсаттағы бұйымдар мен медициналық техниканы көтерме және (немесе) бөлшек саудада өткізуге лицензиясы бар фармацевтикалық қызмет субъектілеріне өткізу.</w:t>
      </w:r>
    </w:p>
    <w:bookmarkEnd w:id="91"/>
    <w:bookmarkStart w:name="z228" w:id="92"/>
    <w:p>
      <w:pPr>
        <w:spacing w:after="0"/>
        <w:ind w:left="0"/>
        <w:jc w:val="left"/>
      </w:pPr>
      <w:r>
        <w:rPr>
          <w:rFonts w:ascii="Times New Roman"/>
          <w:b/>
          <w:i w:val="false"/>
          <w:color w:val="000000"/>
        </w:rPr>
        <w:t xml:space="preserve"> 
3. Ұйымдастыру тәртібі</w:t>
      </w:r>
    </w:p>
    <w:bookmarkEnd w:id="92"/>
    <w:bookmarkStart w:name="z229" w:id="93"/>
    <w:p>
      <w:pPr>
        <w:spacing w:after="0"/>
        <w:ind w:left="0"/>
        <w:jc w:val="both"/>
      </w:pPr>
      <w:r>
        <w:rPr>
          <w:rFonts w:ascii="Times New Roman"/>
          <w:b w:val="false"/>
          <w:i w:val="false"/>
          <w:color w:val="000000"/>
          <w:sz w:val="28"/>
        </w:rPr>
        <w:t>
      5. Өндіруші-ұйымның үй-жайлары санитариялық-эпидемиологиялық </w:t>
      </w:r>
      <w:r>
        <w:rPr>
          <w:rFonts w:ascii="Times New Roman"/>
          <w:b w:val="false"/>
          <w:i w:val="false"/>
          <w:color w:val="000000"/>
          <w:sz w:val="28"/>
        </w:rPr>
        <w:t>талаптарға</w:t>
      </w:r>
      <w:r>
        <w:rPr>
          <w:rFonts w:ascii="Times New Roman"/>
          <w:b w:val="false"/>
          <w:i w:val="false"/>
          <w:color w:val="000000"/>
          <w:sz w:val="28"/>
        </w:rPr>
        <w:t xml:space="preserve"> сәйкес келуге тиіс.</w:t>
      </w:r>
      <w:r>
        <w:br/>
      </w:r>
      <w:r>
        <w:rPr>
          <w:rFonts w:ascii="Times New Roman"/>
          <w:b w:val="false"/>
          <w:i w:val="false"/>
          <w:color w:val="000000"/>
          <w:sz w:val="28"/>
        </w:rPr>
        <w:t>
</w:t>
      </w:r>
      <w:r>
        <w:rPr>
          <w:rFonts w:ascii="Times New Roman"/>
          <w:b w:val="false"/>
          <w:i w:val="false"/>
          <w:color w:val="000000"/>
          <w:sz w:val="28"/>
        </w:rPr>
        <w:t>
      6. Өндіруші-ұйымның үй-жайларының құрамы, көлемдері мен жабдықтары дәрілік заттардың, медициналық мақсаттағы бұйымдар мен медициналық техниканың сапасы мен қауіпсіздігін қамтамасыз ететін, жүзеге асырылатын фармацевтикалық қызметтің көлемі мен сипатына сәйкес келуі тиіс.</w:t>
      </w:r>
    </w:p>
    <w:bookmarkEnd w:id="93"/>
    <w:bookmarkStart w:name="z231" w:id="94"/>
    <w:p>
      <w:pPr>
        <w:spacing w:after="0"/>
        <w:ind w:left="0"/>
        <w:jc w:val="left"/>
      </w:pPr>
      <w:r>
        <w:rPr>
          <w:rFonts w:ascii="Times New Roman"/>
          <w:b/>
          <w:i w:val="false"/>
          <w:color w:val="000000"/>
        </w:rPr>
        <w:t xml:space="preserve"> 
4. Жарақтандырылуы</w:t>
      </w:r>
    </w:p>
    <w:bookmarkEnd w:id="94"/>
    <w:bookmarkStart w:name="z232" w:id="95"/>
    <w:p>
      <w:pPr>
        <w:spacing w:after="0"/>
        <w:ind w:left="0"/>
        <w:jc w:val="both"/>
      </w:pPr>
      <w:r>
        <w:rPr>
          <w:rFonts w:ascii="Times New Roman"/>
          <w:b w:val="false"/>
          <w:i w:val="false"/>
          <w:color w:val="000000"/>
          <w:sz w:val="28"/>
        </w:rPr>
        <w:t>
      7. Өндіруші-ұйымның атқаратын функцияларына сәйкес мынадай жабдықтары және мүкәммалы болуы тиіс:</w:t>
      </w:r>
      <w:r>
        <w:br/>
      </w:r>
      <w:r>
        <w:rPr>
          <w:rFonts w:ascii="Times New Roman"/>
          <w:b w:val="false"/>
          <w:i w:val="false"/>
          <w:color w:val="000000"/>
          <w:sz w:val="28"/>
        </w:rPr>
        <w:t>
</w:t>
      </w:r>
      <w:r>
        <w:rPr>
          <w:rFonts w:ascii="Times New Roman"/>
          <w:b w:val="false"/>
          <w:i w:val="false"/>
          <w:color w:val="000000"/>
          <w:sz w:val="28"/>
        </w:rPr>
        <w:t>
      1) шығарылатын фармацевтикалық және медициналық өнімнің номенклатурасын өндіруге және дәрілік заттардың, медициналық  мақсаттағы бұйымдар мен медициналық техниканың сапасын бақылауға арналған жабдықтар;</w:t>
      </w:r>
      <w:r>
        <w:br/>
      </w:r>
      <w:r>
        <w:rPr>
          <w:rFonts w:ascii="Times New Roman"/>
          <w:b w:val="false"/>
          <w:i w:val="false"/>
          <w:color w:val="000000"/>
          <w:sz w:val="28"/>
        </w:rPr>
        <w:t>
</w:t>
      </w:r>
      <w:r>
        <w:rPr>
          <w:rFonts w:ascii="Times New Roman"/>
          <w:b w:val="false"/>
          <w:i w:val="false"/>
          <w:color w:val="000000"/>
          <w:sz w:val="28"/>
        </w:rPr>
        <w:t>
      2) дәрілік заттарды, медициналық мақсаттағы бұйымдар мен медициналық техниканы сақтауға арналған стеллаждар, тоңазытқыш жабдықтары, поддондар мен шкафтар;</w:t>
      </w:r>
      <w:r>
        <w:br/>
      </w:r>
      <w:r>
        <w:rPr>
          <w:rFonts w:ascii="Times New Roman"/>
          <w:b w:val="false"/>
          <w:i w:val="false"/>
          <w:color w:val="000000"/>
          <w:sz w:val="28"/>
        </w:rPr>
        <w:t>
</w:t>
      </w:r>
      <w:r>
        <w:rPr>
          <w:rFonts w:ascii="Times New Roman"/>
          <w:b w:val="false"/>
          <w:i w:val="false"/>
          <w:color w:val="000000"/>
          <w:sz w:val="28"/>
        </w:rPr>
        <w:t>
      3) санитариялық, сыртқы киімдер мен аяқ киімдерді бөлек сақтауға арналған шкафтар;</w:t>
      </w:r>
      <w:r>
        <w:br/>
      </w:r>
      <w:r>
        <w:rPr>
          <w:rFonts w:ascii="Times New Roman"/>
          <w:b w:val="false"/>
          <w:i w:val="false"/>
          <w:color w:val="000000"/>
          <w:sz w:val="28"/>
        </w:rPr>
        <w:t>
</w:t>
      </w:r>
      <w:r>
        <w:rPr>
          <w:rFonts w:ascii="Times New Roman"/>
          <w:b w:val="false"/>
          <w:i w:val="false"/>
          <w:color w:val="000000"/>
          <w:sz w:val="28"/>
        </w:rPr>
        <w:t>
      4) санитариялық режимді қамтамасыз етуге арналған дезинфекциялаушы құралдар мен шаруашылық мүкәммалдары;</w:t>
      </w:r>
      <w:r>
        <w:br/>
      </w:r>
      <w:r>
        <w:rPr>
          <w:rFonts w:ascii="Times New Roman"/>
          <w:b w:val="false"/>
          <w:i w:val="false"/>
          <w:color w:val="000000"/>
          <w:sz w:val="28"/>
        </w:rPr>
        <w:t>
</w:t>
      </w:r>
      <w:r>
        <w:rPr>
          <w:rFonts w:ascii="Times New Roman"/>
          <w:b w:val="false"/>
          <w:i w:val="false"/>
          <w:color w:val="000000"/>
          <w:sz w:val="28"/>
        </w:rPr>
        <w:t>
      5) Қазақстан Республикасының өрт қауіпсіздігі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өрт сөндіру жүйелері мен құралдары;</w:t>
      </w:r>
      <w:r>
        <w:br/>
      </w:r>
      <w:r>
        <w:rPr>
          <w:rFonts w:ascii="Times New Roman"/>
          <w:b w:val="false"/>
          <w:i w:val="false"/>
          <w:color w:val="000000"/>
          <w:sz w:val="28"/>
        </w:rPr>
        <w:t>
</w:t>
      </w:r>
      <w:r>
        <w:rPr>
          <w:rFonts w:ascii="Times New Roman"/>
          <w:b w:val="false"/>
          <w:i w:val="false"/>
          <w:color w:val="000000"/>
          <w:sz w:val="28"/>
        </w:rPr>
        <w:t>
      8. Өндіруші-ұйым орындалатын жұмыстардың, қызметтердің көлемі мен сипатына байланысты мамандарға арналған қажетті мөлшердегі жұмыс орындарымен жабдықталған болуы тиіс.</w:t>
      </w:r>
    </w:p>
    <w:bookmarkEnd w:id="95"/>
    <w:bookmarkStart w:name="z239" w:id="96"/>
    <w:p>
      <w:pPr>
        <w:spacing w:after="0"/>
        <w:ind w:left="0"/>
        <w:jc w:val="left"/>
      </w:pPr>
      <w:r>
        <w:rPr>
          <w:rFonts w:ascii="Times New Roman"/>
          <w:b/>
          <w:i w:val="false"/>
          <w:color w:val="000000"/>
        </w:rPr>
        <w:t xml:space="preserve"> 
5. Қызметкерлер құрамы</w:t>
      </w:r>
    </w:p>
    <w:bookmarkEnd w:id="96"/>
    <w:bookmarkStart w:name="z240" w:id="97"/>
    <w:p>
      <w:pPr>
        <w:spacing w:after="0"/>
        <w:ind w:left="0"/>
        <w:jc w:val="both"/>
      </w:pPr>
      <w:r>
        <w:rPr>
          <w:rFonts w:ascii="Times New Roman"/>
          <w:b w:val="false"/>
          <w:i w:val="false"/>
          <w:color w:val="000000"/>
          <w:sz w:val="28"/>
        </w:rPr>
        <w:t>
      9. Өндіруші-ұйымның қызметкерлер құрамы фармацевтикалық қызметті жүзеге асыратын тұлғаларға қойылатын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келуі тиіс.</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