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64dff" w14:textId="1964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Жарнамалауға рұқсат берудің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18 қарашадағы N 737 Бұйрығы. Қазақстан Республикасының Әділет министрлігінде 2009 жылғы 26 қарашада Нормативтік құқықтық кесімдерді мемлекеттік тіркеудің тізіліміне N 5931 болып енгізілді. Күші жойылды - Қазақстан Республикасы Денсаулық сақтау министрінің 2013 жылғы 20 наурыздағы № 167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20.03.2013  </w:t>
      </w:r>
      <w:r>
        <w:rPr>
          <w:rFonts w:ascii="Times New Roman"/>
          <w:b w:val="false"/>
          <w:i w:val="false"/>
          <w:color w:val="ff0000"/>
          <w:sz w:val="28"/>
        </w:rPr>
        <w:t>№ 167</w:t>
      </w:r>
      <w:r>
        <w:rPr>
          <w:rFonts w:ascii="Times New Roman"/>
          <w:b w:val="false"/>
          <w:i w:val="false"/>
          <w:color w:val="ff0000"/>
          <w:sz w:val="28"/>
        </w:rPr>
        <w:t xml:space="preserve"> бұйрығымен (алғаш ресми жарияланғанынан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Денсаулық сақтау министрінің 2011.10.17 </w:t>
      </w:r>
      <w:r>
        <w:rPr>
          <w:rFonts w:ascii="Times New Roman"/>
          <w:b w:val="false"/>
          <w:i w:val="false"/>
          <w:color w:val="000000"/>
          <w:sz w:val="28"/>
        </w:rPr>
        <w:t>№ 714</w:t>
      </w:r>
      <w:r>
        <w:rPr>
          <w:rFonts w:ascii="Times New Roman"/>
          <w:b w:val="false"/>
          <w:i w:val="false"/>
          <w:color w:val="ff0000"/>
          <w:sz w:val="28"/>
        </w:rPr>
        <w:t xml:space="preserve"> (алғаш ресми жарияланған күнінен кейін 2012.01.30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жарнамалауға рұқсат беру ережесі бекітілсін.</w:t>
      </w:r>
      <w:r>
        <w:br/>
      </w:r>
      <w:r>
        <w:rPr>
          <w:rFonts w:ascii="Times New Roman"/>
          <w:b w:val="false"/>
          <w:i w:val="false"/>
          <w:color w:val="000000"/>
          <w:sz w:val="28"/>
        </w:rPr>
        <w:t>
      </w:t>
      </w:r>
      <w:r>
        <w:rPr>
          <w:rFonts w:ascii="Times New Roman"/>
          <w:b w:val="false"/>
          <w:i w:val="false"/>
          <w:color w:val="ff0000"/>
          <w:sz w:val="28"/>
        </w:rPr>
        <w:t>Ескерту. 1-тармаққа өзгеріс енгізілді -</w:t>
      </w:r>
      <w:r>
        <w:rPr>
          <w:rFonts w:ascii="Times New Roman"/>
          <w:b w:val="false"/>
          <w:i w:val="false"/>
          <w:color w:val="000000"/>
          <w:sz w:val="28"/>
        </w:rPr>
        <w:t> </w:t>
      </w:r>
      <w:r>
        <w:rPr>
          <w:rFonts w:ascii="Times New Roman"/>
          <w:b w:val="false"/>
          <w:i w:val="false"/>
          <w:color w:val="ff0000"/>
          <w:sz w:val="28"/>
        </w:rPr>
        <w:t xml:space="preserve">ҚР Денсаулық сақтау министрінің 2011.10.17 </w:t>
      </w:r>
      <w:r>
        <w:rPr>
          <w:rFonts w:ascii="Times New Roman"/>
          <w:b w:val="false"/>
          <w:i w:val="false"/>
          <w:color w:val="000000"/>
          <w:sz w:val="28"/>
        </w:rPr>
        <w:t>№ 714</w:t>
      </w:r>
      <w:r>
        <w:rPr>
          <w:rFonts w:ascii="Times New Roman"/>
          <w:b w:val="false"/>
          <w:i w:val="false"/>
          <w:color w:val="ff0000"/>
          <w:sz w:val="28"/>
        </w:rPr>
        <w:t xml:space="preserve"> (алғаш ресми жарияланған күнінен кейін 2012.01.30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Әкімшілік-құқықтық жұмыс департаменті (Ф.Б. Бисмильдин) осы бұйрық мемлекеттік тіркелгеннен кейін оны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Мынадай:</w:t>
      </w:r>
      <w:r>
        <w:br/>
      </w:r>
      <w:r>
        <w:rPr>
          <w:rFonts w:ascii="Times New Roman"/>
          <w:b w:val="false"/>
          <w:i w:val="false"/>
          <w:color w:val="000000"/>
          <w:sz w:val="28"/>
        </w:rPr>
        <w:t>
</w:t>
      </w:r>
      <w:r>
        <w:rPr>
          <w:rFonts w:ascii="Times New Roman"/>
          <w:b w:val="false"/>
          <w:i w:val="false"/>
          <w:color w:val="000000"/>
          <w:sz w:val="28"/>
        </w:rPr>
        <w:t>
      1) "Қазақстан Республикасында дәрілік заттардың жарнамасына рұқсаттар беру ережесін бекіту туралы" Қазақстан Республикасы Денсаулық сақтау министрінің 2004 жылғы 18 тамыздағы N 640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N 3077 тіркелген, "Заң газеті" газетінде 2005 жылы 30 қарашада N 158 (782) жарияланған);</w:t>
      </w:r>
      <w:r>
        <w:br/>
      </w:r>
      <w:r>
        <w:rPr>
          <w:rFonts w:ascii="Times New Roman"/>
          <w:b w:val="false"/>
          <w:i w:val="false"/>
          <w:color w:val="000000"/>
          <w:sz w:val="28"/>
        </w:rPr>
        <w:t>
</w:t>
      </w:r>
      <w:r>
        <w:rPr>
          <w:rFonts w:ascii="Times New Roman"/>
          <w:b w:val="false"/>
          <w:i w:val="false"/>
          <w:color w:val="000000"/>
          <w:sz w:val="28"/>
        </w:rPr>
        <w:t>
      2) "Медициналық қызметтерді, алдын алудың, диагностиканың, емдеудің және медициналық оңалтудың жаңа әдістері мен құралдары жарнамасы және олардың жарнамасына рұқсат беру ережесін бекіту туралы" Қазақстан Республикасы Денсаулық сақтау министрінің 2006 жылғы 10 қазандағы N 472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N 4438 тіркелген, "Заң газеті" газетінде 2006 жылы 17 қарашада N 201 (1181)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Е.А. Біртановқа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Ж. Досқалиев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2009 жылғы 18 қарашадағы  </w:t>
      </w:r>
      <w:r>
        <w:br/>
      </w:r>
      <w:r>
        <w:rPr>
          <w:rFonts w:ascii="Times New Roman"/>
          <w:b w:val="false"/>
          <w:i w:val="false"/>
          <w:color w:val="000000"/>
          <w:sz w:val="28"/>
        </w:rPr>
        <w:t xml:space="preserve">
N 737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ескертуі!</w:t>
      </w:r>
      <w:r>
        <w:br/>
      </w:r>
      <w:r>
        <w:rPr>
          <w:rFonts w:ascii="Times New Roman"/>
          <w:b w:val="false"/>
          <w:i w:val="false"/>
          <w:color w:val="000000"/>
          <w:sz w:val="28"/>
        </w:rPr>
        <w:t>
</w:t>
      </w:r>
      <w:r>
        <w:rPr>
          <w:rFonts w:ascii="Times New Roman"/>
          <w:b w:val="false"/>
          <w:i w:val="false"/>
          <w:color w:val="ff0000"/>
          <w:sz w:val="28"/>
        </w:rPr>
        <w:t xml:space="preserve">      2012.01.30 бастап 1-қосымша алынып тасталады - ҚР Денсаулық сақтау министрінің 2011.10.17 </w:t>
      </w:r>
      <w:r>
        <w:rPr>
          <w:rFonts w:ascii="Times New Roman"/>
          <w:b w:val="false"/>
          <w:i w:val="false"/>
          <w:color w:val="000000"/>
          <w:sz w:val="28"/>
        </w:rPr>
        <w:t>№ 714</w:t>
      </w:r>
      <w:r>
        <w:rPr>
          <w:rFonts w:ascii="Times New Roman"/>
          <w:b w:val="false"/>
          <w:i w:val="false"/>
          <w:color w:val="ff0000"/>
          <w:sz w:val="28"/>
        </w:rPr>
        <w:t xml:space="preserve"> (</w:t>
      </w:r>
      <w:r>
        <w:rPr>
          <w:rFonts w:ascii="Times New Roman"/>
          <w:b w:val="false"/>
          <w:i/>
          <w:color w:val="000000"/>
          <w:sz w:val="28"/>
        </w:rPr>
        <w:t>қолданысқа енгізілу тәртібін</w:t>
      </w:r>
      <w:r>
        <w:rPr>
          <w:rFonts w:ascii="Times New Roman"/>
          <w:b w:val="false"/>
          <w:i w:val="false"/>
          <w:color w:val="ff0000"/>
          <w:sz w:val="28"/>
        </w:rPr>
        <w:t> </w:t>
      </w:r>
      <w:r>
        <w:rPr>
          <w:rFonts w:ascii="Times New Roman"/>
          <w:b w:val="false"/>
          <w:i w:val="false"/>
          <w:color w:val="000000"/>
          <w:sz w:val="28"/>
        </w:rPr>
        <w:t>5-тармақтан</w:t>
      </w:r>
      <w:r>
        <w:rPr>
          <w:rFonts w:ascii="Times New Roman"/>
          <w:b w:val="false"/>
          <w:i/>
          <w:color w:val="000000"/>
          <w:sz w:val="28"/>
        </w:rPr>
        <w:t xml:space="preserve"> қараңыз</w:t>
      </w:r>
      <w:r>
        <w:rPr>
          <w:rFonts w:ascii="Times New Roman"/>
          <w:b w:val="false"/>
          <w:i w:val="false"/>
          <w:color w:val="ff0000"/>
          <w:sz w:val="28"/>
        </w:rPr>
        <w:t>) бұйрығымен.</w:t>
      </w:r>
    </w:p>
    <w:p>
      <w:pPr>
        <w:spacing w:after="0"/>
        <w:ind w:left="0"/>
        <w:jc w:val="left"/>
      </w:pPr>
      <w:r>
        <w:rPr>
          <w:rFonts w:ascii="Times New Roman"/>
          <w:b/>
          <w:i w:val="false"/>
          <w:color w:val="000000"/>
        </w:rPr>
        <w:t xml:space="preserve"> Медициналық қызметтерді, профилактиканың, диагностикалаудың,  емдеу және медициналық оңалтудың әдістері мен құралдарын,  сондай-ақ тағамға қосылатын биологиялық активті қоспаларды жарнамалауға рұқсат беру ережесі</w:t>
      </w:r>
    </w:p>
    <w:bookmarkStart w:name="z79" w:id="2"/>
    <w:p>
      <w:pPr>
        <w:spacing w:after="0"/>
        <w:ind w:left="0"/>
        <w:jc w:val="left"/>
      </w:pPr>
      <w:r>
        <w:rPr>
          <w:rFonts w:ascii="Times New Roman"/>
          <w:b/>
          <w:i w:val="false"/>
          <w:color w:val="000000"/>
        </w:rPr>
        <w:t xml:space="preserve"> 
1. Жалпы ереже</w:t>
      </w:r>
    </w:p>
    <w:bookmarkEnd w:id="2"/>
    <w:bookmarkStart w:name="z13" w:id="3"/>
    <w:p>
      <w:pPr>
        <w:spacing w:after="0"/>
        <w:ind w:left="0"/>
        <w:jc w:val="both"/>
      </w:pPr>
      <w:r>
        <w:rPr>
          <w:rFonts w:ascii="Times New Roman"/>
          <w:b w:val="false"/>
          <w:i w:val="false"/>
          <w:color w:val="000000"/>
          <w:sz w:val="28"/>
        </w:rPr>
        <w:t>
      1. Медициналық қызметтерді, профилактиканың, диагностикалаудың, емдеу және медициналық оңалтудың әдістері мен құралдарын, сондай-ақ тағамға қосылатын биологиялық активті қоспаларды жарнамалауға рұқсат беру ережесі (бұдан әрі – Ереже) "Халықтың денсаулығы және денсаулық сақтау жүйесі туралы" Қазақстан Республикасының 2009 жылдың 18 қыркүйегіндегі </w:t>
      </w:r>
      <w:r>
        <w:rPr>
          <w:rFonts w:ascii="Times New Roman"/>
          <w:b w:val="false"/>
          <w:i w:val="false"/>
          <w:color w:val="000000"/>
          <w:sz w:val="28"/>
        </w:rPr>
        <w:t>кодексіне</w:t>
      </w:r>
      <w:r>
        <w:rPr>
          <w:rFonts w:ascii="Times New Roman"/>
          <w:b w:val="false"/>
          <w:i w:val="false"/>
          <w:color w:val="000000"/>
          <w:sz w:val="28"/>
        </w:rPr>
        <w:t xml:space="preserve"> сәйкес дайындалған және медициналық қызметтерді, профилактиканың, диагностикалаудың, емдеу және медициналық оңалтудың әдістері мен құралдарын, сондай-ақ тағамға қосылатын биологиялық активті қоспаларды жарнамалауға рұқсат беру тәртібін анықтайды.</w:t>
      </w:r>
      <w:r>
        <w:br/>
      </w:r>
      <w:r>
        <w:rPr>
          <w:rFonts w:ascii="Times New Roman"/>
          <w:b w:val="false"/>
          <w:i w:val="false"/>
          <w:color w:val="000000"/>
          <w:sz w:val="28"/>
        </w:rPr>
        <w:t>
</w:t>
      </w:r>
      <w:r>
        <w:rPr>
          <w:rFonts w:ascii="Times New Roman"/>
          <w:b w:val="false"/>
          <w:i w:val="false"/>
          <w:color w:val="000000"/>
          <w:sz w:val="28"/>
        </w:rPr>
        <w:t>
      2. Медициналық қызметтерді, профилактиканың диагностикалаудың, емдеу және медициналық оңалтудың әдістері мен құралдарын, сондай-ақ тағамға қосылатын биологиялық активті қоспаларды жарнамалау тиісті медициналық және фармацевтикалық қызметтерді бақылау бойынша </w:t>
      </w:r>
      <w:r>
        <w:rPr>
          <w:rFonts w:ascii="Times New Roman"/>
          <w:b w:val="false"/>
          <w:i w:val="false"/>
          <w:color w:val="000000"/>
          <w:sz w:val="28"/>
        </w:rPr>
        <w:t>мемлекеттік орган</w:t>
      </w:r>
      <w:r>
        <w:rPr>
          <w:rFonts w:ascii="Times New Roman"/>
          <w:b w:val="false"/>
          <w:i w:val="false"/>
          <w:color w:val="000000"/>
          <w:sz w:val="28"/>
        </w:rPr>
        <w:t xml:space="preserve"> (бұдан әрі – мемлекеттік орган) және денсаулық сақтау саласындағы уәкілетті орган анықтаған сараптама органы алдын ала сараптағаннан кейін (бұдан әрі - сараптама органы), халықтың санитарлық-эпидемиологиялық саулығы саласындағы (бұдан әрі - уәкілетті орган) іс-әрекетті жүргізетін мемлекеттік органы берген рұқсат негізінде жүргізіледі</w:t>
      </w:r>
      <w:r>
        <w:rPr>
          <w:rFonts w:ascii="Times New Roman"/>
          <w:b w:val="false"/>
          <w:i/>
          <w:color w:val="000000"/>
          <w:sz w:val="28"/>
        </w:rPr>
        <w:t>.</w:t>
      </w:r>
    </w:p>
    <w:bookmarkEnd w:id="3"/>
    <w:bookmarkStart w:name="z15" w:id="4"/>
    <w:p>
      <w:pPr>
        <w:spacing w:after="0"/>
        <w:ind w:left="0"/>
        <w:jc w:val="left"/>
      </w:pPr>
      <w:r>
        <w:rPr>
          <w:rFonts w:ascii="Times New Roman"/>
          <w:b/>
          <w:i w:val="false"/>
          <w:color w:val="000000"/>
        </w:rPr>
        <w:t xml:space="preserve"> 
2. Медициналық қызметтерді, сондай-ақ тағамға қосылатын биологиялық активті қоспаларды жарнамалауға рұқсат беру тәртібі</w:t>
      </w:r>
    </w:p>
    <w:bookmarkEnd w:id="4"/>
    <w:bookmarkStart w:name="z16" w:id="5"/>
    <w:p>
      <w:pPr>
        <w:spacing w:after="0"/>
        <w:ind w:left="0"/>
        <w:jc w:val="both"/>
      </w:pPr>
      <w:r>
        <w:rPr>
          <w:rFonts w:ascii="Times New Roman"/>
          <w:b w:val="false"/>
          <w:i w:val="false"/>
          <w:color w:val="000000"/>
          <w:sz w:val="28"/>
        </w:rPr>
        <w:t>      3. Медициналық қызметтерді, профилактиканың диагностикалаудың, емдеу және медициналық оңалтудың әдістері мен құралдарын, сондай-ақ тағамға қосылатын биологиялық активті қоспаларды жарнамалауға рұқсат алу үшін өтініш беруші олардың құзыреті уәкілетті немесе мемлекеттік органға шеңберіндегі келесі құжаттарды ұсынады:</w:t>
      </w:r>
      <w:r>
        <w:br/>
      </w:r>
      <w:r>
        <w:rPr>
          <w:rFonts w:ascii="Times New Roman"/>
          <w:b w:val="false"/>
          <w:i w:val="false"/>
          <w:color w:val="000000"/>
          <w:sz w:val="28"/>
        </w:rPr>
        <w:t>
      1)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жарнамалық ақпараттың мәтіні қағаз түріндегі тасымалдағышты мемлекеттік және орыс тілдерінде;</w:t>
      </w:r>
      <w:r>
        <w:br/>
      </w:r>
      <w:r>
        <w:rPr>
          <w:rFonts w:ascii="Times New Roman"/>
          <w:b w:val="false"/>
          <w:i w:val="false"/>
          <w:color w:val="000000"/>
          <w:sz w:val="28"/>
        </w:rPr>
        <w:t>
</w:t>
      </w:r>
      <w:r>
        <w:rPr>
          <w:rFonts w:ascii="Times New Roman"/>
          <w:b w:val="false"/>
          <w:i w:val="false"/>
          <w:color w:val="000000"/>
          <w:sz w:val="28"/>
        </w:rPr>
        <w:t>
      3) жарнаманы теле- және радио бағдарламаларында орналастыру кезінде аудио-, бейнежазба түрінде мемлекеттік және орыс тілдеріндегі жарнамалық ақпарат мәтіні;</w:t>
      </w:r>
      <w:r>
        <w:br/>
      </w:r>
      <w:r>
        <w:rPr>
          <w:rFonts w:ascii="Times New Roman"/>
          <w:b w:val="false"/>
          <w:i w:val="false"/>
          <w:color w:val="000000"/>
          <w:sz w:val="28"/>
        </w:rPr>
        <w:t>
</w:t>
      </w:r>
      <w:r>
        <w:rPr>
          <w:rFonts w:ascii="Times New Roman"/>
          <w:b w:val="false"/>
          <w:i w:val="false"/>
          <w:color w:val="000000"/>
          <w:sz w:val="28"/>
        </w:rPr>
        <w:t>
      4) медициналық іс-әрекеттер жүргізуге берілген лицензияның қосымшаларымен нотариуспен куәландырылған көшірмесі (медициналық қызметтерді, профилактиканың диагностикалаудың, емдеу және медициналық оңалтудың әдістері мен құралдарын жарнамалауға рұқсат алу үшін).</w:t>
      </w:r>
      <w:r>
        <w:br/>
      </w:r>
      <w:r>
        <w:rPr>
          <w:rFonts w:ascii="Times New Roman"/>
          <w:b w:val="false"/>
          <w:i w:val="false"/>
          <w:color w:val="000000"/>
          <w:sz w:val="28"/>
        </w:rPr>
        <w:t>
</w:t>
      </w:r>
      <w:r>
        <w:rPr>
          <w:rFonts w:ascii="Times New Roman"/>
          <w:b w:val="false"/>
          <w:i w:val="false"/>
          <w:color w:val="000000"/>
          <w:sz w:val="28"/>
        </w:rPr>
        <w:t>
      4. Мемлекеттік орган осы Ереженің 3-тармағында көрсетілген құжаттар мен материалдарды алғаннан кейін 20 жұмыс күн ішінде медициналық қызметтерді, профилактиканың, диагностикалаудың, емдеу және медициналық оңалтудың әдістері мен құралдарын жарнамалауға рұқсат береді не дәлелді бас тартумен жазбаша түрде жауап береді.</w:t>
      </w:r>
      <w:r>
        <w:br/>
      </w:r>
      <w:r>
        <w:rPr>
          <w:rFonts w:ascii="Times New Roman"/>
          <w:b w:val="false"/>
          <w:i w:val="false"/>
          <w:color w:val="000000"/>
          <w:sz w:val="28"/>
        </w:rPr>
        <w:t>
</w:t>
      </w:r>
      <w:r>
        <w:rPr>
          <w:rFonts w:ascii="Times New Roman"/>
          <w:b w:val="false"/>
          <w:i w:val="false"/>
          <w:color w:val="000000"/>
          <w:sz w:val="28"/>
        </w:rPr>
        <w:t>
      5. Медициналық қызметтерді, профилактиканың, диагностикалаудың, емдеу және медициналық оңалтудың әдістері мен құралдарын жарнамалауға рұқсат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рәсімделеді.</w:t>
      </w:r>
      <w:r>
        <w:br/>
      </w:r>
      <w:r>
        <w:rPr>
          <w:rFonts w:ascii="Times New Roman"/>
          <w:b w:val="false"/>
          <w:i w:val="false"/>
          <w:color w:val="000000"/>
          <w:sz w:val="28"/>
        </w:rPr>
        <w:t>
</w:t>
      </w:r>
      <w:r>
        <w:rPr>
          <w:rFonts w:ascii="Times New Roman"/>
          <w:b w:val="false"/>
          <w:i w:val="false"/>
          <w:color w:val="000000"/>
          <w:sz w:val="28"/>
        </w:rPr>
        <w:t>
      6. Тағамға қосылатын биологиялық активті қоспаларды жарнамалауға рұқсат беруге арналған құжаттарды қабылдауды, жинақталғанын анықтауды, оларды сараптама органына сараптауға жіберуді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7. Уәкілетті орган тағамға қосылатын биологиялық активті қоспаларды жарнамалауға берген өтінішті қабылдағаннан және тіркегеннен кейін ұсынылған құжаттардың жинақтылығы осы Ереженің 3-тармағында көрсетілген талаптарға сәйкес болған жағдайда бес жұмыс күн ішінде өтініштің көшірмесі мен жарнамалау материалдарын сараптама органына алдын ала сараптау (бұдан әрі – сараптау) жүргізу үшін жібереді не сәйкес емес болған жағдайда өтініш берушіге дәлелді бас тартумен жазбаша түрде жауап береді.</w:t>
      </w:r>
      <w:r>
        <w:br/>
      </w:r>
      <w:r>
        <w:rPr>
          <w:rFonts w:ascii="Times New Roman"/>
          <w:b w:val="false"/>
          <w:i w:val="false"/>
          <w:color w:val="000000"/>
          <w:sz w:val="28"/>
        </w:rPr>
        <w:t>
</w:t>
      </w:r>
      <w:r>
        <w:rPr>
          <w:rFonts w:ascii="Times New Roman"/>
          <w:b w:val="false"/>
          <w:i w:val="false"/>
          <w:color w:val="000000"/>
          <w:sz w:val="28"/>
        </w:rPr>
        <w:t>
      8. Сараптау жүргізу шығыстарын тағамға қосылатын биологиялық активті қоспаларды жарнамалауға берген өтініш беруші өтейді.</w:t>
      </w:r>
      <w:r>
        <w:br/>
      </w:r>
      <w:r>
        <w:rPr>
          <w:rFonts w:ascii="Times New Roman"/>
          <w:b w:val="false"/>
          <w:i w:val="false"/>
          <w:color w:val="000000"/>
          <w:sz w:val="28"/>
        </w:rPr>
        <w:t>
</w:t>
      </w:r>
      <w:r>
        <w:rPr>
          <w:rFonts w:ascii="Times New Roman"/>
          <w:b w:val="false"/>
          <w:i w:val="false"/>
          <w:color w:val="000000"/>
          <w:sz w:val="28"/>
        </w:rPr>
        <w:t>
      9. Тағамға қосылатын биологиялық активті қоспаларды жарнамалауға сараптау жүргізу уақыты 15 жұмыс күнін құрайды.</w:t>
      </w:r>
      <w:r>
        <w:br/>
      </w:r>
      <w:r>
        <w:rPr>
          <w:rFonts w:ascii="Times New Roman"/>
          <w:b w:val="false"/>
          <w:i w:val="false"/>
          <w:color w:val="000000"/>
          <w:sz w:val="28"/>
        </w:rPr>
        <w:t>
</w:t>
      </w:r>
      <w:r>
        <w:rPr>
          <w:rFonts w:ascii="Times New Roman"/>
          <w:b w:val="false"/>
          <w:i w:val="false"/>
          <w:color w:val="000000"/>
          <w:sz w:val="28"/>
        </w:rPr>
        <w:t>
      10. Тағамға қосылатын биологиялық активті қоспаларды жарнамалауды сараптау нәтижесі мен жарнамалық материалдар тағамға қосылатын биологиялық активті қоспаларды жарнамалауға рұқсат беру не өтініш берушіге жазбаша түрдегі дәлелді бас тартуды жіберу туралы шешім қабылдау үшін уәкілетті органға жіберіледі.</w:t>
      </w:r>
      <w:r>
        <w:br/>
      </w:r>
      <w:r>
        <w:rPr>
          <w:rFonts w:ascii="Times New Roman"/>
          <w:b w:val="false"/>
          <w:i w:val="false"/>
          <w:color w:val="000000"/>
          <w:sz w:val="28"/>
        </w:rPr>
        <w:t>
</w:t>
      </w:r>
      <w:r>
        <w:rPr>
          <w:rFonts w:ascii="Times New Roman"/>
          <w:b w:val="false"/>
          <w:i w:val="false"/>
          <w:color w:val="000000"/>
          <w:sz w:val="28"/>
        </w:rPr>
        <w:t>
      11. Уәкілетті орган өтініш берушіге сараптама органынан тағамға қосылатын биологиялық активті қоспалардың жарнамасын сараптау нәтижесін алғаннан кейін бес жұмыс күні ішінде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тағамға қосылатын биологиялық активті қоспаларды жарнамалауға рұқсатты береді және өтініш беруші ұсынған жарнамалық материалдарын береді.</w:t>
      </w:r>
      <w:r>
        <w:br/>
      </w:r>
      <w:r>
        <w:rPr>
          <w:rFonts w:ascii="Times New Roman"/>
          <w:b w:val="false"/>
          <w:i w:val="false"/>
          <w:color w:val="000000"/>
          <w:sz w:val="28"/>
        </w:rPr>
        <w:t>
</w:t>
      </w:r>
      <w:r>
        <w:rPr>
          <w:rFonts w:ascii="Times New Roman"/>
          <w:b w:val="false"/>
          <w:i w:val="false"/>
          <w:color w:val="000000"/>
          <w:sz w:val="28"/>
        </w:rPr>
        <w:t>
      12. Медициналық қызметтерді, профилактиканың диагностикалаудың, емдеу және медициналық оңалтудың әдістері мен құралдарын, сондай-ақ тағамға қосылатын биологиялық активті қоспаларды жарнамалауға рұқсат бермеуге ден бас тартуға негіз болатындар:</w:t>
      </w:r>
      <w:r>
        <w:br/>
      </w:r>
      <w:r>
        <w:rPr>
          <w:rFonts w:ascii="Times New Roman"/>
          <w:b w:val="false"/>
          <w:i w:val="false"/>
          <w:color w:val="000000"/>
          <w:sz w:val="28"/>
        </w:rPr>
        <w:t>
</w:t>
      </w:r>
      <w:r>
        <w:rPr>
          <w:rFonts w:ascii="Times New Roman"/>
          <w:b w:val="false"/>
          <w:i w:val="false"/>
          <w:color w:val="000000"/>
          <w:sz w:val="28"/>
        </w:rPr>
        <w:t>
      1) осы Ереженің 3-тармағында көрсетілген құжаттар мен материалдар дұрыс емес, жартылай ақпарат және сапалы емес ақпарат болса;</w:t>
      </w:r>
      <w:r>
        <w:br/>
      </w:r>
      <w:r>
        <w:rPr>
          <w:rFonts w:ascii="Times New Roman"/>
          <w:b w:val="false"/>
          <w:i w:val="false"/>
          <w:color w:val="000000"/>
          <w:sz w:val="28"/>
        </w:rPr>
        <w:t>
</w:t>
      </w:r>
      <w:r>
        <w:rPr>
          <w:rFonts w:ascii="Times New Roman"/>
          <w:b w:val="false"/>
          <w:i w:val="false"/>
          <w:color w:val="000000"/>
          <w:sz w:val="28"/>
        </w:rPr>
        <w:t>
      2) ұсынылған құжаттар денсаулық сақтау саласындағы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келмесе.</w:t>
      </w:r>
      <w:r>
        <w:br/>
      </w:r>
      <w:r>
        <w:rPr>
          <w:rFonts w:ascii="Times New Roman"/>
          <w:b w:val="false"/>
          <w:i w:val="false"/>
          <w:color w:val="000000"/>
          <w:sz w:val="28"/>
        </w:rPr>
        <w:t>
</w:t>
      </w:r>
      <w:r>
        <w:rPr>
          <w:rFonts w:ascii="Times New Roman"/>
          <w:b w:val="false"/>
          <w:i w:val="false"/>
          <w:color w:val="000000"/>
          <w:sz w:val="28"/>
        </w:rPr>
        <w:t>
      13. Медициналық қызметтерді, профилактиканың диагностикалаудың, емдеу және медициналық оңалтудың әдістері мен құралдарын берілген рұқсат Қазақстан Республикасы аумағында берілген сәттен бастап бір жыл бойы әрекет етеді.</w:t>
      </w:r>
      <w:r>
        <w:br/>
      </w:r>
      <w:r>
        <w:rPr>
          <w:rFonts w:ascii="Times New Roman"/>
          <w:b w:val="false"/>
          <w:i w:val="false"/>
          <w:color w:val="000000"/>
          <w:sz w:val="28"/>
        </w:rPr>
        <w:t>
</w:t>
      </w:r>
      <w:r>
        <w:rPr>
          <w:rFonts w:ascii="Times New Roman"/>
          <w:b w:val="false"/>
          <w:i w:val="false"/>
          <w:color w:val="000000"/>
          <w:sz w:val="28"/>
        </w:rPr>
        <w:t>
      14. Тағамға қосылатын биологиялық активті қоспаларды жарнамалауға рұқсат Қазақстан Республикасы аумағында әрекет етеді және тағамға қосылатын биологиялық активті қоспаларды Қазақстан Республикасында </w:t>
      </w:r>
      <w:r>
        <w:rPr>
          <w:rFonts w:ascii="Times New Roman"/>
          <w:b w:val="false"/>
          <w:i w:val="false"/>
          <w:color w:val="000000"/>
          <w:sz w:val="28"/>
        </w:rPr>
        <w:t>мемлекеттік тіркеу</w:t>
      </w:r>
      <w:r>
        <w:rPr>
          <w:rFonts w:ascii="Times New Roman"/>
          <w:b w:val="false"/>
          <w:i w:val="false"/>
          <w:color w:val="000000"/>
          <w:sz w:val="28"/>
        </w:rPr>
        <w:t xml:space="preserve"> мерзіміне беріледі.</w:t>
      </w:r>
    </w:p>
    <w:bookmarkEnd w:id="5"/>
    <w:bookmarkStart w:name="z31" w:id="6"/>
    <w:p>
      <w:pPr>
        <w:spacing w:after="0"/>
        <w:ind w:left="0"/>
        <w:jc w:val="both"/>
      </w:pPr>
      <w:r>
        <w:rPr>
          <w:rFonts w:ascii="Times New Roman"/>
          <w:b w:val="false"/>
          <w:i w:val="false"/>
          <w:color w:val="000000"/>
          <w:sz w:val="28"/>
        </w:rPr>
        <w:t xml:space="preserve">
Медициналық қызметтерді,    </w:t>
      </w:r>
      <w:r>
        <w:br/>
      </w:r>
      <w:r>
        <w:rPr>
          <w:rFonts w:ascii="Times New Roman"/>
          <w:b w:val="false"/>
          <w:i w:val="false"/>
          <w:color w:val="000000"/>
          <w:sz w:val="28"/>
        </w:rPr>
        <w:t xml:space="preserve">
профилактиканың, диагностиканың, </w:t>
      </w:r>
      <w:r>
        <w:br/>
      </w:r>
      <w:r>
        <w:rPr>
          <w:rFonts w:ascii="Times New Roman"/>
          <w:b w:val="false"/>
          <w:i w:val="false"/>
          <w:color w:val="000000"/>
          <w:sz w:val="28"/>
        </w:rPr>
        <w:t>
емдеудің және медициналық оңалтудың</w:t>
      </w:r>
      <w:r>
        <w:br/>
      </w:r>
      <w:r>
        <w:rPr>
          <w:rFonts w:ascii="Times New Roman"/>
          <w:b w:val="false"/>
          <w:i w:val="false"/>
          <w:color w:val="000000"/>
          <w:sz w:val="28"/>
        </w:rPr>
        <w:t xml:space="preserve">
әдістері мен құралдарын, сондай-ақ </w:t>
      </w:r>
      <w:r>
        <w:br/>
      </w:r>
      <w:r>
        <w:rPr>
          <w:rFonts w:ascii="Times New Roman"/>
          <w:b w:val="false"/>
          <w:i w:val="false"/>
          <w:color w:val="000000"/>
          <w:sz w:val="28"/>
        </w:rPr>
        <w:t xml:space="preserve">
биологиялық активті қоспаларды  </w:t>
      </w:r>
      <w:r>
        <w:br/>
      </w:r>
      <w:r>
        <w:rPr>
          <w:rFonts w:ascii="Times New Roman"/>
          <w:b w:val="false"/>
          <w:i w:val="false"/>
          <w:color w:val="000000"/>
          <w:sz w:val="28"/>
        </w:rPr>
        <w:t xml:space="preserve">
      жарнамалауға рұқсат       </w:t>
      </w:r>
      <w:r>
        <w:br/>
      </w:r>
      <w:r>
        <w:rPr>
          <w:rFonts w:ascii="Times New Roman"/>
          <w:b w:val="false"/>
          <w:i w:val="false"/>
          <w:color w:val="000000"/>
          <w:sz w:val="28"/>
        </w:rPr>
        <w:t xml:space="preserve">
      беру ережесіне          </w:t>
      </w:r>
      <w:r>
        <w:br/>
      </w:r>
      <w:r>
        <w:rPr>
          <w:rFonts w:ascii="Times New Roman"/>
          <w:b w:val="false"/>
          <w:i w:val="false"/>
          <w:color w:val="000000"/>
          <w:sz w:val="28"/>
        </w:rPr>
        <w:t xml:space="preserve">
      1-қосымша            </w:t>
      </w:r>
    </w:p>
    <w:bookmarkEnd w:id="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Тапсырыс беруші:</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Тапсырыс берушінің мекенжайы: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Егер мекеме тапсырыс берген болса, мүддесінің өкілі және сенімхаты бар (уәкілетті тұлға):____________________________________________________________                                  (Т.А.Ж., лауазымы)</w:t>
      </w:r>
      <w:r>
        <w:br/>
      </w:r>
      <w:r>
        <w:rPr>
          <w:rFonts w:ascii="Times New Roman"/>
          <w:b w:val="false"/>
          <w:i w:val="false"/>
          <w:color w:val="000000"/>
          <w:sz w:val="28"/>
        </w:rPr>
        <w:t>
Телефоны: ____________________ Факсы: ______________________</w:t>
      </w:r>
      <w:r>
        <w:br/>
      </w:r>
      <w:r>
        <w:rPr>
          <w:rFonts w:ascii="Times New Roman"/>
          <w:b w:val="false"/>
          <w:i w:val="false"/>
          <w:color w:val="000000"/>
          <w:sz w:val="28"/>
        </w:rPr>
        <w:t>
Тапсырыс беруші мекеме берген сенімхаттың нөмірі мен уақыты:</w:t>
      </w:r>
      <w:r>
        <w:br/>
      </w:r>
      <w:r>
        <w:rPr>
          <w:rFonts w:ascii="Times New Roman"/>
          <w:b w:val="false"/>
          <w:i w:val="false"/>
          <w:color w:val="000000"/>
          <w:sz w:val="28"/>
        </w:rPr>
        <w:t>
(қоса беріледі) 200__ ж. "___"_____________ N 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(мемлекеттік немесе уәкілетті органның атауы)</w:t>
      </w:r>
      <w:r>
        <w:br/>
      </w:r>
      <w:r>
        <w:rPr>
          <w:rFonts w:ascii="Times New Roman"/>
          <w:b w:val="false"/>
          <w:i w:val="false"/>
          <w:color w:val="000000"/>
          <w:sz w:val="28"/>
        </w:rPr>
        <w:t>
      Медициналық қызметтерді, профилактиканың, диагностиканың, емдеудің және медициналық оңалтудың әдістері мен құралдарын, сондай-ақ биологиялық активті қоспаларды (қажеті сызылады) жарнамалауға рұқсат беруіңізді сұраймыз.</w:t>
      </w:r>
      <w:r>
        <w:br/>
      </w:r>
      <w:r>
        <w:rPr>
          <w:rFonts w:ascii="Times New Roman"/>
          <w:b w:val="false"/>
          <w:i w:val="false"/>
          <w:color w:val="000000"/>
          <w:sz w:val="28"/>
        </w:rPr>
        <w:t>
      Өтінішке қоса берілді:</w:t>
      </w:r>
      <w:r>
        <w:br/>
      </w:r>
      <w:r>
        <w:rPr>
          <w:rFonts w:ascii="Times New Roman"/>
          <w:b w:val="false"/>
          <w:i w:val="false"/>
          <w:color w:val="000000"/>
          <w:sz w:val="28"/>
        </w:rPr>
        <w:t>
      - жарнама ақпаратының мәтіні мемлекеттік және орыс тілінде қағаз түріндей тасымалдағыштарды;</w:t>
      </w:r>
      <w:r>
        <w:br/>
      </w:r>
      <w:r>
        <w:rPr>
          <w:rFonts w:ascii="Times New Roman"/>
          <w:b w:val="false"/>
          <w:i w:val="false"/>
          <w:color w:val="000000"/>
          <w:sz w:val="28"/>
        </w:rPr>
        <w:t>
      - жарнамалық ақпарат теле-радиобағдарламаларда жарнама орналастырғанда мемлекеттік және орыс тілінде аудио-, видеожазу түрінде;</w:t>
      </w:r>
      <w:r>
        <w:br/>
      </w:r>
      <w:r>
        <w:rPr>
          <w:rFonts w:ascii="Times New Roman"/>
          <w:b w:val="false"/>
          <w:i w:val="false"/>
          <w:color w:val="000000"/>
          <w:sz w:val="28"/>
        </w:rPr>
        <w:t>
      - медициналық іс-әрекеттер жүргізуге берілген лицензияның қосымшаларымен көшірмесі (медициналық қызметтерді, профилактиканың, диагностиканың, емдеудің және медициналық оңалтудың әдістері мен құралдарын) жарнамалауға рұқсат алу үшін.</w:t>
      </w:r>
    </w:p>
    <w:p>
      <w:pPr>
        <w:spacing w:after="0"/>
        <w:ind w:left="0"/>
        <w:jc w:val="both"/>
      </w:pPr>
      <w:r>
        <w:rPr>
          <w:rFonts w:ascii="Times New Roman"/>
          <w:b w:val="false"/>
          <w:i w:val="false"/>
          <w:color w:val="000000"/>
          <w:sz w:val="28"/>
        </w:rPr>
        <w:t>Тапсырыс берушінің қолы</w:t>
      </w:r>
      <w:r>
        <w:br/>
      </w:r>
      <w:r>
        <w:rPr>
          <w:rFonts w:ascii="Times New Roman"/>
          <w:b w:val="false"/>
          <w:i w:val="false"/>
          <w:color w:val="000000"/>
          <w:sz w:val="28"/>
        </w:rPr>
        <w:t>
Өтінішті қабылдаған ______________________ ____________________</w:t>
      </w:r>
      <w:r>
        <w:br/>
      </w:r>
      <w:r>
        <w:rPr>
          <w:rFonts w:ascii="Times New Roman"/>
          <w:b w:val="false"/>
          <w:i w:val="false"/>
          <w:color w:val="000000"/>
          <w:sz w:val="28"/>
        </w:rPr>
        <w:t>
                      (Т.А.Ә., лауазымы)      (Ай-(күні)</w:t>
      </w:r>
    </w:p>
    <w:p>
      <w:pPr>
        <w:spacing w:after="0"/>
        <w:ind w:left="0"/>
        <w:jc w:val="both"/>
      </w:pPr>
      <w:r>
        <w:rPr>
          <w:rFonts w:ascii="Times New Roman"/>
          <w:b w:val="false"/>
          <w:i w:val="false"/>
          <w:color w:val="000000"/>
          <w:sz w:val="28"/>
        </w:rPr>
        <w:t>М.О.</w:t>
      </w:r>
    </w:p>
    <w:bookmarkStart w:name="z32" w:id="7"/>
    <w:p>
      <w:pPr>
        <w:spacing w:after="0"/>
        <w:ind w:left="0"/>
        <w:jc w:val="both"/>
      </w:pPr>
      <w:r>
        <w:rPr>
          <w:rFonts w:ascii="Times New Roman"/>
          <w:b w:val="false"/>
          <w:i w:val="false"/>
          <w:color w:val="000000"/>
          <w:sz w:val="28"/>
        </w:rPr>
        <w:t xml:space="preserve">
Медициналық қызметтерді,    </w:t>
      </w:r>
      <w:r>
        <w:br/>
      </w:r>
      <w:r>
        <w:rPr>
          <w:rFonts w:ascii="Times New Roman"/>
          <w:b w:val="false"/>
          <w:i w:val="false"/>
          <w:color w:val="000000"/>
          <w:sz w:val="28"/>
        </w:rPr>
        <w:t xml:space="preserve">
профилактиканың, диагностиканың, </w:t>
      </w:r>
      <w:r>
        <w:br/>
      </w:r>
      <w:r>
        <w:rPr>
          <w:rFonts w:ascii="Times New Roman"/>
          <w:b w:val="false"/>
          <w:i w:val="false"/>
          <w:color w:val="000000"/>
          <w:sz w:val="28"/>
        </w:rPr>
        <w:t>
емдеудің және медициналық оңалтудың</w:t>
      </w:r>
      <w:r>
        <w:br/>
      </w:r>
      <w:r>
        <w:rPr>
          <w:rFonts w:ascii="Times New Roman"/>
          <w:b w:val="false"/>
          <w:i w:val="false"/>
          <w:color w:val="000000"/>
          <w:sz w:val="28"/>
        </w:rPr>
        <w:t xml:space="preserve">
әдістері мен құралдарын, сондай-ақ </w:t>
      </w:r>
      <w:r>
        <w:br/>
      </w:r>
      <w:r>
        <w:rPr>
          <w:rFonts w:ascii="Times New Roman"/>
          <w:b w:val="false"/>
          <w:i w:val="false"/>
          <w:color w:val="000000"/>
          <w:sz w:val="28"/>
        </w:rPr>
        <w:t xml:space="preserve">
биологиялық активті қоспаларды  </w:t>
      </w:r>
      <w:r>
        <w:br/>
      </w:r>
      <w:r>
        <w:rPr>
          <w:rFonts w:ascii="Times New Roman"/>
          <w:b w:val="false"/>
          <w:i w:val="false"/>
          <w:color w:val="000000"/>
          <w:sz w:val="28"/>
        </w:rPr>
        <w:t xml:space="preserve">
      жарнамалауға рұқсат       </w:t>
      </w:r>
      <w:r>
        <w:br/>
      </w:r>
      <w:r>
        <w:rPr>
          <w:rFonts w:ascii="Times New Roman"/>
          <w:b w:val="false"/>
          <w:i w:val="false"/>
          <w:color w:val="000000"/>
          <w:sz w:val="28"/>
        </w:rPr>
        <w:t xml:space="preserve">
      беру ережесіне          </w:t>
      </w:r>
      <w:r>
        <w:br/>
      </w:r>
      <w:r>
        <w:rPr>
          <w:rFonts w:ascii="Times New Roman"/>
          <w:b w:val="false"/>
          <w:i w:val="false"/>
          <w:color w:val="000000"/>
          <w:sz w:val="28"/>
        </w:rPr>
        <w:t xml:space="preserve">
      2-қосымша            </w:t>
      </w:r>
    </w:p>
    <w:bookmarkEnd w:id="7"/>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Медициналық қызметтерді, профилактиканың, диагностиканың, емдеудің және медициналық оңалтудың әдістері мен құралдарын жарнамалауға рұқсат</w:t>
      </w:r>
    </w:p>
    <w:p>
      <w:pPr>
        <w:spacing w:after="0"/>
        <w:ind w:left="0"/>
        <w:jc w:val="both"/>
      </w:pPr>
      <w:r>
        <w:rPr>
          <w:rFonts w:ascii="Times New Roman"/>
          <w:b w:val="false"/>
          <w:i w:val="false"/>
          <w:color w:val="000000"/>
          <w:sz w:val="28"/>
        </w:rPr>
        <w:t>N ______</w:t>
      </w:r>
    </w:p>
    <w:p>
      <w:pPr>
        <w:spacing w:after="0"/>
        <w:ind w:left="0"/>
        <w:jc w:val="both"/>
      </w:pPr>
      <w:r>
        <w:rPr>
          <w:rFonts w:ascii="Times New Roman"/>
          <w:b w:val="false"/>
          <w:i w:val="false"/>
          <w:color w:val="000000"/>
          <w:sz w:val="28"/>
        </w:rPr>
        <w:t>_________________ қ.                   200_ ж. "___"__________</w:t>
      </w:r>
    </w:p>
    <w:p>
      <w:pPr>
        <w:spacing w:after="0"/>
        <w:ind w:left="0"/>
        <w:jc w:val="both"/>
      </w:pPr>
      <w:r>
        <w:rPr>
          <w:rFonts w:ascii="Times New Roman"/>
          <w:b w:val="false"/>
          <w:i w:val="false"/>
          <w:color w:val="000000"/>
          <w:sz w:val="28"/>
        </w:rPr>
        <w:t>Келесі мазмұндағы жарнама:</w:t>
      </w:r>
      <w:r>
        <w:br/>
      </w:r>
      <w:r>
        <w:rPr>
          <w:rFonts w:ascii="Times New Roman"/>
          <w:b w:val="false"/>
          <w:i w:val="false"/>
          <w:color w:val="000000"/>
          <w:sz w:val="28"/>
        </w:rPr>
        <w:t>
______________________________________________________________ ______________________________________________________________ ______________________________________________________________</w:t>
      </w:r>
      <w:r>
        <w:br/>
      </w:r>
      <w:r>
        <w:rPr>
          <w:rFonts w:ascii="Times New Roman"/>
          <w:b w:val="false"/>
          <w:i w:val="false"/>
          <w:color w:val="000000"/>
          <w:sz w:val="28"/>
        </w:rPr>
        <w:t>
                     (қысқаша сипаттамасы)</w:t>
      </w:r>
    </w:p>
    <w:p>
      <w:pPr>
        <w:spacing w:after="0"/>
        <w:ind w:left="0"/>
        <w:jc w:val="both"/>
      </w:pPr>
      <w:r>
        <w:rPr>
          <w:rFonts w:ascii="Times New Roman"/>
          <w:b w:val="false"/>
          <w:i w:val="false"/>
          <w:color w:val="000000"/>
          <w:sz w:val="28"/>
        </w:rPr>
        <w:t>Жарнама жасалуы мүмкін:</w:t>
      </w:r>
      <w:r>
        <w:br/>
      </w:r>
      <w:r>
        <w:rPr>
          <w:rFonts w:ascii="Times New Roman"/>
          <w:b w:val="false"/>
          <w:i w:val="false"/>
          <w:color w:val="000000"/>
          <w:sz w:val="28"/>
        </w:rPr>
        <w:t>
______________________________________________________________ ______________________________________________________________ ______________________________________________________________</w:t>
      </w:r>
      <w:r>
        <w:br/>
      </w:r>
      <w:r>
        <w:rPr>
          <w:rFonts w:ascii="Times New Roman"/>
          <w:b w:val="false"/>
          <w:i w:val="false"/>
          <w:color w:val="000000"/>
          <w:sz w:val="28"/>
        </w:rPr>
        <w:t>
"___"__________200__жылдан "___"___________ 200_ жылға дейін</w:t>
      </w:r>
    </w:p>
    <w:p>
      <w:pPr>
        <w:spacing w:after="0"/>
        <w:ind w:left="0"/>
        <w:jc w:val="both"/>
      </w:pPr>
      <w:r>
        <w:rPr>
          <w:rFonts w:ascii="Times New Roman"/>
          <w:b w:val="false"/>
          <w:i w:val="false"/>
          <w:color w:val="000000"/>
          <w:sz w:val="28"/>
        </w:rPr>
        <w:t>______________________________    _____________________________</w:t>
      </w:r>
      <w:r>
        <w:br/>
      </w:r>
      <w:r>
        <w:rPr>
          <w:rFonts w:ascii="Times New Roman"/>
          <w:b w:val="false"/>
          <w:i w:val="false"/>
          <w:color w:val="000000"/>
          <w:sz w:val="28"/>
        </w:rPr>
        <w:t>
Басшының лауазымы мен мемлекеттік         Т.А.Ә. және қолы</w:t>
      </w:r>
      <w:r>
        <w:br/>
      </w:r>
      <w:r>
        <w:rPr>
          <w:rFonts w:ascii="Times New Roman"/>
          <w:b w:val="false"/>
          <w:i w:val="false"/>
          <w:color w:val="000000"/>
          <w:sz w:val="28"/>
        </w:rPr>
        <w:t>
органның аталуы</w:t>
      </w:r>
    </w:p>
    <w:p>
      <w:pPr>
        <w:spacing w:after="0"/>
        <w:ind w:left="0"/>
        <w:jc w:val="both"/>
      </w:pPr>
      <w:r>
        <w:rPr>
          <w:rFonts w:ascii="Times New Roman"/>
          <w:b w:val="false"/>
          <w:i w:val="false"/>
          <w:color w:val="000000"/>
          <w:sz w:val="28"/>
        </w:rPr>
        <w:t>М.О.</w:t>
      </w:r>
    </w:p>
    <w:bookmarkStart w:name="z33" w:id="8"/>
    <w:p>
      <w:pPr>
        <w:spacing w:after="0"/>
        <w:ind w:left="0"/>
        <w:jc w:val="both"/>
      </w:pPr>
      <w:r>
        <w:rPr>
          <w:rFonts w:ascii="Times New Roman"/>
          <w:b w:val="false"/>
          <w:i w:val="false"/>
          <w:color w:val="000000"/>
          <w:sz w:val="28"/>
        </w:rPr>
        <w:t xml:space="preserve">
Медициналық қызметтерді,    </w:t>
      </w:r>
      <w:r>
        <w:br/>
      </w:r>
      <w:r>
        <w:rPr>
          <w:rFonts w:ascii="Times New Roman"/>
          <w:b w:val="false"/>
          <w:i w:val="false"/>
          <w:color w:val="000000"/>
          <w:sz w:val="28"/>
        </w:rPr>
        <w:t xml:space="preserve">
профилактиканың, диагностиканың, </w:t>
      </w:r>
      <w:r>
        <w:br/>
      </w:r>
      <w:r>
        <w:rPr>
          <w:rFonts w:ascii="Times New Roman"/>
          <w:b w:val="false"/>
          <w:i w:val="false"/>
          <w:color w:val="000000"/>
          <w:sz w:val="28"/>
        </w:rPr>
        <w:t>
емдеудің және медициналық оңалтудың</w:t>
      </w:r>
      <w:r>
        <w:br/>
      </w:r>
      <w:r>
        <w:rPr>
          <w:rFonts w:ascii="Times New Roman"/>
          <w:b w:val="false"/>
          <w:i w:val="false"/>
          <w:color w:val="000000"/>
          <w:sz w:val="28"/>
        </w:rPr>
        <w:t xml:space="preserve">
әдістері мен құралдарын, сондай-ақ </w:t>
      </w:r>
      <w:r>
        <w:br/>
      </w:r>
      <w:r>
        <w:rPr>
          <w:rFonts w:ascii="Times New Roman"/>
          <w:b w:val="false"/>
          <w:i w:val="false"/>
          <w:color w:val="000000"/>
          <w:sz w:val="28"/>
        </w:rPr>
        <w:t xml:space="preserve">
биологиялық активті қоспаларды  </w:t>
      </w:r>
      <w:r>
        <w:br/>
      </w:r>
      <w:r>
        <w:rPr>
          <w:rFonts w:ascii="Times New Roman"/>
          <w:b w:val="false"/>
          <w:i w:val="false"/>
          <w:color w:val="000000"/>
          <w:sz w:val="28"/>
        </w:rPr>
        <w:t xml:space="preserve">
      жарнамалауға рұқсат       </w:t>
      </w:r>
      <w:r>
        <w:br/>
      </w:r>
      <w:r>
        <w:rPr>
          <w:rFonts w:ascii="Times New Roman"/>
          <w:b w:val="false"/>
          <w:i w:val="false"/>
          <w:color w:val="000000"/>
          <w:sz w:val="28"/>
        </w:rPr>
        <w:t xml:space="preserve">
      беру ережесіне          </w:t>
      </w:r>
      <w:r>
        <w:br/>
      </w:r>
      <w:r>
        <w:rPr>
          <w:rFonts w:ascii="Times New Roman"/>
          <w:b w:val="false"/>
          <w:i w:val="false"/>
          <w:color w:val="000000"/>
          <w:sz w:val="28"/>
        </w:rPr>
        <w:t xml:space="preserve">
      3-қосымша            </w:t>
      </w:r>
    </w:p>
    <w:bookmarkEnd w:id="8"/>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Тағамға қосылатын биологиялық активті қоспаларды жарнамалауға рұқсат</w:t>
      </w:r>
    </w:p>
    <w:p>
      <w:pPr>
        <w:spacing w:after="0"/>
        <w:ind w:left="0"/>
        <w:jc w:val="both"/>
      </w:pPr>
      <w:r>
        <w:rPr>
          <w:rFonts w:ascii="Times New Roman"/>
          <w:b w:val="false"/>
          <w:i w:val="false"/>
          <w:color w:val="000000"/>
          <w:sz w:val="28"/>
        </w:rPr>
        <w:t>N ______</w:t>
      </w:r>
    </w:p>
    <w:p>
      <w:pPr>
        <w:spacing w:after="0"/>
        <w:ind w:left="0"/>
        <w:jc w:val="both"/>
      </w:pPr>
      <w:r>
        <w:rPr>
          <w:rFonts w:ascii="Times New Roman"/>
          <w:b w:val="false"/>
          <w:i w:val="false"/>
          <w:color w:val="000000"/>
          <w:sz w:val="28"/>
        </w:rPr>
        <w:t>_________________қ.                     20__ж. "___"__________</w:t>
      </w:r>
    </w:p>
    <w:p>
      <w:pPr>
        <w:spacing w:after="0"/>
        <w:ind w:left="0"/>
        <w:jc w:val="both"/>
      </w:pPr>
      <w:r>
        <w:rPr>
          <w:rFonts w:ascii="Times New Roman"/>
          <w:b w:val="false"/>
          <w:i w:val="false"/>
          <w:color w:val="000000"/>
          <w:sz w:val="28"/>
        </w:rPr>
        <w:t>Келесі мазмұндағы жарнама:</w:t>
      </w:r>
      <w:r>
        <w:br/>
      </w:r>
      <w:r>
        <w:rPr>
          <w:rFonts w:ascii="Times New Roman"/>
          <w:b w:val="false"/>
          <w:i w:val="false"/>
          <w:color w:val="000000"/>
          <w:sz w:val="28"/>
        </w:rPr>
        <w:t>
______________________________________________________________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(қысқаша сипаттамасы)</w:t>
      </w:r>
    </w:p>
    <w:p>
      <w:pPr>
        <w:spacing w:after="0"/>
        <w:ind w:left="0"/>
        <w:jc w:val="both"/>
      </w:pPr>
      <w:r>
        <w:rPr>
          <w:rFonts w:ascii="Times New Roman"/>
          <w:b w:val="false"/>
          <w:i w:val="false"/>
          <w:color w:val="000000"/>
          <w:sz w:val="28"/>
        </w:rPr>
        <w:t>Жарнама жасалуы мүмкін:</w:t>
      </w:r>
      <w:r>
        <w:br/>
      </w:r>
      <w:r>
        <w:rPr>
          <w:rFonts w:ascii="Times New Roman"/>
          <w:b w:val="false"/>
          <w:i w:val="false"/>
          <w:color w:val="000000"/>
          <w:sz w:val="28"/>
        </w:rPr>
        <w:t>
______________________________________________________________ ______________________________________________________________ ______________________________________________________________ ______________________________________________________________</w:t>
      </w:r>
      <w:r>
        <w:br/>
      </w:r>
      <w:r>
        <w:rPr>
          <w:rFonts w:ascii="Times New Roman"/>
          <w:b w:val="false"/>
          <w:i w:val="false"/>
          <w:color w:val="000000"/>
          <w:sz w:val="28"/>
        </w:rPr>
        <w:t>
20__ жылғы "___" __________ 20__жылғы "___"___________ дейін</w:t>
      </w:r>
    </w:p>
    <w:p>
      <w:pPr>
        <w:spacing w:after="0"/>
        <w:ind w:left="0"/>
        <w:jc w:val="both"/>
      </w:pPr>
      <w:r>
        <w:rPr>
          <w:rFonts w:ascii="Times New Roman"/>
          <w:b w:val="false"/>
          <w:i w:val="false"/>
          <w:color w:val="000000"/>
          <w:sz w:val="28"/>
        </w:rPr>
        <w:t>______________________________    _____________________________</w:t>
      </w:r>
      <w:r>
        <w:br/>
      </w:r>
      <w:r>
        <w:rPr>
          <w:rFonts w:ascii="Times New Roman"/>
          <w:b w:val="false"/>
          <w:i w:val="false"/>
          <w:color w:val="000000"/>
          <w:sz w:val="28"/>
        </w:rPr>
        <w:t>
Басшының лауазымы мен мемлекеттік         Т.А.Ж. және қолы</w:t>
      </w:r>
      <w:r>
        <w:br/>
      </w:r>
      <w:r>
        <w:rPr>
          <w:rFonts w:ascii="Times New Roman"/>
          <w:b w:val="false"/>
          <w:i w:val="false"/>
          <w:color w:val="000000"/>
          <w:sz w:val="28"/>
        </w:rPr>
        <w:t>
орган атауы</w:t>
      </w:r>
    </w:p>
    <w:p>
      <w:pPr>
        <w:spacing w:after="0"/>
        <w:ind w:left="0"/>
        <w:jc w:val="both"/>
      </w:pPr>
      <w:r>
        <w:rPr>
          <w:rFonts w:ascii="Times New Roman"/>
          <w:b w:val="false"/>
          <w:i w:val="false"/>
          <w:color w:val="000000"/>
          <w:sz w:val="28"/>
        </w:rPr>
        <w:t>М.О.</w:t>
      </w:r>
    </w:p>
    <w:bookmarkStart w:name="z34"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2009 жылғы 18 қарашадағы  </w:t>
      </w:r>
      <w:r>
        <w:br/>
      </w:r>
      <w:r>
        <w:rPr>
          <w:rFonts w:ascii="Times New Roman"/>
          <w:b w:val="false"/>
          <w:i w:val="false"/>
          <w:color w:val="000000"/>
          <w:sz w:val="28"/>
        </w:rPr>
        <w:t xml:space="preserve">
N 737 бұйрығына     </w:t>
      </w:r>
      <w:r>
        <w:br/>
      </w:r>
      <w:r>
        <w:rPr>
          <w:rFonts w:ascii="Times New Roman"/>
          <w:b w:val="false"/>
          <w:i w:val="false"/>
          <w:color w:val="000000"/>
          <w:sz w:val="28"/>
        </w:rPr>
        <w:t xml:space="preserve">
2-қосымша        </w:t>
      </w:r>
    </w:p>
    <w:bookmarkEnd w:id="9"/>
    <w:p>
      <w:pPr>
        <w:spacing w:after="0"/>
        <w:ind w:left="0"/>
        <w:jc w:val="left"/>
      </w:pPr>
      <w:r>
        <w:rPr>
          <w:rFonts w:ascii="Times New Roman"/>
          <w:b/>
          <w:i w:val="false"/>
          <w:color w:val="000000"/>
        </w:rPr>
        <w:t xml:space="preserve"> Дәрілік заттарды, медициналық мақсаттағы бұйымдар мен медициналық техниканы жарнамалауға рұқсат беру ережесі</w:t>
      </w:r>
    </w:p>
    <w:bookmarkStart w:name="z80" w:id="10"/>
    <w:p>
      <w:pPr>
        <w:spacing w:after="0"/>
        <w:ind w:left="0"/>
        <w:jc w:val="left"/>
      </w:pPr>
      <w:r>
        <w:rPr>
          <w:rFonts w:ascii="Times New Roman"/>
          <w:b/>
          <w:i w:val="false"/>
          <w:color w:val="000000"/>
        </w:rPr>
        <w:t xml:space="preserve"> 
1. Жалпы ережелер</w:t>
      </w:r>
    </w:p>
    <w:bookmarkEnd w:id="10"/>
    <w:bookmarkStart w:name="z35" w:id="11"/>
    <w:p>
      <w:pPr>
        <w:spacing w:after="0"/>
        <w:ind w:left="0"/>
        <w:jc w:val="both"/>
      </w:pPr>
      <w:r>
        <w:rPr>
          <w:rFonts w:ascii="Times New Roman"/>
          <w:b w:val="false"/>
          <w:i w:val="false"/>
          <w:color w:val="000000"/>
          <w:sz w:val="28"/>
        </w:rPr>
        <w:t>
      1. Осы дәрілік заттарды, медициналық мақсаттағы бұйымдар мен медициналық техниканы жарнамалауға рұқсат беру ережесі (бұдан әрі – Ереже)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және дәрілік заттарды, медициналық мақсаттағы бұйымдарды және медициналық техниканы жарнамалауға рұқсат беру тәртібін айқындайды.</w:t>
      </w:r>
      <w:r>
        <w:br/>
      </w:r>
      <w:r>
        <w:rPr>
          <w:rFonts w:ascii="Times New Roman"/>
          <w:b w:val="false"/>
          <w:i w:val="false"/>
          <w:color w:val="000000"/>
          <w:sz w:val="28"/>
        </w:rPr>
        <w:t>
</w:t>
      </w:r>
      <w:r>
        <w:rPr>
          <w:rFonts w:ascii="Times New Roman"/>
          <w:b w:val="false"/>
          <w:i w:val="false"/>
          <w:color w:val="000000"/>
          <w:sz w:val="28"/>
        </w:rPr>
        <w:t>
      2. Дәрілік заттарды, медициналық мақсаттағы бұйымдар мен медициналық техниканы жарнамалау денсаулық сақтау саласындағы мемлекеттік орган айқындайды сараптама органымен (бұдан әрі - сараптама органы) жарнамалық материалды алдын ала сараптағаннан кейін анықталған дәрілік заттардың, медициналық мақсаттағы бұйымдардың және медициналық техниканың айналысы саласындағы </w:t>
      </w:r>
      <w:r>
        <w:rPr>
          <w:rFonts w:ascii="Times New Roman"/>
          <w:b w:val="false"/>
          <w:i w:val="false"/>
          <w:color w:val="000000"/>
          <w:sz w:val="28"/>
        </w:rPr>
        <w:t>мемлекеттік орган</w:t>
      </w:r>
      <w:r>
        <w:rPr>
          <w:rFonts w:ascii="Times New Roman"/>
          <w:b w:val="false"/>
          <w:i w:val="false"/>
          <w:color w:val="000000"/>
          <w:sz w:val="28"/>
        </w:rPr>
        <w:t xml:space="preserve"> (бұдан әрі - мемлекеттік орган) беретін рұқсат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3. Дәрілік заттарды, медициналық мақсаттағы бұйымдар мен медициналық техниканы жарнамалауға дәрілік заттарды, медициналық мақсаттағы бұйымдарды және медициналық техника туралы және осылардың нарықта жылжуы мен өткізуіне ықпал ететін кез-келген түрде таратылатын және орналастырылатын жекелеген мәліметтер немесе мәліметтер жиынтығы жатады.</w:t>
      </w:r>
      <w:r>
        <w:br/>
      </w:r>
      <w:r>
        <w:rPr>
          <w:rFonts w:ascii="Times New Roman"/>
          <w:b w:val="false"/>
          <w:i w:val="false"/>
          <w:color w:val="000000"/>
          <w:sz w:val="28"/>
        </w:rPr>
        <w:t>
      Дәрілік заттардың, медициналық мақсаттағы бұйымдар мен медициналық техниканың жарнамасы мамандарға және халыққа арналған жарнамаға деп бөлінеді.</w:t>
      </w:r>
      <w:r>
        <w:br/>
      </w:r>
      <w:r>
        <w:rPr>
          <w:rFonts w:ascii="Times New Roman"/>
          <w:b w:val="false"/>
          <w:i w:val="false"/>
          <w:color w:val="000000"/>
          <w:sz w:val="28"/>
        </w:rPr>
        <w:t>
</w:t>
      </w:r>
      <w:r>
        <w:rPr>
          <w:rFonts w:ascii="Times New Roman"/>
          <w:b w:val="false"/>
          <w:i w:val="false"/>
          <w:color w:val="000000"/>
          <w:sz w:val="28"/>
        </w:rPr>
        <w:t>
      4. Дәрілік заттардың, медициналық мақсаттағы бұйымдар мен медициналық техниканың жарнамасына рұқсат беру дәрілік заттардың, медициналық мақсаттағы бұйымдардың және медициналық техниканың тіркеу куәлігінің қолданылу мерзіміне беріледі.</w:t>
      </w:r>
      <w:r>
        <w:br/>
      </w:r>
      <w:r>
        <w:rPr>
          <w:rFonts w:ascii="Times New Roman"/>
          <w:b w:val="false"/>
          <w:i w:val="false"/>
          <w:color w:val="000000"/>
          <w:sz w:val="28"/>
        </w:rPr>
        <w:t>
      Дәрілік заттарды, медициналық мақсаттағы бұйымдар мен медициналық техниканы қайта тіркеу кезінде дәрілік заттарды, медициналық мақсаттағы бұйымдар мен медициналық техниканы жарнамалауға рұқсат осы Ережеге сәйкес беріледі.</w:t>
      </w:r>
      <w:r>
        <w:br/>
      </w:r>
      <w:r>
        <w:rPr>
          <w:rFonts w:ascii="Times New Roman"/>
          <w:b w:val="false"/>
          <w:i w:val="false"/>
          <w:color w:val="000000"/>
          <w:sz w:val="28"/>
        </w:rPr>
        <w:t>
</w:t>
      </w:r>
      <w:r>
        <w:rPr>
          <w:rFonts w:ascii="Times New Roman"/>
          <w:b w:val="false"/>
          <w:i w:val="false"/>
          <w:color w:val="000000"/>
          <w:sz w:val="28"/>
        </w:rPr>
        <w:t>
      5. Жарнамаланатын дәрілік заттардың, медициналық мақсаттағы бұйымдар мен медициналық техниканың қасиеттері мен сипаттары жарнама түріне қарамастан, дәрілік заттардың, медициналық мақсаттағы бұйымдар мен медициналық техниканың мемлекеттік тіркеуде және медицина техникасын пайдалану құжаттарымен (бұдан әрі – пайдалану құжаттары) бекітілген медициналық қолдану нұсқаулығына (бұдан әрі мәтін бойынша - нұсқаулық) сәйкес болуы керек.</w:t>
      </w:r>
      <w:r>
        <w:br/>
      </w:r>
      <w:r>
        <w:rPr>
          <w:rFonts w:ascii="Times New Roman"/>
          <w:b w:val="false"/>
          <w:i w:val="false"/>
          <w:color w:val="000000"/>
          <w:sz w:val="28"/>
        </w:rPr>
        <w:t>
</w:t>
      </w:r>
      <w:r>
        <w:rPr>
          <w:rFonts w:ascii="Times New Roman"/>
          <w:b w:val="false"/>
          <w:i w:val="false"/>
          <w:color w:val="000000"/>
          <w:sz w:val="28"/>
        </w:rPr>
        <w:t>
      6. Жарнамалық үлгілер ретінде таратылатын дәрілік заттар, медициналық мақсаттағы бұйымдар мен медициналық техника Қазақстан Республикасында тіркеліп, және нұсқаумен, пайдалану құжатымен қоса болуы қажет.</w:t>
      </w:r>
      <w:r>
        <w:br/>
      </w:r>
      <w:r>
        <w:rPr>
          <w:rFonts w:ascii="Times New Roman"/>
          <w:b w:val="false"/>
          <w:i w:val="false"/>
          <w:color w:val="000000"/>
          <w:sz w:val="28"/>
        </w:rPr>
        <w:t>
</w:t>
      </w:r>
      <w:r>
        <w:rPr>
          <w:rFonts w:ascii="Times New Roman"/>
          <w:b w:val="false"/>
          <w:i w:val="false"/>
          <w:color w:val="000000"/>
          <w:sz w:val="28"/>
        </w:rPr>
        <w:t>
      7. Осы Ережелер адамның денсаулығына және ауруына қатысты мәліметтер мен дәрілік заттарды, медициналық мақсаттағы бұйымдар мен медициналық техниканы жарнамалайтын пайымдамалар сияқтылар болмаған жағдайда, төменде аталғандарға қолданылмайды:</w:t>
      </w:r>
      <w:r>
        <w:br/>
      </w:r>
      <w:r>
        <w:rPr>
          <w:rFonts w:ascii="Times New Roman"/>
          <w:b w:val="false"/>
          <w:i w:val="false"/>
          <w:color w:val="000000"/>
          <w:sz w:val="28"/>
        </w:rPr>
        <w:t>
</w:t>
      </w:r>
      <w:r>
        <w:rPr>
          <w:rFonts w:ascii="Times New Roman"/>
          <w:b w:val="false"/>
          <w:i w:val="false"/>
          <w:color w:val="000000"/>
          <w:sz w:val="28"/>
        </w:rPr>
        <w:t>
      1) нұсқаулықтарға, сату каталогтарына, прайс-парақтарға, анықтама материалдарына, медициналық сипаттамадағы әдістемелік, ғылыми және оқу материалдарына;</w:t>
      </w:r>
      <w:r>
        <w:br/>
      </w:r>
      <w:r>
        <w:rPr>
          <w:rFonts w:ascii="Times New Roman"/>
          <w:b w:val="false"/>
          <w:i w:val="false"/>
          <w:color w:val="000000"/>
          <w:sz w:val="28"/>
        </w:rPr>
        <w:t>
</w:t>
      </w:r>
      <w:r>
        <w:rPr>
          <w:rFonts w:ascii="Times New Roman"/>
          <w:b w:val="false"/>
          <w:i w:val="false"/>
          <w:color w:val="000000"/>
          <w:sz w:val="28"/>
        </w:rPr>
        <w:t>
      2) дәрілік заттарды, медициналық мақсаттағы бұйымдар мен медициналық техниканы өндіруші және өткізуші жеке немесе заңды тұлға туралы мәліметтерге;</w:t>
      </w:r>
      <w:r>
        <w:br/>
      </w:r>
      <w:r>
        <w:rPr>
          <w:rFonts w:ascii="Times New Roman"/>
          <w:b w:val="false"/>
          <w:i w:val="false"/>
          <w:color w:val="000000"/>
          <w:sz w:val="28"/>
        </w:rPr>
        <w:t>
</w:t>
      </w:r>
      <w:r>
        <w:rPr>
          <w:rFonts w:ascii="Times New Roman"/>
          <w:b w:val="false"/>
          <w:i w:val="false"/>
          <w:color w:val="000000"/>
          <w:sz w:val="28"/>
        </w:rPr>
        <w:t>
      3) ғылыми-ақпараттық материалға;</w:t>
      </w:r>
      <w:r>
        <w:br/>
      </w:r>
      <w:r>
        <w:rPr>
          <w:rFonts w:ascii="Times New Roman"/>
          <w:b w:val="false"/>
          <w:i w:val="false"/>
          <w:color w:val="000000"/>
          <w:sz w:val="28"/>
        </w:rPr>
        <w:t>
</w:t>
      </w:r>
      <w:r>
        <w:rPr>
          <w:rFonts w:ascii="Times New Roman"/>
          <w:b w:val="false"/>
          <w:i w:val="false"/>
          <w:color w:val="000000"/>
          <w:sz w:val="28"/>
        </w:rPr>
        <w:t>
      4) медициналық және фармацевтикалық қызметкерлер арасында таратылатын өнеркәсіп өніміне патенттелмеген халықаралық атау немесе сауда атауы мен логотип салу (мысалы, қаламдар, қойын дәптерлер, сөмкелер, медициналық халаттар);</w:t>
      </w:r>
      <w:r>
        <w:br/>
      </w:r>
      <w:r>
        <w:rPr>
          <w:rFonts w:ascii="Times New Roman"/>
          <w:b w:val="false"/>
          <w:i w:val="false"/>
          <w:color w:val="000000"/>
          <w:sz w:val="28"/>
        </w:rPr>
        <w:t>
</w:t>
      </w:r>
      <w:r>
        <w:rPr>
          <w:rFonts w:ascii="Times New Roman"/>
          <w:b w:val="false"/>
          <w:i w:val="false"/>
          <w:color w:val="000000"/>
          <w:sz w:val="28"/>
        </w:rPr>
        <w:t>
      5) жарнамалық ақпаратпен витриналарды (терезелерді), сыртқы және есікке ілетін маңдайшаларды, плакаттарды және дәрілік заттарды, медициналық мақсаттағы бұйымдар мен медициналық техниканы тағайындауға және өткізуге қатысы бар денсаулық сақтау ұйымдарының ішін безендіру.</w:t>
      </w:r>
    </w:p>
    <w:bookmarkEnd w:id="11"/>
    <w:bookmarkStart w:name="z47" w:id="12"/>
    <w:p>
      <w:pPr>
        <w:spacing w:after="0"/>
        <w:ind w:left="0"/>
        <w:jc w:val="left"/>
      </w:pPr>
      <w:r>
        <w:rPr>
          <w:rFonts w:ascii="Times New Roman"/>
          <w:b/>
          <w:i w:val="false"/>
          <w:color w:val="000000"/>
        </w:rPr>
        <w:t xml:space="preserve"> 
5. Дәрілік заттарды, медициналық мақсаттағы бұйымдар мен медициналық техниканы жарнамалауға рұқсат беру тәртібі</w:t>
      </w:r>
    </w:p>
    <w:bookmarkEnd w:id="12"/>
    <w:bookmarkStart w:name="z48" w:id="13"/>
    <w:p>
      <w:pPr>
        <w:spacing w:after="0"/>
        <w:ind w:left="0"/>
        <w:jc w:val="both"/>
      </w:pPr>
      <w:r>
        <w:rPr>
          <w:rFonts w:ascii="Times New Roman"/>
          <w:b w:val="false"/>
          <w:i w:val="false"/>
          <w:color w:val="000000"/>
          <w:sz w:val="28"/>
        </w:rPr>
        <w:t>      8. Дәрілік заттарды, медициналық мақсаттағы бұйымдар мен медициналық техниканы жарнамалауға рұқсат алу үшін жарнама беруші уәкілетті органға мынадай құжаттарды тапсырады:</w:t>
      </w:r>
      <w:r>
        <w:br/>
      </w:r>
      <w:r>
        <w:rPr>
          <w:rFonts w:ascii="Times New Roman"/>
          <w:b w:val="false"/>
          <w:i w:val="false"/>
          <w:color w:val="000000"/>
          <w:sz w:val="28"/>
        </w:rPr>
        <w:t>
      1)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қағаз нұсқада мемлекеттік және орыс тілдеріндегі жарнамалық ақпарат мәтіні;</w:t>
      </w:r>
      <w:r>
        <w:br/>
      </w:r>
      <w:r>
        <w:rPr>
          <w:rFonts w:ascii="Times New Roman"/>
          <w:b w:val="false"/>
          <w:i w:val="false"/>
          <w:color w:val="000000"/>
          <w:sz w:val="28"/>
        </w:rPr>
        <w:t>
</w:t>
      </w:r>
      <w:r>
        <w:rPr>
          <w:rFonts w:ascii="Times New Roman"/>
          <w:b w:val="false"/>
          <w:i w:val="false"/>
          <w:color w:val="000000"/>
          <w:sz w:val="28"/>
        </w:rPr>
        <w:t>
      3) жарнаманы теледидар және радио арналарында орналастыру кезінде бейне-, аудиожазбалары мемлекеттік және орыс тілдеріндегі жарнамалық ақпарат мәтін;</w:t>
      </w:r>
      <w:r>
        <w:br/>
      </w:r>
      <w:r>
        <w:rPr>
          <w:rFonts w:ascii="Times New Roman"/>
          <w:b w:val="false"/>
          <w:i w:val="false"/>
          <w:color w:val="000000"/>
          <w:sz w:val="28"/>
        </w:rPr>
        <w:t>
</w:t>
      </w:r>
      <w:r>
        <w:rPr>
          <w:rFonts w:ascii="Times New Roman"/>
          <w:b w:val="false"/>
          <w:i w:val="false"/>
          <w:color w:val="000000"/>
          <w:sz w:val="28"/>
        </w:rPr>
        <w:t>
      4) бекітілген мемлекеттік және орыс тілдеріндегі медициналық пайдалану нұсқаулығының көшірмесі, пайдалану құжаты;</w:t>
      </w:r>
      <w:r>
        <w:br/>
      </w:r>
      <w:r>
        <w:rPr>
          <w:rFonts w:ascii="Times New Roman"/>
          <w:b w:val="false"/>
          <w:i w:val="false"/>
          <w:color w:val="000000"/>
          <w:sz w:val="28"/>
        </w:rPr>
        <w:t>
</w:t>
      </w:r>
      <w:r>
        <w:rPr>
          <w:rFonts w:ascii="Times New Roman"/>
          <w:b w:val="false"/>
          <w:i w:val="false"/>
          <w:color w:val="000000"/>
          <w:sz w:val="28"/>
        </w:rPr>
        <w:t>
      5) дәрілік заттың, медициналық мақсаттағы бұйымдар мен медициналық техниканың Қазақстан Республикасында тіркелгендігін растайтын </w:t>
      </w:r>
      <w:r>
        <w:rPr>
          <w:rFonts w:ascii="Times New Roman"/>
          <w:b w:val="false"/>
          <w:i w:val="false"/>
          <w:color w:val="000000"/>
          <w:sz w:val="28"/>
        </w:rPr>
        <w:t>құжат</w:t>
      </w:r>
      <w:r>
        <w:rPr>
          <w:rFonts w:ascii="Times New Roman"/>
          <w:b w:val="false"/>
          <w:i w:val="false"/>
          <w:color w:val="000000"/>
          <w:sz w:val="28"/>
        </w:rPr>
        <w:t xml:space="preserve"> (тіркеу куәлігінің көшірмесі);</w:t>
      </w:r>
      <w:r>
        <w:br/>
      </w:r>
      <w:r>
        <w:rPr>
          <w:rFonts w:ascii="Times New Roman"/>
          <w:b w:val="false"/>
          <w:i w:val="false"/>
          <w:color w:val="000000"/>
          <w:sz w:val="28"/>
        </w:rPr>
        <w:t>
</w:t>
      </w:r>
      <w:r>
        <w:rPr>
          <w:rFonts w:ascii="Times New Roman"/>
          <w:b w:val="false"/>
          <w:i w:val="false"/>
          <w:color w:val="000000"/>
          <w:sz w:val="28"/>
        </w:rPr>
        <w:t>
      6) өнімнің қауіпсіздігі мен сапасы туралы қорытындының көшірмесі (медициналық мақсаттағы бұйымдар мен медициналық техника үшін міндетті емес).</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Денсаулық сақтау министрінің 2012.09.28 </w:t>
      </w:r>
      <w:r>
        <w:rPr>
          <w:rFonts w:ascii="Times New Roman"/>
          <w:b w:val="false"/>
          <w:i w:val="false"/>
          <w:color w:val="000000"/>
          <w:sz w:val="28"/>
        </w:rPr>
        <w:t>№ 664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9. Өтініш беруші толық, нақты және сапалы ақпарат ұсынады.</w:t>
      </w:r>
      <w:r>
        <w:br/>
      </w:r>
      <w:r>
        <w:rPr>
          <w:rFonts w:ascii="Times New Roman"/>
          <w:b w:val="false"/>
          <w:i w:val="false"/>
          <w:color w:val="000000"/>
          <w:sz w:val="28"/>
        </w:rPr>
        <w:t>
</w:t>
      </w:r>
      <w:r>
        <w:rPr>
          <w:rFonts w:ascii="Times New Roman"/>
          <w:b w:val="false"/>
          <w:i w:val="false"/>
          <w:color w:val="000000"/>
          <w:sz w:val="28"/>
        </w:rPr>
        <w:t>
      10. Дәрілік заттарды, медициналық мақсаттағы бұйымдар мен медициналық техниканы жарнамалауға рұқсат беруге арналған құжаттарды қабылдауды, жинақталғанын анықтауды, оларды сараптама органына сараптауға жіберуді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11. Уәкілетті орган дәрілік заттарды, медициналық мақсаттағы бұйымдар мен медициналық техниканы жарнамалауға берген өтінішті қабылдағаннан және тіркегеннен кейін ұсынылған құжаттардың жинақтылығы осы Ереженің 8-тармағында көрсетілген талаптарға сәйкес болған жағдайда бес жұмыс күн ішінде өтініштің көшірмесі мен жарнамалау материалдарын сараптама органына алдын ала сараптау (бұдан әрі – сараптау) жүргізу үшін жібереді не сәйкес емес болған жағдайда өтініш берушіге дәлелді бас тартумен жазбаша түрде жауап береді.</w:t>
      </w:r>
      <w:r>
        <w:br/>
      </w:r>
      <w:r>
        <w:rPr>
          <w:rFonts w:ascii="Times New Roman"/>
          <w:b w:val="false"/>
          <w:i w:val="false"/>
          <w:color w:val="000000"/>
          <w:sz w:val="28"/>
        </w:rPr>
        <w:t>
</w:t>
      </w:r>
      <w:r>
        <w:rPr>
          <w:rFonts w:ascii="Times New Roman"/>
          <w:b w:val="false"/>
          <w:i w:val="false"/>
          <w:color w:val="000000"/>
          <w:sz w:val="28"/>
        </w:rPr>
        <w:t>
      12. Сараптау жүргізу шығыстарын дәрілік заттарды, медициналық мақсаттағы бұйымдар мен медициналық техниканы жарнамалауға берген өтініш беруші өтейді.</w:t>
      </w:r>
      <w:r>
        <w:br/>
      </w:r>
      <w:r>
        <w:rPr>
          <w:rFonts w:ascii="Times New Roman"/>
          <w:b w:val="false"/>
          <w:i w:val="false"/>
          <w:color w:val="000000"/>
          <w:sz w:val="28"/>
        </w:rPr>
        <w:t>
</w:t>
      </w:r>
      <w:r>
        <w:rPr>
          <w:rFonts w:ascii="Times New Roman"/>
          <w:b w:val="false"/>
          <w:i w:val="false"/>
          <w:color w:val="000000"/>
          <w:sz w:val="28"/>
        </w:rPr>
        <w:t>
      13. Сараптау жүргізу уақыты 15 жұмыс күнін құрайды.</w:t>
      </w:r>
      <w:r>
        <w:br/>
      </w:r>
      <w:r>
        <w:rPr>
          <w:rFonts w:ascii="Times New Roman"/>
          <w:b w:val="false"/>
          <w:i w:val="false"/>
          <w:color w:val="000000"/>
          <w:sz w:val="28"/>
        </w:rPr>
        <w:t>
</w:t>
      </w:r>
      <w:r>
        <w:rPr>
          <w:rFonts w:ascii="Times New Roman"/>
          <w:b w:val="false"/>
          <w:i w:val="false"/>
          <w:color w:val="000000"/>
          <w:sz w:val="28"/>
        </w:rPr>
        <w:t>
      14. Сараптау нәтижесі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дәрілік заттардың, медициналық мақсаттағы бұйымдар мен медициналық техниканың жарнамасын сараптама бағалау актісімен рәсімделеді. Дәрілік заттардың, медициналық мақсаттағы бұйымдар мен медициналық техниканың жарнамасын сараптау бағасының актісі жарнамалау материалдармен жарнамалауға рұқсат беру не өтініш берушіге жазбаша түрдегі дәлелді бас тартуды жіберу туралы шешім қабылдау үшін уәкілетті органға жіберіледі.</w:t>
      </w:r>
      <w:r>
        <w:br/>
      </w:r>
      <w:r>
        <w:rPr>
          <w:rFonts w:ascii="Times New Roman"/>
          <w:b w:val="false"/>
          <w:i w:val="false"/>
          <w:color w:val="000000"/>
          <w:sz w:val="28"/>
        </w:rPr>
        <w:t>
</w:t>
      </w:r>
      <w:r>
        <w:rPr>
          <w:rFonts w:ascii="Times New Roman"/>
          <w:b w:val="false"/>
          <w:i w:val="false"/>
          <w:color w:val="000000"/>
          <w:sz w:val="28"/>
        </w:rPr>
        <w:t>
      15. Уәкілетті орган өтініш берушіге сараптама органынан дәрілік заттардың, медициналық мақсаттағы бұйымдар мен медициналық техниканың жарнамасын сараптамалық бағалау актісін алғаннан кейін бес жұмыс күні ішінде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дәрілік заттарды, медициналық мақсаттағы бұйымдар мен медициналық техниканы жарнамалауға рұқсатты береді және өтініш беруші ұсынған дәрілік заттардың, медициналық мақсаттағы бұйымдар мен медициналық техника жарнамасының бекітілген қағаз нұсқадағы мәтінін, аудио-жарнама мәтінінің нұсқасын, бейне-жарнамаларды кадрларға бөлу түріндегі нұсқасын береді.</w:t>
      </w:r>
      <w:r>
        <w:br/>
      </w:r>
      <w:r>
        <w:rPr>
          <w:rFonts w:ascii="Times New Roman"/>
          <w:b w:val="false"/>
          <w:i w:val="false"/>
          <w:color w:val="000000"/>
          <w:sz w:val="28"/>
        </w:rPr>
        <w:t>
</w:t>
      </w:r>
      <w:r>
        <w:rPr>
          <w:rFonts w:ascii="Times New Roman"/>
          <w:b w:val="false"/>
          <w:i w:val="false"/>
          <w:color w:val="000000"/>
          <w:sz w:val="28"/>
        </w:rPr>
        <w:t>
      16. Дәрілік заттарды, медициналық мақсаттағы бұйымдар мен медициналық техниканы жарнамалауға рұқсат беруден бас тартуға негіз болатын жайттар:</w:t>
      </w:r>
      <w:r>
        <w:br/>
      </w:r>
      <w:r>
        <w:rPr>
          <w:rFonts w:ascii="Times New Roman"/>
          <w:b w:val="false"/>
          <w:i w:val="false"/>
          <w:color w:val="000000"/>
          <w:sz w:val="28"/>
        </w:rPr>
        <w:t>
</w:t>
      </w:r>
      <w:r>
        <w:rPr>
          <w:rFonts w:ascii="Times New Roman"/>
          <w:b w:val="false"/>
          <w:i w:val="false"/>
          <w:color w:val="000000"/>
          <w:sz w:val="28"/>
        </w:rPr>
        <w:t>
      1) осы Ереженің 8-тармағында көрсетілген құжаттар мен материалдар дұрыс емес, жартылай ақпарат және сапалы емес ақпарат болса;</w:t>
      </w:r>
      <w:r>
        <w:br/>
      </w:r>
      <w:r>
        <w:rPr>
          <w:rFonts w:ascii="Times New Roman"/>
          <w:b w:val="false"/>
          <w:i w:val="false"/>
          <w:color w:val="000000"/>
          <w:sz w:val="28"/>
        </w:rPr>
        <w:t>
</w:t>
      </w:r>
      <w:r>
        <w:rPr>
          <w:rFonts w:ascii="Times New Roman"/>
          <w:b w:val="false"/>
          <w:i w:val="false"/>
          <w:color w:val="000000"/>
          <w:sz w:val="28"/>
        </w:rPr>
        <w:t>
      2) ұсынылған құжаттар денсаулық сақтау саласындағы Қазақстан Республикасы </w:t>
      </w:r>
      <w:r>
        <w:rPr>
          <w:rFonts w:ascii="Times New Roman"/>
          <w:b w:val="false"/>
          <w:i w:val="false"/>
          <w:color w:val="000000"/>
          <w:sz w:val="28"/>
        </w:rPr>
        <w:t>заңнамасын</w:t>
      </w:r>
      <w:r>
        <w:rPr>
          <w:rFonts w:ascii="Times New Roman"/>
          <w:b w:val="false"/>
          <w:i w:val="false"/>
          <w:color w:val="000000"/>
          <w:sz w:val="28"/>
        </w:rPr>
        <w:t xml:space="preserve"> талаптарына сәйкес келмесе.</w:t>
      </w:r>
    </w:p>
    <w:bookmarkEnd w:id="13"/>
    <w:bookmarkStart w:name="z64" w:id="14"/>
    <w:p>
      <w:pPr>
        <w:spacing w:after="0"/>
        <w:ind w:left="0"/>
        <w:jc w:val="both"/>
      </w:pP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жарнамалауға рұқсат беру </w:t>
      </w:r>
      <w:r>
        <w:br/>
      </w:r>
      <w:r>
        <w:rPr>
          <w:rFonts w:ascii="Times New Roman"/>
          <w:b w:val="false"/>
          <w:i w:val="false"/>
          <w:color w:val="000000"/>
          <w:sz w:val="28"/>
        </w:rPr>
        <w:t xml:space="preserve">
ережесіне 1-қосымша   </w:t>
      </w:r>
    </w:p>
    <w:bookmarkEnd w:id="1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Өтініш беруші _______________________________________________</w:t>
      </w:r>
    </w:p>
    <w:p>
      <w:pPr>
        <w:spacing w:after="0"/>
        <w:ind w:left="0"/>
        <w:jc w:val="both"/>
      </w:pPr>
      <w:r>
        <w:rPr>
          <w:rFonts w:ascii="Times New Roman"/>
          <w:b w:val="false"/>
          <w:i w:val="false"/>
          <w:color w:val="000000"/>
          <w:sz w:val="28"/>
        </w:rPr>
        <w:t>Заңды мекенжайы______________________________________________</w:t>
      </w:r>
    </w:p>
    <w:p>
      <w:pPr>
        <w:spacing w:after="0"/>
        <w:ind w:left="0"/>
        <w:jc w:val="both"/>
      </w:pPr>
      <w:r>
        <w:rPr>
          <w:rFonts w:ascii="Times New Roman"/>
          <w:b w:val="false"/>
          <w:i w:val="false"/>
          <w:color w:val="000000"/>
          <w:sz w:val="28"/>
        </w:rPr>
        <w:t>Телефон_______________________________________________________</w:t>
      </w:r>
    </w:p>
    <w:p>
      <w:pPr>
        <w:spacing w:after="0"/>
        <w:ind w:left="0"/>
        <w:jc w:val="both"/>
      </w:pPr>
      <w:r>
        <w:rPr>
          <w:rFonts w:ascii="Times New Roman"/>
          <w:b w:val="false"/>
          <w:i w:val="false"/>
          <w:color w:val="000000"/>
          <w:sz w:val="28"/>
        </w:rPr>
        <w:t>Факс__________________________________________________________</w:t>
      </w:r>
    </w:p>
    <w:p>
      <w:pPr>
        <w:spacing w:after="0"/>
        <w:ind w:left="0"/>
        <w:jc w:val="both"/>
      </w:pPr>
      <w:r>
        <w:rPr>
          <w:rFonts w:ascii="Times New Roman"/>
          <w:b w:val="false"/>
          <w:i w:val="false"/>
          <w:color w:val="000000"/>
          <w:sz w:val="28"/>
        </w:rPr>
        <w:t>Өтініш берушінің электрондық почтасы __________________________</w:t>
      </w:r>
    </w:p>
    <w:p>
      <w:pPr>
        <w:spacing w:after="0"/>
        <w:ind w:left="0"/>
        <w:jc w:val="both"/>
      </w:pPr>
      <w:r>
        <w:rPr>
          <w:rFonts w:ascii="Times New Roman"/>
          <w:b w:val="false"/>
          <w:i w:val="false"/>
          <w:color w:val="000000"/>
          <w:sz w:val="28"/>
        </w:rPr>
        <w:t>Өтініш берушінің өкілі (уәкілетті тұлға)_______________________</w:t>
      </w:r>
    </w:p>
    <w:p>
      <w:pPr>
        <w:spacing w:after="0"/>
        <w:ind w:left="0"/>
        <w:jc w:val="both"/>
      </w:pPr>
      <w:r>
        <w:rPr>
          <w:rFonts w:ascii="Times New Roman"/>
          <w:b w:val="false"/>
          <w:i w:val="false"/>
          <w:color w:val="000000"/>
          <w:sz w:val="28"/>
        </w:rPr>
        <w:t>(Т.А.Ә., лауазымы, сенімхат қоса беріледі)</w:t>
      </w:r>
    </w:p>
    <w:p>
      <w:pPr>
        <w:spacing w:after="0"/>
        <w:ind w:left="0"/>
        <w:jc w:val="both"/>
      </w:pPr>
      <w:r>
        <w:rPr>
          <w:rFonts w:ascii="Times New Roman"/>
          <w:b w:val="false"/>
          <w:i w:val="false"/>
          <w:color w:val="000000"/>
          <w:sz w:val="28"/>
        </w:rPr>
        <w:t>Телефон ________________ факс 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дәрілік заттарды, медициналық мақсаттағы бұйымдар мен медициналық техниканы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(сауда атауы,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халықаралық патенттелмеген атауы (болған жағдайда)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дәрілік нысаны, мөлшері, бөлшектеп өлшеу (болған жағдайда)</w:t>
      </w:r>
      <w:r>
        <w:br/>
      </w:r>
      <w:r>
        <w:rPr>
          <w:rFonts w:ascii="Times New Roman"/>
          <w:b w:val="false"/>
          <w:i w:val="false"/>
          <w:color w:val="000000"/>
          <w:sz w:val="28"/>
        </w:rPr>
        <w:t>
босату шарты __________________________________________</w:t>
      </w:r>
      <w:r>
        <w:br/>
      </w:r>
      <w:r>
        <w:rPr>
          <w:rFonts w:ascii="Times New Roman"/>
          <w:b w:val="false"/>
          <w:i w:val="false"/>
          <w:color w:val="000000"/>
          <w:sz w:val="28"/>
        </w:rPr>
        <w:t>
жарнамалауға рұқсат беруіңізді сұраймыз.</w:t>
      </w:r>
      <w:r>
        <w:br/>
      </w:r>
      <w:r>
        <w:rPr>
          <w:rFonts w:ascii="Times New Roman"/>
          <w:b w:val="false"/>
          <w:i w:val="false"/>
          <w:color w:val="000000"/>
          <w:sz w:val="28"/>
        </w:rPr>
        <w:t>
      Осы көрсетілген дәрілік заттар, медициналық мақсаттағы бұйымдар мен медициналық техника Қазақстан Республикасында</w:t>
      </w:r>
      <w:r>
        <w:br/>
      </w:r>
      <w:r>
        <w:rPr>
          <w:rFonts w:ascii="Times New Roman"/>
          <w:b w:val="false"/>
          <w:i w:val="false"/>
          <w:color w:val="000000"/>
          <w:sz w:val="28"/>
        </w:rPr>
        <w:t>
N___ 20___ж. "___"_________ тіркелгенін хабарлаймыз.</w:t>
      </w:r>
      <w:r>
        <w:br/>
      </w:r>
      <w:r>
        <w:rPr>
          <w:rFonts w:ascii="Times New Roman"/>
          <w:b w:val="false"/>
          <w:i w:val="false"/>
          <w:color w:val="000000"/>
          <w:sz w:val="28"/>
        </w:rPr>
        <w:t>
      Өтінішке қоса беріледі:</w:t>
      </w:r>
      <w:r>
        <w:br/>
      </w:r>
      <w:r>
        <w:rPr>
          <w:rFonts w:ascii="Times New Roman"/>
          <w:b w:val="false"/>
          <w:i w:val="false"/>
          <w:color w:val="000000"/>
          <w:sz w:val="28"/>
        </w:rPr>
        <w:t>
      қағаз нұсқада мемлекеттік және орыс тілдеріндегі жарнама ақпаратының мәтіні;</w:t>
      </w:r>
      <w:r>
        <w:br/>
      </w:r>
      <w:r>
        <w:rPr>
          <w:rFonts w:ascii="Times New Roman"/>
          <w:b w:val="false"/>
          <w:i w:val="false"/>
          <w:color w:val="000000"/>
          <w:sz w:val="28"/>
        </w:rPr>
        <w:t>
      мемлекеттік және орыс тілдерінде теледидар арналары мен радиода бейне, аудиожазбалы жарнама орналастырғанда жарнама ақпараты;             бекітілген мемлекеттік және орыс тілдеріндегі медициналық пайдалану нұсқаулығының көшірмесі, пайдалану құжаты;</w:t>
      </w:r>
      <w:r>
        <w:br/>
      </w:r>
      <w:r>
        <w:rPr>
          <w:rFonts w:ascii="Times New Roman"/>
          <w:b w:val="false"/>
          <w:i w:val="false"/>
          <w:color w:val="000000"/>
          <w:sz w:val="28"/>
        </w:rPr>
        <w:t>
      дәрілік заттың, медициналық мақсаттағы бұйым мен медициналық техниканың Қазақстан Республикасында тіркелгендігін растайтын құжат (тіркеу куәлігінің көшірмесі);</w:t>
      </w:r>
      <w:r>
        <w:br/>
      </w:r>
      <w:r>
        <w:rPr>
          <w:rFonts w:ascii="Times New Roman"/>
          <w:b w:val="false"/>
          <w:i w:val="false"/>
          <w:color w:val="000000"/>
          <w:sz w:val="28"/>
        </w:rPr>
        <w:t>
      сәйкестікті растау жөніндегі мемлекеттік органдар берген сәйкестік сертификатының көшірмесі (медициналық мақсаттағы бұйымдар мен медициналық техника үшін міндетті емес).</w:t>
      </w:r>
    </w:p>
    <w:p>
      <w:pPr>
        <w:spacing w:after="0"/>
        <w:ind w:left="0"/>
        <w:jc w:val="both"/>
      </w:pPr>
      <w:r>
        <w:rPr>
          <w:rFonts w:ascii="Times New Roman"/>
          <w:b w:val="false"/>
          <w:i w:val="false"/>
          <w:color w:val="000000"/>
          <w:sz w:val="28"/>
        </w:rPr>
        <w:t>М.О.                                         Өтініш берушінің қолы</w:t>
      </w:r>
    </w:p>
    <w:p>
      <w:pPr>
        <w:spacing w:after="0"/>
        <w:ind w:left="0"/>
        <w:jc w:val="both"/>
      </w:pPr>
      <w:r>
        <w:rPr>
          <w:rFonts w:ascii="Times New Roman"/>
          <w:b w:val="false"/>
          <w:i w:val="false"/>
          <w:color w:val="000000"/>
          <w:sz w:val="28"/>
        </w:rPr>
        <w:t>Өтінішті қабылдаушы _____________________________    ____________</w:t>
      </w:r>
      <w:r>
        <w:br/>
      </w:r>
      <w:r>
        <w:rPr>
          <w:rFonts w:ascii="Times New Roman"/>
          <w:b w:val="false"/>
          <w:i w:val="false"/>
          <w:color w:val="000000"/>
          <w:sz w:val="28"/>
        </w:rPr>
        <w:t>
                        (Т.А.Ә., лауазымы)               (күні)</w:t>
      </w:r>
    </w:p>
    <w:bookmarkStart w:name="z65" w:id="15"/>
    <w:p>
      <w:pPr>
        <w:spacing w:after="0"/>
        <w:ind w:left="0"/>
        <w:jc w:val="both"/>
      </w:pP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жарнамалауға рұқсат беру </w:t>
      </w:r>
      <w:r>
        <w:br/>
      </w:r>
      <w:r>
        <w:rPr>
          <w:rFonts w:ascii="Times New Roman"/>
          <w:b w:val="false"/>
          <w:i w:val="false"/>
          <w:color w:val="000000"/>
          <w:sz w:val="28"/>
        </w:rPr>
        <w:t xml:space="preserve">
ережесіне 2-қосымша   </w:t>
      </w:r>
    </w:p>
    <w:bookmarkEnd w:id="15"/>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2012.09.28 </w:t>
      </w:r>
      <w:r>
        <w:rPr>
          <w:rFonts w:ascii="Times New Roman"/>
          <w:b w:val="false"/>
          <w:i w:val="false"/>
          <w:color w:val="ff0000"/>
          <w:sz w:val="28"/>
        </w:rPr>
        <w:t>№ 664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Нысаны</w:t>
      </w:r>
    </w:p>
    <w:bookmarkStart w:name="z66" w:id="16"/>
    <w:p>
      <w:pPr>
        <w:spacing w:after="0"/>
        <w:ind w:left="0"/>
        <w:jc w:val="left"/>
      </w:pPr>
      <w:r>
        <w:rPr>
          <w:rFonts w:ascii="Times New Roman"/>
          <w:b/>
          <w:i w:val="false"/>
          <w:color w:val="000000"/>
        </w:rPr>
        <w:t xml:space="preserve"> 
Дәрілік заттардың, медициналық мақсаттағы бұйымдардың, медицина</w:t>
      </w:r>
      <w:r>
        <w:br/>
      </w:r>
      <w:r>
        <w:rPr>
          <w:rFonts w:ascii="Times New Roman"/>
          <w:b/>
          <w:i w:val="false"/>
          <w:color w:val="000000"/>
        </w:rPr>
        <w:t>
техникасының жарнамасын сараптамалық бағалау актісі</w:t>
      </w:r>
      <w:r>
        <w:br/>
      </w:r>
      <w:r>
        <w:rPr>
          <w:rFonts w:ascii="Times New Roman"/>
          <w:b/>
          <w:i w:val="false"/>
          <w:color w:val="000000"/>
        </w:rPr>
        <w:t>
«___» _______ ___ ж. № _____</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9967"/>
        <w:gridCol w:w="2661"/>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Жарнамаға қойылатын талаптар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ақпаратта талаптарды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мәліметтер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атауы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патенттелмеген атауы (ХПА) немесе құрамы (бар болса)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выпуска, дозировка активного вещества (веществ) (при наличии)</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Өндіруші-ұйым</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 жарнамаға өтінім беруші атауы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медициналық мақсаттағы бұйымдар, медицина техникасы Қазақстан Республикасында тіркелген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w:t>
            </w:r>
            <w:r>
              <w:br/>
            </w:r>
            <w:r>
              <w:rPr>
                <w:rFonts w:ascii="Times New Roman"/>
                <w:b w:val="false"/>
                <w:i w:val="false"/>
                <w:color w:val="000000"/>
                <w:sz w:val="20"/>
              </w:rPr>
              <w:t>
№ ___</w:t>
            </w:r>
            <w:r>
              <w:br/>
            </w:r>
            <w:r>
              <w:rPr>
                <w:rFonts w:ascii="Times New Roman"/>
                <w:b w:val="false"/>
                <w:i w:val="false"/>
                <w:color w:val="000000"/>
                <w:sz w:val="20"/>
              </w:rPr>
              <w:t>
«__» ___ ___ ж.</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 Қазақстан Республикасында бақылауға жатады/жатпайды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Жарнамаланып отырған дәрілік препарат дәріханалық ұйымдарда дәрігердің рецептінсіз босатылады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Жарнамаланып отырған медициналық мақсаттағы бұйым медицина қызметкерлері тарапынан үнемі бақылауды талап етпейді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Жарнамаланып отырған медицина техникасы медицина қызметкерлері тарапынан үнемі бақылауды талап етпейді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Жарнамалық материал мемлекеттік және орыс тілдерінде ұсынылған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жарнама мазмұны орыс тіліндегі жарнама мазмұны мен дәлме-дәл</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Жарнамалық материалды Қазақстан Республикасының заңнамасымен белгіленген талаптарға сәйкестігіне сараптау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арнайы білімсіз немесе арнайы құралдарды қолданусыз танылады және жарнамаланып отырған құрал төмендегілер болып табылатынын көрсетеді: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техникасы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жүктілерге және бала емізетін әйелдерге арналған дәрілік заттардың, медициналық мақсаттағы бұйымдардың, медицина техникасының жарнамасы айрықша нұсқаулар мен жағымсыз әсерлері туралы ақпараттан тұрады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мына кезде дұрыс емес болады: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Жарнамаланып отырған затты басқа жеке және заңды тұлғалардың заттарымен салыстыру болса, сонымен қатар олардың мәртебесін, беделін және іскери репутациясын бұзатын сөздер, бейнелерді сипаттаса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фирмалық атауын, саудалық атауын, фирмалық қаптамасын, тауардың сыртқы безендірілуін, формулаларын, бейнелерін және басқа коммерциялық белгісін көшіру арқылы немесе олардың сеніміне қиянат ету арқылы тұтынушыларды жарнамаланып отырған затқа қатысты жаңылдырса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Сипатына, дайындалу тәсіліне, қасиеттеріне, қолдануға жарамдылығына немесе тауар санына қатысты жаңылдыруға әкеп соғуы мүмкін нұсқаулар мен пікірлер болса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жарнамаланып отырған затты пайдаланбайтындарды мұқату, кемсіту немесе мазақтау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жөнсіз болып табылады – мыналарға қатысты шындыққа сай емес мәліметтер болса: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табиғатына, құрамына, тәсіліне және дайындалу мерзіміне, тағайындалуына, тұтынушылық қасиеттеріне, пайдалану шарттарына, өнім қауіпсіздігі мен сапасы туралы қорытындының болуына, сертификациялық белгілер мен мемлекеттік стандарттарға сәйкестік белгілеріне, санына, шығу тегіне, жарамдылық мерзіміне, құнына (бағасы)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мойындалуына, медальдар, сыйлықтар, дипломдар мен өзге де марапаттар алуына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жарнамаланып отырған затқа ерекше құқықтар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жарнамаланып отырған затты қолданудың болжалды нәтижелері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мен сынақтардың, ғылыми терминдердің, медициналық цитаталардың, ғылыми және өзге де жарияланымдардың нәтижелеріне</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тұлғалардың қызметін кемсітетін пікірлерге</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мәліметтерге, олар өздерінің негізділігінен асып түскен түрінде ұсынылмауы қажет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затты өткізетін және жарнамалайтын тұлғаның мәртебесіне немесе біліктілік деңгейіне</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мына кезде этикалық емес болып табылады: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 тигізу, салыстыру жолымен адамгершіліктің және руханияттың жалпыға бірдей нормаларын бұзатын мәтіндік, көретін, дыбыстық ақпараттан тұрса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көрнеу жалған болып табылады, жарнама тұтынушыны жаңылысуға апарады, дұрыс емес немесе жаңылысуға апаратын терминдармен қатар жүрсе</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жасырын болып табылады, тұтынушының түйсігіне сезілмейтін әсер берсе, видео-, аудиоөнімдегі инстинкттер, сонымен қатар арнайы бейнеендірме, қос дыбысжазба және өзге де тәсілдер пайдалану жолымен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Жарнамалық жарнамаланатын заттың дұрыс пайдаланылуына себеп болады, құрамында негізгі қарсы көрсетілімдер туралы ақпарат бар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Жарнамада медицина, фармацевтика қызметкерлерінің, атақты тұлғалардың бейнесі қолданылса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жарнамаланатын дәрілік зат, медициналық мақсаттағы бұйым және медицина техникасымен емделудің тиімділігі кепілді болып табылады деген ұйғарымды шақырады, жарнамаланатын дәрілік затты қабылдау немесе пайдалану жағымсыз әсерлердің өршуімен қатар жүрмейді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Жарнамада мыналардың болуы: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Ғалымдардың, денсаулық сақтау қызметкерлерінің, мемлекеттік қызметкерлердің, атақты тұлғалардың ұсынымдарына сілтеме</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қолданудың болмайтындығы немесе басымдығы туралы ақпарат (тек қана балаларға арналған дәрілік заттардан басқа)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қауіпсіздігі мен тиімділігі оның табиғи шығу тегіне байланысты екендігі туралы ақпарат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қате (симптомдарды сипаттау) емдеуге әкелуі мүмкін ақпарат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консультациялар немесе хирургиялық операциялардың қажеттілігі жоқтығы туралы ақпарат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 қолдануға дейін және одан кейін адам денесінің өзгеруінің салыстырмалы сипаттамалары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жарнамаланып отырған заттың Қазақстан Республикасында тіркелгендігі және медицинада қолдануға рұқсат етілгендігі туралы жолма-жол ақпараттан тұрады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медицинада қолданылуы жөніндегі нұсқаулықпен немесе медицина техникасы үшін пайдалану құжатымен танысу қажеттілігі туралы жолма-жол ақпараттан тұрады (теле- және радиоарналарда таралатын жарнамадағы ұсынымдардың уақытша ұзақтығы кемінде үш секундты құрайды)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жарнамаға рұқсаттама туралы жолма-жол ақпараттан тұрады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17"/>
    <w:p>
      <w:pPr>
        <w:spacing w:after="0"/>
        <w:ind w:left="0"/>
        <w:jc w:val="both"/>
      </w:pPr>
      <w:r>
        <w:rPr>
          <w:rFonts w:ascii="Times New Roman"/>
          <w:b w:val="false"/>
          <w:i w:val="false"/>
          <w:color w:val="000000"/>
          <w:sz w:val="28"/>
        </w:rPr>
        <w:t>
      Ескерту: жарнамалық материал құрамындағы және қосымша талқылауды талап ететін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Сараптамаға ұсынылды:</w:t>
      </w:r>
      <w:r>
        <w:br/>
      </w:r>
      <w:r>
        <w:rPr>
          <w:rFonts w:ascii="Times New Roman"/>
          <w:b w:val="false"/>
          <w:i w:val="false"/>
          <w:color w:val="000000"/>
          <w:sz w:val="28"/>
        </w:rPr>
        <w:t>
</w:t>
      </w:r>
      <w:r>
        <w:rPr>
          <w:rFonts w:ascii="Times New Roman"/>
          <w:b w:val="false"/>
          <w:i w:val="false"/>
          <w:color w:val="000000"/>
          <w:sz w:val="28"/>
        </w:rPr>
        <w:t>
      1. Өтінім берушінің өтінімі.</w:t>
      </w:r>
      <w:r>
        <w:br/>
      </w:r>
      <w:r>
        <w:rPr>
          <w:rFonts w:ascii="Times New Roman"/>
          <w:b w:val="false"/>
          <w:i w:val="false"/>
          <w:color w:val="000000"/>
          <w:sz w:val="28"/>
        </w:rPr>
        <w:t>
</w:t>
      </w:r>
      <w:r>
        <w:rPr>
          <w:rFonts w:ascii="Times New Roman"/>
          <w:b w:val="false"/>
          <w:i w:val="false"/>
          <w:color w:val="000000"/>
          <w:sz w:val="28"/>
        </w:rPr>
        <w:t>
      2. Жарнамалық ақпараттың мемлекеттік және орыс тілдеріндегі қағаз тасымалдаушыдағы мәтіні.</w:t>
      </w:r>
      <w:r>
        <w:br/>
      </w:r>
      <w:r>
        <w:rPr>
          <w:rFonts w:ascii="Times New Roman"/>
          <w:b w:val="false"/>
          <w:i w:val="false"/>
          <w:color w:val="000000"/>
          <w:sz w:val="28"/>
        </w:rPr>
        <w:t>
</w:t>
      </w:r>
      <w:r>
        <w:rPr>
          <w:rFonts w:ascii="Times New Roman"/>
          <w:b w:val="false"/>
          <w:i w:val="false"/>
          <w:color w:val="000000"/>
          <w:sz w:val="28"/>
        </w:rPr>
        <w:t>
      3. Мемлекеттік және орыс тілдеріндегі видео-, аудиожазбадағы жарнамалық ақпарат.</w:t>
      </w:r>
      <w:r>
        <w:br/>
      </w:r>
      <w:r>
        <w:rPr>
          <w:rFonts w:ascii="Times New Roman"/>
          <w:b w:val="false"/>
          <w:i w:val="false"/>
          <w:color w:val="000000"/>
          <w:sz w:val="28"/>
        </w:rPr>
        <w:t>
</w:t>
      </w:r>
      <w:r>
        <w:rPr>
          <w:rFonts w:ascii="Times New Roman"/>
          <w:b w:val="false"/>
          <w:i w:val="false"/>
          <w:color w:val="000000"/>
          <w:sz w:val="28"/>
        </w:rPr>
        <w:t>
      4. Медицинада қолданылуы жөніндегі бекітілген нұсқаулықтың мемлекеттік және орыс тілдеріндегі көшірмесі, пайдалану құжаты.</w:t>
      </w:r>
      <w:r>
        <w:br/>
      </w:r>
      <w:r>
        <w:rPr>
          <w:rFonts w:ascii="Times New Roman"/>
          <w:b w:val="false"/>
          <w:i w:val="false"/>
          <w:color w:val="000000"/>
          <w:sz w:val="28"/>
        </w:rPr>
        <w:t>
</w:t>
      </w:r>
      <w:r>
        <w:rPr>
          <w:rFonts w:ascii="Times New Roman"/>
          <w:b w:val="false"/>
          <w:i w:val="false"/>
          <w:color w:val="000000"/>
          <w:sz w:val="28"/>
        </w:rPr>
        <w:t>
      5. Дәрілік заттың, медициналық мақсаттағы бұйымның және медицина техникасының Қазақстан Республикасында тіркелгендігін растайтын құжат (тіркеу куәлігінің көшірмесі).</w:t>
      </w:r>
      <w:r>
        <w:br/>
      </w:r>
      <w:r>
        <w:rPr>
          <w:rFonts w:ascii="Times New Roman"/>
          <w:b w:val="false"/>
          <w:i w:val="false"/>
          <w:color w:val="000000"/>
          <w:sz w:val="28"/>
        </w:rPr>
        <w:t>
</w:t>
      </w:r>
      <w:r>
        <w:rPr>
          <w:rFonts w:ascii="Times New Roman"/>
          <w:b w:val="false"/>
          <w:i w:val="false"/>
          <w:color w:val="000000"/>
          <w:sz w:val="28"/>
        </w:rPr>
        <w:t>
      6. Өнім қауіпсіздігі мен сапасы туралы қорытынды көшірмесі (медициналық мақсаттағы бұйымға және медицина техникасы міндетті емес).</w:t>
      </w:r>
      <w:r>
        <w:br/>
      </w:r>
      <w:r>
        <w:rPr>
          <w:rFonts w:ascii="Times New Roman"/>
          <w:b w:val="false"/>
          <w:i w:val="false"/>
          <w:color w:val="000000"/>
          <w:sz w:val="28"/>
        </w:rPr>
        <w:t>
</w:t>
      </w:r>
      <w:r>
        <w:rPr>
          <w:rFonts w:ascii="Times New Roman"/>
          <w:b w:val="false"/>
          <w:i w:val="false"/>
          <w:color w:val="000000"/>
          <w:sz w:val="28"/>
        </w:rPr>
        <w:t>
      Қорытынды: Ұсынылған жарнамалық материалдар Қазақстан Республикасы Денсаулық сақтау министрлігінің 2009 жылғы 18 қарашадағы № 737 бұйрығымен бекітілген Дәрілік заттардың, медициналық мақсаттағы бұйымдардың және медицина техникасының жарнамасына рұқсаттама беру </w:t>
      </w:r>
      <w:r>
        <w:rPr>
          <w:rFonts w:ascii="Times New Roman"/>
          <w:b w:val="false"/>
          <w:i w:val="false"/>
          <w:color w:val="000000"/>
          <w:sz w:val="28"/>
        </w:rPr>
        <w:t>ережелеріне</w:t>
      </w:r>
      <w:r>
        <w:rPr>
          <w:rFonts w:ascii="Times New Roman"/>
          <w:b w:val="false"/>
          <w:i w:val="false"/>
          <w:color w:val="000000"/>
          <w:sz w:val="28"/>
        </w:rPr>
        <w:t xml:space="preserve"> қайшы келмейді.</w:t>
      </w:r>
      <w:r>
        <w:br/>
      </w:r>
      <w:r>
        <w:rPr>
          <w:rFonts w:ascii="Times New Roman"/>
          <w:b w:val="false"/>
          <w:i w:val="false"/>
          <w:color w:val="000000"/>
          <w:sz w:val="28"/>
        </w:rPr>
        <w:t>
</w:t>
      </w:r>
      <w:r>
        <w:rPr>
          <w:rFonts w:ascii="Times New Roman"/>
          <w:b w:val="false"/>
          <w:i w:val="false"/>
          <w:color w:val="000000"/>
          <w:sz w:val="28"/>
        </w:rPr>
        <w:t>
      Жүргізілген сараптама негізінде жарнаманы өндіру, тарату, пайдалану мүмкін деп санаймыз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Сараптама жүргізу кезінде келесі материалдар пайдаланылды: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2393"/>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немесе Қазақстан Республикасының нормативтік құқықтық актісінің атауы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18"/>
    <w:p>
      <w:pPr>
        <w:spacing w:after="0"/>
        <w:ind w:left="0"/>
        <w:jc w:val="both"/>
      </w:pPr>
      <w:r>
        <w:rPr>
          <w:rFonts w:ascii="Times New Roman"/>
          <w:b w:val="false"/>
          <w:i w:val="false"/>
          <w:color w:val="000000"/>
          <w:sz w:val="28"/>
        </w:rPr>
        <w:t>
      Сараптамалық бағалау актісіне қоса беріледі:</w:t>
      </w:r>
      <w:r>
        <w:br/>
      </w:r>
      <w:r>
        <w:rPr>
          <w:rFonts w:ascii="Times New Roman"/>
          <w:b w:val="false"/>
          <w:i w:val="false"/>
          <w:color w:val="000000"/>
          <w:sz w:val="28"/>
        </w:rPr>
        <w:t>
</w:t>
      </w:r>
      <w:r>
        <w:rPr>
          <w:rFonts w:ascii="Times New Roman"/>
          <w:b w:val="false"/>
          <w:i w:val="false"/>
          <w:color w:val="000000"/>
          <w:sz w:val="28"/>
        </w:rPr>
        <w:t>
      1. Өтінім берушінің өтінімі.</w:t>
      </w:r>
      <w:r>
        <w:br/>
      </w:r>
      <w:r>
        <w:rPr>
          <w:rFonts w:ascii="Times New Roman"/>
          <w:b w:val="false"/>
          <w:i w:val="false"/>
          <w:color w:val="000000"/>
          <w:sz w:val="28"/>
        </w:rPr>
        <w:t>
</w:t>
      </w:r>
      <w:r>
        <w:rPr>
          <w:rFonts w:ascii="Times New Roman"/>
          <w:b w:val="false"/>
          <w:i w:val="false"/>
          <w:color w:val="000000"/>
          <w:sz w:val="28"/>
        </w:rPr>
        <w:t>
      2. Жарнамалық ақпараттың мемлекеттік және орыс тілдеріндегі қағаз тасымалдаушыдағы мәтіні.</w:t>
      </w:r>
      <w:r>
        <w:br/>
      </w:r>
      <w:r>
        <w:rPr>
          <w:rFonts w:ascii="Times New Roman"/>
          <w:b w:val="false"/>
          <w:i w:val="false"/>
          <w:color w:val="000000"/>
          <w:sz w:val="28"/>
        </w:rPr>
        <w:t>
</w:t>
      </w:r>
      <w:r>
        <w:rPr>
          <w:rFonts w:ascii="Times New Roman"/>
          <w:b w:val="false"/>
          <w:i w:val="false"/>
          <w:color w:val="000000"/>
          <w:sz w:val="28"/>
        </w:rPr>
        <w:t>
      3. Мемлекеттік және орыс тілдеріндегі видео-, аудиожазбадағы жарнамалық ақпарат.</w:t>
      </w:r>
      <w:r>
        <w:br/>
      </w:r>
      <w:r>
        <w:rPr>
          <w:rFonts w:ascii="Times New Roman"/>
          <w:b w:val="false"/>
          <w:i w:val="false"/>
          <w:color w:val="000000"/>
          <w:sz w:val="28"/>
        </w:rPr>
        <w:t>
</w:t>
      </w:r>
      <w:r>
        <w:rPr>
          <w:rFonts w:ascii="Times New Roman"/>
          <w:b w:val="false"/>
          <w:i w:val="false"/>
          <w:color w:val="000000"/>
          <w:sz w:val="28"/>
        </w:rPr>
        <w:t>
      4. Медицинада қолданылуы жөніндегі бекітілген нұсқаулықтың мемлекеттік және орыс тілдеріндегі көшірмесі, пайдалану құжаты.</w:t>
      </w:r>
      <w:r>
        <w:br/>
      </w:r>
      <w:r>
        <w:rPr>
          <w:rFonts w:ascii="Times New Roman"/>
          <w:b w:val="false"/>
          <w:i w:val="false"/>
          <w:color w:val="000000"/>
          <w:sz w:val="28"/>
        </w:rPr>
        <w:t>
</w:t>
      </w:r>
      <w:r>
        <w:rPr>
          <w:rFonts w:ascii="Times New Roman"/>
          <w:b w:val="false"/>
          <w:i w:val="false"/>
          <w:color w:val="000000"/>
          <w:sz w:val="28"/>
        </w:rPr>
        <w:t>
      5. Дәрілік заттың, медициналық мақсаттағы бұйымның және медицина техникасының Қазақстан Республикасында тіркелгендігін растайтын құжат (тіркеу куәлігінің көшірмесі).</w:t>
      </w:r>
      <w:r>
        <w:br/>
      </w:r>
      <w:r>
        <w:rPr>
          <w:rFonts w:ascii="Times New Roman"/>
          <w:b w:val="false"/>
          <w:i w:val="false"/>
          <w:color w:val="000000"/>
          <w:sz w:val="28"/>
        </w:rPr>
        <w:t>
</w:t>
      </w:r>
      <w:r>
        <w:rPr>
          <w:rFonts w:ascii="Times New Roman"/>
          <w:b w:val="false"/>
          <w:i w:val="false"/>
          <w:color w:val="000000"/>
          <w:sz w:val="28"/>
        </w:rPr>
        <w:t>
      6. Өнім қауіпсіздігі мен сапасы туралы қорытынды көшірмесі (медициналық мақсаттағы бұйымға және медицина техникасы міндетті емес).</w:t>
      </w:r>
    </w:p>
    <w:bookmarkEnd w:id="18"/>
    <w:bookmarkStart w:name="z78" w:id="19"/>
    <w:p>
      <w:pPr>
        <w:spacing w:after="0"/>
        <w:ind w:left="0"/>
        <w:jc w:val="both"/>
      </w:pP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жарнамалауға рұқсат    </w:t>
      </w:r>
      <w:r>
        <w:br/>
      </w:r>
      <w:r>
        <w:rPr>
          <w:rFonts w:ascii="Times New Roman"/>
          <w:b w:val="false"/>
          <w:i w:val="false"/>
          <w:color w:val="000000"/>
          <w:sz w:val="28"/>
        </w:rPr>
        <w:t xml:space="preserve">
беру ережесіне      </w:t>
      </w:r>
      <w:r>
        <w:br/>
      </w:r>
      <w:r>
        <w:rPr>
          <w:rFonts w:ascii="Times New Roman"/>
          <w:b w:val="false"/>
          <w:i w:val="false"/>
          <w:color w:val="000000"/>
          <w:sz w:val="28"/>
        </w:rPr>
        <w:t xml:space="preserve">
3-қосымша        </w:t>
      </w:r>
    </w:p>
    <w:bookmarkEnd w:id="1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ҚР Елтаңбасы</w:t>
      </w:r>
    </w:p>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(Дәрілік заттардың, медициналық мақсаттағы бұйымдар және медициналық техника айналымы саласындағы мемлекеттік органның атауы)</w:t>
      </w:r>
    </w:p>
    <w:p>
      <w:pPr>
        <w:spacing w:after="0"/>
        <w:ind w:left="0"/>
        <w:jc w:val="left"/>
      </w:pPr>
      <w:r>
        <w:rPr>
          <w:rFonts w:ascii="Times New Roman"/>
          <w:b/>
          <w:i w:val="false"/>
          <w:color w:val="000000"/>
        </w:rPr>
        <w:t xml:space="preserve"> N_____ дәрілік заттарды, медициналық мақсаттағы бұйымдар мен медициналық техниканы жарнамалауға рұқсат</w:t>
      </w:r>
    </w:p>
    <w:p>
      <w:pPr>
        <w:spacing w:after="0"/>
        <w:ind w:left="0"/>
        <w:jc w:val="both"/>
      </w:pPr>
      <w:r>
        <w:rPr>
          <w:rFonts w:ascii="Times New Roman"/>
          <w:b w:val="false"/>
          <w:i w:val="false"/>
          <w:color w:val="000000"/>
          <w:sz w:val="28"/>
        </w:rPr>
        <w:t>___жылғы "___" _________ берілген ___ жылғы "___"__________ дейін</w:t>
      </w:r>
      <w:r>
        <w:br/>
      </w:r>
      <w:r>
        <w:rPr>
          <w:rFonts w:ascii="Times New Roman"/>
          <w:b w:val="false"/>
          <w:i w:val="false"/>
          <w:color w:val="000000"/>
          <w:sz w:val="28"/>
        </w:rPr>
        <w:t>
Сауда аталуы ______________________________________________</w:t>
      </w:r>
      <w:r>
        <w:br/>
      </w:r>
      <w:r>
        <w:rPr>
          <w:rFonts w:ascii="Times New Roman"/>
          <w:b w:val="false"/>
          <w:i w:val="false"/>
          <w:color w:val="000000"/>
          <w:sz w:val="28"/>
        </w:rPr>
        <w:t>
Халықаралық патенттелмеген атауы (бар болса_______________________</w:t>
      </w:r>
      <w:r>
        <w:br/>
      </w:r>
      <w:r>
        <w:rPr>
          <w:rFonts w:ascii="Times New Roman"/>
          <w:b w:val="false"/>
          <w:i w:val="false"/>
          <w:color w:val="000000"/>
          <w:sz w:val="28"/>
        </w:rPr>
        <w:t>
Дәрілік заттың құрамы______________________________________</w:t>
      </w:r>
      <w:r>
        <w:br/>
      </w:r>
      <w:r>
        <w:rPr>
          <w:rFonts w:ascii="Times New Roman"/>
          <w:b w:val="false"/>
          <w:i w:val="false"/>
          <w:color w:val="000000"/>
          <w:sz w:val="28"/>
        </w:rPr>
        <w:t>
Дәрілік заттың нысаны_____________________________________________</w:t>
      </w:r>
      <w:r>
        <w:br/>
      </w:r>
      <w:r>
        <w:rPr>
          <w:rFonts w:ascii="Times New Roman"/>
          <w:b w:val="false"/>
          <w:i w:val="false"/>
          <w:color w:val="000000"/>
          <w:sz w:val="28"/>
        </w:rPr>
        <w:t>
Өндіруші-ұйым_______________________________________</w:t>
      </w:r>
      <w:r>
        <w:br/>
      </w:r>
      <w:r>
        <w:rPr>
          <w:rFonts w:ascii="Times New Roman"/>
          <w:b w:val="false"/>
          <w:i w:val="false"/>
          <w:color w:val="000000"/>
          <w:sz w:val="28"/>
        </w:rPr>
        <w:t>
Ел (мемлекет) ________________________________________________</w:t>
      </w:r>
      <w:r>
        <w:br/>
      </w:r>
      <w:r>
        <w:rPr>
          <w:rFonts w:ascii="Times New Roman"/>
          <w:b w:val="false"/>
          <w:i w:val="false"/>
          <w:color w:val="000000"/>
          <w:sz w:val="28"/>
        </w:rPr>
        <w:t>
Дәрілік заттардың, медициналық мақсаттағы бұйымдар және медициналық техниканың тіркеу нөмірі _______________________ "____" __________Мынадай мазмұндағы жарнама: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(жарнаманың қысқаша сипаттамасы)</w:t>
      </w:r>
      <w:r>
        <w:br/>
      </w:r>
      <w:r>
        <w:rPr>
          <w:rFonts w:ascii="Times New Roman"/>
          <w:b w:val="false"/>
          <w:i w:val="false"/>
          <w:color w:val="000000"/>
          <w:sz w:val="28"/>
        </w:rPr>
        <w:t>
Жарнама жүргізу мүмкін:_______________________________________________________________________________________________________________________________________________________________________________________________________________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20 __жылғы "___" _________ бастап 20 __ жылғы "___" _________ дейін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Басшының лауазымы және уәкілетті</w:t>
      </w:r>
      <w:r>
        <w:br/>
      </w:r>
      <w:r>
        <w:rPr>
          <w:rFonts w:ascii="Times New Roman"/>
          <w:b w:val="false"/>
          <w:i w:val="false"/>
          <w:color w:val="000000"/>
          <w:sz w:val="28"/>
        </w:rPr>
        <w:t>
органның атауы                                    Т.А.Ә. және қолы</w:t>
      </w:r>
    </w:p>
    <w:p>
      <w:pPr>
        <w:spacing w:after="0"/>
        <w:ind w:left="0"/>
        <w:jc w:val="both"/>
      </w:pPr>
      <w:r>
        <w:rPr>
          <w:rFonts w:ascii="Times New Roman"/>
          <w:b w:val="false"/>
          <w:i w:val="false"/>
          <w:color w:val="000000"/>
          <w:sz w:val="28"/>
        </w:rPr>
        <w:t>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