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342ee" w14:textId="f2342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Диагностиканың, емдеу мен медициналық оңалтудың жаңа әдістерін қолдану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2009 жылғы 12 қарашадағы N 698 Бұйрығы. Қазақстан Республикасы Әділет министрлігінде 2009 жылғы 26 қарашада Нормативтік құқықтық кесімдерді мемлекеттік тіркеудің тізіліміне N 5938 болып енгізілді. Күші жойылды - Қазақстан Республикасы Денсаулық сақтау министрінің 2012 жылғы 26 қыркүйектегі № 656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2012.09.26 </w:t>
      </w:r>
      <w:r>
        <w:rPr>
          <w:rFonts w:ascii="Times New Roman"/>
          <w:b w:val="false"/>
          <w:i w:val="false"/>
          <w:color w:val="ff0000"/>
          <w:sz w:val="28"/>
        </w:rPr>
        <w:t>№ 656</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180-бабын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Диагностиканың, емдеу мен медициналық оңалтудың жаңа әдістерін қолдану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Ғылым және адами ресурстарын дамыту департаменті (Н.Қ. Хамзина) осы бұйрықты Қазақстан Республикасы Әділет министрлігіне мемлекеттік тіркеуге жіберсін.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(Ф.Б.Бисмильдин) осы бұйрықты мемлекеттік тіркеуден кейін заңнамада белгіленген тәртіппен оны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4. "Диагностика мен емдеудің жаңа әдістерін қолдану ережесін бекіту туралы" (Нормативтік-құқықтық актілерді мемлекеттік тіркеу тізілімінде N 2627 тіркелген) Қазақстан Республикасы Денсаулық сақтау министрінің 2003 жылғы 11 желтоқсандағы N 923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Республикасының Денсаулық сақтау вице-министрі Т.А.Вощенковаға жүктелсін.</w:t>
      </w:r>
      <w:r>
        <w:br/>
      </w:r>
      <w:r>
        <w:rPr>
          <w:rFonts w:ascii="Times New Roman"/>
          <w:b w:val="false"/>
          <w:i w:val="false"/>
          <w:color w:val="000000"/>
          <w:sz w:val="28"/>
        </w:rPr>
        <w:t>
</w:t>
      </w:r>
      <w:r>
        <w:rPr>
          <w:rFonts w:ascii="Times New Roman"/>
          <w:b w:val="false"/>
          <w:i w:val="false"/>
          <w:color w:val="000000"/>
          <w:sz w:val="28"/>
        </w:rPr>
        <w:t>
      6. Осы бұйрық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Ж. Досқалиев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2009 жылғы 12 қарашадағы    </w:t>
      </w:r>
      <w:r>
        <w:br/>
      </w:r>
      <w:r>
        <w:rPr>
          <w:rFonts w:ascii="Times New Roman"/>
          <w:b w:val="false"/>
          <w:i w:val="false"/>
          <w:color w:val="000000"/>
          <w:sz w:val="28"/>
        </w:rPr>
        <w:t xml:space="preserve">
N 698 бұйрығымен бекітілген </w:t>
      </w:r>
    </w:p>
    <w:bookmarkEnd w:id="1"/>
    <w:p>
      <w:pPr>
        <w:spacing w:after="0"/>
        <w:ind w:left="0"/>
        <w:jc w:val="left"/>
      </w:pPr>
      <w:r>
        <w:rPr>
          <w:rFonts w:ascii="Times New Roman"/>
          <w:b/>
          <w:i w:val="false"/>
          <w:color w:val="000000"/>
        </w:rPr>
        <w:t xml:space="preserve"> Диагностиканың, емдеудің және медициналық оңалтудың жаңа әдістерін қолдану ережесі</w:t>
      </w:r>
    </w:p>
    <w:bookmarkStart w:name="z183" w:id="2"/>
    <w:p>
      <w:pPr>
        <w:spacing w:after="0"/>
        <w:ind w:left="0"/>
        <w:jc w:val="left"/>
      </w:pPr>
      <w:r>
        <w:rPr>
          <w:rFonts w:ascii="Times New Roman"/>
          <w:b/>
          <w:i w:val="false"/>
          <w:color w:val="000000"/>
        </w:rPr>
        <w:t xml:space="preserve"> 
1. Жалпы ережелер</w:t>
      </w:r>
    </w:p>
    <w:bookmarkEnd w:id="2"/>
    <w:bookmarkStart w:name="z184" w:id="3"/>
    <w:p>
      <w:pPr>
        <w:spacing w:after="0"/>
        <w:ind w:left="0"/>
        <w:jc w:val="both"/>
      </w:pPr>
      <w:r>
        <w:rPr>
          <w:rFonts w:ascii="Times New Roman"/>
          <w:b w:val="false"/>
          <w:i w:val="false"/>
          <w:color w:val="000000"/>
          <w:sz w:val="28"/>
        </w:rPr>
        <w:t>
      1. Осы диагностиканың, емдеудің және медициналық оңалтудың жаңа әдістерін қолдану ережесі (бұдан әрі – Ереже) Қазақстан Республикасында диагностиканың, емдеу мен медициналық оңалтудың жаңа әдістерін (бұдан әрі – жаңа Әдістер) қолдануға рұқсат ету туралы куәлік берудің талаптары мен тәртібін регламенттейді.</w:t>
      </w:r>
      <w:r>
        <w:br/>
      </w:r>
      <w:r>
        <w:rPr>
          <w:rFonts w:ascii="Times New Roman"/>
          <w:b w:val="false"/>
          <w:i w:val="false"/>
          <w:color w:val="000000"/>
          <w:sz w:val="28"/>
        </w:rPr>
        <w:t>
</w:t>
      </w:r>
      <w:r>
        <w:rPr>
          <w:rFonts w:ascii="Times New Roman"/>
          <w:b w:val="false"/>
          <w:i w:val="false"/>
          <w:color w:val="000000"/>
          <w:sz w:val="28"/>
        </w:rPr>
        <w:t>
      2. Жаңа Әдістерді қолдану мақсаттары мыналар:</w:t>
      </w:r>
      <w:r>
        <w:br/>
      </w:r>
      <w:r>
        <w:rPr>
          <w:rFonts w:ascii="Times New Roman"/>
          <w:b w:val="false"/>
          <w:i w:val="false"/>
          <w:color w:val="000000"/>
          <w:sz w:val="28"/>
        </w:rPr>
        <w:t>
</w:t>
      </w:r>
      <w:r>
        <w:rPr>
          <w:rFonts w:ascii="Times New Roman"/>
          <w:b w:val="false"/>
          <w:i w:val="false"/>
          <w:color w:val="000000"/>
          <w:sz w:val="28"/>
        </w:rPr>
        <w:t>
      1) Қазақстан Республикасынның аумағында жеке және заңды тұлғалардың медициналық қызметінде жаңа медициналық технологияларды пайдалануына рұқсат беру;</w:t>
      </w:r>
      <w:r>
        <w:br/>
      </w:r>
      <w:r>
        <w:rPr>
          <w:rFonts w:ascii="Times New Roman"/>
          <w:b w:val="false"/>
          <w:i w:val="false"/>
          <w:color w:val="000000"/>
          <w:sz w:val="28"/>
        </w:rPr>
        <w:t>
</w:t>
      </w:r>
      <w:r>
        <w:rPr>
          <w:rFonts w:ascii="Times New Roman"/>
          <w:b w:val="false"/>
          <w:i w:val="false"/>
          <w:color w:val="000000"/>
          <w:sz w:val="28"/>
        </w:rPr>
        <w:t>
      2) Қазақстан Республикасы халықтары үшін медициналық көмекке қол жеткізуін арттыратын экономикалық тиімді әдістерді пайдалана отырып, қазіргі заманғы медициналық технологияларды қолдану;</w:t>
      </w:r>
      <w:r>
        <w:br/>
      </w:r>
      <w:r>
        <w:rPr>
          <w:rFonts w:ascii="Times New Roman"/>
          <w:b w:val="false"/>
          <w:i w:val="false"/>
          <w:color w:val="000000"/>
          <w:sz w:val="28"/>
        </w:rPr>
        <w:t>
</w:t>
      </w:r>
      <w:r>
        <w:rPr>
          <w:rFonts w:ascii="Times New Roman"/>
          <w:b w:val="false"/>
          <w:i w:val="false"/>
          <w:color w:val="000000"/>
          <w:sz w:val="28"/>
        </w:rPr>
        <w:t>
      3) бәсекеге қабілетті, жоғары технологиялы өнімдерді (жұмыстарды, қызметтерді) жасау;</w:t>
      </w:r>
      <w:r>
        <w:br/>
      </w:r>
      <w:r>
        <w:rPr>
          <w:rFonts w:ascii="Times New Roman"/>
          <w:b w:val="false"/>
          <w:i w:val="false"/>
          <w:color w:val="000000"/>
          <w:sz w:val="28"/>
        </w:rPr>
        <w:t>
</w:t>
      </w:r>
      <w:r>
        <w:rPr>
          <w:rFonts w:ascii="Times New Roman"/>
          <w:b w:val="false"/>
          <w:i w:val="false"/>
          <w:color w:val="000000"/>
          <w:sz w:val="28"/>
        </w:rPr>
        <w:t>
      4) отандық және дүниежүзілік тәжірибені ескере отырып, денсаулық сақтау жүйесінің серпінді дамуы үшін жағдай жасау болып табылады.</w:t>
      </w:r>
      <w:r>
        <w:br/>
      </w:r>
      <w:r>
        <w:rPr>
          <w:rFonts w:ascii="Times New Roman"/>
          <w:b w:val="false"/>
          <w:i w:val="false"/>
          <w:color w:val="000000"/>
          <w:sz w:val="28"/>
        </w:rPr>
        <w:t>
</w:t>
      </w:r>
      <w:r>
        <w:rPr>
          <w:rFonts w:ascii="Times New Roman"/>
          <w:b w:val="false"/>
          <w:i w:val="false"/>
          <w:color w:val="000000"/>
          <w:sz w:val="28"/>
        </w:rPr>
        <w:t>
      3. Ережеде мынадай ұғымдар қолданылады:</w:t>
      </w:r>
      <w:r>
        <w:br/>
      </w:r>
      <w:r>
        <w:rPr>
          <w:rFonts w:ascii="Times New Roman"/>
          <w:b w:val="false"/>
          <w:i w:val="false"/>
          <w:color w:val="000000"/>
          <w:sz w:val="28"/>
        </w:rPr>
        <w:t>
</w:t>
      </w:r>
      <w:r>
        <w:rPr>
          <w:rFonts w:ascii="Times New Roman"/>
          <w:b w:val="false"/>
          <w:i w:val="false"/>
          <w:color w:val="000000"/>
          <w:sz w:val="28"/>
        </w:rPr>
        <w:t>
      1) Жаңа Әдістің қауіпсіздігі – Жаңа Әдісті дұрыс пайдаланғанда пациентке, қызметкерлерге, жабдыққа және қоршаған ортаға зиян келтіру қаупінің болмауы;</w:t>
      </w:r>
      <w:r>
        <w:br/>
      </w:r>
      <w:r>
        <w:rPr>
          <w:rFonts w:ascii="Times New Roman"/>
          <w:b w:val="false"/>
          <w:i w:val="false"/>
          <w:color w:val="000000"/>
          <w:sz w:val="28"/>
        </w:rPr>
        <w:t>
</w:t>
      </w:r>
      <w:r>
        <w:rPr>
          <w:rFonts w:ascii="Times New Roman"/>
          <w:b w:val="false"/>
          <w:i w:val="false"/>
          <w:color w:val="000000"/>
          <w:sz w:val="28"/>
        </w:rPr>
        <w:t>
      2) жаңа медициналық технологиялар – Қазақстан Республикасының денсаулық сақтау тәжірибесіне алғаш рет енгізілетін, қазіргі заманғы ғылым мен техника жетістіктері негізінде әзірленген жаңа Әдістер;</w:t>
      </w:r>
      <w:r>
        <w:br/>
      </w:r>
      <w:r>
        <w:rPr>
          <w:rFonts w:ascii="Times New Roman"/>
          <w:b w:val="false"/>
          <w:i w:val="false"/>
          <w:color w:val="000000"/>
          <w:sz w:val="28"/>
        </w:rPr>
        <w:t>
</w:t>
      </w:r>
      <w:r>
        <w:rPr>
          <w:rFonts w:ascii="Times New Roman"/>
          <w:b w:val="false"/>
          <w:i w:val="false"/>
          <w:color w:val="000000"/>
          <w:sz w:val="28"/>
        </w:rPr>
        <w:t>
      3) күрделі медициналық технологиялар – денсаулық сақтау жүйесінің тәжірибесіне енгізілетін, әрекеттің кешенді алгоритмі негізінде іске асырылатын, аса күрделі жабдықты пайдалануды және дайындалған мамандарды тартуды талап ететін жаңа Әдістер;</w:t>
      </w:r>
      <w:r>
        <w:br/>
      </w:r>
      <w:r>
        <w:rPr>
          <w:rFonts w:ascii="Times New Roman"/>
          <w:b w:val="false"/>
          <w:i w:val="false"/>
          <w:color w:val="000000"/>
          <w:sz w:val="28"/>
        </w:rPr>
        <w:t>
</w:t>
      </w:r>
      <w:r>
        <w:rPr>
          <w:rFonts w:ascii="Times New Roman"/>
          <w:b w:val="false"/>
          <w:i w:val="false"/>
          <w:color w:val="000000"/>
          <w:sz w:val="28"/>
        </w:rPr>
        <w:t>
      4) жаңартылған (жетілдірілген) медициналық технологиялар – олардың тиімділігін арттыру және денсаулық сақтау саласының тәжірибесіне пайдалану аясын кеңейту мақсатымен қазіргі заманғы ғылым мен техника жетістіктерінің және әзірлемелердің негізінде жаңартылған жаңа Әдістер;</w:t>
      </w:r>
      <w:r>
        <w:br/>
      </w:r>
      <w:r>
        <w:rPr>
          <w:rFonts w:ascii="Times New Roman"/>
          <w:b w:val="false"/>
          <w:i w:val="false"/>
          <w:color w:val="000000"/>
          <w:sz w:val="28"/>
        </w:rPr>
        <w:t>
</w:t>
      </w:r>
      <w:r>
        <w:rPr>
          <w:rFonts w:ascii="Times New Roman"/>
          <w:b w:val="false"/>
          <w:i w:val="false"/>
          <w:color w:val="000000"/>
          <w:sz w:val="28"/>
        </w:rPr>
        <w:t>
      5) медициналық технологияларды бағалау – көпшілік мақұлдаған дәлелдеу медицинасы принциптеріне негізделетін медициналық технологияларды пайдаланудың қысқа және ұзақ мерзімді салдарын (қауіпсіздігі, тиімділігі және сапасы) жан жақты жүйелі талдау рәсімі;</w:t>
      </w:r>
      <w:r>
        <w:br/>
      </w:r>
      <w:r>
        <w:rPr>
          <w:rFonts w:ascii="Times New Roman"/>
          <w:b w:val="false"/>
          <w:i w:val="false"/>
          <w:color w:val="000000"/>
          <w:sz w:val="28"/>
        </w:rPr>
        <w:t>
</w:t>
      </w:r>
      <w:r>
        <w:rPr>
          <w:rFonts w:ascii="Times New Roman"/>
          <w:b w:val="false"/>
          <w:i w:val="false"/>
          <w:color w:val="000000"/>
          <w:sz w:val="28"/>
        </w:rPr>
        <w:t>
      6) медициналық технологияны стандарттау және бағалау жөніндегі сараптау кеңесі (бұдан әрі – Сараптау кеңесі) – денсаулық сақтау саласындағы уәкілетті органдармен (бұдан әрі – уәкілетті орган) бұйрығымен құрылған, медициналық технологияны стандарттау, енгізу және қолдану бойынша сараптау жұмысын ұйымдастыруды және өткізуді жүзеге асыратын кеңесші орган.</w:t>
      </w:r>
      <w:r>
        <w:br/>
      </w:r>
      <w:r>
        <w:rPr>
          <w:rFonts w:ascii="Times New Roman"/>
          <w:b w:val="false"/>
          <w:i w:val="false"/>
          <w:color w:val="000000"/>
          <w:sz w:val="28"/>
        </w:rPr>
        <w:t>
</w:t>
      </w:r>
      <w:r>
        <w:rPr>
          <w:rFonts w:ascii="Times New Roman"/>
          <w:b w:val="false"/>
          <w:i w:val="false"/>
          <w:color w:val="000000"/>
          <w:sz w:val="28"/>
        </w:rPr>
        <w:t>
      7) Сараптау кеңесінің жұмысшы органы – уәкілетті органға бағыныстағы медициналық ғылыми ұйымның базасында уәкілетті органның шешімімен жұмыс істейтін Сараптау кеңесі.</w:t>
      </w:r>
      <w:r>
        <w:br/>
      </w:r>
      <w:r>
        <w:rPr>
          <w:rFonts w:ascii="Times New Roman"/>
          <w:b w:val="false"/>
          <w:i w:val="false"/>
          <w:color w:val="000000"/>
          <w:sz w:val="28"/>
        </w:rPr>
        <w:t>
</w:t>
      </w:r>
      <w:r>
        <w:rPr>
          <w:rFonts w:ascii="Times New Roman"/>
          <w:b w:val="false"/>
          <w:i w:val="false"/>
          <w:color w:val="000000"/>
          <w:sz w:val="28"/>
        </w:rPr>
        <w:t>
      8) жаңа Әдістің қауіпсіздігін, тиімділігін және сапасын сараптау (бұдан әрі – Сараптама) – жаңа Әдістің қауіпсіздігі, тиімділігі және сапа деңгейін анықтауға бағытталған ұйымдастыру, аналитикалық және практикалық іс-шаралар жиынтығы;</w:t>
      </w:r>
      <w:r>
        <w:br/>
      </w:r>
      <w:r>
        <w:rPr>
          <w:rFonts w:ascii="Times New Roman"/>
          <w:b w:val="false"/>
          <w:i w:val="false"/>
          <w:color w:val="000000"/>
          <w:sz w:val="28"/>
        </w:rPr>
        <w:t>
</w:t>
      </w:r>
      <w:r>
        <w:rPr>
          <w:rFonts w:ascii="Times New Roman"/>
          <w:b w:val="false"/>
          <w:i w:val="false"/>
          <w:color w:val="000000"/>
          <w:sz w:val="28"/>
        </w:rPr>
        <w:t>
      9) жаңа Әдістің тиімділігі – жаңа Әдістің өзін пайдалануға арнағандағы мақсаттарға жетуі;</w:t>
      </w:r>
      <w:r>
        <w:br/>
      </w:r>
      <w:r>
        <w:rPr>
          <w:rFonts w:ascii="Times New Roman"/>
          <w:b w:val="false"/>
          <w:i w:val="false"/>
          <w:color w:val="000000"/>
          <w:sz w:val="28"/>
        </w:rPr>
        <w:t>
</w:t>
      </w:r>
      <w:r>
        <w:rPr>
          <w:rFonts w:ascii="Times New Roman"/>
          <w:b w:val="false"/>
          <w:i w:val="false"/>
          <w:color w:val="000000"/>
          <w:sz w:val="28"/>
        </w:rPr>
        <w:t>
      4. Жаңа Әдісті қолдануға рұқсат алу үшін өтінім мен құжаттарды әзірлеуші немесе сенімхат бойынша оның атынан әрекет ететін өзге тұлға беруіне болады.</w:t>
      </w:r>
      <w:r>
        <w:br/>
      </w:r>
      <w:r>
        <w:rPr>
          <w:rFonts w:ascii="Times New Roman"/>
          <w:b w:val="false"/>
          <w:i w:val="false"/>
          <w:color w:val="000000"/>
          <w:sz w:val="28"/>
        </w:rPr>
        <w:t>
      Жаңа Әдісті қолдануға рұқсатты тиісті лизензия негізінде медициналық қызметті жүзеге асыратын(дар) және рұқсат ету туралы өтінішінде көрсетілген тұлғаның(лардың) атына береді.</w:t>
      </w:r>
      <w:r>
        <w:br/>
      </w:r>
      <w:r>
        <w:rPr>
          <w:rFonts w:ascii="Times New Roman"/>
          <w:b w:val="false"/>
          <w:i w:val="false"/>
          <w:color w:val="000000"/>
          <w:sz w:val="28"/>
        </w:rPr>
        <w:t>
</w:t>
      </w:r>
      <w:r>
        <w:rPr>
          <w:rFonts w:ascii="Times New Roman"/>
          <w:b w:val="false"/>
          <w:i w:val="false"/>
          <w:color w:val="000000"/>
          <w:sz w:val="28"/>
        </w:rPr>
        <w:t>
      5. Үш класс бойынша инвазиялық әрекеттер көлемі мен күрделілігіне қарай жіктеме жаңа Әдісті қолдану рұқсатын алудағы процестің ажырамас бөлігі болып табылады:</w:t>
      </w:r>
      <w:r>
        <w:br/>
      </w:r>
      <w:r>
        <w:rPr>
          <w:rFonts w:ascii="Times New Roman"/>
          <w:b w:val="false"/>
          <w:i w:val="false"/>
          <w:color w:val="000000"/>
          <w:sz w:val="28"/>
        </w:rPr>
        <w:t>
</w:t>
      </w:r>
      <w:r>
        <w:rPr>
          <w:rFonts w:ascii="Times New Roman"/>
          <w:b w:val="false"/>
          <w:i w:val="false"/>
          <w:color w:val="000000"/>
          <w:sz w:val="28"/>
        </w:rPr>
        <w:t>
      1) 1 класс – өзге медициналық технологияларды, соның ішінде диагностика мен емдеудің инъекциялық әдістерін қолдануды қамтитын инвазиялық әрекет көлемі мен күрделілігі төмен жаңа Әдістер;</w:t>
      </w:r>
      <w:r>
        <w:br/>
      </w:r>
      <w:r>
        <w:rPr>
          <w:rFonts w:ascii="Times New Roman"/>
          <w:b w:val="false"/>
          <w:i w:val="false"/>
          <w:color w:val="000000"/>
          <w:sz w:val="28"/>
        </w:rPr>
        <w:t>
</w:t>
      </w:r>
      <w:r>
        <w:rPr>
          <w:rFonts w:ascii="Times New Roman"/>
          <w:b w:val="false"/>
          <w:i w:val="false"/>
          <w:color w:val="000000"/>
          <w:sz w:val="28"/>
        </w:rPr>
        <w:t>
      2) 2 класс – теріге, организмнің сілемейлі қабығына және табиғи қуыстарына тікелей (хирургиялық) әсер ететін медициналық технологияларды; дерматокосметологияда терапевтік, физиотерапевтік, хирургиялық манипуляцияларды, қан алмастыратын сұйықтарды және құнарлы қоспаларды құюды қамтитын инвазиялық әрекеттер көлемі мен күрделілігі орташа жаңа Әдістер;</w:t>
      </w:r>
      <w:r>
        <w:br/>
      </w:r>
      <w:r>
        <w:rPr>
          <w:rFonts w:ascii="Times New Roman"/>
          <w:b w:val="false"/>
          <w:i w:val="false"/>
          <w:color w:val="000000"/>
          <w:sz w:val="28"/>
        </w:rPr>
        <w:t>
</w:t>
      </w:r>
      <w:r>
        <w:rPr>
          <w:rFonts w:ascii="Times New Roman"/>
          <w:b w:val="false"/>
          <w:i w:val="false"/>
          <w:color w:val="000000"/>
          <w:sz w:val="28"/>
        </w:rPr>
        <w:t>
      3) 3 класс - организмнің ағзалары мен тіндеріне тікелей (хирургиялық) әсер ететін тигізетін медициналық технологияларды (2-топқа қатысты медициналық технологияларды қоспағанда); пластикалық реконструкциялау операцияларды; жасушалық технологиялар мен гендік манипуляцияларды, ағзалар (ағза бөлігі) және (немесе) тіндердің трансплантациясын донорлық қанның және оның компоненттерін құюды пайдалануға байланысты медициналық технологияларды қамтитын жоғары инвазиялық әрекеттердің үлкен көлемі мен күрделілігі бар жаңа Әдістер;</w:t>
      </w:r>
      <w:r>
        <w:br/>
      </w:r>
      <w:r>
        <w:rPr>
          <w:rFonts w:ascii="Times New Roman"/>
          <w:b w:val="false"/>
          <w:i w:val="false"/>
          <w:color w:val="000000"/>
          <w:sz w:val="28"/>
        </w:rPr>
        <w:t>
</w:t>
      </w:r>
      <w:r>
        <w:rPr>
          <w:rFonts w:ascii="Times New Roman"/>
          <w:b w:val="false"/>
          <w:i w:val="false"/>
          <w:color w:val="000000"/>
          <w:sz w:val="28"/>
        </w:rPr>
        <w:t>
      6. Жаңа Әдісті қолдануға рұқсатты жаңа Әдістің қауіпсіздігін, тиімділігі мен сапасын растайтын Сараптау кеңесінің қорытындысы негізінде Медициналық қызмет көрсету саласындағы бақылау жөніндегі мемлекеттік орган (бұдан әрі – мемлекеттік орган) береді.</w:t>
      </w:r>
      <w:r>
        <w:br/>
      </w:r>
      <w:r>
        <w:rPr>
          <w:rFonts w:ascii="Times New Roman"/>
          <w:b w:val="false"/>
          <w:i w:val="false"/>
          <w:color w:val="000000"/>
          <w:sz w:val="28"/>
        </w:rPr>
        <w:t>
</w:t>
      </w:r>
      <w:r>
        <w:rPr>
          <w:rFonts w:ascii="Times New Roman"/>
          <w:b w:val="false"/>
          <w:i w:val="false"/>
          <w:color w:val="000000"/>
          <w:sz w:val="28"/>
        </w:rPr>
        <w:t>
      7. Осы Ереже мынадай рәсімдерді регламенттейді:</w:t>
      </w:r>
      <w:r>
        <w:br/>
      </w:r>
      <w:r>
        <w:rPr>
          <w:rFonts w:ascii="Times New Roman"/>
          <w:b w:val="false"/>
          <w:i w:val="false"/>
          <w:color w:val="000000"/>
          <w:sz w:val="28"/>
        </w:rPr>
        <w:t>
</w:t>
      </w:r>
      <w:r>
        <w:rPr>
          <w:rFonts w:ascii="Times New Roman"/>
          <w:b w:val="false"/>
          <w:i w:val="false"/>
          <w:color w:val="000000"/>
          <w:sz w:val="28"/>
        </w:rPr>
        <w:t>
      1) жаңа Әдісті қолдануға рұқсат ету туралы өтінімді беру мен қарау және куәлік беруге шешім қабылдау;</w:t>
      </w:r>
      <w:r>
        <w:br/>
      </w:r>
      <w:r>
        <w:rPr>
          <w:rFonts w:ascii="Times New Roman"/>
          <w:b w:val="false"/>
          <w:i w:val="false"/>
          <w:color w:val="000000"/>
          <w:sz w:val="28"/>
        </w:rPr>
        <w:t>
</w:t>
      </w:r>
      <w:r>
        <w:rPr>
          <w:rFonts w:ascii="Times New Roman"/>
          <w:b w:val="false"/>
          <w:i w:val="false"/>
          <w:color w:val="000000"/>
          <w:sz w:val="28"/>
        </w:rPr>
        <w:t>
      2) жаңа Әдісті қолдануға рұқсат ету туралы куәлікке өзгерістер енгізу;</w:t>
      </w:r>
    </w:p>
    <w:bookmarkEnd w:id="3"/>
    <w:bookmarkStart w:name="z33" w:id="4"/>
    <w:p>
      <w:pPr>
        <w:spacing w:after="0"/>
        <w:ind w:left="0"/>
        <w:jc w:val="left"/>
      </w:pPr>
      <w:r>
        <w:rPr>
          <w:rFonts w:ascii="Times New Roman"/>
          <w:b/>
          <w:i w:val="false"/>
          <w:color w:val="000000"/>
        </w:rPr>
        <w:t xml:space="preserve"> 
2. Жаңа Әдісті қолдануға рұқсат ету туралы куәлік беру жөніндегі өтінімді беру мен қарау және шешім қабылдау тәртібі</w:t>
      </w:r>
    </w:p>
    <w:bookmarkEnd w:id="4"/>
    <w:bookmarkStart w:name="z185" w:id="5"/>
    <w:p>
      <w:pPr>
        <w:spacing w:after="0"/>
        <w:ind w:left="0"/>
        <w:jc w:val="both"/>
      </w:pPr>
      <w:r>
        <w:rPr>
          <w:rFonts w:ascii="Times New Roman"/>
          <w:b w:val="false"/>
          <w:i w:val="false"/>
          <w:color w:val="000000"/>
          <w:sz w:val="28"/>
        </w:rPr>
        <w:t>
      8. Жаңа Әдісті қолдануға рұқсат ету туралы куәлік беру жөніндегі өтінімді беру мен қарау және шешім қабылдау тәртібі мынадай кезеңдерді қамтиды:</w:t>
      </w:r>
      <w:r>
        <w:br/>
      </w:r>
      <w:r>
        <w:rPr>
          <w:rFonts w:ascii="Times New Roman"/>
          <w:b w:val="false"/>
          <w:i w:val="false"/>
          <w:color w:val="000000"/>
          <w:sz w:val="28"/>
        </w:rPr>
        <w:t>
</w:t>
      </w:r>
      <w:r>
        <w:rPr>
          <w:rFonts w:ascii="Times New Roman"/>
          <w:b w:val="false"/>
          <w:i w:val="false"/>
          <w:color w:val="000000"/>
          <w:sz w:val="28"/>
        </w:rPr>
        <w:t>
      1) Сараптау кеңесіне жаңа Әдісті қолдану жөнінде өтінім беру;</w:t>
      </w:r>
      <w:r>
        <w:br/>
      </w:r>
      <w:r>
        <w:rPr>
          <w:rFonts w:ascii="Times New Roman"/>
          <w:b w:val="false"/>
          <w:i w:val="false"/>
          <w:color w:val="000000"/>
          <w:sz w:val="28"/>
        </w:rPr>
        <w:t>
</w:t>
      </w:r>
      <w:r>
        <w:rPr>
          <w:rFonts w:ascii="Times New Roman"/>
          <w:b w:val="false"/>
          <w:i w:val="false"/>
          <w:color w:val="000000"/>
          <w:sz w:val="28"/>
        </w:rPr>
        <w:t>
      2) Сараптау кеңесінде жаңа Әдісті қолдануға ұсынылған өтінімнің толықтылығын бақылау;</w:t>
      </w:r>
      <w:r>
        <w:br/>
      </w:r>
      <w:r>
        <w:rPr>
          <w:rFonts w:ascii="Times New Roman"/>
          <w:b w:val="false"/>
          <w:i w:val="false"/>
          <w:color w:val="000000"/>
          <w:sz w:val="28"/>
        </w:rPr>
        <w:t>
</w:t>
      </w:r>
      <w:r>
        <w:rPr>
          <w:rFonts w:ascii="Times New Roman"/>
          <w:b w:val="false"/>
          <w:i w:val="false"/>
          <w:color w:val="000000"/>
          <w:sz w:val="28"/>
        </w:rPr>
        <w:t>
      3) Сараптау кеңесінде жаңа Әдісті қолдану жөніндегі өтінімді сараптау;</w:t>
      </w:r>
      <w:r>
        <w:br/>
      </w:r>
      <w:r>
        <w:rPr>
          <w:rFonts w:ascii="Times New Roman"/>
          <w:b w:val="false"/>
          <w:i w:val="false"/>
          <w:color w:val="000000"/>
          <w:sz w:val="28"/>
        </w:rPr>
        <w:t>
</w:t>
      </w:r>
      <w:r>
        <w:rPr>
          <w:rFonts w:ascii="Times New Roman"/>
          <w:b w:val="false"/>
          <w:i w:val="false"/>
          <w:color w:val="000000"/>
          <w:sz w:val="28"/>
        </w:rPr>
        <w:t>
      4) Сараптау кеңесінің мемлекеттік органға жаңа Әдістің қауіпсіздігі, тиімділігі және сапасы туралы қорытындыны ұсынуы;</w:t>
      </w:r>
      <w:r>
        <w:br/>
      </w:r>
      <w:r>
        <w:rPr>
          <w:rFonts w:ascii="Times New Roman"/>
          <w:b w:val="false"/>
          <w:i w:val="false"/>
          <w:color w:val="000000"/>
          <w:sz w:val="28"/>
        </w:rPr>
        <w:t>
</w:t>
      </w:r>
      <w:r>
        <w:rPr>
          <w:rFonts w:ascii="Times New Roman"/>
          <w:b w:val="false"/>
          <w:i w:val="false"/>
          <w:color w:val="000000"/>
          <w:sz w:val="28"/>
        </w:rPr>
        <w:t>
      5) мемлекеттік органның жаңа Әдісті қолдануға рұқсат ету туралы куәлік беру жөнінде шешім қабылдауы.</w:t>
      </w:r>
      <w:r>
        <w:br/>
      </w:r>
      <w:r>
        <w:rPr>
          <w:rFonts w:ascii="Times New Roman"/>
          <w:b w:val="false"/>
          <w:i w:val="false"/>
          <w:color w:val="000000"/>
          <w:sz w:val="28"/>
        </w:rPr>
        <w:t>
</w:t>
      </w:r>
      <w:r>
        <w:rPr>
          <w:rFonts w:ascii="Times New Roman"/>
          <w:b w:val="false"/>
          <w:i w:val="false"/>
          <w:color w:val="000000"/>
          <w:sz w:val="28"/>
        </w:rPr>
        <w:t>
      9. Өтінім беруші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жаңа Әдісті қолдану жөніндегі өтінімді қағаз және электрондық түрінде Сараптау кеңесіне береді. Өтінім беруші Жаңа Әдісті қолдануға рұқсат ету туралы өтініммен бірге жаңа Әдісті қолдануға рұқсат ету туралы куәлікті алу үшін осы Ережеге </w:t>
      </w:r>
      <w:r>
        <w:rPr>
          <w:rFonts w:ascii="Times New Roman"/>
          <w:b w:val="false"/>
          <w:i w:val="false"/>
          <w:color w:val="000000"/>
          <w:sz w:val="28"/>
        </w:rPr>
        <w:t>2-қосымшада</w:t>
      </w:r>
      <w:r>
        <w:rPr>
          <w:rFonts w:ascii="Times New Roman"/>
          <w:b w:val="false"/>
          <w:i w:val="false"/>
          <w:color w:val="000000"/>
          <w:sz w:val="28"/>
        </w:rPr>
        <w:t xml:space="preserve"> көзделген тізбеге сәйкес құжаттарды екі данада береді.</w:t>
      </w:r>
      <w:r>
        <w:br/>
      </w:r>
      <w:r>
        <w:rPr>
          <w:rFonts w:ascii="Times New Roman"/>
          <w:b w:val="false"/>
          <w:i w:val="false"/>
          <w:color w:val="000000"/>
          <w:sz w:val="28"/>
        </w:rPr>
        <w:t>
      Жаңа Әдістің мәнін сипаттау осы Ережеге </w:t>
      </w:r>
      <w:r>
        <w:rPr>
          <w:rFonts w:ascii="Times New Roman"/>
          <w:b w:val="false"/>
          <w:i w:val="false"/>
          <w:color w:val="000000"/>
          <w:sz w:val="28"/>
        </w:rPr>
        <w:t>3-қосымшада</w:t>
      </w:r>
      <w:r>
        <w:rPr>
          <w:rFonts w:ascii="Times New Roman"/>
          <w:b w:val="false"/>
          <w:i w:val="false"/>
          <w:color w:val="000000"/>
          <w:sz w:val="28"/>
        </w:rPr>
        <w:t xml:space="preserve"> көзделген  жаңа Әдістің мәнін сипаттау құрылымына сәйкес баяндалады және оны тиісті білім саласындағы маманның қолдануы үшін жеткілікті болатындай толық ашылуы тиіс.</w:t>
      </w:r>
      <w:r>
        <w:br/>
      </w:r>
      <w:r>
        <w:rPr>
          <w:rFonts w:ascii="Times New Roman"/>
          <w:b w:val="false"/>
          <w:i w:val="false"/>
          <w:color w:val="000000"/>
          <w:sz w:val="28"/>
        </w:rPr>
        <w:t>
      Жаңа Әдісті қолдануға рұқсат ету туралы куәлікті алу үшін барлық құжаттар мемлекеттік немесе орыс тілінде ұсынылуы тиіс.</w:t>
      </w:r>
      <w:r>
        <w:br/>
      </w:r>
      <w:r>
        <w:rPr>
          <w:rFonts w:ascii="Times New Roman"/>
          <w:b w:val="false"/>
          <w:i w:val="false"/>
          <w:color w:val="000000"/>
          <w:sz w:val="28"/>
        </w:rPr>
        <w:t>
</w:t>
      </w:r>
      <w:r>
        <w:rPr>
          <w:rFonts w:ascii="Times New Roman"/>
          <w:b w:val="false"/>
          <w:i w:val="false"/>
          <w:color w:val="000000"/>
          <w:sz w:val="28"/>
        </w:rPr>
        <w:t>
      10. Жаңа Әдісті қолдану жөніндегі өтінім материалдары мынадай өлшемдерге сай болуы тиіс:</w:t>
      </w:r>
      <w:r>
        <w:br/>
      </w:r>
      <w:r>
        <w:rPr>
          <w:rFonts w:ascii="Times New Roman"/>
          <w:b w:val="false"/>
          <w:i w:val="false"/>
          <w:color w:val="000000"/>
          <w:sz w:val="28"/>
        </w:rPr>
        <w:t>
</w:t>
      </w:r>
      <w:r>
        <w:rPr>
          <w:rFonts w:ascii="Times New Roman"/>
          <w:b w:val="false"/>
          <w:i w:val="false"/>
          <w:color w:val="000000"/>
          <w:sz w:val="28"/>
        </w:rPr>
        <w:t>
      1) медициналық тәжірибеде қолданылатын әдістердің алдындағы жаңа Әдістің артықшылығын негіздеудің жеткілікті түрде толықтығы, сапасы және ақпаратты іздеу стратегиясы міндетті түрде көрсетіле отырып, (қандай электрондық мәліметтер базасында, қандай кезеңде және қандай негізгі сөздерде) жүйелі шолулар, мета-анализдер мәліметтеріне негізделген дәлелдері болуы тиіс;</w:t>
      </w:r>
      <w:r>
        <w:br/>
      </w:r>
      <w:r>
        <w:rPr>
          <w:rFonts w:ascii="Times New Roman"/>
          <w:b w:val="false"/>
          <w:i w:val="false"/>
          <w:color w:val="000000"/>
          <w:sz w:val="28"/>
        </w:rPr>
        <w:t>
</w:t>
      </w:r>
      <w:r>
        <w:rPr>
          <w:rFonts w:ascii="Times New Roman"/>
          <w:b w:val="false"/>
          <w:i w:val="false"/>
          <w:color w:val="000000"/>
          <w:sz w:val="28"/>
        </w:rPr>
        <w:t>
      2) жаңа Әдістің зерттеу және сынақ нәтижелерінің жоғары дәлелдік базасы болуы тиіс (клиникалық зерттеулер саласына байланысты мультиорталық зерттеулер, рандомизацияланған бақыланатын сынақтар, топтап зерттеулер, "жағдай-бақылау" зерттеулер, көлденең зерттеулер қолдануы тиіс);</w:t>
      </w:r>
      <w:r>
        <w:br/>
      </w:r>
      <w:r>
        <w:rPr>
          <w:rFonts w:ascii="Times New Roman"/>
          <w:b w:val="false"/>
          <w:i w:val="false"/>
          <w:color w:val="000000"/>
          <w:sz w:val="28"/>
        </w:rPr>
        <w:t>
</w:t>
      </w:r>
      <w:r>
        <w:rPr>
          <w:rFonts w:ascii="Times New Roman"/>
          <w:b w:val="false"/>
          <w:i w:val="false"/>
          <w:color w:val="000000"/>
          <w:sz w:val="28"/>
        </w:rPr>
        <w:t>
      3) жаңа Әдістің клиникаға дейінгі зерттеулер және клиникалық сынақтар материалдарында этика мәселесі жөніндегі комиссияның оң қорытындысы болуы тиіс;</w:t>
      </w:r>
      <w:r>
        <w:br/>
      </w:r>
      <w:r>
        <w:rPr>
          <w:rFonts w:ascii="Times New Roman"/>
          <w:b w:val="false"/>
          <w:i w:val="false"/>
          <w:color w:val="000000"/>
          <w:sz w:val="28"/>
        </w:rPr>
        <w:t>
</w:t>
      </w:r>
      <w:r>
        <w:rPr>
          <w:rFonts w:ascii="Times New Roman"/>
          <w:b w:val="false"/>
          <w:i w:val="false"/>
          <w:color w:val="000000"/>
          <w:sz w:val="28"/>
        </w:rPr>
        <w:t>
      4) жаңа Әдістің клиникаға дейінгі зерттеулер және (немесе) клиникалық сынақтар бойынша негізгі ғылыми нәтижелері Қазақстан Республикасының рецензия алатын ғылыми журналдарында жариялануы тиіс.</w:t>
      </w:r>
      <w:r>
        <w:br/>
      </w:r>
      <w:r>
        <w:rPr>
          <w:rFonts w:ascii="Times New Roman"/>
          <w:b w:val="false"/>
          <w:i w:val="false"/>
          <w:color w:val="000000"/>
          <w:sz w:val="28"/>
        </w:rPr>
        <w:t>
</w:t>
      </w:r>
      <w:r>
        <w:rPr>
          <w:rFonts w:ascii="Times New Roman"/>
          <w:b w:val="false"/>
          <w:i w:val="false"/>
          <w:color w:val="000000"/>
          <w:sz w:val="28"/>
        </w:rPr>
        <w:t>
      Жарияланған жұмыстарға теңеледі:</w:t>
      </w:r>
      <w:r>
        <w:br/>
      </w:r>
      <w:r>
        <w:rPr>
          <w:rFonts w:ascii="Times New Roman"/>
          <w:b w:val="false"/>
          <w:i w:val="false"/>
          <w:color w:val="000000"/>
          <w:sz w:val="28"/>
        </w:rPr>
        <w:t>
      өнертабыс жөніндегі патенттер және (немесе) патент алдындағы құжаттар;</w:t>
      </w:r>
      <w:r>
        <w:br/>
      </w:r>
      <w:r>
        <w:rPr>
          <w:rFonts w:ascii="Times New Roman"/>
          <w:b w:val="false"/>
          <w:i w:val="false"/>
          <w:color w:val="000000"/>
          <w:sz w:val="28"/>
        </w:rPr>
        <w:t>
      жұмыстардың ғылыми-техникалық ақпараттарының мемлекеттік жүйесінің ұйымдарында сақталған зияткерлік меншік объектісін мемлекеттік тіркеу туралы куәліктер;</w:t>
      </w:r>
      <w:r>
        <w:br/>
      </w:r>
      <w:r>
        <w:rPr>
          <w:rFonts w:ascii="Times New Roman"/>
          <w:b w:val="false"/>
          <w:i w:val="false"/>
          <w:color w:val="000000"/>
          <w:sz w:val="28"/>
        </w:rPr>
        <w:t>
      ғылыми журналдарда аннотацияланған жұмыстар – өтінім беруші кем дегенде 10 жарияланған жұмыс ұсынуы тиіс;</w:t>
      </w:r>
      <w:r>
        <w:br/>
      </w:r>
      <w:r>
        <w:rPr>
          <w:rFonts w:ascii="Times New Roman"/>
          <w:b w:val="false"/>
          <w:i w:val="false"/>
          <w:color w:val="000000"/>
          <w:sz w:val="28"/>
        </w:rPr>
        <w:t>
</w:t>
      </w:r>
      <w:r>
        <w:rPr>
          <w:rFonts w:ascii="Times New Roman"/>
          <w:b w:val="false"/>
          <w:i w:val="false"/>
          <w:color w:val="000000"/>
          <w:sz w:val="28"/>
        </w:rPr>
        <w:t>
      5) бейінді ғылыми-зерттеу немесе медициналық білім беру ұйымдарының білікті мамандарының жаңа Әдістің материалдарын тәуелсіз рецензиялауы жаңа Әдісті қолдану жөнінде өтінім беру кезеңі алдында болуы тиіс – өтінім беруші кем дегенде екі оң рецензия ұсынуы тиіс;</w:t>
      </w:r>
      <w:r>
        <w:br/>
      </w:r>
      <w:r>
        <w:rPr>
          <w:rFonts w:ascii="Times New Roman"/>
          <w:b w:val="false"/>
          <w:i w:val="false"/>
          <w:color w:val="000000"/>
          <w:sz w:val="28"/>
        </w:rPr>
        <w:t>
</w:t>
      </w:r>
      <w:r>
        <w:rPr>
          <w:rFonts w:ascii="Times New Roman"/>
          <w:b w:val="false"/>
          <w:i w:val="false"/>
          <w:color w:val="000000"/>
          <w:sz w:val="28"/>
        </w:rPr>
        <w:t>
      6) жаңа Әдісте ұсынылатын емшаралар, манипуляциялар мен әрекеттер қолданыстағы Қазақстан Республикасының заңнамасын бұзбауы керек.</w:t>
      </w:r>
      <w:r>
        <w:br/>
      </w:r>
      <w:r>
        <w:rPr>
          <w:rFonts w:ascii="Times New Roman"/>
          <w:b w:val="false"/>
          <w:i w:val="false"/>
          <w:color w:val="000000"/>
          <w:sz w:val="28"/>
        </w:rPr>
        <w:t>
</w:t>
      </w:r>
      <w:r>
        <w:rPr>
          <w:rFonts w:ascii="Times New Roman"/>
          <w:b w:val="false"/>
          <w:i w:val="false"/>
          <w:color w:val="000000"/>
          <w:sz w:val="28"/>
        </w:rPr>
        <w:t>
      11. Сараптау кеңесінде келіп түскен жаңа Әдісті қолдану жөніндегі барлық өтінімдер оларды алған күннен бастап 2 жұмыс күні ішінде тіркеледі. Құжаттардың жинағын салынған құжаттар тізімдемесін және кейіннен қолға беру туралы хабарламаны көрсете отырып, поштамен жіберуге болады.</w:t>
      </w:r>
      <w:r>
        <w:br/>
      </w:r>
      <w:r>
        <w:rPr>
          <w:rFonts w:ascii="Times New Roman"/>
          <w:b w:val="false"/>
          <w:i w:val="false"/>
          <w:color w:val="000000"/>
          <w:sz w:val="28"/>
        </w:rPr>
        <w:t>
</w:t>
      </w:r>
      <w:r>
        <w:rPr>
          <w:rFonts w:ascii="Times New Roman"/>
          <w:b w:val="false"/>
          <w:i w:val="false"/>
          <w:color w:val="000000"/>
          <w:sz w:val="28"/>
        </w:rPr>
        <w:t>
      Жаңа Әдісті қолдану жөніндегі өтінімдерді қабылдауды, тіркеу жүргізуді және қарауды, сондай-ақ жаңа Әдісті қолдануға рұқсат ету туралы куәлікті алуға байланысты құжат айналымын жүргізуді Сараптау кеңесінің хатшысы (бұдан әрі – Хатшы) жүзеге асырады.</w:t>
      </w:r>
      <w:r>
        <w:br/>
      </w:r>
      <w:r>
        <w:rPr>
          <w:rFonts w:ascii="Times New Roman"/>
          <w:b w:val="false"/>
          <w:i w:val="false"/>
          <w:color w:val="000000"/>
          <w:sz w:val="28"/>
        </w:rPr>
        <w:t>
</w:t>
      </w:r>
      <w:r>
        <w:rPr>
          <w:rFonts w:ascii="Times New Roman"/>
          <w:b w:val="false"/>
          <w:i w:val="false"/>
          <w:color w:val="000000"/>
          <w:sz w:val="28"/>
        </w:rPr>
        <w:t>
      Жаңа Әдісті қолдануға рұқсат ету туралы құжаттарды қарау және куәлік беруге шешім қабылдау осы Ереженің 9-тармағында көзделген құжаттардың толық жинағын берген күннен бастап 90 жұмыс күніне дейінгі мерзім ішінде жүзеге асырылады.</w:t>
      </w:r>
      <w:r>
        <w:br/>
      </w:r>
      <w:r>
        <w:rPr>
          <w:rFonts w:ascii="Times New Roman"/>
          <w:b w:val="false"/>
          <w:i w:val="false"/>
          <w:color w:val="000000"/>
          <w:sz w:val="28"/>
        </w:rPr>
        <w:t>
</w:t>
      </w:r>
      <w:r>
        <w:rPr>
          <w:rFonts w:ascii="Times New Roman"/>
          <w:b w:val="false"/>
          <w:i w:val="false"/>
          <w:color w:val="000000"/>
          <w:sz w:val="28"/>
        </w:rPr>
        <w:t>
      Егер жаңа Әдіс инвазиялық әрекеттер көлемі мен күрделілігі бойынша 2-ші немесе 3-ші класқа жатқызылса, құжаттарды қарау және қолдануға рұқсат ету туралы куәлік беруге шешім қабылдау мерзімі 60 жұмыс күнінен аспайтын кезеңге ұзартылуы мүмкін.</w:t>
      </w:r>
      <w:r>
        <w:br/>
      </w:r>
      <w:r>
        <w:rPr>
          <w:rFonts w:ascii="Times New Roman"/>
          <w:b w:val="false"/>
          <w:i w:val="false"/>
          <w:color w:val="000000"/>
          <w:sz w:val="28"/>
        </w:rPr>
        <w:t>
</w:t>
      </w:r>
      <w:r>
        <w:rPr>
          <w:rFonts w:ascii="Times New Roman"/>
          <w:b w:val="false"/>
          <w:i w:val="false"/>
          <w:color w:val="000000"/>
          <w:sz w:val="28"/>
        </w:rPr>
        <w:t>
      12. Хатшы жаңа Әдісті қолдану жөніндегі өтінімді тіркеу күнінен бастап 3 жұмыс күні ішінде ұсынылған құжаттар жинағын тексеруді жүзеге асырады және осы Ережеге 9-тармақта белгіленген құжаттардың толық жинағы болған жағдайда, жаңа Әдісті қолдану жөніндегі өтінім материалдарының бір данасын Сараптау кеңесіне Сараптау жүргізу үшін жолдайды.</w:t>
      </w:r>
      <w:r>
        <w:br/>
      </w:r>
      <w:r>
        <w:rPr>
          <w:rFonts w:ascii="Times New Roman"/>
          <w:b w:val="false"/>
          <w:i w:val="false"/>
          <w:color w:val="000000"/>
          <w:sz w:val="28"/>
        </w:rPr>
        <w:t>
</w:t>
      </w:r>
      <w:r>
        <w:rPr>
          <w:rFonts w:ascii="Times New Roman"/>
          <w:b w:val="false"/>
          <w:i w:val="false"/>
          <w:color w:val="000000"/>
          <w:sz w:val="28"/>
        </w:rPr>
        <w:t>
      Жаңа Әдісті қолдану жөніндегі өтінім материалдары және қоса беріліп отырған құжаттар жинағы толық болмаған жағдайда жаңа Әдісті қолдану жөніндегі өтінімді әрі қарай қараудан бас тарту негіздемелері көрсетіле отырып, дәлелденген жауап дайындалады.</w:t>
      </w:r>
      <w:r>
        <w:br/>
      </w:r>
      <w:r>
        <w:rPr>
          <w:rFonts w:ascii="Times New Roman"/>
          <w:b w:val="false"/>
          <w:i w:val="false"/>
          <w:color w:val="000000"/>
          <w:sz w:val="28"/>
        </w:rPr>
        <w:t>
</w:t>
      </w:r>
      <w:r>
        <w:rPr>
          <w:rFonts w:ascii="Times New Roman"/>
          <w:b w:val="false"/>
          <w:i w:val="false"/>
          <w:color w:val="000000"/>
          <w:sz w:val="28"/>
        </w:rPr>
        <w:t>
      13. Сараптау кеңесінің төрағасы құжаттар келіп түскен күннен бастап 5 жұмыс күні ішінде Сараптау кеңесінің мүшелерінен жаңа Әдісті Сараптауды жүргізу жөніндегі сараптау комиссиясын (бұдан әрі – Сараптау комиссиясы) тағайындайды. Сараптауды жүргізуге уақытша (шартты) негізде сарапшылар мен кеңесшілер шақырылуы мүмкін.</w:t>
      </w:r>
      <w:r>
        <w:br/>
      </w:r>
      <w:r>
        <w:rPr>
          <w:rFonts w:ascii="Times New Roman"/>
          <w:b w:val="false"/>
          <w:i w:val="false"/>
          <w:color w:val="000000"/>
          <w:sz w:val="28"/>
        </w:rPr>
        <w:t>
</w:t>
      </w:r>
      <w:r>
        <w:rPr>
          <w:rFonts w:ascii="Times New Roman"/>
          <w:b w:val="false"/>
          <w:i w:val="false"/>
          <w:color w:val="000000"/>
          <w:sz w:val="28"/>
        </w:rPr>
        <w:t>
      14. Сараптау комиссиясы өзінің тағайындалған күнінен бастап 10 жұмыс күні ішінде:</w:t>
      </w:r>
      <w:r>
        <w:br/>
      </w:r>
      <w:r>
        <w:rPr>
          <w:rFonts w:ascii="Times New Roman"/>
          <w:b w:val="false"/>
          <w:i w:val="false"/>
          <w:color w:val="000000"/>
          <w:sz w:val="28"/>
        </w:rPr>
        <w:t>
</w:t>
      </w:r>
      <w:r>
        <w:rPr>
          <w:rFonts w:ascii="Times New Roman"/>
          <w:b w:val="false"/>
          <w:i w:val="false"/>
          <w:color w:val="000000"/>
          <w:sz w:val="28"/>
        </w:rPr>
        <w:t>
      1) ұсынылған ақпараттың мазмұн толықтығы мен нақтылаудағы қажетті деңгейін тексеруді жүзеге асырады және қосымша ақпараттың (зерттеулер нәтижелері бойынша) қажеттілігін анықтайды;</w:t>
      </w:r>
      <w:r>
        <w:br/>
      </w:r>
      <w:r>
        <w:rPr>
          <w:rFonts w:ascii="Times New Roman"/>
          <w:b w:val="false"/>
          <w:i w:val="false"/>
          <w:color w:val="000000"/>
          <w:sz w:val="28"/>
        </w:rPr>
        <w:t>
</w:t>
      </w:r>
      <w:r>
        <w:rPr>
          <w:rFonts w:ascii="Times New Roman"/>
          <w:b w:val="false"/>
          <w:i w:val="false"/>
          <w:color w:val="000000"/>
          <w:sz w:val="28"/>
        </w:rPr>
        <w:t>
      2) осы Ереженің 5-тармағының талаптарына сәйкес жаңа Әдісті жіктейді;</w:t>
      </w:r>
      <w:r>
        <w:br/>
      </w:r>
      <w:r>
        <w:rPr>
          <w:rFonts w:ascii="Times New Roman"/>
          <w:b w:val="false"/>
          <w:i w:val="false"/>
          <w:color w:val="000000"/>
          <w:sz w:val="28"/>
        </w:rPr>
        <w:t>
</w:t>
      </w:r>
      <w:r>
        <w:rPr>
          <w:rFonts w:ascii="Times New Roman"/>
          <w:b w:val="false"/>
          <w:i w:val="false"/>
          <w:color w:val="000000"/>
          <w:sz w:val="28"/>
        </w:rPr>
        <w:t>
      3) жаңа Әдісті Сараптау мерзімін белгілейді.</w:t>
      </w:r>
      <w:r>
        <w:br/>
      </w:r>
      <w:r>
        <w:rPr>
          <w:rFonts w:ascii="Times New Roman"/>
          <w:b w:val="false"/>
          <w:i w:val="false"/>
          <w:color w:val="000000"/>
          <w:sz w:val="28"/>
        </w:rPr>
        <w:t>
      Егер ұсынылған зерттеулердің нәтижелері өз құрамы мен мазмұны бойынша жаңа Әдістің қауіпсіздігі, тиімділігі және сапасы туралы қорытынды жасауға мүмкіндік бермеген жағдайда ғана қосымша ақпарат сұралады.</w:t>
      </w:r>
      <w:r>
        <w:br/>
      </w:r>
      <w:r>
        <w:rPr>
          <w:rFonts w:ascii="Times New Roman"/>
          <w:b w:val="false"/>
          <w:i w:val="false"/>
          <w:color w:val="000000"/>
          <w:sz w:val="28"/>
        </w:rPr>
        <w:t>
      Өтінім беруші тиісті хабарламаны алғаннан кейін 10 жұмыс күні ішінде қосымша ақпаратты ұсынуы тиіс.</w:t>
      </w:r>
      <w:r>
        <w:br/>
      </w:r>
      <w:r>
        <w:rPr>
          <w:rFonts w:ascii="Times New Roman"/>
          <w:b w:val="false"/>
          <w:i w:val="false"/>
          <w:color w:val="000000"/>
          <w:sz w:val="28"/>
        </w:rPr>
        <w:t>
</w:t>
      </w:r>
      <w:r>
        <w:rPr>
          <w:rFonts w:ascii="Times New Roman"/>
          <w:b w:val="false"/>
          <w:i w:val="false"/>
          <w:color w:val="000000"/>
          <w:sz w:val="28"/>
        </w:rPr>
        <w:t>
      15. Жаңа Әдісті сараптау 90 жұмыс күніне дейінгі мерзімде жүргізілуі тиіс. Егер жаңа Әдіс инвазиялық әрекеттер көлемі мен күрделілігі бойынша ықтимал қауіп-қатердің 2-ші немесе 3-ші класына жатқызылса, сараптау жүргізудің мерзімі 60 күнге дейін ұзартылуы мүмкін.</w:t>
      </w:r>
      <w:r>
        <w:br/>
      </w:r>
      <w:r>
        <w:rPr>
          <w:rFonts w:ascii="Times New Roman"/>
          <w:b w:val="false"/>
          <w:i w:val="false"/>
          <w:color w:val="000000"/>
          <w:sz w:val="28"/>
        </w:rPr>
        <w:t>
</w:t>
      </w:r>
      <w:r>
        <w:rPr>
          <w:rFonts w:ascii="Times New Roman"/>
          <w:b w:val="false"/>
          <w:i w:val="false"/>
          <w:color w:val="000000"/>
          <w:sz w:val="28"/>
        </w:rPr>
        <w:t>
      Тиісті бейінді мамандарды тарту үшін негіздемелер болған жағдайда Сараптау комиссиясы өтінім берілген жаңа Әдістің қауіпсіздігіне, тиімділігіне және сапасына сараптау жүргізуге тапсырманың жобасын әзірлейді, мұнда сараптау жүргізе алатын бейінді ғылыми ұйым, қорытындысын алуы тиіс мәселелер мен жұмыстарды орындаудың шекті мерзімдері көрсетіледі. Тапсырманың жобасы Сараптау кеңесінің төрағасымен келісіледі және 3 жұмыс күні ішінде жұмысшы органға бекіту үшін жіберіледі.</w:t>
      </w:r>
      <w:r>
        <w:br/>
      </w:r>
      <w:r>
        <w:rPr>
          <w:rFonts w:ascii="Times New Roman"/>
          <w:b w:val="false"/>
          <w:i w:val="false"/>
          <w:color w:val="000000"/>
          <w:sz w:val="28"/>
        </w:rPr>
        <w:t>
</w:t>
      </w:r>
      <w:r>
        <w:rPr>
          <w:rFonts w:ascii="Times New Roman"/>
          <w:b w:val="false"/>
          <w:i w:val="false"/>
          <w:color w:val="000000"/>
          <w:sz w:val="28"/>
        </w:rPr>
        <w:t xml:space="preserve">
      Жұмысшы орган тапсырманың жобасын алған күннен бастап 3 жұмыс күні ішінде оны бекітеді және тиісті бейінді ғылыми ұйымға жібереді. </w:t>
      </w:r>
      <w:r>
        <w:br/>
      </w:r>
      <w:r>
        <w:rPr>
          <w:rFonts w:ascii="Times New Roman"/>
          <w:b w:val="false"/>
          <w:i w:val="false"/>
          <w:color w:val="000000"/>
          <w:sz w:val="28"/>
        </w:rPr>
        <w:t>
</w:t>
      </w:r>
      <w:r>
        <w:rPr>
          <w:rFonts w:ascii="Times New Roman"/>
          <w:b w:val="false"/>
          <w:i w:val="false"/>
          <w:color w:val="000000"/>
          <w:sz w:val="28"/>
        </w:rPr>
        <w:t>
      16. Мыналар жаңа Әдістің қауіпсіздіне, тиімділігіне және сапасына сараптама ұйымдастырудың негізгі принциптері болып табылады:</w:t>
      </w:r>
      <w:r>
        <w:br/>
      </w:r>
      <w:r>
        <w:rPr>
          <w:rFonts w:ascii="Times New Roman"/>
          <w:b w:val="false"/>
          <w:i w:val="false"/>
          <w:color w:val="000000"/>
          <w:sz w:val="28"/>
        </w:rPr>
        <w:t>
</w:t>
      </w:r>
      <w:r>
        <w:rPr>
          <w:rFonts w:ascii="Times New Roman"/>
          <w:b w:val="false"/>
          <w:i w:val="false"/>
          <w:color w:val="000000"/>
          <w:sz w:val="28"/>
        </w:rPr>
        <w:t>
      1) өзінің кәсіби қызметін жүзеге асыруда сараптау субъектілерінің тәуелсіздігі;</w:t>
      </w:r>
      <w:r>
        <w:br/>
      </w:r>
      <w:r>
        <w:rPr>
          <w:rFonts w:ascii="Times New Roman"/>
          <w:b w:val="false"/>
          <w:i w:val="false"/>
          <w:color w:val="000000"/>
          <w:sz w:val="28"/>
        </w:rPr>
        <w:t>
</w:t>
      </w:r>
      <w:r>
        <w:rPr>
          <w:rFonts w:ascii="Times New Roman"/>
          <w:b w:val="false"/>
          <w:i w:val="false"/>
          <w:color w:val="000000"/>
          <w:sz w:val="28"/>
        </w:rPr>
        <w:t>
      2) жаңа Әдісті зерттеулердің ғылыми көзқарасы, толықтығы, жан-жақтылығы және объективтілігі осы Ереженің 10-тармағымен белгіленген критерийлерге сәйкес сараптау нәтижелерінің негізділігін қамтамасыз ету;</w:t>
      </w:r>
      <w:r>
        <w:br/>
      </w:r>
      <w:r>
        <w:rPr>
          <w:rFonts w:ascii="Times New Roman"/>
          <w:b w:val="false"/>
          <w:i w:val="false"/>
          <w:color w:val="000000"/>
          <w:sz w:val="28"/>
        </w:rPr>
        <w:t>
</w:t>
      </w:r>
      <w:r>
        <w:rPr>
          <w:rFonts w:ascii="Times New Roman"/>
          <w:b w:val="false"/>
          <w:i w:val="false"/>
          <w:color w:val="000000"/>
          <w:sz w:val="28"/>
        </w:rPr>
        <w:t>
      3) сарапшылардың құзыреттілігі және жоғары кәсіби деңгейі;</w:t>
      </w:r>
      <w:r>
        <w:br/>
      </w:r>
      <w:r>
        <w:rPr>
          <w:rFonts w:ascii="Times New Roman"/>
          <w:b w:val="false"/>
          <w:i w:val="false"/>
          <w:color w:val="000000"/>
          <w:sz w:val="28"/>
        </w:rPr>
        <w:t>
</w:t>
      </w:r>
      <w:r>
        <w:rPr>
          <w:rFonts w:ascii="Times New Roman"/>
          <w:b w:val="false"/>
          <w:i w:val="false"/>
          <w:color w:val="000000"/>
          <w:sz w:val="28"/>
        </w:rPr>
        <w:t>
      4) ғылым және техника дамуының дүниежүзілік деңгейіне, экологиялық, техникалық және қоғамдық қауіпсіздіктің нормалары және ережелеріне, Қазақстан Республикасының заңнамалық талаптарының міндетті түрде және қолданылуы мүмкін халықаралық және ұлттық стандарттардың орындалуына бағыттану;</w:t>
      </w:r>
      <w:r>
        <w:br/>
      </w:r>
      <w:r>
        <w:rPr>
          <w:rFonts w:ascii="Times New Roman"/>
          <w:b w:val="false"/>
          <w:i w:val="false"/>
          <w:color w:val="000000"/>
          <w:sz w:val="28"/>
        </w:rPr>
        <w:t>
</w:t>
      </w:r>
      <w:r>
        <w:rPr>
          <w:rFonts w:ascii="Times New Roman"/>
          <w:b w:val="false"/>
          <w:i w:val="false"/>
          <w:color w:val="000000"/>
          <w:sz w:val="28"/>
        </w:rPr>
        <w:t>
      5) Қазақстан Республикасының заңнамасына сәйкес мемлекеттік, қызметтік және коммерциялық құпияның сақталуы жағдайындағы сараптау нәтижелерінің жариялығы.</w:t>
      </w:r>
      <w:r>
        <w:br/>
      </w:r>
      <w:r>
        <w:rPr>
          <w:rFonts w:ascii="Times New Roman"/>
          <w:b w:val="false"/>
          <w:i w:val="false"/>
          <w:color w:val="000000"/>
          <w:sz w:val="28"/>
        </w:rPr>
        <w:t>
</w:t>
      </w:r>
      <w:r>
        <w:rPr>
          <w:rFonts w:ascii="Times New Roman"/>
          <w:b w:val="false"/>
          <w:i w:val="false"/>
          <w:color w:val="000000"/>
          <w:sz w:val="28"/>
        </w:rPr>
        <w:t>
      17. Жаңа Әдістің сараптауда Сараптау комиссиясы:</w:t>
      </w:r>
      <w:r>
        <w:br/>
      </w:r>
      <w:r>
        <w:rPr>
          <w:rFonts w:ascii="Times New Roman"/>
          <w:b w:val="false"/>
          <w:i w:val="false"/>
          <w:color w:val="000000"/>
          <w:sz w:val="28"/>
        </w:rPr>
        <w:t>
</w:t>
      </w:r>
      <w:r>
        <w:rPr>
          <w:rFonts w:ascii="Times New Roman"/>
          <w:b w:val="false"/>
          <w:i w:val="false"/>
          <w:color w:val="000000"/>
          <w:sz w:val="28"/>
        </w:rPr>
        <w:t>
      1) ғылыми-дәлелділік критерийлеріне (ғылыми бұлтартпау дәрежесі, логикалық қарама–қайшылығының болмауы, дәлел келтіру деңгейі, көлемді эмперикалық материалды қамту) және негізділігіне (өзектілігі, ғылыми жаңалығы, практикалық маңыздылығы);</w:t>
      </w:r>
      <w:r>
        <w:br/>
      </w:r>
      <w:r>
        <w:rPr>
          <w:rFonts w:ascii="Times New Roman"/>
          <w:b w:val="false"/>
          <w:i w:val="false"/>
          <w:color w:val="000000"/>
          <w:sz w:val="28"/>
        </w:rPr>
        <w:t>
</w:t>
      </w:r>
      <w:r>
        <w:rPr>
          <w:rFonts w:ascii="Times New Roman"/>
          <w:b w:val="false"/>
          <w:i w:val="false"/>
          <w:color w:val="000000"/>
          <w:sz w:val="28"/>
        </w:rPr>
        <w:t>
      2) дәлелдік медицина принциптеріне (әзірлеу кезінде қолданылатын әдістермен салыстырғанда, мәлімдеген заттың немесе тәсілдің медициналық-әлеуметтік, экономикалық және басқа тиімділікке қатысты нәтижелер жөнінде айқын дәлелдемелі негіз);</w:t>
      </w:r>
      <w:r>
        <w:br/>
      </w:r>
      <w:r>
        <w:rPr>
          <w:rFonts w:ascii="Times New Roman"/>
          <w:b w:val="false"/>
          <w:i w:val="false"/>
          <w:color w:val="000000"/>
          <w:sz w:val="28"/>
        </w:rPr>
        <w:t>
</w:t>
      </w:r>
      <w:r>
        <w:rPr>
          <w:rFonts w:ascii="Times New Roman"/>
          <w:b w:val="false"/>
          <w:i w:val="false"/>
          <w:color w:val="000000"/>
          <w:sz w:val="28"/>
        </w:rPr>
        <w:t>
      3) Қазақстан Республикасының заңнамалық және өзге де нормативтік-құқықтық актілердің және құжаттардың міндетті талаптары және ережелеріне (Қазақстан Республикасында клиникаға дейінгі зерттеулерді, медико-биологиялық зерттеулерді және клиникалық зерттеулер жүргізу </w:t>
      </w:r>
      <w:r>
        <w:rPr>
          <w:rFonts w:ascii="Times New Roman"/>
          <w:b w:val="false"/>
          <w:i w:val="false"/>
          <w:color w:val="000000"/>
          <w:sz w:val="28"/>
        </w:rPr>
        <w:t>ережелері</w:t>
      </w:r>
      <w:r>
        <w:rPr>
          <w:rFonts w:ascii="Times New Roman"/>
          <w:b w:val="false"/>
          <w:i w:val="false"/>
          <w:color w:val="000000"/>
          <w:sz w:val="28"/>
        </w:rPr>
        <w:t>, технологиялық регламенттер, стандарттар және техникалық реттеу Мемлекеттік жүйесінің құжаттары);</w:t>
      </w:r>
      <w:r>
        <w:br/>
      </w:r>
      <w:r>
        <w:rPr>
          <w:rFonts w:ascii="Times New Roman"/>
          <w:b w:val="false"/>
          <w:i w:val="false"/>
          <w:color w:val="000000"/>
          <w:sz w:val="28"/>
        </w:rPr>
        <w:t>
</w:t>
      </w:r>
      <w:r>
        <w:rPr>
          <w:rFonts w:ascii="Times New Roman"/>
          <w:b w:val="false"/>
          <w:i w:val="false"/>
          <w:color w:val="000000"/>
          <w:sz w:val="28"/>
        </w:rPr>
        <w:t>
      4) осы Ереженің талаптарына ұсынылған материалдардың сәйкестік деңгейі бойынша жаңа Әдістің қауіпсіздігін, тиімділігін және сапасын бағалайды.</w:t>
      </w:r>
      <w:r>
        <w:br/>
      </w:r>
      <w:r>
        <w:rPr>
          <w:rFonts w:ascii="Times New Roman"/>
          <w:b w:val="false"/>
          <w:i w:val="false"/>
          <w:color w:val="000000"/>
          <w:sz w:val="28"/>
        </w:rPr>
        <w:t>
      Жаңа Әдістің тиімділігі өзінің пайдалануға арналған мақсаттарына Әдіспен жетудің дәрежесі ретінде белгіленді.</w:t>
      </w:r>
      <w:r>
        <w:br/>
      </w:r>
      <w:r>
        <w:rPr>
          <w:rFonts w:ascii="Times New Roman"/>
          <w:b w:val="false"/>
          <w:i w:val="false"/>
          <w:color w:val="000000"/>
          <w:sz w:val="28"/>
        </w:rPr>
        <w:t>
      Жаңа Әдістің қауіпсіздігі жаңа Әдісті дұрыс пайдалануда пациентке, қызметкерлерге, жабдыққа және айналадағы ортаға зиян келтіру қаупі болмауының дәрежесі бойынша белгіленеді.</w:t>
      </w:r>
      <w:r>
        <w:br/>
      </w:r>
      <w:r>
        <w:rPr>
          <w:rFonts w:ascii="Times New Roman"/>
          <w:b w:val="false"/>
          <w:i w:val="false"/>
          <w:color w:val="000000"/>
          <w:sz w:val="28"/>
        </w:rPr>
        <w:t>
</w:t>
      </w:r>
      <w:r>
        <w:rPr>
          <w:rFonts w:ascii="Times New Roman"/>
          <w:b w:val="false"/>
          <w:i w:val="false"/>
          <w:color w:val="000000"/>
          <w:sz w:val="28"/>
        </w:rPr>
        <w:t>
      18. Сараптау комиссиясының мүшелері белгіленген мерзімде жаңа Әдісті қолдануға өтінім материалдарын сараптауды жүргізеді және осы Ережеге </w:t>
      </w:r>
      <w:r>
        <w:rPr>
          <w:rFonts w:ascii="Times New Roman"/>
          <w:b w:val="false"/>
          <w:i w:val="false"/>
          <w:color w:val="000000"/>
          <w:sz w:val="28"/>
        </w:rPr>
        <w:t>4-қосымшаға</w:t>
      </w:r>
      <w:r>
        <w:rPr>
          <w:rFonts w:ascii="Times New Roman"/>
          <w:b w:val="false"/>
          <w:i w:val="false"/>
          <w:color w:val="000000"/>
          <w:sz w:val="28"/>
        </w:rPr>
        <w:t xml:space="preserve"> сәйкес жаңа Әдістің қауіпсіздігі, тиімділігі және сапасы туралы қорытындыны береді.</w:t>
      </w:r>
      <w:r>
        <w:br/>
      </w:r>
      <w:r>
        <w:rPr>
          <w:rFonts w:ascii="Times New Roman"/>
          <w:b w:val="false"/>
          <w:i w:val="false"/>
          <w:color w:val="000000"/>
          <w:sz w:val="28"/>
        </w:rPr>
        <w:t>
      Сараптау комиссиясының қорытындылары Сараптау кеңесінің кезекті отырысында қаралады. Сараптау нәтижелері негізінде мынадай шешімдердің бірі қабылданады:</w:t>
      </w:r>
      <w:r>
        <w:br/>
      </w:r>
      <w:r>
        <w:rPr>
          <w:rFonts w:ascii="Times New Roman"/>
          <w:b w:val="false"/>
          <w:i w:val="false"/>
          <w:color w:val="000000"/>
          <w:sz w:val="28"/>
        </w:rPr>
        <w:t>
</w:t>
      </w:r>
      <w:r>
        <w:rPr>
          <w:rFonts w:ascii="Times New Roman"/>
          <w:b w:val="false"/>
          <w:i w:val="false"/>
          <w:color w:val="000000"/>
          <w:sz w:val="28"/>
        </w:rPr>
        <w:t>
      1) жаңа Әдісті мақұлдау және оны Департаменттің қарауына және мемлекеттік органның бекітуіне ұсыну туралы;</w:t>
      </w:r>
      <w:r>
        <w:br/>
      </w:r>
      <w:r>
        <w:rPr>
          <w:rFonts w:ascii="Times New Roman"/>
          <w:b w:val="false"/>
          <w:i w:val="false"/>
          <w:color w:val="000000"/>
          <w:sz w:val="28"/>
        </w:rPr>
        <w:t>
</w:t>
      </w:r>
      <w:r>
        <w:rPr>
          <w:rFonts w:ascii="Times New Roman"/>
          <w:b w:val="false"/>
          <w:i w:val="false"/>
          <w:color w:val="000000"/>
          <w:sz w:val="28"/>
        </w:rPr>
        <w:t xml:space="preserve">
      2) жаңа Әдістің қосымша сынақтарын жүргізу орындылығы туралы; </w:t>
      </w:r>
      <w:r>
        <w:br/>
      </w:r>
      <w:r>
        <w:rPr>
          <w:rFonts w:ascii="Times New Roman"/>
          <w:b w:val="false"/>
          <w:i w:val="false"/>
          <w:color w:val="000000"/>
          <w:sz w:val="28"/>
        </w:rPr>
        <w:t>
</w:t>
      </w:r>
      <w:r>
        <w:rPr>
          <w:rFonts w:ascii="Times New Roman"/>
          <w:b w:val="false"/>
          <w:i w:val="false"/>
          <w:color w:val="000000"/>
          <w:sz w:val="28"/>
        </w:rPr>
        <w:t>
      3) жүргізілген Сараптау нәтижелері негізінде бас тарту себебін негіздей отырып, тәжірибеде қолдану және жаңа Әдіске қосымша зерттеу жүргізудің орынсыздығы туралы.</w:t>
      </w:r>
      <w:r>
        <w:br/>
      </w:r>
      <w:r>
        <w:rPr>
          <w:rFonts w:ascii="Times New Roman"/>
          <w:b w:val="false"/>
          <w:i w:val="false"/>
          <w:color w:val="000000"/>
          <w:sz w:val="28"/>
        </w:rPr>
        <w:t>
</w:t>
      </w:r>
      <w:r>
        <w:rPr>
          <w:rFonts w:ascii="Times New Roman"/>
          <w:b w:val="false"/>
          <w:i w:val="false"/>
          <w:color w:val="000000"/>
          <w:sz w:val="28"/>
        </w:rPr>
        <w:t>
      19. Сараптау кеңесінің жаңа Әдістің қауіпсіздігі, тиімділігі және сапасы туралы қорытындысын оның төрағасы бекітеді.</w:t>
      </w:r>
      <w:r>
        <w:br/>
      </w:r>
      <w:r>
        <w:rPr>
          <w:rFonts w:ascii="Times New Roman"/>
          <w:b w:val="false"/>
          <w:i w:val="false"/>
          <w:color w:val="000000"/>
          <w:sz w:val="28"/>
        </w:rPr>
        <w:t>
</w:t>
      </w:r>
      <w:r>
        <w:rPr>
          <w:rFonts w:ascii="Times New Roman"/>
          <w:b w:val="false"/>
          <w:i w:val="false"/>
          <w:color w:val="000000"/>
          <w:sz w:val="28"/>
        </w:rPr>
        <w:t>
      Елдің денсаулық сақтау тәжірибесінде жаңа Әдістерді қолдануға рұқсат беруді рәсімдеу мемлекеттік органның бұйрығын шығару жолымен жүзеге асырылады, Сараптау кеңесінің жаңа Әдістің қауіпсіздігі, тиімділігі және сапасы туралы қорытындысы, бұйрықты шығарудың негізі болып табылады.</w:t>
      </w:r>
      <w:r>
        <w:br/>
      </w:r>
      <w:r>
        <w:rPr>
          <w:rFonts w:ascii="Times New Roman"/>
          <w:b w:val="false"/>
          <w:i w:val="false"/>
          <w:color w:val="000000"/>
          <w:sz w:val="28"/>
        </w:rPr>
        <w:t>
</w:t>
      </w:r>
      <w:r>
        <w:rPr>
          <w:rFonts w:ascii="Times New Roman"/>
          <w:b w:val="false"/>
          <w:i w:val="false"/>
          <w:color w:val="000000"/>
          <w:sz w:val="28"/>
        </w:rPr>
        <w:t>
      Шығарылған бұйрық негізінде осы Ережеге </w:t>
      </w:r>
      <w:r>
        <w:rPr>
          <w:rFonts w:ascii="Times New Roman"/>
          <w:b w:val="false"/>
          <w:i w:val="false"/>
          <w:color w:val="000000"/>
          <w:sz w:val="28"/>
        </w:rPr>
        <w:t>5-қосымшаға</w:t>
      </w:r>
      <w:r>
        <w:rPr>
          <w:rFonts w:ascii="Times New Roman"/>
          <w:b w:val="false"/>
          <w:i w:val="false"/>
          <w:color w:val="000000"/>
          <w:sz w:val="28"/>
        </w:rPr>
        <w:t xml:space="preserve"> сәйкес мемлекеттік орган Қазақстан Республикасының денсаулық сақтау тәжірибесінде жаңа Әдісті қолдануға рұқсат ету туралы куәлiкті береді және бұйрыққа қол қойылған күннен 3 жұмыс күні ішінде оның көшірмесінжұмысшы органға жіберіледі.</w:t>
      </w:r>
      <w:r>
        <w:br/>
      </w:r>
      <w:r>
        <w:rPr>
          <w:rFonts w:ascii="Times New Roman"/>
          <w:b w:val="false"/>
          <w:i w:val="false"/>
          <w:color w:val="000000"/>
          <w:sz w:val="28"/>
        </w:rPr>
        <w:t>
</w:t>
      </w:r>
      <w:r>
        <w:rPr>
          <w:rFonts w:ascii="Times New Roman"/>
          <w:b w:val="false"/>
          <w:i w:val="false"/>
          <w:color w:val="000000"/>
          <w:sz w:val="28"/>
        </w:rPr>
        <w:t>
      Жұмысшы орган бұйрықтың көшірмесін алған күннен 3 жұмыс күні ішінде жаңа Әдісті қолдануға рұқсат ету туралы ақпаратты жаңа Әдістерді қолдануға берілген рұқсаттарының деректер базасына енгізеді және оны уәкілетті органның интернет-ресурсына орналастырады.</w:t>
      </w:r>
      <w:r>
        <w:br/>
      </w:r>
      <w:r>
        <w:rPr>
          <w:rFonts w:ascii="Times New Roman"/>
          <w:b w:val="false"/>
          <w:i w:val="false"/>
          <w:color w:val="000000"/>
          <w:sz w:val="28"/>
        </w:rPr>
        <w:t>
</w:t>
      </w:r>
      <w:r>
        <w:rPr>
          <w:rFonts w:ascii="Times New Roman"/>
          <w:b w:val="false"/>
          <w:i w:val="false"/>
          <w:color w:val="000000"/>
          <w:sz w:val="28"/>
        </w:rPr>
        <w:t>
      20. Жаңа Әдісті қолдануға рұқсат ету туралы куәлік беруден бас тарту мыналар негізінде жүзеге асырылады:</w:t>
      </w:r>
      <w:r>
        <w:br/>
      </w:r>
      <w:r>
        <w:rPr>
          <w:rFonts w:ascii="Times New Roman"/>
          <w:b w:val="false"/>
          <w:i w:val="false"/>
          <w:color w:val="000000"/>
          <w:sz w:val="28"/>
        </w:rPr>
        <w:t>
</w:t>
      </w:r>
      <w:r>
        <w:rPr>
          <w:rFonts w:ascii="Times New Roman"/>
          <w:b w:val="false"/>
          <w:i w:val="false"/>
          <w:color w:val="000000"/>
          <w:sz w:val="28"/>
        </w:rPr>
        <w:t>
      1) өтінім материалдарын сараптау барысында жаңа Әдістің қауіпсіздігі, тиімділігі және сапасының төмендігі туралы деректер анықталғанда, соның ішінде Сараптау комиссиясының қорытындысында мыналар болғанда:</w:t>
      </w:r>
      <w:r>
        <w:br/>
      </w:r>
      <w:r>
        <w:rPr>
          <w:rFonts w:ascii="Times New Roman"/>
          <w:b w:val="false"/>
          <w:i w:val="false"/>
          <w:color w:val="000000"/>
          <w:sz w:val="28"/>
        </w:rPr>
        <w:t>
      жаңа Әдісті қолдануда күтілетін тиімділігінің арту қаупі;</w:t>
      </w:r>
      <w:r>
        <w:br/>
      </w:r>
      <w:r>
        <w:rPr>
          <w:rFonts w:ascii="Times New Roman"/>
          <w:b w:val="false"/>
          <w:i w:val="false"/>
          <w:color w:val="000000"/>
          <w:sz w:val="28"/>
        </w:rPr>
        <w:t>
      тиімділіктің жеткіліксіз дәлелдері;</w:t>
      </w:r>
      <w:r>
        <w:br/>
      </w:r>
      <w:r>
        <w:rPr>
          <w:rFonts w:ascii="Times New Roman"/>
          <w:b w:val="false"/>
          <w:i w:val="false"/>
          <w:color w:val="000000"/>
          <w:sz w:val="28"/>
        </w:rPr>
        <w:t>
      рұқсат алу үшін ұсынылған құжаттарда баяндалған мәліметтердің нақты жағдайға сәйкес келмеуі;</w:t>
      </w:r>
      <w:r>
        <w:br/>
      </w:r>
      <w:r>
        <w:rPr>
          <w:rFonts w:ascii="Times New Roman"/>
          <w:b w:val="false"/>
          <w:i w:val="false"/>
          <w:color w:val="000000"/>
          <w:sz w:val="28"/>
        </w:rPr>
        <w:t>
</w:t>
      </w:r>
      <w:r>
        <w:rPr>
          <w:rFonts w:ascii="Times New Roman"/>
          <w:b w:val="false"/>
          <w:i w:val="false"/>
          <w:color w:val="000000"/>
          <w:sz w:val="28"/>
        </w:rPr>
        <w:t>
      2) соңғы анықтауды Сараптау кеңесі жүзеге асыратын өтінім беруші ұсынған жаңа Әдістің класын қоспағанда (инвазиялық әрекеттер көлемі мен күрделілігіне қарай), өтінім беруші жаңа Әдіс туралы жалған немесе шынайы емес мәліметтерді ұсынғанда.</w:t>
      </w:r>
      <w:r>
        <w:br/>
      </w:r>
      <w:r>
        <w:rPr>
          <w:rFonts w:ascii="Times New Roman"/>
          <w:b w:val="false"/>
          <w:i w:val="false"/>
          <w:color w:val="000000"/>
          <w:sz w:val="28"/>
        </w:rPr>
        <w:t>
</w:t>
      </w:r>
      <w:r>
        <w:rPr>
          <w:rFonts w:ascii="Times New Roman"/>
          <w:b w:val="false"/>
          <w:i w:val="false"/>
          <w:color w:val="000000"/>
          <w:sz w:val="28"/>
        </w:rPr>
        <w:t>
      21. Жаңа Әдісті клиникаға дейінгі зерттеулер және (немесе) клиникалық зерттеулер есептерінде баяндалған материал толық және оған қол жеткізім болмағанда Жаңа Әдісті қосымша зерттеуден өткізу ұсынылады.</w:t>
      </w:r>
      <w:r>
        <w:br/>
      </w:r>
      <w:r>
        <w:rPr>
          <w:rFonts w:ascii="Times New Roman"/>
          <w:b w:val="false"/>
          <w:i w:val="false"/>
          <w:color w:val="000000"/>
          <w:sz w:val="28"/>
        </w:rPr>
        <w:t>
</w:t>
      </w:r>
      <w:r>
        <w:rPr>
          <w:rFonts w:ascii="Times New Roman"/>
          <w:b w:val="false"/>
          <w:i w:val="false"/>
          <w:color w:val="000000"/>
          <w:sz w:val="28"/>
        </w:rPr>
        <w:t>
      Өтінім берілген жаңа Әдісті қосымша зерттеу өткізу:</w:t>
      </w:r>
      <w:r>
        <w:br/>
      </w:r>
      <w:r>
        <w:rPr>
          <w:rFonts w:ascii="Times New Roman"/>
          <w:b w:val="false"/>
          <w:i w:val="false"/>
          <w:color w:val="000000"/>
          <w:sz w:val="28"/>
        </w:rPr>
        <w:t>
</w:t>
      </w:r>
      <w:r>
        <w:rPr>
          <w:rFonts w:ascii="Times New Roman"/>
          <w:b w:val="false"/>
          <w:i w:val="false"/>
          <w:color w:val="000000"/>
          <w:sz w:val="28"/>
        </w:rPr>
        <w:t>
      1) пациенттер мен медицина қызметкерлер үшін оның қауіпсіздігін;</w:t>
      </w:r>
      <w:r>
        <w:br/>
      </w:r>
      <w:r>
        <w:rPr>
          <w:rFonts w:ascii="Times New Roman"/>
          <w:b w:val="false"/>
          <w:i w:val="false"/>
          <w:color w:val="000000"/>
          <w:sz w:val="28"/>
        </w:rPr>
        <w:t>
</w:t>
      </w:r>
      <w:r>
        <w:rPr>
          <w:rFonts w:ascii="Times New Roman"/>
          <w:b w:val="false"/>
          <w:i w:val="false"/>
          <w:color w:val="000000"/>
          <w:sz w:val="28"/>
        </w:rPr>
        <w:t>
      2) жаңа Әдістің медициналық тиімділігін;</w:t>
      </w:r>
      <w:r>
        <w:br/>
      </w:r>
      <w:r>
        <w:rPr>
          <w:rFonts w:ascii="Times New Roman"/>
          <w:b w:val="false"/>
          <w:i w:val="false"/>
          <w:color w:val="000000"/>
          <w:sz w:val="28"/>
        </w:rPr>
        <w:t>
</w:t>
      </w:r>
      <w:r>
        <w:rPr>
          <w:rFonts w:ascii="Times New Roman"/>
          <w:b w:val="false"/>
          <w:i w:val="false"/>
          <w:color w:val="000000"/>
          <w:sz w:val="28"/>
        </w:rPr>
        <w:t>
      3) қолданылып жүрген (базалық) жаңа Әдістердің алдындағы артықшылығын;</w:t>
      </w:r>
      <w:r>
        <w:br/>
      </w:r>
      <w:r>
        <w:rPr>
          <w:rFonts w:ascii="Times New Roman"/>
          <w:b w:val="false"/>
          <w:i w:val="false"/>
          <w:color w:val="000000"/>
          <w:sz w:val="28"/>
        </w:rPr>
        <w:t>
</w:t>
      </w:r>
      <w:r>
        <w:rPr>
          <w:rFonts w:ascii="Times New Roman"/>
          <w:b w:val="false"/>
          <w:i w:val="false"/>
          <w:color w:val="000000"/>
          <w:sz w:val="28"/>
        </w:rPr>
        <w:t>
      4) нәтижелердің тұрақтылығын дәлелдеу үшін пайдаланылады.</w:t>
      </w:r>
      <w:r>
        <w:br/>
      </w:r>
      <w:r>
        <w:rPr>
          <w:rFonts w:ascii="Times New Roman"/>
          <w:b w:val="false"/>
          <w:i w:val="false"/>
          <w:color w:val="000000"/>
          <w:sz w:val="28"/>
        </w:rPr>
        <w:t>
</w:t>
      </w:r>
      <w:r>
        <w:rPr>
          <w:rFonts w:ascii="Times New Roman"/>
          <w:b w:val="false"/>
          <w:i w:val="false"/>
          <w:color w:val="000000"/>
          <w:sz w:val="28"/>
        </w:rPr>
        <w:t>
      22. Қосымша сынақтарды жүргізу қажеттілігі туралы хабарлама өтінім берушіге жіберіледі. Егер белгіленген мерзімі өткен өтінім беруші қажетті құжаттарды ұсынбаса, Сараптау кеңесі өтінім берушіге жаңа Әдісті қолдануға рұқсат беруден бас тарта алады.</w:t>
      </w:r>
      <w:r>
        <w:br/>
      </w:r>
      <w:r>
        <w:rPr>
          <w:rFonts w:ascii="Times New Roman"/>
          <w:b w:val="false"/>
          <w:i w:val="false"/>
          <w:color w:val="000000"/>
          <w:sz w:val="28"/>
        </w:rPr>
        <w:t>
      Қосымша сынақтар аяқталғаннан кейін өтінім беруші Сараптау кеңесіне екі данада мынадай құжаттарды береді:</w:t>
      </w:r>
      <w:r>
        <w:br/>
      </w:r>
      <w:r>
        <w:rPr>
          <w:rFonts w:ascii="Times New Roman"/>
          <w:b w:val="false"/>
          <w:i w:val="false"/>
          <w:color w:val="000000"/>
          <w:sz w:val="28"/>
        </w:rPr>
        <w:t>
</w:t>
      </w:r>
      <w:r>
        <w:rPr>
          <w:rFonts w:ascii="Times New Roman"/>
          <w:b w:val="false"/>
          <w:i w:val="false"/>
          <w:color w:val="000000"/>
          <w:sz w:val="28"/>
        </w:rPr>
        <w:t>
      1) комиссия барлық мүшесі қол қойған зерттеулер туралы есеп;</w:t>
      </w:r>
      <w:r>
        <w:br/>
      </w:r>
      <w:r>
        <w:rPr>
          <w:rFonts w:ascii="Times New Roman"/>
          <w:b w:val="false"/>
          <w:i w:val="false"/>
          <w:color w:val="000000"/>
          <w:sz w:val="28"/>
        </w:rPr>
        <w:t>
</w:t>
      </w:r>
      <w:r>
        <w:rPr>
          <w:rFonts w:ascii="Times New Roman"/>
          <w:b w:val="false"/>
          <w:i w:val="false"/>
          <w:color w:val="000000"/>
          <w:sz w:val="28"/>
        </w:rPr>
        <w:t>
      2) зерттеулердің деректерін тіркеу хаттамасы және оларды статистикалық өңдеу нәтижесі;</w:t>
      </w:r>
      <w:r>
        <w:br/>
      </w:r>
      <w:r>
        <w:rPr>
          <w:rFonts w:ascii="Times New Roman"/>
          <w:b w:val="false"/>
          <w:i w:val="false"/>
          <w:color w:val="000000"/>
          <w:sz w:val="28"/>
        </w:rPr>
        <w:t>
</w:t>
      </w:r>
      <w:r>
        <w:rPr>
          <w:rFonts w:ascii="Times New Roman"/>
          <w:b w:val="false"/>
          <w:i w:val="false"/>
          <w:color w:val="000000"/>
          <w:sz w:val="28"/>
        </w:rPr>
        <w:t>
      3) Этика мәселесі бойынша орталық комиссиясының жаңа Әдістің қосымша зерттеулер материалдарын этикалық бағалау нәтижелері.</w:t>
      </w:r>
      <w:r>
        <w:br/>
      </w:r>
      <w:r>
        <w:rPr>
          <w:rFonts w:ascii="Times New Roman"/>
          <w:b w:val="false"/>
          <w:i w:val="false"/>
          <w:color w:val="000000"/>
          <w:sz w:val="28"/>
        </w:rPr>
        <w:t>
</w:t>
      </w:r>
      <w:r>
        <w:rPr>
          <w:rFonts w:ascii="Times New Roman"/>
          <w:b w:val="false"/>
          <w:i w:val="false"/>
          <w:color w:val="000000"/>
          <w:sz w:val="28"/>
        </w:rPr>
        <w:t>
      23. Қосымша сынақтар материалдары келіп түскен күннен бастап үш жұмыс күні ішінде Хатшы құжаттардың бір данасын Сараптау кеңесіне сараптау жүргізу үшін жібереді.</w:t>
      </w:r>
      <w:r>
        <w:br/>
      </w:r>
      <w:r>
        <w:rPr>
          <w:rFonts w:ascii="Times New Roman"/>
          <w:b w:val="false"/>
          <w:i w:val="false"/>
          <w:color w:val="000000"/>
          <w:sz w:val="28"/>
        </w:rPr>
        <w:t>
</w:t>
      </w:r>
      <w:r>
        <w:rPr>
          <w:rFonts w:ascii="Times New Roman"/>
          <w:b w:val="false"/>
          <w:i w:val="false"/>
          <w:color w:val="000000"/>
          <w:sz w:val="28"/>
        </w:rPr>
        <w:t>
      24. Сараптау кеңесі қосымша зерттеулер материалдарын алған күннен бастап бір ай ішінде мынадай шешімнің бірін қабылдайды:</w:t>
      </w:r>
      <w:r>
        <w:br/>
      </w:r>
      <w:r>
        <w:rPr>
          <w:rFonts w:ascii="Times New Roman"/>
          <w:b w:val="false"/>
          <w:i w:val="false"/>
          <w:color w:val="000000"/>
          <w:sz w:val="28"/>
        </w:rPr>
        <w:t>
</w:t>
      </w:r>
      <w:r>
        <w:rPr>
          <w:rFonts w:ascii="Times New Roman"/>
          <w:b w:val="false"/>
          <w:i w:val="false"/>
          <w:color w:val="000000"/>
          <w:sz w:val="28"/>
        </w:rPr>
        <w:t>
      1) жаңа Әдісті мақұлдау және оны мемлекеттік органның қарауына және бекітуіне ұсыну туралы;</w:t>
      </w:r>
      <w:r>
        <w:br/>
      </w:r>
      <w:r>
        <w:rPr>
          <w:rFonts w:ascii="Times New Roman"/>
          <w:b w:val="false"/>
          <w:i w:val="false"/>
          <w:color w:val="000000"/>
          <w:sz w:val="28"/>
        </w:rPr>
        <w:t>
</w:t>
      </w:r>
      <w:r>
        <w:rPr>
          <w:rFonts w:ascii="Times New Roman"/>
          <w:b w:val="false"/>
          <w:i w:val="false"/>
          <w:color w:val="000000"/>
          <w:sz w:val="28"/>
        </w:rPr>
        <w:t>
      2) жүргізілген Сараптау нәтижелері негізінде бас тарту себебін негіздей отырып, жаңа Әдісті тәжірибеде қолдану және қосымша зерттеуден өткізу орынсыздығы туралы.</w:t>
      </w:r>
      <w:r>
        <w:br/>
      </w:r>
      <w:r>
        <w:rPr>
          <w:rFonts w:ascii="Times New Roman"/>
          <w:b w:val="false"/>
          <w:i w:val="false"/>
          <w:color w:val="000000"/>
          <w:sz w:val="28"/>
        </w:rPr>
        <w:t>
      Жаңа Әдіс мақұлданған жағдайда осы Ереженің 19-тармағында көрсетілген іс-шаралар жүзеге асырылады.</w:t>
      </w:r>
      <w:r>
        <w:br/>
      </w:r>
      <w:r>
        <w:rPr>
          <w:rFonts w:ascii="Times New Roman"/>
          <w:b w:val="false"/>
          <w:i w:val="false"/>
          <w:color w:val="000000"/>
          <w:sz w:val="28"/>
        </w:rPr>
        <w:t>
</w:t>
      </w:r>
      <w:r>
        <w:rPr>
          <w:rFonts w:ascii="Times New Roman"/>
          <w:b w:val="false"/>
          <w:i w:val="false"/>
          <w:color w:val="000000"/>
          <w:sz w:val="28"/>
        </w:rPr>
        <w:t>
      25. Мемлекеттік орган жаңа Әдісті қолдануға рұқсат ету туралы  куәлiктің жоғалғанын немесе бүлінгенін растайтын құжаттарды ұсынған жағдайда, ол атына тіркелген тұлғалардың өтініші бойынша, осындай өтініш келіп түскен күннен бастап 10 жұмыс күні ішінде Қазақстан Республикасының денсаулық сақтау тәжірибесінде жаңа Әдісті қолдануға рұқсат ету туралы куәлiктің телнұсқасын береді.</w:t>
      </w:r>
    </w:p>
    <w:bookmarkEnd w:id="5"/>
    <w:bookmarkStart w:name="z88" w:id="6"/>
    <w:p>
      <w:pPr>
        <w:spacing w:after="0"/>
        <w:ind w:left="0"/>
        <w:jc w:val="left"/>
      </w:pPr>
      <w:r>
        <w:rPr>
          <w:rFonts w:ascii="Times New Roman"/>
          <w:b/>
          <w:i w:val="false"/>
          <w:color w:val="000000"/>
        </w:rPr>
        <w:t xml:space="preserve"> 
3. Жаңа Әдісті қолдануға рұқсат ету туралы куәлікке өзгерістер енгізу тәртібі</w:t>
      </w:r>
    </w:p>
    <w:bookmarkEnd w:id="6"/>
    <w:bookmarkStart w:name="z197" w:id="7"/>
    <w:p>
      <w:pPr>
        <w:spacing w:after="0"/>
        <w:ind w:left="0"/>
        <w:jc w:val="both"/>
      </w:pPr>
      <w:r>
        <w:rPr>
          <w:rFonts w:ascii="Times New Roman"/>
          <w:b w:val="false"/>
          <w:i w:val="false"/>
          <w:color w:val="000000"/>
          <w:sz w:val="28"/>
        </w:rPr>
        <w:t>
      26. Жаңа Әдісті қолдануға рұқсат ету туралы куәлікке өзгерістер енгізу тәртібі мынадай кезеңдерді қамтиды:</w:t>
      </w:r>
      <w:r>
        <w:br/>
      </w:r>
      <w:r>
        <w:rPr>
          <w:rFonts w:ascii="Times New Roman"/>
          <w:b w:val="false"/>
          <w:i w:val="false"/>
          <w:color w:val="000000"/>
          <w:sz w:val="28"/>
        </w:rPr>
        <w:t>
</w:t>
      </w:r>
      <w:r>
        <w:rPr>
          <w:rFonts w:ascii="Times New Roman"/>
          <w:b w:val="false"/>
          <w:i w:val="false"/>
          <w:color w:val="000000"/>
          <w:sz w:val="28"/>
        </w:rPr>
        <w:t>
      1) Сараптау кеңесіне жаңа Әдісті қолдануға рұқсат ету туралы куәлікке өзгерістер енгізуге өтінім беру;</w:t>
      </w:r>
      <w:r>
        <w:br/>
      </w:r>
      <w:r>
        <w:rPr>
          <w:rFonts w:ascii="Times New Roman"/>
          <w:b w:val="false"/>
          <w:i w:val="false"/>
          <w:color w:val="000000"/>
          <w:sz w:val="28"/>
        </w:rPr>
        <w:t>
</w:t>
      </w:r>
      <w:r>
        <w:rPr>
          <w:rFonts w:ascii="Times New Roman"/>
          <w:b w:val="false"/>
          <w:i w:val="false"/>
          <w:color w:val="000000"/>
          <w:sz w:val="28"/>
        </w:rPr>
        <w:t>
      2) Сараптық кеңесінде жаңа Әдісті қолдану жөнінде берілген өтінімді сараптау (қажеттілік болған жағдайда);</w:t>
      </w:r>
      <w:r>
        <w:br/>
      </w:r>
      <w:r>
        <w:rPr>
          <w:rFonts w:ascii="Times New Roman"/>
          <w:b w:val="false"/>
          <w:i w:val="false"/>
          <w:color w:val="000000"/>
          <w:sz w:val="28"/>
        </w:rPr>
        <w:t>
</w:t>
      </w:r>
      <w:r>
        <w:rPr>
          <w:rFonts w:ascii="Times New Roman"/>
          <w:b w:val="false"/>
          <w:i w:val="false"/>
          <w:color w:val="000000"/>
          <w:sz w:val="28"/>
        </w:rPr>
        <w:t>
      3) Сараптау кеңесінің енгізілген өзгерістерді ескере отырып, жаңа Әдістің қауіпсіздігі, тиімділігі және сапасы туралы қорытындыны мемлекеттік органға ұсыну;</w:t>
      </w:r>
      <w:r>
        <w:br/>
      </w:r>
      <w:r>
        <w:rPr>
          <w:rFonts w:ascii="Times New Roman"/>
          <w:b w:val="false"/>
          <w:i w:val="false"/>
          <w:color w:val="000000"/>
          <w:sz w:val="28"/>
        </w:rPr>
        <w:t>
</w:t>
      </w:r>
      <w:r>
        <w:rPr>
          <w:rFonts w:ascii="Times New Roman"/>
          <w:b w:val="false"/>
          <w:i w:val="false"/>
          <w:color w:val="000000"/>
          <w:sz w:val="28"/>
        </w:rPr>
        <w:t>
      4) мемлекеттік органның жаңа Әдісті қолдануға рұқсат ету туралы куәлікке өзгерістер енгізу туралы шешімді қабылдауы.</w:t>
      </w:r>
      <w:r>
        <w:br/>
      </w:r>
      <w:r>
        <w:rPr>
          <w:rFonts w:ascii="Times New Roman"/>
          <w:b w:val="false"/>
          <w:i w:val="false"/>
          <w:color w:val="000000"/>
          <w:sz w:val="28"/>
        </w:rPr>
        <w:t>
</w:t>
      </w:r>
      <w:r>
        <w:rPr>
          <w:rFonts w:ascii="Times New Roman"/>
          <w:b w:val="false"/>
          <w:i w:val="false"/>
          <w:color w:val="000000"/>
          <w:sz w:val="28"/>
        </w:rPr>
        <w:t>
      27. Жаңа Әдісті қолдануға рұқсат ету туралы куәлікке өзгерістер енгізу мынадай жағдайда жүзеге асырылады:</w:t>
      </w:r>
      <w:r>
        <w:br/>
      </w:r>
      <w:r>
        <w:rPr>
          <w:rFonts w:ascii="Times New Roman"/>
          <w:b w:val="false"/>
          <w:i w:val="false"/>
          <w:color w:val="000000"/>
          <w:sz w:val="28"/>
        </w:rPr>
        <w:t>
</w:t>
      </w:r>
      <w:r>
        <w:rPr>
          <w:rFonts w:ascii="Times New Roman"/>
          <w:b w:val="false"/>
          <w:i w:val="false"/>
          <w:color w:val="000000"/>
          <w:sz w:val="28"/>
        </w:rPr>
        <w:t>
      1) қайта қарауды талап ететін деректер анықталғанда:</w:t>
      </w:r>
      <w:r>
        <w:br/>
      </w:r>
      <w:r>
        <w:rPr>
          <w:rFonts w:ascii="Times New Roman"/>
          <w:b w:val="false"/>
          <w:i w:val="false"/>
          <w:color w:val="000000"/>
          <w:sz w:val="28"/>
        </w:rPr>
        <w:t>
      жаңа Әдісті пайдалануға көрсетімдер;</w:t>
      </w:r>
      <w:r>
        <w:br/>
      </w:r>
      <w:r>
        <w:rPr>
          <w:rFonts w:ascii="Times New Roman"/>
          <w:b w:val="false"/>
          <w:i w:val="false"/>
          <w:color w:val="000000"/>
          <w:sz w:val="28"/>
        </w:rPr>
        <w:t>
      жаңа Әдісті пайдалану кезінде анықталған жағдайларға қарсы көрсетімдер;</w:t>
      </w:r>
      <w:r>
        <w:br/>
      </w:r>
      <w:r>
        <w:rPr>
          <w:rFonts w:ascii="Times New Roman"/>
          <w:b w:val="false"/>
          <w:i w:val="false"/>
          <w:color w:val="000000"/>
          <w:sz w:val="28"/>
        </w:rPr>
        <w:t>
      жаңа Әдісті пайдалану кезінде мүмкін болатын асқынулар және оны жою тәсілдері;</w:t>
      </w:r>
      <w:r>
        <w:br/>
      </w:r>
      <w:r>
        <w:rPr>
          <w:rFonts w:ascii="Times New Roman"/>
          <w:b w:val="false"/>
          <w:i w:val="false"/>
          <w:color w:val="000000"/>
          <w:sz w:val="28"/>
        </w:rPr>
        <w:t>
</w:t>
      </w:r>
      <w:r>
        <w:rPr>
          <w:rFonts w:ascii="Times New Roman"/>
          <w:b w:val="false"/>
          <w:i w:val="false"/>
          <w:color w:val="000000"/>
          <w:sz w:val="28"/>
        </w:rPr>
        <w:t>
      2) егер өзгерту атқарылатын жұмыстың мәнінің өзгеруіне әкеліп соқтырмаса, жаңа Әдіс атауы немесе құқықтың иесі ауысқанда;</w:t>
      </w:r>
      <w:r>
        <w:br/>
      </w:r>
      <w:r>
        <w:rPr>
          <w:rFonts w:ascii="Times New Roman"/>
          <w:b w:val="false"/>
          <w:i w:val="false"/>
          <w:color w:val="000000"/>
          <w:sz w:val="28"/>
        </w:rPr>
        <w:t>
</w:t>
      </w:r>
      <w:r>
        <w:rPr>
          <w:rFonts w:ascii="Times New Roman"/>
          <w:b w:val="false"/>
          <w:i w:val="false"/>
          <w:color w:val="000000"/>
          <w:sz w:val="28"/>
        </w:rPr>
        <w:t>
      3) жаңа Әдісті қолдануға рұқсат ету туралы куәлік олардың атына берілген тұлғалардың ұйымдастыру-құқықтық нысаны немесе атауы өзгергенде.</w:t>
      </w:r>
      <w:r>
        <w:br/>
      </w:r>
      <w:r>
        <w:rPr>
          <w:rFonts w:ascii="Times New Roman"/>
          <w:b w:val="false"/>
          <w:i w:val="false"/>
          <w:color w:val="000000"/>
          <w:sz w:val="28"/>
        </w:rPr>
        <w:t>
</w:t>
      </w:r>
      <w:r>
        <w:rPr>
          <w:rFonts w:ascii="Times New Roman"/>
          <w:b w:val="false"/>
          <w:i w:val="false"/>
          <w:color w:val="000000"/>
          <w:sz w:val="28"/>
        </w:rPr>
        <w:t>
      28. Жаңа Әдістің қауіпсіздігіне, тиімділігіне және сапасына қатысты жаңа Әдісті қолдануға рұқсат ету туралы куәлікке өзгерістер енгізуді осы Ереженің 11-тармағында көрсетілген мерзімдерде Сараптау кеңесі ұсынған Жаңа Әдістің қауіпсіздігі, тиімділігі және сапасы туралы қорытынды негізінде мемлекеттік орган жүзеге асырады. Өзге жағдайларда құжаттардың тиісті жинағын алған күннен бастап 10 жұмыс күнінен аспайтын мерзімде рұқсат ету туралы куәлікке өзгерістер енгізіледі.</w:t>
      </w:r>
      <w:r>
        <w:br/>
      </w:r>
      <w:r>
        <w:rPr>
          <w:rFonts w:ascii="Times New Roman"/>
          <w:b w:val="false"/>
          <w:i w:val="false"/>
          <w:color w:val="000000"/>
          <w:sz w:val="28"/>
        </w:rPr>
        <w:t>
</w:t>
      </w:r>
      <w:r>
        <w:rPr>
          <w:rFonts w:ascii="Times New Roman"/>
          <w:b w:val="false"/>
          <w:i w:val="false"/>
          <w:color w:val="000000"/>
          <w:sz w:val="28"/>
        </w:rPr>
        <w:t>
      29. Өтінім беруші Осы Ережеге </w:t>
      </w:r>
      <w:r>
        <w:rPr>
          <w:rFonts w:ascii="Times New Roman"/>
          <w:b w:val="false"/>
          <w:i w:val="false"/>
          <w:color w:val="000000"/>
          <w:sz w:val="28"/>
        </w:rPr>
        <w:t>6-қосымшаға</w:t>
      </w:r>
      <w:r>
        <w:rPr>
          <w:rFonts w:ascii="Times New Roman"/>
          <w:b w:val="false"/>
          <w:i w:val="false"/>
          <w:color w:val="000000"/>
          <w:sz w:val="28"/>
        </w:rPr>
        <w:t xml:space="preserve"> сәйкес жаңа Әдісті қолдануға рұқсат ету туралы куәлікке өзгерістер енгізу жөніндегі өтінімді қағаз және электрондық түрде Сараптау кеңесіне береді. Өтінім беруші өтініммен бірге осы Ереженің </w:t>
      </w:r>
      <w:r>
        <w:rPr>
          <w:rFonts w:ascii="Times New Roman"/>
          <w:b w:val="false"/>
          <w:i w:val="false"/>
          <w:color w:val="000000"/>
          <w:sz w:val="28"/>
        </w:rPr>
        <w:t>2-қосымшасында</w:t>
      </w:r>
      <w:r>
        <w:rPr>
          <w:rFonts w:ascii="Times New Roman"/>
          <w:b w:val="false"/>
          <w:i w:val="false"/>
          <w:color w:val="000000"/>
          <w:sz w:val="28"/>
        </w:rPr>
        <w:t xml:space="preserve"> қарастырылған тізімдемеге сәйкес құжаттар жиынтығын екі данада береді.</w:t>
      </w:r>
      <w:r>
        <w:br/>
      </w:r>
      <w:r>
        <w:rPr>
          <w:rFonts w:ascii="Times New Roman"/>
          <w:b w:val="false"/>
          <w:i w:val="false"/>
          <w:color w:val="000000"/>
          <w:sz w:val="28"/>
        </w:rPr>
        <w:t>
</w:t>
      </w:r>
      <w:r>
        <w:rPr>
          <w:rFonts w:ascii="Times New Roman"/>
          <w:b w:val="false"/>
          <w:i w:val="false"/>
          <w:color w:val="000000"/>
          <w:sz w:val="28"/>
        </w:rPr>
        <w:t>
      Жаңа Әдісті қолдануға рұқсат ету туралы куәлікке өзгерістер енгізу жөніндегі өтінімді берушіден келіп түскен құжаттар оларды алған күннен бастап 3 жұмыс күні ішінде тіркеледі. Құжаттардың жинағын салынғандардың тізімдемесін және кейіннен қолға беру туралы хабарламасын көрсете отырып, поштамен жіберуге болады. Хатшы келіп түскен құжаттарды тіркеуді бақылайды.</w:t>
      </w:r>
      <w:r>
        <w:br/>
      </w:r>
      <w:r>
        <w:rPr>
          <w:rFonts w:ascii="Times New Roman"/>
          <w:b w:val="false"/>
          <w:i w:val="false"/>
          <w:color w:val="000000"/>
          <w:sz w:val="28"/>
        </w:rPr>
        <w:t>
</w:t>
      </w:r>
      <w:r>
        <w:rPr>
          <w:rFonts w:ascii="Times New Roman"/>
          <w:b w:val="false"/>
          <w:i w:val="false"/>
          <w:color w:val="000000"/>
          <w:sz w:val="28"/>
        </w:rPr>
        <w:t xml:space="preserve">
      Жаңа Әдісті қолдануға рұқсат ету туралы куәлікке өзгерту енгізу үшін барлық құжаттар мемлекеттік немесе орыс тілінде ұсынылуы тиіс. </w:t>
      </w:r>
      <w:r>
        <w:br/>
      </w:r>
      <w:r>
        <w:rPr>
          <w:rFonts w:ascii="Times New Roman"/>
          <w:b w:val="false"/>
          <w:i w:val="false"/>
          <w:color w:val="000000"/>
          <w:sz w:val="28"/>
        </w:rPr>
        <w:t>
</w:t>
      </w:r>
      <w:r>
        <w:rPr>
          <w:rFonts w:ascii="Times New Roman"/>
          <w:b w:val="false"/>
          <w:i w:val="false"/>
          <w:color w:val="000000"/>
          <w:sz w:val="28"/>
        </w:rPr>
        <w:t>
      30. Хатшы келіп түскен күннен бастап 3 жұмыс күні ішінде өтінім материалдарының бір данасын Сараптау кеңесіне, екінші данасын Этика мәселелері бойынша орталық комиссияға Сараптау жүргізу үшін жібереді.</w:t>
      </w:r>
      <w:r>
        <w:br/>
      </w:r>
      <w:r>
        <w:rPr>
          <w:rFonts w:ascii="Times New Roman"/>
          <w:b w:val="false"/>
          <w:i w:val="false"/>
          <w:color w:val="000000"/>
          <w:sz w:val="28"/>
        </w:rPr>
        <w:t>
</w:t>
      </w:r>
      <w:r>
        <w:rPr>
          <w:rFonts w:ascii="Times New Roman"/>
          <w:b w:val="false"/>
          <w:i w:val="false"/>
          <w:color w:val="000000"/>
          <w:sz w:val="28"/>
        </w:rPr>
        <w:t>
      Өтінім және қоса беріліп отырған құжаттар пакеттің жинағы толық болмаған жағдайда жаңа Әдісті қолдануға өтінімді әрі қарай қараудан бас тарту негіздемелері көрсетіле отырып, дәлелденген жауап дайындалады.</w:t>
      </w:r>
      <w:r>
        <w:br/>
      </w:r>
      <w:r>
        <w:rPr>
          <w:rFonts w:ascii="Times New Roman"/>
          <w:b w:val="false"/>
          <w:i w:val="false"/>
          <w:color w:val="000000"/>
          <w:sz w:val="28"/>
        </w:rPr>
        <w:t>
</w:t>
      </w:r>
      <w:r>
        <w:rPr>
          <w:rFonts w:ascii="Times New Roman"/>
          <w:b w:val="false"/>
          <w:i w:val="false"/>
          <w:color w:val="000000"/>
          <w:sz w:val="28"/>
        </w:rPr>
        <w:t>
      Сараптау кеңесіне немесе өтінім берушіге жіберілетін барлық хаттарға жұмысшы органның басшысы қол қояды.</w:t>
      </w:r>
      <w:r>
        <w:br/>
      </w:r>
      <w:r>
        <w:rPr>
          <w:rFonts w:ascii="Times New Roman"/>
          <w:b w:val="false"/>
          <w:i w:val="false"/>
          <w:color w:val="000000"/>
          <w:sz w:val="28"/>
        </w:rPr>
        <w:t>
</w:t>
      </w:r>
      <w:r>
        <w:rPr>
          <w:rFonts w:ascii="Times New Roman"/>
          <w:b w:val="false"/>
          <w:i w:val="false"/>
          <w:color w:val="000000"/>
          <w:sz w:val="28"/>
        </w:rPr>
        <w:t>
      Егер енгізілетін өзгерістер жаңа Әдістің қауіпсіздігіне, тиімділігіне және сапасына қатысты деректерді өзгертумен байланысты болмаса және осы Ереженің 31-тармағында көрсетілген жағдайлар болғанда құжаттар келіп түскен күннен бастап 5 жұмыс күні ішінде Хатшы жаңа Әдісті қолдануға рұқсат туралы куәлікке өзгерістер енгізу туралы бұйрықтың жобасын дайындайды.</w:t>
      </w:r>
      <w:r>
        <w:br/>
      </w:r>
      <w:r>
        <w:rPr>
          <w:rFonts w:ascii="Times New Roman"/>
          <w:b w:val="false"/>
          <w:i w:val="false"/>
          <w:color w:val="000000"/>
          <w:sz w:val="28"/>
        </w:rPr>
        <w:t>
</w:t>
      </w:r>
      <w:r>
        <w:rPr>
          <w:rFonts w:ascii="Times New Roman"/>
          <w:b w:val="false"/>
          <w:i w:val="false"/>
          <w:color w:val="000000"/>
          <w:sz w:val="28"/>
        </w:rPr>
        <w:t>
      31. Жаңа Әдісті қолдануға рұқсат туралы куәлікке өзгерістер енгізу жағдайында Сараптау кеңесінің төрағасы құжаттар түскен күннен бастап 5 жұмыс күні Сараптау кеңесінің мүшелерінен жаңа Әдісті ішінде енгізілетін өзгерістерді ескере отырып Сараптау үшін Сараптау комиссиясын тағайындайды.</w:t>
      </w:r>
      <w:r>
        <w:br/>
      </w:r>
      <w:r>
        <w:rPr>
          <w:rFonts w:ascii="Times New Roman"/>
          <w:b w:val="false"/>
          <w:i w:val="false"/>
          <w:color w:val="000000"/>
          <w:sz w:val="28"/>
        </w:rPr>
        <w:t>
</w:t>
      </w:r>
      <w:r>
        <w:rPr>
          <w:rFonts w:ascii="Times New Roman"/>
          <w:b w:val="false"/>
          <w:i w:val="false"/>
          <w:color w:val="000000"/>
          <w:sz w:val="28"/>
        </w:rPr>
        <w:t>
      32. Жаңа Әдісті қолдануға рұқсат туралы куәлікке өзгерістер енгізу үшін ұсынған материалдарды Сараптау осы Ереженің 13-16-тармақтарында белгіленген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33. Сараптау комиссиясы осы Ережеге </w:t>
      </w:r>
      <w:r>
        <w:rPr>
          <w:rFonts w:ascii="Times New Roman"/>
          <w:b w:val="false"/>
          <w:i w:val="false"/>
          <w:color w:val="000000"/>
          <w:sz w:val="28"/>
        </w:rPr>
        <w:t>4-қосымшаға</w:t>
      </w:r>
      <w:r>
        <w:rPr>
          <w:rFonts w:ascii="Times New Roman"/>
          <w:b w:val="false"/>
          <w:i w:val="false"/>
          <w:color w:val="000000"/>
          <w:sz w:val="28"/>
        </w:rPr>
        <w:t xml:space="preserve"> сәйкес жаңа Әдістің қауіпсіздігі, тиімділігі және сапасы туралы қорытынды береді. Сараптау комиссиясының қорытындылары Сараптау кеңесінің кезекті отырысында қаралады. Сараптау кеңесі Сараптама нәтижелері негізінде мынадай шешімдердің бірін қабылдайды:</w:t>
      </w:r>
      <w:r>
        <w:br/>
      </w:r>
      <w:r>
        <w:rPr>
          <w:rFonts w:ascii="Times New Roman"/>
          <w:b w:val="false"/>
          <w:i w:val="false"/>
          <w:color w:val="000000"/>
          <w:sz w:val="28"/>
        </w:rPr>
        <w:t>
</w:t>
      </w:r>
      <w:r>
        <w:rPr>
          <w:rFonts w:ascii="Times New Roman"/>
          <w:b w:val="false"/>
          <w:i w:val="false"/>
          <w:color w:val="000000"/>
          <w:sz w:val="28"/>
        </w:rPr>
        <w:t>
      1) жаңа Әдісті қолдануға рұқсат ету туралы куәлікке өзгерістер енгізуді мақұлдау және оны мемлекеттік органның бекітуі мен қарауына ұсыну туралы;</w:t>
      </w:r>
      <w:r>
        <w:br/>
      </w:r>
      <w:r>
        <w:rPr>
          <w:rFonts w:ascii="Times New Roman"/>
          <w:b w:val="false"/>
          <w:i w:val="false"/>
          <w:color w:val="000000"/>
          <w:sz w:val="28"/>
        </w:rPr>
        <w:t>
</w:t>
      </w:r>
      <w:r>
        <w:rPr>
          <w:rFonts w:ascii="Times New Roman"/>
          <w:b w:val="false"/>
          <w:i w:val="false"/>
          <w:color w:val="000000"/>
          <w:sz w:val="28"/>
        </w:rPr>
        <w:t>
      2) енгізілген өзгерістерді ескере отырып, жаңа Әдістің қосымша сынақтарын жүргізу орындылығы туралы;</w:t>
      </w:r>
      <w:r>
        <w:br/>
      </w:r>
      <w:r>
        <w:rPr>
          <w:rFonts w:ascii="Times New Roman"/>
          <w:b w:val="false"/>
          <w:i w:val="false"/>
          <w:color w:val="000000"/>
          <w:sz w:val="28"/>
        </w:rPr>
        <w:t>
</w:t>
      </w:r>
      <w:r>
        <w:rPr>
          <w:rFonts w:ascii="Times New Roman"/>
          <w:b w:val="false"/>
          <w:i w:val="false"/>
          <w:color w:val="000000"/>
          <w:sz w:val="28"/>
        </w:rPr>
        <w:t>
      3) жаңа Әдісті қолдануға рұқсат ету туралы куәлікке өзгерістер енгізу орынсыздығы туралы;</w:t>
      </w:r>
      <w:r>
        <w:br/>
      </w:r>
      <w:r>
        <w:rPr>
          <w:rFonts w:ascii="Times New Roman"/>
          <w:b w:val="false"/>
          <w:i w:val="false"/>
          <w:color w:val="000000"/>
          <w:sz w:val="28"/>
        </w:rPr>
        <w:t>
</w:t>
      </w:r>
      <w:r>
        <w:rPr>
          <w:rFonts w:ascii="Times New Roman"/>
          <w:b w:val="false"/>
          <w:i w:val="false"/>
          <w:color w:val="000000"/>
          <w:sz w:val="28"/>
        </w:rPr>
        <w:t>
      4) жүгізілген Сараптау нәтижелері негізінде бас тарту себебі негіздей отырып, жаңа Әдістің тәжірибеде қолдану және қосымша сынақтарын жүргізу орынсыздығы туралы.</w:t>
      </w:r>
      <w:r>
        <w:br/>
      </w:r>
      <w:r>
        <w:rPr>
          <w:rFonts w:ascii="Times New Roman"/>
          <w:b w:val="false"/>
          <w:i w:val="false"/>
          <w:color w:val="000000"/>
          <w:sz w:val="28"/>
        </w:rPr>
        <w:t>
</w:t>
      </w:r>
      <w:r>
        <w:rPr>
          <w:rFonts w:ascii="Times New Roman"/>
          <w:b w:val="false"/>
          <w:i w:val="false"/>
          <w:color w:val="000000"/>
          <w:sz w:val="28"/>
        </w:rPr>
        <w:t>
      34. Сараптау кеңесінің қауіпсіздігі, тиімділігі, сапасы туралы қорытындысын оның төрағасы бекітеді және ол 3 жұмыс күні ішінде мемлекеттік органға жіберіледі.</w:t>
      </w:r>
      <w:r>
        <w:br/>
      </w:r>
      <w:r>
        <w:rPr>
          <w:rFonts w:ascii="Times New Roman"/>
          <w:b w:val="false"/>
          <w:i w:val="false"/>
          <w:color w:val="000000"/>
          <w:sz w:val="28"/>
        </w:rPr>
        <w:t>
</w:t>
      </w:r>
      <w:r>
        <w:rPr>
          <w:rFonts w:ascii="Times New Roman"/>
          <w:b w:val="false"/>
          <w:i w:val="false"/>
          <w:color w:val="000000"/>
          <w:sz w:val="28"/>
        </w:rPr>
        <w:t>
      Жаңа Әдісті қолдануға рұқсат ету туралы куәлікке өзгерістер енгізуді рәсімдеу мемлекеттік органның бұйрығын шығару жолымен жүзеге асырылады. Жаңа Әдістің қауіпсіздігі, тиімділігі, сапасы туралы Сараптау кеңесінің қорытындысы бұйрықты шығаруға негіз болып табылады.</w:t>
      </w:r>
      <w:r>
        <w:br/>
      </w:r>
      <w:r>
        <w:rPr>
          <w:rFonts w:ascii="Times New Roman"/>
          <w:b w:val="false"/>
          <w:i w:val="false"/>
          <w:color w:val="000000"/>
          <w:sz w:val="28"/>
        </w:rPr>
        <w:t>
</w:t>
      </w:r>
      <w:r>
        <w:rPr>
          <w:rFonts w:ascii="Times New Roman"/>
          <w:b w:val="false"/>
          <w:i w:val="false"/>
          <w:color w:val="000000"/>
          <w:sz w:val="28"/>
        </w:rPr>
        <w:t>
      Шығарылған бұйрық негізінде осы Ережеге </w:t>
      </w:r>
      <w:r>
        <w:rPr>
          <w:rFonts w:ascii="Times New Roman"/>
          <w:b w:val="false"/>
          <w:i w:val="false"/>
          <w:color w:val="000000"/>
          <w:sz w:val="28"/>
        </w:rPr>
        <w:t>5-қосымшаға</w:t>
      </w:r>
      <w:r>
        <w:rPr>
          <w:rFonts w:ascii="Times New Roman"/>
          <w:b w:val="false"/>
          <w:i w:val="false"/>
          <w:color w:val="000000"/>
          <w:sz w:val="28"/>
        </w:rPr>
        <w:t xml:space="preserve"> сәйкес мемелекеттік орган Қазақстан Республикасының денсаулық сақтау тәжірибесінде жаңа Әдісті қолдануға рұқсат ету туралы жаңа куәлік береді және бұйрыққа қол қойылған күннен бастап 3 жұмыс күні ішінде оның көшірмесін жұмыс органына жібереді.</w:t>
      </w:r>
      <w:r>
        <w:br/>
      </w:r>
      <w:r>
        <w:rPr>
          <w:rFonts w:ascii="Times New Roman"/>
          <w:b w:val="false"/>
          <w:i w:val="false"/>
          <w:color w:val="000000"/>
          <w:sz w:val="28"/>
        </w:rPr>
        <w:t>
</w:t>
      </w:r>
      <w:r>
        <w:rPr>
          <w:rFonts w:ascii="Times New Roman"/>
          <w:b w:val="false"/>
          <w:i w:val="false"/>
          <w:color w:val="000000"/>
          <w:sz w:val="28"/>
        </w:rPr>
        <w:t>
      Жұмыс органы бұйрықтың көшірмесін алған күннен бастап 3 жұмыс күні ішінде жаңа Әдісті қолдануға рұқсат ету туралы куәлікке өзгерістер енгізу туралы ақпаратты жаңа Әдістерді қолдануға берілген рұқсаттардың мәліметтер базасына енгізеді және оны уәкілетті органның интернет-ресурсына орналастырады.</w:t>
      </w:r>
      <w:r>
        <w:br/>
      </w:r>
      <w:r>
        <w:rPr>
          <w:rFonts w:ascii="Times New Roman"/>
          <w:b w:val="false"/>
          <w:i w:val="false"/>
          <w:color w:val="000000"/>
          <w:sz w:val="28"/>
        </w:rPr>
        <w:t>
</w:t>
      </w:r>
      <w:r>
        <w:rPr>
          <w:rFonts w:ascii="Times New Roman"/>
          <w:b w:val="false"/>
          <w:i w:val="false"/>
          <w:color w:val="000000"/>
          <w:sz w:val="28"/>
        </w:rPr>
        <w:t>
      35. Жаңа Әдісті қолдануға рұқсат ету туралы куәлікке өзгерістер енгізуден бас тарту мынадай негізінде жүзеге асырылады:</w:t>
      </w:r>
      <w:r>
        <w:br/>
      </w:r>
      <w:r>
        <w:rPr>
          <w:rFonts w:ascii="Times New Roman"/>
          <w:b w:val="false"/>
          <w:i w:val="false"/>
          <w:color w:val="000000"/>
          <w:sz w:val="28"/>
        </w:rPr>
        <w:t>
</w:t>
      </w:r>
      <w:r>
        <w:rPr>
          <w:rFonts w:ascii="Times New Roman"/>
          <w:b w:val="false"/>
          <w:i w:val="false"/>
          <w:color w:val="000000"/>
          <w:sz w:val="28"/>
        </w:rPr>
        <w:t>
      1) өтінім беруші рұқсат ету куәлігіне өзгерістер енгізуді негіздейтін құжаттарды ұсынбағанда немесе толық ұсынбағанда;</w:t>
      </w:r>
      <w:r>
        <w:br/>
      </w:r>
      <w:r>
        <w:rPr>
          <w:rFonts w:ascii="Times New Roman"/>
          <w:b w:val="false"/>
          <w:i w:val="false"/>
          <w:color w:val="000000"/>
          <w:sz w:val="28"/>
        </w:rPr>
        <w:t>
</w:t>
      </w:r>
      <w:r>
        <w:rPr>
          <w:rFonts w:ascii="Times New Roman"/>
          <w:b w:val="false"/>
          <w:i w:val="false"/>
          <w:color w:val="000000"/>
          <w:sz w:val="28"/>
        </w:rPr>
        <w:t>
      2) рұқсат ету туралы өзгерістер енгізуді негіздейтін жалған немесе шынайы емес деректерді ұсынғанда;</w:t>
      </w:r>
      <w:r>
        <w:br/>
      </w:r>
      <w:r>
        <w:rPr>
          <w:rFonts w:ascii="Times New Roman"/>
          <w:b w:val="false"/>
          <w:i w:val="false"/>
          <w:color w:val="000000"/>
          <w:sz w:val="28"/>
        </w:rPr>
        <w:t>
</w:t>
      </w:r>
      <w:r>
        <w:rPr>
          <w:rFonts w:ascii="Times New Roman"/>
          <w:b w:val="false"/>
          <w:i w:val="false"/>
          <w:color w:val="000000"/>
          <w:sz w:val="28"/>
        </w:rPr>
        <w:t>
      3) рұқсат ету туралы куәлікке өзгерістер енгізілетін жағдайда жаңа Әдіс тиімділігінің, қауіпсіздігінің және сапасының төмендеу мүмкіндігі туралы сараптау қорытындысы берілгенде.</w:t>
      </w:r>
      <w:r>
        <w:br/>
      </w:r>
      <w:r>
        <w:rPr>
          <w:rFonts w:ascii="Times New Roman"/>
          <w:b w:val="false"/>
          <w:i w:val="false"/>
          <w:color w:val="000000"/>
          <w:sz w:val="28"/>
        </w:rPr>
        <w:t>
</w:t>
      </w:r>
      <w:r>
        <w:rPr>
          <w:rFonts w:ascii="Times New Roman"/>
          <w:b w:val="false"/>
          <w:i w:val="false"/>
          <w:color w:val="000000"/>
          <w:sz w:val="28"/>
        </w:rPr>
        <w:t>
      36. Жаңа Әдісті қолдануға рұқсат ету туралы куәлікке өзгерістер енгізуден мынадай жағдайда бас тартуға болмайды, егер:</w:t>
      </w:r>
      <w:r>
        <w:br/>
      </w:r>
      <w:r>
        <w:rPr>
          <w:rFonts w:ascii="Times New Roman"/>
          <w:b w:val="false"/>
          <w:i w:val="false"/>
          <w:color w:val="000000"/>
          <w:sz w:val="28"/>
        </w:rPr>
        <w:t>
</w:t>
      </w:r>
      <w:r>
        <w:rPr>
          <w:rFonts w:ascii="Times New Roman"/>
          <w:b w:val="false"/>
          <w:i w:val="false"/>
          <w:color w:val="000000"/>
          <w:sz w:val="28"/>
        </w:rPr>
        <w:t>
      1) осы Ереженің 5-тармағында көрсетілген талаптар сақталған жағдайда өзгерістер рұқсат ету туралы куәлік берілген өтінім берушінің және (немесе) тұлғаның атауына немесе ұйымдастыру-құқықтық нысанына қатысты болса;</w:t>
      </w:r>
      <w:r>
        <w:br/>
      </w:r>
      <w:r>
        <w:rPr>
          <w:rFonts w:ascii="Times New Roman"/>
          <w:b w:val="false"/>
          <w:i w:val="false"/>
          <w:color w:val="000000"/>
          <w:sz w:val="28"/>
        </w:rPr>
        <w:t>
</w:t>
      </w:r>
      <w:r>
        <w:rPr>
          <w:rFonts w:ascii="Times New Roman"/>
          <w:b w:val="false"/>
          <w:i w:val="false"/>
          <w:color w:val="000000"/>
          <w:sz w:val="28"/>
        </w:rPr>
        <w:t>
      2) өзгерістер жаңа Әдіске құқық берумен байланысты болса;</w:t>
      </w:r>
      <w:r>
        <w:br/>
      </w:r>
      <w:r>
        <w:rPr>
          <w:rFonts w:ascii="Times New Roman"/>
          <w:b w:val="false"/>
          <w:i w:val="false"/>
          <w:color w:val="000000"/>
          <w:sz w:val="28"/>
        </w:rPr>
        <w:t>
</w:t>
      </w:r>
      <w:r>
        <w:rPr>
          <w:rFonts w:ascii="Times New Roman"/>
          <w:b w:val="false"/>
          <w:i w:val="false"/>
          <w:color w:val="000000"/>
          <w:sz w:val="28"/>
        </w:rPr>
        <w:t>
      3) өтінім беруші жаңа Әдістің параметрлеріне талаптарды күшейтсе немесе оның пайдаланылу саласын рұқсат етілген шегінде кемітсе (шек қойса);</w:t>
      </w:r>
      <w:r>
        <w:br/>
      </w:r>
      <w:r>
        <w:rPr>
          <w:rFonts w:ascii="Times New Roman"/>
          <w:b w:val="false"/>
          <w:i w:val="false"/>
          <w:color w:val="000000"/>
          <w:sz w:val="28"/>
        </w:rPr>
        <w:t>
</w:t>
      </w:r>
      <w:r>
        <w:rPr>
          <w:rFonts w:ascii="Times New Roman"/>
          <w:b w:val="false"/>
          <w:i w:val="false"/>
          <w:color w:val="000000"/>
          <w:sz w:val="28"/>
        </w:rPr>
        <w:t>
      4) өзгерістер Қазақстан Республикасының заңнамасында белгіленген талаптарды орындау қажеттілігімен байланысты болса.</w:t>
      </w:r>
      <w:r>
        <w:br/>
      </w:r>
      <w:r>
        <w:rPr>
          <w:rFonts w:ascii="Times New Roman"/>
          <w:b w:val="false"/>
          <w:i w:val="false"/>
          <w:color w:val="000000"/>
          <w:sz w:val="28"/>
        </w:rPr>
        <w:t>
</w:t>
      </w:r>
      <w:r>
        <w:rPr>
          <w:rFonts w:ascii="Times New Roman"/>
          <w:b w:val="false"/>
          <w:i w:val="false"/>
          <w:color w:val="000000"/>
          <w:sz w:val="28"/>
        </w:rPr>
        <w:t>
      37. Енгізілген өзгерістерді ескере отырып, жаңа Әдістің қосымша зерттеулерін жүргізу осы Ереженің 21-22-тармақтарындағы талаптарға сәйкес жүзеге асырылады.</w:t>
      </w:r>
      <w:r>
        <w:br/>
      </w:r>
      <w:r>
        <w:rPr>
          <w:rFonts w:ascii="Times New Roman"/>
          <w:b w:val="false"/>
          <w:i w:val="false"/>
          <w:color w:val="000000"/>
          <w:sz w:val="28"/>
        </w:rPr>
        <w:t>
</w:t>
      </w:r>
      <w:r>
        <w:rPr>
          <w:rFonts w:ascii="Times New Roman"/>
          <w:b w:val="false"/>
          <w:i w:val="false"/>
          <w:color w:val="000000"/>
          <w:sz w:val="28"/>
        </w:rPr>
        <w:t>
      38. Сараптау кеңесі қосымша зерттеулер материалдарын алған күннен бастап бір ай ішінде мынадай шешімнің бірін қабылдайды:</w:t>
      </w:r>
      <w:r>
        <w:br/>
      </w:r>
      <w:r>
        <w:rPr>
          <w:rFonts w:ascii="Times New Roman"/>
          <w:b w:val="false"/>
          <w:i w:val="false"/>
          <w:color w:val="000000"/>
          <w:sz w:val="28"/>
        </w:rPr>
        <w:t>
</w:t>
      </w:r>
      <w:r>
        <w:rPr>
          <w:rFonts w:ascii="Times New Roman"/>
          <w:b w:val="false"/>
          <w:i w:val="false"/>
          <w:color w:val="000000"/>
          <w:sz w:val="28"/>
        </w:rPr>
        <w:t>
      1) жаңа Әдісті қолдануға рұқсат ету туралы куәлікке өзгерістер енгізуді мақұлдау және осы өзгерістерді мемлекеттік органның қарауына және бекітуіне ұсыну туралы;</w:t>
      </w:r>
      <w:r>
        <w:br/>
      </w:r>
      <w:r>
        <w:rPr>
          <w:rFonts w:ascii="Times New Roman"/>
          <w:b w:val="false"/>
          <w:i w:val="false"/>
          <w:color w:val="000000"/>
          <w:sz w:val="28"/>
        </w:rPr>
        <w:t>
</w:t>
      </w:r>
      <w:r>
        <w:rPr>
          <w:rFonts w:ascii="Times New Roman"/>
          <w:b w:val="false"/>
          <w:i w:val="false"/>
          <w:color w:val="000000"/>
          <w:sz w:val="28"/>
        </w:rPr>
        <w:t>
      2) жүргізілген Сараптау нәтижелері негізінде бас тарту себебін негіздей отырып, жаңа Әдісті қолдануға рұқсат ету туралы куәлікке өзгерістер енгізу орынсыздығы туралы.</w:t>
      </w:r>
      <w:r>
        <w:br/>
      </w:r>
      <w:r>
        <w:rPr>
          <w:rFonts w:ascii="Times New Roman"/>
          <w:b w:val="false"/>
          <w:i w:val="false"/>
          <w:color w:val="000000"/>
          <w:sz w:val="28"/>
        </w:rPr>
        <w:t>
      Жаңа Әдісті мақұлданған жағдайда осы Ереженің 34-тармағында көрсетілген іс-шаралар жүзеге асырылады.</w:t>
      </w:r>
      <w:r>
        <w:br/>
      </w:r>
      <w:r>
        <w:rPr>
          <w:rFonts w:ascii="Times New Roman"/>
          <w:b w:val="false"/>
          <w:i w:val="false"/>
          <w:color w:val="000000"/>
          <w:sz w:val="28"/>
        </w:rPr>
        <w:t>
      Жаңа Әдісті қолдануға рұқсат ету туралы куәлікті беруден бас тарту осы Ереженің 35-тармағында көрсетілген негізде жүзеге асырылады.</w:t>
      </w:r>
      <w:r>
        <w:br/>
      </w:r>
      <w:r>
        <w:rPr>
          <w:rFonts w:ascii="Times New Roman"/>
          <w:b w:val="false"/>
          <w:i w:val="false"/>
          <w:color w:val="000000"/>
          <w:sz w:val="28"/>
        </w:rPr>
        <w:t>
</w:t>
      </w:r>
      <w:r>
        <w:rPr>
          <w:rFonts w:ascii="Times New Roman"/>
          <w:b w:val="false"/>
          <w:i w:val="false"/>
          <w:color w:val="000000"/>
          <w:sz w:val="28"/>
        </w:rPr>
        <w:t>
      39. Жаңа Әдісті қолдануға рұқсат ету туралы өтінімді беру және қарау және жаңа Әдісті қолдануға рұқсат беру, жаңа Әдісті қолдануға рұқсатқа өзгерістер енгізу туралы шешім қабылдау барысында туындайтын даулы мәселелерді бірлескен комиссия, сотқа дейінгі тәртіппен қарайды.</w:t>
      </w:r>
      <w:r>
        <w:br/>
      </w:r>
      <w:r>
        <w:rPr>
          <w:rFonts w:ascii="Times New Roman"/>
          <w:b w:val="false"/>
          <w:i w:val="false"/>
          <w:color w:val="000000"/>
          <w:sz w:val="28"/>
        </w:rPr>
        <w:t>
      Бірлескен комиссиямен даулы мәселерді реттей алмаған жағдайда тараптардың оны сот тәртібінде қарауына болады.</w:t>
      </w:r>
    </w:p>
    <w:bookmarkEnd w:id="7"/>
    <w:bookmarkStart w:name="z122" w:id="8"/>
    <w:p>
      <w:pPr>
        <w:spacing w:after="0"/>
        <w:ind w:left="0"/>
        <w:jc w:val="both"/>
      </w:pPr>
      <w:r>
        <w:rPr>
          <w:rFonts w:ascii="Times New Roman"/>
          <w:b w:val="false"/>
          <w:i w:val="false"/>
          <w:color w:val="000000"/>
          <w:sz w:val="28"/>
        </w:rPr>
        <w:t xml:space="preserve">
Диагностиканың, емдеудің   </w:t>
      </w:r>
      <w:r>
        <w:br/>
      </w:r>
      <w:r>
        <w:rPr>
          <w:rFonts w:ascii="Times New Roman"/>
          <w:b w:val="false"/>
          <w:i w:val="false"/>
          <w:color w:val="000000"/>
          <w:sz w:val="28"/>
        </w:rPr>
        <w:t xml:space="preserve">
және медициналық оңалтудың </w:t>
      </w:r>
      <w:r>
        <w:br/>
      </w:r>
      <w:r>
        <w:rPr>
          <w:rFonts w:ascii="Times New Roman"/>
          <w:b w:val="false"/>
          <w:i w:val="false"/>
          <w:color w:val="000000"/>
          <w:sz w:val="28"/>
        </w:rPr>
        <w:t xml:space="preserve">
жаңа әдістерін қолдану     </w:t>
      </w:r>
      <w:r>
        <w:br/>
      </w:r>
      <w:r>
        <w:rPr>
          <w:rFonts w:ascii="Times New Roman"/>
          <w:b w:val="false"/>
          <w:i w:val="false"/>
          <w:color w:val="000000"/>
          <w:sz w:val="28"/>
        </w:rPr>
        <w:t xml:space="preserve">
      ережесіне 1-қосымша        </w:t>
      </w:r>
    </w:p>
    <w:bookmarkEnd w:id="8"/>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Диагностиканың, емдеудің және медициналық оңалтудың жаңа әдістерін қолдануға өтінім</w:t>
      </w:r>
    </w:p>
    <w:p>
      <w:pPr>
        <w:spacing w:after="0"/>
        <w:ind w:left="0"/>
        <w:jc w:val="both"/>
      </w:pPr>
      <w:r>
        <w:rPr>
          <w:rFonts w:ascii="Times New Roman"/>
          <w:b w:val="false"/>
          <w:i w:val="false"/>
          <w:color w:val="000000"/>
          <w:sz w:val="28"/>
        </w:rPr>
        <w:t>      1. Жаңа Әдістің атауы ____________________________________</w:t>
      </w:r>
      <w:r>
        <w:br/>
      </w:r>
      <w:r>
        <w:rPr>
          <w:rFonts w:ascii="Times New Roman"/>
          <w:b w:val="false"/>
          <w:i w:val="false"/>
          <w:color w:val="000000"/>
          <w:sz w:val="28"/>
        </w:rPr>
        <w:t>
      2. Жаңа Әдіс түпнұсқа немесе кірме болып табылады (қажеттісін астын сызу)</w:t>
      </w:r>
      <w:r>
        <w:br/>
      </w:r>
      <w:r>
        <w:rPr>
          <w:rFonts w:ascii="Times New Roman"/>
          <w:b w:val="false"/>
          <w:i w:val="false"/>
          <w:color w:val="000000"/>
          <w:sz w:val="28"/>
        </w:rPr>
        <w:t>
      3. Жаңа Әдіс жаңалығының сипаттамасы (жаңартылған немесе бірінші рет ұсынылған) __________________________________________</w:t>
      </w:r>
      <w:r>
        <w:br/>
      </w:r>
      <w:r>
        <w:rPr>
          <w:rFonts w:ascii="Times New Roman"/>
          <w:b w:val="false"/>
          <w:i w:val="false"/>
          <w:color w:val="000000"/>
          <w:sz w:val="28"/>
        </w:rPr>
        <w:t>
      4. Өтінім беруші (қажеттісін жазып толтыру):</w:t>
      </w:r>
      <w:r>
        <w:br/>
      </w:r>
      <w:r>
        <w:rPr>
          <w:rFonts w:ascii="Times New Roman"/>
          <w:b w:val="false"/>
          <w:i w:val="false"/>
          <w:color w:val="000000"/>
          <w:sz w:val="28"/>
        </w:rPr>
        <w:t>
      1) Заңды тұлға</w:t>
      </w:r>
      <w:r>
        <w:br/>
      </w:r>
      <w:r>
        <w:rPr>
          <w:rFonts w:ascii="Times New Roman"/>
          <w:b w:val="false"/>
          <w:i w:val="false"/>
          <w:color w:val="000000"/>
          <w:sz w:val="28"/>
        </w:rPr>
        <w:t>
Ұйымның атауы _____________________________________________________</w:t>
      </w:r>
      <w:r>
        <w:br/>
      </w:r>
      <w:r>
        <w:rPr>
          <w:rFonts w:ascii="Times New Roman"/>
          <w:b w:val="false"/>
          <w:i w:val="false"/>
          <w:color w:val="000000"/>
          <w:sz w:val="28"/>
        </w:rPr>
        <w:t>
Басшы _____________________________________________________________</w:t>
      </w:r>
      <w:r>
        <w:br/>
      </w:r>
      <w:r>
        <w:rPr>
          <w:rFonts w:ascii="Times New Roman"/>
          <w:b w:val="false"/>
          <w:i w:val="false"/>
          <w:color w:val="000000"/>
          <w:sz w:val="28"/>
        </w:rPr>
        <w:t>
Заңды мекен-жайы __________________________________________________</w:t>
      </w:r>
      <w:r>
        <w:br/>
      </w:r>
      <w:r>
        <w:rPr>
          <w:rFonts w:ascii="Times New Roman"/>
          <w:b w:val="false"/>
          <w:i w:val="false"/>
          <w:color w:val="000000"/>
          <w:sz w:val="28"/>
        </w:rPr>
        <w:t>
Мемлекеттік тіркеу (қайта тіркеу) туралы куәліктің мерзімі және нөмірі______________________________________________________________</w:t>
      </w:r>
      <w:r>
        <w:br/>
      </w:r>
      <w:r>
        <w:rPr>
          <w:rFonts w:ascii="Times New Roman"/>
          <w:b w:val="false"/>
          <w:i w:val="false"/>
          <w:color w:val="000000"/>
          <w:sz w:val="28"/>
        </w:rPr>
        <w:t>
Тұратын жерінің мекен-жайы _________________________________________</w:t>
      </w:r>
      <w:r>
        <w:br/>
      </w:r>
      <w:r>
        <w:rPr>
          <w:rFonts w:ascii="Times New Roman"/>
          <w:b w:val="false"/>
          <w:i w:val="false"/>
          <w:color w:val="000000"/>
          <w:sz w:val="28"/>
        </w:rPr>
        <w:t>
Телефон, факс, е-mail ______________________________________________</w:t>
      </w:r>
      <w:r>
        <w:br/>
      </w:r>
      <w:r>
        <w:rPr>
          <w:rFonts w:ascii="Times New Roman"/>
          <w:b w:val="false"/>
          <w:i w:val="false"/>
          <w:color w:val="000000"/>
          <w:sz w:val="28"/>
        </w:rPr>
        <w:t>
Жаңа Әдістің авторы (-лары) ________________________________________</w:t>
      </w:r>
      <w:r>
        <w:br/>
      </w:r>
      <w:r>
        <w:rPr>
          <w:rFonts w:ascii="Times New Roman"/>
          <w:b w:val="false"/>
          <w:i w:val="false"/>
          <w:color w:val="000000"/>
          <w:sz w:val="28"/>
        </w:rPr>
        <w:t>
      2) Жеке тұлға</w:t>
      </w:r>
      <w:r>
        <w:br/>
      </w:r>
      <w:r>
        <w:rPr>
          <w:rFonts w:ascii="Times New Roman"/>
          <w:b w:val="false"/>
          <w:i w:val="false"/>
          <w:color w:val="000000"/>
          <w:sz w:val="28"/>
        </w:rPr>
        <w:t>
Т.А.Ә. _____________________________________________________________</w:t>
      </w:r>
      <w:r>
        <w:br/>
      </w:r>
      <w:r>
        <w:rPr>
          <w:rFonts w:ascii="Times New Roman"/>
          <w:b w:val="false"/>
          <w:i w:val="false"/>
          <w:color w:val="000000"/>
          <w:sz w:val="28"/>
        </w:rPr>
        <w:t>
Заңды мекен-жайы ___________________________________________________</w:t>
      </w:r>
      <w:r>
        <w:br/>
      </w:r>
      <w:r>
        <w:rPr>
          <w:rFonts w:ascii="Times New Roman"/>
          <w:b w:val="false"/>
          <w:i w:val="false"/>
          <w:color w:val="000000"/>
          <w:sz w:val="28"/>
        </w:rPr>
        <w:t>
Жеке басын куәландыратын құжаттың нөмірі және берілген күні 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Телефон, факс, е-mail ______________________________________________</w:t>
      </w:r>
      <w:r>
        <w:br/>
      </w:r>
      <w:r>
        <w:rPr>
          <w:rFonts w:ascii="Times New Roman"/>
          <w:b w:val="false"/>
          <w:i w:val="false"/>
          <w:color w:val="000000"/>
          <w:sz w:val="28"/>
        </w:rPr>
        <w:t>
      5. Жаңа Әдісті қолдануға рұқсат алатын медициналық қызметті жүзеге асыратын тұлға (-лар):</w:t>
      </w:r>
      <w:r>
        <w:br/>
      </w:r>
      <w:r>
        <w:rPr>
          <w:rFonts w:ascii="Times New Roman"/>
          <w:b w:val="false"/>
          <w:i w:val="false"/>
          <w:color w:val="000000"/>
          <w:sz w:val="28"/>
        </w:rPr>
        <w:t>
Заңды тұлғаның атауы/Жеке тұлғаның Т.А.Ә. 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Медициналық қызметті жүзеге асыру жөніндегі лицензия (лицензияның мәліметтерін, қолданылу мерзімін және лицензия берген органды көрсете отырып) _____________________________________________________________</w:t>
      </w:r>
      <w:r>
        <w:br/>
      </w:r>
      <w:r>
        <w:rPr>
          <w:rFonts w:ascii="Times New Roman"/>
          <w:b w:val="false"/>
          <w:i w:val="false"/>
          <w:color w:val="000000"/>
          <w:sz w:val="28"/>
        </w:rPr>
        <w:t>
      6. Жаңа Әдістің әзірленген жері туралы мәліметтер _____________</w:t>
      </w:r>
      <w:r>
        <w:br/>
      </w:r>
      <w:r>
        <w:rPr>
          <w:rFonts w:ascii="Times New Roman"/>
          <w:b w:val="false"/>
          <w:i w:val="false"/>
          <w:color w:val="000000"/>
          <w:sz w:val="28"/>
        </w:rPr>
        <w:t>
      7. Қолдану нысаны _____________________________________________</w:t>
      </w:r>
      <w:r>
        <w:br/>
      </w:r>
      <w:r>
        <w:rPr>
          <w:rFonts w:ascii="Times New Roman"/>
          <w:b w:val="false"/>
          <w:i w:val="false"/>
          <w:color w:val="000000"/>
          <w:sz w:val="28"/>
        </w:rPr>
        <w:t>
      8. Осы жаңа Әдісті қолданатын маман-дәрігерлердің тізімі және олардың біліктілігіне, қосымша мамандануына (қажеттілік болған жағдайда) қойылатын талаптар ________________________________________</w:t>
      </w:r>
      <w:r>
        <w:br/>
      </w:r>
      <w:r>
        <w:rPr>
          <w:rFonts w:ascii="Times New Roman"/>
          <w:b w:val="false"/>
          <w:i w:val="false"/>
          <w:color w:val="000000"/>
          <w:sz w:val="28"/>
        </w:rPr>
        <w:t>
      9. Жаңа Әдісті пайдаланудың ұсынылған деңгейі/масштабы 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10. Инвазиялық әрекеттің көлемі мен күрделілігіне қарай жаңа Әдістің ұсынылған класы _____________________________________________</w:t>
      </w:r>
      <w:r>
        <w:br/>
      </w:r>
      <w:r>
        <w:rPr>
          <w:rFonts w:ascii="Times New Roman"/>
          <w:b w:val="false"/>
          <w:i w:val="false"/>
          <w:color w:val="000000"/>
          <w:sz w:val="28"/>
        </w:rPr>
        <w:t>
      11. Қазақстан Республикасында қолдануға рұқсат берілген ұқсас жаңа медициналық технологиялар туралы мәліметтер (болған жағдайда)___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12. Жаңа Әдіс (қаржыландыру көзін және ғылыми-техникалық бағдарламаның атауын көрсету қажет) (егер қолданылса) ______________</w:t>
      </w:r>
      <w:r>
        <w:br/>
      </w:r>
      <w:r>
        <w:rPr>
          <w:rFonts w:ascii="Times New Roman"/>
          <w:b w:val="false"/>
          <w:i w:val="false"/>
          <w:color w:val="000000"/>
          <w:sz w:val="28"/>
        </w:rPr>
        <w:t>
______________________________________________ шеңберінде әзірленген</w:t>
      </w:r>
      <w:r>
        <w:br/>
      </w:r>
      <w:r>
        <w:rPr>
          <w:rFonts w:ascii="Times New Roman"/>
          <w:b w:val="false"/>
          <w:i w:val="false"/>
          <w:color w:val="000000"/>
          <w:sz w:val="28"/>
        </w:rPr>
        <w:t>
      13. Қоса беріліп отырған құжаттардың тізбесі _________________</w:t>
      </w:r>
      <w:r>
        <w:br/>
      </w:r>
      <w:r>
        <w:rPr>
          <w:rFonts w:ascii="Times New Roman"/>
          <w:b w:val="false"/>
          <w:i w:val="false"/>
          <w:color w:val="000000"/>
          <w:sz w:val="28"/>
        </w:rPr>
        <w:t>
      Өтінім беруші: ______________ жаңа Әдісті қолдану жөніндегі материалдардағы ақпараттың дұрыстығы мен толықтығына кепілдік беремін.</w:t>
      </w:r>
      <w:r>
        <w:br/>
      </w:r>
      <w:r>
        <w:rPr>
          <w:rFonts w:ascii="Times New Roman"/>
          <w:b w:val="false"/>
          <w:i w:val="false"/>
          <w:color w:val="000000"/>
          <w:sz w:val="28"/>
        </w:rPr>
        <w:t>
      Жаңа Әдісті Қазақстан Республикасы заңнамасының талаптарына сәйкес қолдануға міндеттенемін.</w:t>
      </w:r>
    </w:p>
    <w:p>
      <w:pPr>
        <w:spacing w:after="0"/>
        <w:ind w:left="0"/>
        <w:jc w:val="both"/>
      </w:pPr>
      <w:r>
        <w:rPr>
          <w:rFonts w:ascii="Times New Roman"/>
          <w:b w:val="false"/>
          <w:i w:val="false"/>
          <w:color w:val="000000"/>
          <w:sz w:val="28"/>
        </w:rPr>
        <w:t>      Толтыру мерзімі                     Өтінім берушінің қолы*</w:t>
      </w:r>
      <w:r>
        <w:br/>
      </w:r>
      <w:r>
        <w:rPr>
          <w:rFonts w:ascii="Times New Roman"/>
          <w:b w:val="false"/>
          <w:i w:val="false"/>
          <w:color w:val="000000"/>
          <w:sz w:val="28"/>
        </w:rPr>
        <w:t>
      "____" ______ 200_ ж.                   ________ мөр</w:t>
      </w:r>
    </w:p>
    <w:p>
      <w:pPr>
        <w:spacing w:after="0"/>
        <w:ind w:left="0"/>
        <w:jc w:val="both"/>
      </w:pPr>
      <w:r>
        <w:rPr>
          <w:rFonts w:ascii="Times New Roman"/>
          <w:b w:val="false"/>
          <w:i w:val="false"/>
          <w:color w:val="000000"/>
          <w:sz w:val="28"/>
        </w:rPr>
        <w:t>* Жеке тұлға қолының түпнұсқалылығы нотариаттық расталуы тиіс. Егер өтінім беруші заңды тұлға болса, өтінім ресми бланкта беріледі, бірінші басшының қолы қойылады және осы заңды тұлғаның мөрімен расталады.</w:t>
      </w:r>
    </w:p>
    <w:bookmarkStart w:name="z123" w:id="9"/>
    <w:p>
      <w:pPr>
        <w:spacing w:after="0"/>
        <w:ind w:left="0"/>
        <w:jc w:val="both"/>
      </w:pPr>
      <w:r>
        <w:rPr>
          <w:rFonts w:ascii="Times New Roman"/>
          <w:b w:val="false"/>
          <w:i w:val="false"/>
          <w:color w:val="000000"/>
          <w:sz w:val="28"/>
        </w:rPr>
        <w:t xml:space="preserve">
Диагностиканың, емдеудің  </w:t>
      </w:r>
      <w:r>
        <w:br/>
      </w:r>
      <w:r>
        <w:rPr>
          <w:rFonts w:ascii="Times New Roman"/>
          <w:b w:val="false"/>
          <w:i w:val="false"/>
          <w:color w:val="000000"/>
          <w:sz w:val="28"/>
        </w:rPr>
        <w:t>
және медициналық оңалтудың</w:t>
      </w:r>
      <w:r>
        <w:br/>
      </w:r>
      <w:r>
        <w:rPr>
          <w:rFonts w:ascii="Times New Roman"/>
          <w:b w:val="false"/>
          <w:i w:val="false"/>
          <w:color w:val="000000"/>
          <w:sz w:val="28"/>
        </w:rPr>
        <w:t xml:space="preserve">
жаңа әдістерін қолдану    </w:t>
      </w:r>
      <w:r>
        <w:br/>
      </w:r>
      <w:r>
        <w:rPr>
          <w:rFonts w:ascii="Times New Roman"/>
          <w:b w:val="false"/>
          <w:i w:val="false"/>
          <w:color w:val="000000"/>
          <w:sz w:val="28"/>
        </w:rPr>
        <w:t xml:space="preserve">
ережесіне 2-қосымша       </w:t>
      </w:r>
    </w:p>
    <w:bookmarkEnd w:id="9"/>
    <w:p>
      <w:pPr>
        <w:spacing w:after="0"/>
        <w:ind w:left="0"/>
        <w:jc w:val="left"/>
      </w:pPr>
      <w:r>
        <w:rPr>
          <w:rFonts w:ascii="Times New Roman"/>
          <w:b/>
          <w:i w:val="false"/>
          <w:color w:val="000000"/>
        </w:rPr>
        <w:t xml:space="preserve"> Диагностиканың, емдеудің және медициналық оңалтудың жаңа әдісіне рұқсат ету туралы куәлікті алу үшін өтінім беруші тапсыратын құжаттардың тізібесі</w:t>
      </w:r>
    </w:p>
    <w:bookmarkStart w:name="z124" w:id="10"/>
    <w:p>
      <w:pPr>
        <w:spacing w:after="0"/>
        <w:ind w:left="0"/>
        <w:jc w:val="both"/>
      </w:pPr>
      <w:r>
        <w:rPr>
          <w:rFonts w:ascii="Times New Roman"/>
          <w:b w:val="false"/>
          <w:i w:val="false"/>
          <w:color w:val="000000"/>
          <w:sz w:val="28"/>
        </w:rPr>
        <w:t>      1. Жаңа Әдіс мазмұнының сипаттамасы.</w:t>
      </w:r>
      <w:r>
        <w:br/>
      </w:r>
      <w:r>
        <w:rPr>
          <w:rFonts w:ascii="Times New Roman"/>
          <w:b w:val="false"/>
          <w:i w:val="false"/>
          <w:color w:val="000000"/>
          <w:sz w:val="28"/>
        </w:rPr>
        <w:t>
      2. Арнайы әдебиеттің талдауына сілтеме жасала отырып, медициналық тәжірибеде қолданылатын әдістер алдындағы ұсынылатын Әдістің артықшылығының медициналық, әлеуметтік негіздемесі.</w:t>
      </w:r>
      <w:r>
        <w:br/>
      </w:r>
      <w:r>
        <w:rPr>
          <w:rFonts w:ascii="Times New Roman"/>
          <w:b w:val="false"/>
          <w:i w:val="false"/>
          <w:color w:val="000000"/>
          <w:sz w:val="28"/>
        </w:rPr>
        <w:t>
</w:t>
      </w:r>
      <w:r>
        <w:rPr>
          <w:rFonts w:ascii="Times New Roman"/>
          <w:b w:val="false"/>
          <w:i w:val="false"/>
          <w:color w:val="000000"/>
          <w:sz w:val="28"/>
        </w:rPr>
        <w:t>
      3. Жаңа Әдісті қолдану бойынша нұсқаулықтың авторлық нұсқасы.</w:t>
      </w:r>
      <w:r>
        <w:br/>
      </w:r>
      <w:r>
        <w:rPr>
          <w:rFonts w:ascii="Times New Roman"/>
          <w:b w:val="false"/>
          <w:i w:val="false"/>
          <w:color w:val="000000"/>
          <w:sz w:val="28"/>
        </w:rPr>
        <w:t>
</w:t>
      </w:r>
      <w:r>
        <w:rPr>
          <w:rFonts w:ascii="Times New Roman"/>
          <w:b w:val="false"/>
          <w:i w:val="false"/>
          <w:color w:val="000000"/>
          <w:sz w:val="28"/>
        </w:rPr>
        <w:t>
      4. Қорғау құжатының көшірмесі (егер медициналық технология патентпен қорғалса).</w:t>
      </w:r>
      <w:r>
        <w:br/>
      </w:r>
      <w:r>
        <w:rPr>
          <w:rFonts w:ascii="Times New Roman"/>
          <w:b w:val="false"/>
          <w:i w:val="false"/>
          <w:color w:val="000000"/>
          <w:sz w:val="28"/>
        </w:rPr>
        <w:t>
</w:t>
      </w:r>
      <w:r>
        <w:rPr>
          <w:rFonts w:ascii="Times New Roman"/>
          <w:b w:val="false"/>
          <w:i w:val="false"/>
          <w:color w:val="000000"/>
          <w:sz w:val="28"/>
        </w:rPr>
        <w:t>
      5. Дәлелді медицина талаптарына сәйкес Жаңа Әдісті клиникаға дейінгі зерттеу және (немесе) клиникалық зерттеу жөніндегі (әзірлеу кезінде қолданылатын әдістерімен салыстырғандағы өтінім берілетін құралдың немесе тәсілдің медициналық-әлеуметтік, экономикалық және басқа да тиімділігіне қатысты өңделген статистикалық нәтижелерді міндетті түрде көрсете отырып) толық есебі. Жаңа Әдісті клиникаға дейінгі зерттеуді және клиникалық сынақтарды қолданудың тәртібі денсаулық сақтау саласындағы уәкілетті органның тиісті бұйрығымен белгіленеді.</w:t>
      </w:r>
      <w:r>
        <w:br/>
      </w:r>
      <w:r>
        <w:rPr>
          <w:rFonts w:ascii="Times New Roman"/>
          <w:b w:val="false"/>
          <w:i w:val="false"/>
          <w:color w:val="000000"/>
          <w:sz w:val="28"/>
        </w:rPr>
        <w:t>
</w:t>
      </w:r>
      <w:r>
        <w:rPr>
          <w:rFonts w:ascii="Times New Roman"/>
          <w:b w:val="false"/>
          <w:i w:val="false"/>
          <w:color w:val="000000"/>
          <w:sz w:val="28"/>
        </w:rPr>
        <w:t>
      6. Жаңа медициналық технологияда пайдаланатын құралдарға тіркеу куәліктерінің, санитарлық-эпидемиологиялық қорытындылардың және басқа да рұқсаттық құжаттардың көшірмелері.</w:t>
      </w:r>
      <w:r>
        <w:br/>
      </w:r>
      <w:r>
        <w:rPr>
          <w:rFonts w:ascii="Times New Roman"/>
          <w:b w:val="false"/>
          <w:i w:val="false"/>
          <w:color w:val="000000"/>
          <w:sz w:val="28"/>
        </w:rPr>
        <w:t>
</w:t>
      </w:r>
      <w:r>
        <w:rPr>
          <w:rFonts w:ascii="Times New Roman"/>
          <w:b w:val="false"/>
          <w:i w:val="false"/>
          <w:color w:val="000000"/>
          <w:sz w:val="28"/>
        </w:rPr>
        <w:t>
      7. Жаңа Әдістің клиникаға дейінгі және (немесе) клиникалық зерттеу материалдарын этикалық бағалау нәтижелері.</w:t>
      </w:r>
      <w:r>
        <w:br/>
      </w:r>
      <w:r>
        <w:rPr>
          <w:rFonts w:ascii="Times New Roman"/>
          <w:b w:val="false"/>
          <w:i w:val="false"/>
          <w:color w:val="000000"/>
          <w:sz w:val="28"/>
        </w:rPr>
        <w:t>
</w:t>
      </w:r>
      <w:r>
        <w:rPr>
          <w:rFonts w:ascii="Times New Roman"/>
          <w:b w:val="false"/>
          <w:i w:val="false"/>
          <w:color w:val="000000"/>
          <w:sz w:val="28"/>
        </w:rPr>
        <w:t>
      8. Өтінім берілген Әдісті медициналық тәжірибеде пайдалану мүмкіндігі туралы бейінді медициналық ғылыми-зерттеу немесе білім беру ұйымдарының кем дегенде 2 (екі) рецензиясы (рецензент қол қойған және мекеме басшы бекіткен).</w:t>
      </w:r>
      <w:r>
        <w:br/>
      </w:r>
      <w:r>
        <w:rPr>
          <w:rFonts w:ascii="Times New Roman"/>
          <w:b w:val="false"/>
          <w:i w:val="false"/>
          <w:color w:val="000000"/>
          <w:sz w:val="28"/>
        </w:rPr>
        <w:t>
</w:t>
      </w:r>
      <w:r>
        <w:rPr>
          <w:rFonts w:ascii="Times New Roman"/>
          <w:b w:val="false"/>
          <w:i w:val="false"/>
          <w:color w:val="000000"/>
          <w:sz w:val="28"/>
        </w:rPr>
        <w:t>
      9. Жаңа Әдістің қауіпсіздігіне және тиімділігіне қосымша зерттеулер бағдарламасының жобасы (авторлық нұсқасы).</w:t>
      </w:r>
      <w:r>
        <w:br/>
      </w:r>
      <w:r>
        <w:rPr>
          <w:rFonts w:ascii="Times New Roman"/>
          <w:b w:val="false"/>
          <w:i w:val="false"/>
          <w:color w:val="000000"/>
          <w:sz w:val="28"/>
        </w:rPr>
        <w:t>
</w:t>
      </w:r>
      <w:r>
        <w:rPr>
          <w:rFonts w:ascii="Times New Roman"/>
          <w:b w:val="false"/>
          <w:i w:val="false"/>
          <w:color w:val="000000"/>
          <w:sz w:val="28"/>
        </w:rPr>
        <w:t>
      10. Шетелде медициналық технологияның пайдаланылуын (егер медициналық технология шетелде пайдаланылса) растайтын құжаттар.</w:t>
      </w:r>
      <w:r>
        <w:br/>
      </w:r>
      <w:r>
        <w:rPr>
          <w:rFonts w:ascii="Times New Roman"/>
          <w:b w:val="false"/>
          <w:i w:val="false"/>
          <w:color w:val="000000"/>
          <w:sz w:val="28"/>
        </w:rPr>
        <w:t>
</w:t>
      </w:r>
      <w:r>
        <w:rPr>
          <w:rFonts w:ascii="Times New Roman"/>
          <w:b w:val="false"/>
          <w:i w:val="false"/>
          <w:color w:val="000000"/>
          <w:sz w:val="28"/>
        </w:rPr>
        <w:t>
      11. Жаңа Әдістің клиникаға дейінгі зерттеулер және (немесе) клиникалық зерттеулер жөніндегі жарияланған еңбектердің көшірмелері қоса берілген, жарияланымдар тізбесі.</w:t>
      </w:r>
      <w:r>
        <w:br/>
      </w:r>
      <w:r>
        <w:rPr>
          <w:rFonts w:ascii="Times New Roman"/>
          <w:b w:val="false"/>
          <w:i w:val="false"/>
          <w:color w:val="000000"/>
          <w:sz w:val="28"/>
        </w:rPr>
        <w:t>
</w:t>
      </w:r>
      <w:r>
        <w:rPr>
          <w:rFonts w:ascii="Times New Roman"/>
          <w:b w:val="false"/>
          <w:i w:val="false"/>
          <w:color w:val="000000"/>
          <w:sz w:val="28"/>
        </w:rPr>
        <w:t>
      12. Егер өтініш пен құжаттарды өтінім берушінің атынан басқа өтінім беруші берсе, белгіленген тәртіппен куәландырылған өтінім берушінің атынан әрекет жасау құқығы жөніндегі сенімхат.</w:t>
      </w:r>
    </w:p>
    <w:bookmarkEnd w:id="10"/>
    <w:bookmarkStart w:name="z135" w:id="11"/>
    <w:p>
      <w:pPr>
        <w:spacing w:after="0"/>
        <w:ind w:left="0"/>
        <w:jc w:val="both"/>
      </w:pPr>
      <w:r>
        <w:rPr>
          <w:rFonts w:ascii="Times New Roman"/>
          <w:b w:val="false"/>
          <w:i w:val="false"/>
          <w:color w:val="000000"/>
          <w:sz w:val="28"/>
        </w:rPr>
        <w:t xml:space="preserve">
Диагностиканың, емдеудің   </w:t>
      </w:r>
      <w:r>
        <w:br/>
      </w:r>
      <w:r>
        <w:rPr>
          <w:rFonts w:ascii="Times New Roman"/>
          <w:b w:val="false"/>
          <w:i w:val="false"/>
          <w:color w:val="000000"/>
          <w:sz w:val="28"/>
        </w:rPr>
        <w:t xml:space="preserve">
және медициналық оңалтудың </w:t>
      </w:r>
      <w:r>
        <w:br/>
      </w:r>
      <w:r>
        <w:rPr>
          <w:rFonts w:ascii="Times New Roman"/>
          <w:b w:val="false"/>
          <w:i w:val="false"/>
          <w:color w:val="000000"/>
          <w:sz w:val="28"/>
        </w:rPr>
        <w:t xml:space="preserve">
жаңа әдістерін қолдану     </w:t>
      </w:r>
      <w:r>
        <w:br/>
      </w:r>
      <w:r>
        <w:rPr>
          <w:rFonts w:ascii="Times New Roman"/>
          <w:b w:val="false"/>
          <w:i w:val="false"/>
          <w:color w:val="000000"/>
          <w:sz w:val="28"/>
        </w:rPr>
        <w:t xml:space="preserve">
ережесіне 3-қосымша        </w:t>
      </w:r>
    </w:p>
    <w:bookmarkEnd w:id="11"/>
    <w:p>
      <w:pPr>
        <w:spacing w:after="0"/>
        <w:ind w:left="0"/>
        <w:jc w:val="left"/>
      </w:pPr>
      <w:r>
        <w:rPr>
          <w:rFonts w:ascii="Times New Roman"/>
          <w:b/>
          <w:i w:val="false"/>
          <w:color w:val="000000"/>
        </w:rPr>
        <w:t xml:space="preserve"> Диагностиканың, емдеудің және медициналық оңалтудың жаңа әдісінің мазмұнын сипаттау құрылымы</w:t>
      </w:r>
    </w:p>
    <w:bookmarkStart w:name="z136" w:id="12"/>
    <w:p>
      <w:pPr>
        <w:spacing w:after="0"/>
        <w:ind w:left="0"/>
        <w:jc w:val="both"/>
      </w:pPr>
      <w:r>
        <w:rPr>
          <w:rFonts w:ascii="Times New Roman"/>
          <w:b w:val="false"/>
          <w:i w:val="false"/>
          <w:color w:val="000000"/>
          <w:sz w:val="28"/>
        </w:rPr>
        <w:t>      1. Бірінші парағы:</w:t>
      </w:r>
      <w:r>
        <w:br/>
      </w:r>
      <w:r>
        <w:rPr>
          <w:rFonts w:ascii="Times New Roman"/>
          <w:b w:val="false"/>
          <w:i w:val="false"/>
          <w:color w:val="000000"/>
          <w:sz w:val="28"/>
        </w:rPr>
        <w:t>
      1) Өтінім беруші Заңды тұлғаның атауы/Жеке тұлғаның тегі, аты, әкесінің аты (ведомстволық тиістілігін көрсете отырып (болған жағдайда);</w:t>
      </w:r>
      <w:r>
        <w:br/>
      </w:r>
      <w:r>
        <w:rPr>
          <w:rFonts w:ascii="Times New Roman"/>
          <w:b w:val="false"/>
          <w:i w:val="false"/>
          <w:color w:val="000000"/>
          <w:sz w:val="28"/>
        </w:rPr>
        <w:t>
</w:t>
      </w:r>
      <w:r>
        <w:rPr>
          <w:rFonts w:ascii="Times New Roman"/>
          <w:b w:val="false"/>
          <w:i w:val="false"/>
          <w:color w:val="000000"/>
          <w:sz w:val="28"/>
        </w:rPr>
        <w:t>
      2) Жаңа Әдістің атауы (бірінші парағының ортасында).</w:t>
      </w:r>
      <w:r>
        <w:br/>
      </w:r>
      <w:r>
        <w:rPr>
          <w:rFonts w:ascii="Times New Roman"/>
          <w:b w:val="false"/>
          <w:i w:val="false"/>
          <w:color w:val="000000"/>
          <w:sz w:val="28"/>
        </w:rPr>
        <w:t>
</w:t>
      </w:r>
      <w:r>
        <w:rPr>
          <w:rFonts w:ascii="Times New Roman"/>
          <w:b w:val="false"/>
          <w:i w:val="false"/>
          <w:color w:val="000000"/>
          <w:sz w:val="28"/>
        </w:rPr>
        <w:t>
      2. Бірінші парақтың ішкі бетінде:</w:t>
      </w:r>
      <w:r>
        <w:br/>
      </w:r>
      <w:r>
        <w:rPr>
          <w:rFonts w:ascii="Times New Roman"/>
          <w:b w:val="false"/>
          <w:i w:val="false"/>
          <w:color w:val="000000"/>
          <w:sz w:val="28"/>
        </w:rPr>
        <w:t>
</w:t>
      </w:r>
      <w:r>
        <w:rPr>
          <w:rFonts w:ascii="Times New Roman"/>
          <w:b w:val="false"/>
          <w:i w:val="false"/>
          <w:color w:val="000000"/>
          <w:sz w:val="28"/>
        </w:rPr>
        <w:t>
      1) аннотация: жаңа Әдістің қысқаша сипаттамасы, жаңа Әдістің ең маңызды артықшылықтары туралы ақпарат (кем дегенде 10-15 жол);</w:t>
      </w:r>
      <w:r>
        <w:br/>
      </w:r>
      <w:r>
        <w:rPr>
          <w:rFonts w:ascii="Times New Roman"/>
          <w:b w:val="false"/>
          <w:i w:val="false"/>
          <w:color w:val="000000"/>
          <w:sz w:val="28"/>
        </w:rPr>
        <w:t>
</w:t>
      </w:r>
      <w:r>
        <w:rPr>
          <w:rFonts w:ascii="Times New Roman"/>
          <w:b w:val="false"/>
          <w:i w:val="false"/>
          <w:color w:val="000000"/>
          <w:sz w:val="28"/>
        </w:rPr>
        <w:t>
      2) Осы жаңа Әдісті қолданатын маман дәрігерлердің тізбесі және олардың біліктілігіне, қосымша мамандануына (қажеттілік жағдайда) талаптар;</w:t>
      </w:r>
      <w:r>
        <w:br/>
      </w:r>
      <w:r>
        <w:rPr>
          <w:rFonts w:ascii="Times New Roman"/>
          <w:b w:val="false"/>
          <w:i w:val="false"/>
          <w:color w:val="000000"/>
          <w:sz w:val="28"/>
        </w:rPr>
        <w:t>
</w:t>
      </w:r>
      <w:r>
        <w:rPr>
          <w:rFonts w:ascii="Times New Roman"/>
          <w:b w:val="false"/>
          <w:i w:val="false"/>
          <w:color w:val="000000"/>
          <w:sz w:val="28"/>
        </w:rPr>
        <w:t>
      3) Әдісті пайдаланудың ұсыныс жасалатын деңгейі/масштабы;</w:t>
      </w:r>
      <w:r>
        <w:br/>
      </w:r>
      <w:r>
        <w:rPr>
          <w:rFonts w:ascii="Times New Roman"/>
          <w:b w:val="false"/>
          <w:i w:val="false"/>
          <w:color w:val="000000"/>
          <w:sz w:val="28"/>
        </w:rPr>
        <w:t>
</w:t>
      </w:r>
      <w:r>
        <w:rPr>
          <w:rFonts w:ascii="Times New Roman"/>
          <w:b w:val="false"/>
          <w:i w:val="false"/>
          <w:color w:val="000000"/>
          <w:sz w:val="28"/>
        </w:rPr>
        <w:t>
      4) қорғау құжаты туралы мәліметтер: нөмірі, атауы, құжаттың берілген күні, патент иеленуші/өтінім беруші, әзірлеуші/қос әзірлеуші (болған жағдайда);</w:t>
      </w:r>
      <w:r>
        <w:br/>
      </w:r>
      <w:r>
        <w:rPr>
          <w:rFonts w:ascii="Times New Roman"/>
          <w:b w:val="false"/>
          <w:i w:val="false"/>
          <w:color w:val="000000"/>
          <w:sz w:val="28"/>
        </w:rPr>
        <w:t>
</w:t>
      </w:r>
      <w:r>
        <w:rPr>
          <w:rFonts w:ascii="Times New Roman"/>
          <w:b w:val="false"/>
          <w:i w:val="false"/>
          <w:color w:val="000000"/>
          <w:sz w:val="28"/>
        </w:rPr>
        <w:t>
      5) Жаңа Әдістің авторлары;</w:t>
      </w:r>
      <w:r>
        <w:br/>
      </w:r>
      <w:r>
        <w:rPr>
          <w:rFonts w:ascii="Times New Roman"/>
          <w:b w:val="false"/>
          <w:i w:val="false"/>
          <w:color w:val="000000"/>
          <w:sz w:val="28"/>
        </w:rPr>
        <w:t>
</w:t>
      </w:r>
      <w:r>
        <w:rPr>
          <w:rFonts w:ascii="Times New Roman"/>
          <w:b w:val="false"/>
          <w:i w:val="false"/>
          <w:color w:val="000000"/>
          <w:sz w:val="28"/>
        </w:rPr>
        <w:t>
      6) Жаңа Әдісті қолдануға рұқсат етілетін ұйым(-дар), жеке тұлғалар.</w:t>
      </w:r>
      <w:r>
        <w:br/>
      </w:r>
      <w:r>
        <w:rPr>
          <w:rFonts w:ascii="Times New Roman"/>
          <w:b w:val="false"/>
          <w:i w:val="false"/>
          <w:color w:val="000000"/>
          <w:sz w:val="28"/>
        </w:rPr>
        <w:t>
</w:t>
      </w:r>
      <w:r>
        <w:rPr>
          <w:rFonts w:ascii="Times New Roman"/>
          <w:b w:val="false"/>
          <w:i w:val="false"/>
          <w:color w:val="000000"/>
          <w:sz w:val="28"/>
        </w:rPr>
        <w:t>
      3. Жаңа Әдісті сипаттау бөлімдері:</w:t>
      </w:r>
      <w:r>
        <w:br/>
      </w:r>
      <w:r>
        <w:rPr>
          <w:rFonts w:ascii="Times New Roman"/>
          <w:b w:val="false"/>
          <w:i w:val="false"/>
          <w:color w:val="000000"/>
          <w:sz w:val="28"/>
        </w:rPr>
        <w:t>
</w:t>
      </w:r>
      <w:r>
        <w:rPr>
          <w:rFonts w:ascii="Times New Roman"/>
          <w:b w:val="false"/>
          <w:i w:val="false"/>
          <w:color w:val="000000"/>
          <w:sz w:val="28"/>
        </w:rPr>
        <w:t>
      1) кіріспе (шешілетін мәселе бойынша кіріспе ақпараттан тұрады  жаңа Әдістің өзектілігін, ғылыми жаңалығын және практикалық мәнін қоса алғанда);</w:t>
      </w:r>
      <w:r>
        <w:br/>
      </w:r>
      <w:r>
        <w:rPr>
          <w:rFonts w:ascii="Times New Roman"/>
          <w:b w:val="false"/>
          <w:i w:val="false"/>
          <w:color w:val="000000"/>
          <w:sz w:val="28"/>
        </w:rPr>
        <w:t>
      пайдаланылатын ұқсас жаңа Әдістер туралы мәліметтер (болған жағдайда);</w:t>
      </w:r>
      <w:r>
        <w:br/>
      </w:r>
      <w:r>
        <w:rPr>
          <w:rFonts w:ascii="Times New Roman"/>
          <w:b w:val="false"/>
          <w:i w:val="false"/>
          <w:color w:val="000000"/>
          <w:sz w:val="28"/>
        </w:rPr>
        <w:t>
      жаңа Әдістің шетелде пайдаланылуы (ақпарат көздеріне сілтеме жасала отырып);</w:t>
      </w:r>
      <w:r>
        <w:br/>
      </w:r>
      <w:r>
        <w:rPr>
          <w:rFonts w:ascii="Times New Roman"/>
          <w:b w:val="false"/>
          <w:i w:val="false"/>
          <w:color w:val="000000"/>
          <w:sz w:val="28"/>
        </w:rPr>
        <w:t>
</w:t>
      </w:r>
      <w:r>
        <w:rPr>
          <w:rFonts w:ascii="Times New Roman"/>
          <w:b w:val="false"/>
          <w:i w:val="false"/>
          <w:color w:val="000000"/>
          <w:sz w:val="28"/>
        </w:rPr>
        <w:t>
      2) жаңа Әдісті қолдануға көрсетімдер (осы Әдісті қолдануға көрсетімі бар адам организмі ауруларының, симптомдарының, жағдайларының, клиникалық жағдайлардың тізбесі (тармақтар бойынша);</w:t>
      </w:r>
      <w:r>
        <w:br/>
      </w:r>
      <w:r>
        <w:rPr>
          <w:rFonts w:ascii="Times New Roman"/>
          <w:b w:val="false"/>
          <w:i w:val="false"/>
          <w:color w:val="000000"/>
          <w:sz w:val="28"/>
        </w:rPr>
        <w:t>
</w:t>
      </w:r>
      <w:r>
        <w:rPr>
          <w:rFonts w:ascii="Times New Roman"/>
          <w:b w:val="false"/>
          <w:i w:val="false"/>
          <w:color w:val="000000"/>
          <w:sz w:val="28"/>
        </w:rPr>
        <w:t>
      3) жаңа Әдісті қолдануға қарсы көрсетімдер (осы Әдісті қолдануға қатыстық және абсолюттік қарсы көрсетімдердің тізбесі (тармақтар бойынша);</w:t>
      </w:r>
      <w:r>
        <w:br/>
      </w:r>
      <w:r>
        <w:rPr>
          <w:rFonts w:ascii="Times New Roman"/>
          <w:b w:val="false"/>
          <w:i w:val="false"/>
          <w:color w:val="000000"/>
          <w:sz w:val="28"/>
        </w:rPr>
        <w:t>
      Әдістің дәлдігін және сезімталдығын төмендететін, жалған оң және/немесе жалған теріс нәтижелерді жіберудің мүмкіндігін арттыратын адам организмнің аурулары, симптомлары, жағдайлары, клиникалық жағдайлары диагностикалық жаңа Әдістерге қарсы көрсетімдер болып табылады);</w:t>
      </w:r>
      <w:r>
        <w:br/>
      </w:r>
      <w:r>
        <w:rPr>
          <w:rFonts w:ascii="Times New Roman"/>
          <w:b w:val="false"/>
          <w:i w:val="false"/>
          <w:color w:val="000000"/>
          <w:sz w:val="28"/>
        </w:rPr>
        <w:t>
</w:t>
      </w:r>
      <w:r>
        <w:rPr>
          <w:rFonts w:ascii="Times New Roman"/>
          <w:b w:val="false"/>
          <w:i w:val="false"/>
          <w:color w:val="000000"/>
          <w:sz w:val="28"/>
        </w:rPr>
        <w:t>
      4) жаңа Әдісті материалдық-техникалық қамтамасыз ету (Әдісті жүзеге асыру үшін пайдаланылатын дәрiлiк заттардың, медициналық мақсаттағы бұйымдардың және басқа да құралдардың тізбесі (мемлекеттік тіркеудің нөмірін немесе басқа да рұқсаттық құжатты, әзірлеуші ұйымды және әзірлеуші елді көрсете отырып); барлық пайдаланылатын заттарды белгіленген тәртіппен Қазақстан Республикасының аумағында медициналық тәжірибеде қолдануға рұқсат етілуі тиіс);</w:t>
      </w:r>
      <w:r>
        <w:br/>
      </w:r>
      <w:r>
        <w:rPr>
          <w:rFonts w:ascii="Times New Roman"/>
          <w:b w:val="false"/>
          <w:i w:val="false"/>
          <w:color w:val="000000"/>
          <w:sz w:val="28"/>
        </w:rPr>
        <w:t>
</w:t>
      </w:r>
      <w:r>
        <w:rPr>
          <w:rFonts w:ascii="Times New Roman"/>
          <w:b w:val="false"/>
          <w:i w:val="false"/>
          <w:color w:val="000000"/>
          <w:sz w:val="28"/>
        </w:rPr>
        <w:t>
      5) жаңа Әдістің сипаттамасы (медициналық технологияны жүзеге асыру кезектілігінің толық сипаттамасынан, бөлімшелерден, қажет болған жағдайда ұсынылатын жаңа Әдістің практикалық пайдаланылуын жеңілдететін схемалардан, фотографиялардан, суреттермен, кестелерден, графиктерден, клиникалық мысалдардан және басқалардан құралуы мүмкін (сәйкес қосымшаларға мәтінде сілтеме болуы тиіс);</w:t>
      </w:r>
      <w:r>
        <w:br/>
      </w:r>
      <w:r>
        <w:rPr>
          <w:rFonts w:ascii="Times New Roman"/>
          <w:b w:val="false"/>
          <w:i w:val="false"/>
          <w:color w:val="000000"/>
          <w:sz w:val="28"/>
        </w:rPr>
        <w:t>
      сипаттама осы жаңа Әдісті практикалық қызметте қолдану нәтижелерін түсіндірудің және дәрігер алған клиникалық тиімділікті бағалаудың оңтайлы критерийлерін қамтиды;</w:t>
      </w:r>
      <w:r>
        <w:br/>
      </w:r>
      <w:r>
        <w:rPr>
          <w:rFonts w:ascii="Times New Roman"/>
          <w:b w:val="false"/>
          <w:i w:val="false"/>
          <w:color w:val="000000"/>
          <w:sz w:val="28"/>
        </w:rPr>
        <w:t>
</w:t>
      </w:r>
      <w:r>
        <w:rPr>
          <w:rFonts w:ascii="Times New Roman"/>
          <w:b w:val="false"/>
          <w:i w:val="false"/>
          <w:color w:val="000000"/>
          <w:sz w:val="28"/>
        </w:rPr>
        <w:t>
      6) жаңа Әдісті қолдану үшін қажет талаптар (белгілі медициналық жабдықтың, арнайы үй-жайлардың және тағы басқалардың болуы);</w:t>
      </w:r>
      <w:r>
        <w:br/>
      </w:r>
      <w:r>
        <w:rPr>
          <w:rFonts w:ascii="Times New Roman"/>
          <w:b w:val="false"/>
          <w:i w:val="false"/>
          <w:color w:val="000000"/>
          <w:sz w:val="28"/>
        </w:rPr>
        <w:t>
</w:t>
      </w:r>
      <w:r>
        <w:rPr>
          <w:rFonts w:ascii="Times New Roman"/>
          <w:b w:val="false"/>
          <w:i w:val="false"/>
          <w:color w:val="000000"/>
          <w:sz w:val="28"/>
        </w:rPr>
        <w:t>
      7) мүмкін болатын асқынулар және оны жою тәсілдері (жаңа Әдісті пайдалануда мүмкін болатын асқынулар тізбесі, асқынулардың алдын алу шаралары, олар пайда болғанда жағдайдағы дәрігердің тәсілі);</w:t>
      </w:r>
      <w:r>
        <w:br/>
      </w:r>
      <w:r>
        <w:rPr>
          <w:rFonts w:ascii="Times New Roman"/>
          <w:b w:val="false"/>
          <w:i w:val="false"/>
          <w:color w:val="000000"/>
          <w:sz w:val="28"/>
        </w:rPr>
        <w:t>
      диагностикалық жаңа Әдістер үшін – жалған оң және/немесе жалған теріс нәтижелерді болдырмау шаралар;</w:t>
      </w:r>
      <w:r>
        <w:br/>
      </w:r>
      <w:r>
        <w:rPr>
          <w:rFonts w:ascii="Times New Roman"/>
          <w:b w:val="false"/>
          <w:i w:val="false"/>
          <w:color w:val="000000"/>
          <w:sz w:val="28"/>
        </w:rPr>
        <w:t>
</w:t>
      </w:r>
      <w:r>
        <w:rPr>
          <w:rFonts w:ascii="Times New Roman"/>
          <w:b w:val="false"/>
          <w:i w:val="false"/>
          <w:color w:val="000000"/>
          <w:sz w:val="28"/>
        </w:rPr>
        <w:t>
      8) жаңа Әдістің қолдану тиімділігі (зерттелетін топтың қысқаша сипаттамасы (жынысы, жасы, нозологиясы, тағы басқа бойынша) бар клиникалық бақылаулар саны туралы мәліметтер);</w:t>
      </w:r>
      <w:r>
        <w:br/>
      </w:r>
      <w:r>
        <w:rPr>
          <w:rFonts w:ascii="Times New Roman"/>
          <w:b w:val="false"/>
          <w:i w:val="false"/>
          <w:color w:val="000000"/>
          <w:sz w:val="28"/>
        </w:rPr>
        <w:t>
      қолданылған критерийлер (сауығу, өмір сүру ұзақтығы және өмір сапасы) бойынша медициналық-әлеуметтік тиімділігін растайтын алынған мәліметтерді статистикалық өңдеу нәтижелері;</w:t>
      </w:r>
      <w:r>
        <w:br/>
      </w:r>
      <w:r>
        <w:rPr>
          <w:rFonts w:ascii="Times New Roman"/>
          <w:b w:val="false"/>
          <w:i w:val="false"/>
          <w:color w:val="000000"/>
          <w:sz w:val="28"/>
        </w:rPr>
        <w:t>
      кеш дамитын асқынулардың пайда болу жиілігі;</w:t>
      </w:r>
      <w:r>
        <w:br/>
      </w:r>
      <w:r>
        <w:rPr>
          <w:rFonts w:ascii="Times New Roman"/>
          <w:b w:val="false"/>
          <w:i w:val="false"/>
          <w:color w:val="000000"/>
          <w:sz w:val="28"/>
        </w:rPr>
        <w:t>
      еңбектік, медициналық және әлеуметтік оңалтудың деңгейіне әсері;</w:t>
      </w:r>
      <w:r>
        <w:br/>
      </w:r>
      <w:r>
        <w:rPr>
          <w:rFonts w:ascii="Times New Roman"/>
          <w:b w:val="false"/>
          <w:i w:val="false"/>
          <w:color w:val="000000"/>
          <w:sz w:val="28"/>
        </w:rPr>
        <w:t>
      рецидивсіз өмір ұзақтығына әсері;</w:t>
      </w:r>
      <w:r>
        <w:br/>
      </w:r>
      <w:r>
        <w:rPr>
          <w:rFonts w:ascii="Times New Roman"/>
          <w:b w:val="false"/>
          <w:i w:val="false"/>
          <w:color w:val="000000"/>
          <w:sz w:val="28"/>
        </w:rPr>
        <w:t>
      оңалту мерзімінің ұзақтығы, мүгедектену;</w:t>
      </w:r>
      <w:r>
        <w:br/>
      </w:r>
      <w:r>
        <w:rPr>
          <w:rFonts w:ascii="Times New Roman"/>
          <w:b w:val="false"/>
          <w:i w:val="false"/>
          <w:color w:val="000000"/>
          <w:sz w:val="28"/>
        </w:rPr>
        <w:t>
      дәлдік, өзіндік ерекшелік, сезімталдық;</w:t>
      </w:r>
      <w:r>
        <w:br/>
      </w:r>
      <w:r>
        <w:rPr>
          <w:rFonts w:ascii="Times New Roman"/>
          <w:b w:val="false"/>
          <w:i w:val="false"/>
          <w:color w:val="000000"/>
          <w:sz w:val="28"/>
        </w:rPr>
        <w:t>
      бағаланған экономикалық тиімділігі (кереует-күнінің санына, диагностика мен емдеу бағасына әсері);</w:t>
      </w:r>
      <w:r>
        <w:br/>
      </w:r>
      <w:r>
        <w:rPr>
          <w:rFonts w:ascii="Times New Roman"/>
          <w:b w:val="false"/>
          <w:i w:val="false"/>
          <w:color w:val="000000"/>
          <w:sz w:val="28"/>
        </w:rPr>
        <w:t>
      қолданылып жүрген жаңа Әдістер алдындағы артықшылықтары;</w:t>
      </w:r>
      <w:r>
        <w:br/>
      </w:r>
      <w:r>
        <w:rPr>
          <w:rFonts w:ascii="Times New Roman"/>
          <w:b w:val="false"/>
          <w:i w:val="false"/>
          <w:color w:val="000000"/>
          <w:sz w:val="28"/>
        </w:rPr>
        <w:t>
</w:t>
      </w:r>
      <w:r>
        <w:rPr>
          <w:rFonts w:ascii="Times New Roman"/>
          <w:b w:val="false"/>
          <w:i w:val="false"/>
          <w:color w:val="000000"/>
          <w:sz w:val="28"/>
        </w:rPr>
        <w:t>
      4. Әдебиеттер тізімі (пайдаланылған әдебиеттердің мәтінде келтірілген тәртіп бойынша тізімі, көлемі 1 беттен көп емес).</w:t>
      </w:r>
      <w:r>
        <w:br/>
      </w:r>
      <w:r>
        <w:rPr>
          <w:rFonts w:ascii="Times New Roman"/>
          <w:b w:val="false"/>
          <w:i w:val="false"/>
          <w:color w:val="000000"/>
          <w:sz w:val="28"/>
        </w:rPr>
        <w:t>
</w:t>
      </w:r>
      <w:r>
        <w:rPr>
          <w:rFonts w:ascii="Times New Roman"/>
          <w:b w:val="false"/>
          <w:i w:val="false"/>
          <w:color w:val="000000"/>
          <w:sz w:val="28"/>
        </w:rPr>
        <w:t>
      5. Қосымшалар (схемалар, фотографиялар, суреттер, кестелер, графиктер, клиникалық мысалдар мәтінде айтылған тәртіппен орналастырылады және нөмірленеді).</w:t>
      </w:r>
    </w:p>
    <w:bookmarkEnd w:id="12"/>
    <w:bookmarkStart w:name="z156" w:id="13"/>
    <w:p>
      <w:pPr>
        <w:spacing w:after="0"/>
        <w:ind w:left="0"/>
        <w:jc w:val="both"/>
      </w:pPr>
      <w:r>
        <w:rPr>
          <w:rFonts w:ascii="Times New Roman"/>
          <w:b w:val="false"/>
          <w:i w:val="false"/>
          <w:color w:val="000000"/>
          <w:sz w:val="28"/>
        </w:rPr>
        <w:t xml:space="preserve">
Диагностиканың, емдеудің  </w:t>
      </w:r>
      <w:r>
        <w:br/>
      </w:r>
      <w:r>
        <w:rPr>
          <w:rFonts w:ascii="Times New Roman"/>
          <w:b w:val="false"/>
          <w:i w:val="false"/>
          <w:color w:val="000000"/>
          <w:sz w:val="28"/>
        </w:rPr>
        <w:t>
және медициналық оңалтудың</w:t>
      </w:r>
      <w:r>
        <w:br/>
      </w:r>
      <w:r>
        <w:rPr>
          <w:rFonts w:ascii="Times New Roman"/>
          <w:b w:val="false"/>
          <w:i w:val="false"/>
          <w:color w:val="000000"/>
          <w:sz w:val="28"/>
        </w:rPr>
        <w:t xml:space="preserve">
жаңа әдістерін қолдану    </w:t>
      </w:r>
      <w:r>
        <w:br/>
      </w:r>
      <w:r>
        <w:rPr>
          <w:rFonts w:ascii="Times New Roman"/>
          <w:b w:val="false"/>
          <w:i w:val="false"/>
          <w:color w:val="000000"/>
          <w:sz w:val="28"/>
        </w:rPr>
        <w:t xml:space="preserve">
ережесіне 4-қосымша       </w:t>
      </w:r>
    </w:p>
    <w:bookmarkEnd w:id="13"/>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Сараптау кеңесінің диагностиканың, емдеудің және медициналық оңалтудың жаңа әдісінің қауіпсіздігі, тиімділігі және сапасы туралы қорытындысы</w:t>
      </w:r>
    </w:p>
    <w:p>
      <w:pPr>
        <w:spacing w:after="0"/>
        <w:ind w:left="0"/>
        <w:jc w:val="both"/>
      </w:pPr>
      <w:r>
        <w:rPr>
          <w:rFonts w:ascii="Times New Roman"/>
          <w:b w:val="false"/>
          <w:i w:val="false"/>
          <w:color w:val="000000"/>
          <w:sz w:val="28"/>
        </w:rPr>
        <w:t>      1. Жаңа Әдістің атауы _________________________________________</w:t>
      </w:r>
      <w:r>
        <w:br/>
      </w:r>
      <w:r>
        <w:rPr>
          <w:rFonts w:ascii="Times New Roman"/>
          <w:b w:val="false"/>
          <w:i w:val="false"/>
          <w:color w:val="000000"/>
          <w:sz w:val="28"/>
        </w:rPr>
        <w:t>
      2. Өтінім беруші ______________________________________________</w:t>
      </w:r>
      <w:r>
        <w:br/>
      </w:r>
      <w:r>
        <w:rPr>
          <w:rFonts w:ascii="Times New Roman"/>
          <w:b w:val="false"/>
          <w:i w:val="false"/>
          <w:color w:val="000000"/>
          <w:sz w:val="28"/>
        </w:rPr>
        <w:t>
      3. Сараптауды жүзеге асыратын комиссия мүшелері:</w:t>
      </w:r>
      <w:r>
        <w:br/>
      </w:r>
      <w:r>
        <w:rPr>
          <w:rFonts w:ascii="Times New Roman"/>
          <w:b w:val="false"/>
          <w:i w:val="false"/>
          <w:color w:val="000000"/>
          <w:sz w:val="28"/>
        </w:rPr>
        <w:t>
Т.А.Ә. ______________________________________________________________</w:t>
      </w:r>
      <w:r>
        <w:br/>
      </w:r>
      <w:r>
        <w:rPr>
          <w:rFonts w:ascii="Times New Roman"/>
          <w:b w:val="false"/>
          <w:i w:val="false"/>
          <w:color w:val="000000"/>
          <w:sz w:val="28"/>
        </w:rPr>
        <w:t>
Мекен-жайы __________________________________________________________</w:t>
      </w:r>
      <w:r>
        <w:br/>
      </w:r>
      <w:r>
        <w:rPr>
          <w:rFonts w:ascii="Times New Roman"/>
          <w:b w:val="false"/>
          <w:i w:val="false"/>
          <w:color w:val="000000"/>
          <w:sz w:val="28"/>
        </w:rPr>
        <w:t>
Телефон/факс ________________________________________________________</w:t>
      </w:r>
      <w:r>
        <w:br/>
      </w:r>
      <w:r>
        <w:rPr>
          <w:rFonts w:ascii="Times New Roman"/>
          <w:b w:val="false"/>
          <w:i w:val="false"/>
          <w:color w:val="000000"/>
          <w:sz w:val="28"/>
        </w:rPr>
        <w:t>
E-mail ______________________________________________________________</w:t>
      </w:r>
      <w:r>
        <w:br/>
      </w:r>
      <w:r>
        <w:rPr>
          <w:rFonts w:ascii="Times New Roman"/>
          <w:b w:val="false"/>
          <w:i w:val="false"/>
          <w:color w:val="000000"/>
          <w:sz w:val="28"/>
        </w:rPr>
        <w:t>
      4. Жаңа Әдісті клиникаға дейінгі зерттеулердің нәтижелері:</w:t>
      </w:r>
      <w:r>
        <w:br/>
      </w:r>
      <w:r>
        <w:rPr>
          <w:rFonts w:ascii="Times New Roman"/>
          <w:b w:val="false"/>
          <w:i w:val="false"/>
          <w:color w:val="000000"/>
          <w:sz w:val="28"/>
        </w:rPr>
        <w:t>
      1) Жаңа Әдісті клиникаға дейінгі зерттеулер хаттамасының атауы, нөмірі және бекіту мерзімі __________________________________________</w:t>
      </w:r>
      <w:r>
        <w:br/>
      </w:r>
      <w:r>
        <w:rPr>
          <w:rFonts w:ascii="Times New Roman"/>
          <w:b w:val="false"/>
          <w:i w:val="false"/>
          <w:color w:val="000000"/>
          <w:sz w:val="28"/>
        </w:rPr>
        <w:t>
      2) этикалық сараптаманың бағалауы _____________________________</w:t>
      </w:r>
      <w:r>
        <w:br/>
      </w:r>
      <w:r>
        <w:rPr>
          <w:rFonts w:ascii="Times New Roman"/>
          <w:b w:val="false"/>
          <w:i w:val="false"/>
          <w:color w:val="000000"/>
          <w:sz w:val="28"/>
        </w:rPr>
        <w:t>
      3) Жаңа Әдісті клиникаға дейінгі зерттеулердің нәтижелері 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Жаңа Әдісті клиникалық зерттеу нәтижелері:</w:t>
      </w:r>
      <w:r>
        <w:br/>
      </w:r>
      <w:r>
        <w:rPr>
          <w:rFonts w:ascii="Times New Roman"/>
          <w:b w:val="false"/>
          <w:i w:val="false"/>
          <w:color w:val="000000"/>
          <w:sz w:val="28"/>
        </w:rPr>
        <w:t>
      1) Жаңа Әдісті клиникалық зерттеу хаттамасының атауы, нөмірі және бекіту мерзімі _________________________________________________</w:t>
      </w:r>
      <w:r>
        <w:br/>
      </w:r>
      <w:r>
        <w:rPr>
          <w:rFonts w:ascii="Times New Roman"/>
          <w:b w:val="false"/>
          <w:i w:val="false"/>
          <w:color w:val="000000"/>
          <w:sz w:val="28"/>
        </w:rPr>
        <w:t>
      2) этикалық сараптаманың бағалауы _____________________________</w:t>
      </w:r>
      <w:r>
        <w:br/>
      </w:r>
      <w:r>
        <w:rPr>
          <w:rFonts w:ascii="Times New Roman"/>
          <w:b w:val="false"/>
          <w:i w:val="false"/>
          <w:color w:val="000000"/>
          <w:sz w:val="28"/>
        </w:rPr>
        <w:t>
      3) Жаңа Әдісті клиникалық зерттеу нәтижелері 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Жаңа Әдісті қосымша зерттеу нәтижелері:</w:t>
      </w:r>
      <w:r>
        <w:br/>
      </w:r>
      <w:r>
        <w:rPr>
          <w:rFonts w:ascii="Times New Roman"/>
          <w:b w:val="false"/>
          <w:i w:val="false"/>
          <w:color w:val="000000"/>
          <w:sz w:val="28"/>
        </w:rPr>
        <w:t>
      1) Әдісті қосымша зерттеу хаттамасының атауы, нөмірі және бекіту мерзімі ______________________________________________________</w:t>
      </w:r>
      <w:r>
        <w:br/>
      </w:r>
      <w:r>
        <w:rPr>
          <w:rFonts w:ascii="Times New Roman"/>
          <w:b w:val="false"/>
          <w:i w:val="false"/>
          <w:color w:val="000000"/>
          <w:sz w:val="28"/>
        </w:rPr>
        <w:t>
      2) этикалық сараптаманың бағалауы _____________________________</w:t>
      </w:r>
      <w:r>
        <w:br/>
      </w:r>
      <w:r>
        <w:rPr>
          <w:rFonts w:ascii="Times New Roman"/>
          <w:b w:val="false"/>
          <w:i w:val="false"/>
          <w:color w:val="000000"/>
          <w:sz w:val="28"/>
        </w:rPr>
        <w:t>
      3) Әдісті қосымша зерттеу нәтижелері 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Жаңа Әдістің қолдану жөнінде өтінім материалдарының ғылыми дәлелділігі: ________________________________________________________</w:t>
      </w:r>
      <w:r>
        <w:br/>
      </w:r>
      <w:r>
        <w:rPr>
          <w:rFonts w:ascii="Times New Roman"/>
          <w:b w:val="false"/>
          <w:i w:val="false"/>
          <w:color w:val="000000"/>
          <w:sz w:val="28"/>
        </w:rPr>
        <w:t>
      8. Жаңа Әдістің қолдану негізділігін бағалау 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9. Қорытынды:</w:t>
      </w:r>
      <w:r>
        <w:br/>
      </w:r>
      <w:r>
        <w:rPr>
          <w:rFonts w:ascii="Times New Roman"/>
          <w:b w:val="false"/>
          <w:i w:val="false"/>
          <w:color w:val="000000"/>
          <w:sz w:val="28"/>
        </w:rPr>
        <w:t>
      1) Жаңа Әдістің қауіпсіздігін, тиімділігін және сапасын бағалау</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қабылданған шешім:</w:t>
      </w:r>
      <w:r>
        <w:br/>
      </w:r>
      <w:r>
        <w:rPr>
          <w:rFonts w:ascii="Times New Roman"/>
          <w:b w:val="false"/>
          <w:i w:val="false"/>
          <w:color w:val="000000"/>
          <w:sz w:val="28"/>
        </w:rPr>
        <w:t>
      мемлекеттік орган қарайтын және бекітетін қолдануға ұсынылатын тінім берілген жаңа Әдістің материалдарын мақұлдау және ұсыну;</w:t>
      </w:r>
      <w:r>
        <w:br/>
      </w:r>
      <w:r>
        <w:rPr>
          <w:rFonts w:ascii="Times New Roman"/>
          <w:b w:val="false"/>
          <w:i w:val="false"/>
          <w:color w:val="000000"/>
          <w:sz w:val="28"/>
        </w:rPr>
        <w:t>
      өтінім берілген жаңа Әдіске қосымша зерттеу жүргізуді талап ету;</w:t>
      </w:r>
      <w:r>
        <w:br/>
      </w:r>
      <w:r>
        <w:rPr>
          <w:rFonts w:ascii="Times New Roman"/>
          <w:b w:val="false"/>
          <w:i w:val="false"/>
          <w:color w:val="000000"/>
          <w:sz w:val="28"/>
        </w:rPr>
        <w:t>
      өтінім берілген жаңа Әдісті тәжірибеде қолдануды және оған қосымша зерттеу жүргізуді мақұлдамау 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Сараптамаға құжаттардың келіп түскен күні _____________________</w:t>
      </w:r>
      <w:r>
        <w:br/>
      </w:r>
      <w:r>
        <w:rPr>
          <w:rFonts w:ascii="Times New Roman"/>
          <w:b w:val="false"/>
          <w:i w:val="false"/>
          <w:color w:val="000000"/>
          <w:sz w:val="28"/>
        </w:rPr>
        <w:t>
      Сараптаманы аяқтау күні _______ _______________________________</w:t>
      </w:r>
      <w:r>
        <w:br/>
      </w:r>
      <w:r>
        <w:rPr>
          <w:rFonts w:ascii="Times New Roman"/>
          <w:b w:val="false"/>
          <w:i w:val="false"/>
          <w:color w:val="000000"/>
          <w:sz w:val="28"/>
        </w:rPr>
        <w:t>
      Төраға _________________________________________ (Т.А.Ә., қолы)</w:t>
      </w:r>
      <w:r>
        <w:br/>
      </w:r>
      <w:r>
        <w:rPr>
          <w:rFonts w:ascii="Times New Roman"/>
          <w:b w:val="false"/>
          <w:i w:val="false"/>
          <w:color w:val="000000"/>
          <w:sz w:val="28"/>
        </w:rPr>
        <w:t>
      Хатшы __________________________________________ (Т.А.Ә., қолы)</w:t>
      </w:r>
      <w:r>
        <w:br/>
      </w:r>
      <w:r>
        <w:rPr>
          <w:rFonts w:ascii="Times New Roman"/>
          <w:b w:val="false"/>
          <w:i w:val="false"/>
          <w:color w:val="000000"/>
          <w:sz w:val="28"/>
        </w:rPr>
        <w:t>
      Комиссия мүшелері ______________________________ (Т.А.Ә., қолы)</w:t>
      </w:r>
      <w:r>
        <w:br/>
      </w:r>
      <w:r>
        <w:rPr>
          <w:rFonts w:ascii="Times New Roman"/>
          <w:b w:val="false"/>
          <w:i w:val="false"/>
          <w:color w:val="000000"/>
          <w:sz w:val="28"/>
        </w:rPr>
        <w:t>
      Күні ____________________</w:t>
      </w:r>
    </w:p>
    <w:bookmarkStart w:name="z157" w:id="14"/>
    <w:p>
      <w:pPr>
        <w:spacing w:after="0"/>
        <w:ind w:left="0"/>
        <w:jc w:val="both"/>
      </w:pPr>
      <w:r>
        <w:rPr>
          <w:rFonts w:ascii="Times New Roman"/>
          <w:b w:val="false"/>
          <w:i w:val="false"/>
          <w:color w:val="000000"/>
          <w:sz w:val="28"/>
        </w:rPr>
        <w:t xml:space="preserve">
Диагностиканың, емдеудің  </w:t>
      </w:r>
      <w:r>
        <w:br/>
      </w:r>
      <w:r>
        <w:rPr>
          <w:rFonts w:ascii="Times New Roman"/>
          <w:b w:val="false"/>
          <w:i w:val="false"/>
          <w:color w:val="000000"/>
          <w:sz w:val="28"/>
        </w:rPr>
        <w:t>
және медициналық оңалтудың</w:t>
      </w:r>
      <w:r>
        <w:br/>
      </w:r>
      <w:r>
        <w:rPr>
          <w:rFonts w:ascii="Times New Roman"/>
          <w:b w:val="false"/>
          <w:i w:val="false"/>
          <w:color w:val="000000"/>
          <w:sz w:val="28"/>
        </w:rPr>
        <w:t xml:space="preserve">
жаңа әдістерін қолдану    </w:t>
      </w:r>
      <w:r>
        <w:br/>
      </w:r>
      <w:r>
        <w:rPr>
          <w:rFonts w:ascii="Times New Roman"/>
          <w:b w:val="false"/>
          <w:i w:val="false"/>
          <w:color w:val="000000"/>
          <w:sz w:val="28"/>
        </w:rPr>
        <w:t xml:space="preserve">
ережесіне 5-қосымша       </w:t>
      </w:r>
    </w:p>
    <w:bookmarkEnd w:id="14"/>
    <w:p>
      <w:pPr>
        <w:spacing w:after="0"/>
        <w:ind w:left="0"/>
        <w:jc w:val="left"/>
      </w:pPr>
      <w:r>
        <w:rPr>
          <w:rFonts w:ascii="Times New Roman"/>
          <w:b/>
          <w:i w:val="false"/>
          <w:color w:val="000000"/>
        </w:rPr>
        <w:t xml:space="preserve"> Диагностиканың, емдеудің және медициналық оңалтудың жаңа әдісін қолдануға рұқсат ету туралы N ___ куәлік</w:t>
      </w:r>
    </w:p>
    <w:p>
      <w:pPr>
        <w:spacing w:after="0"/>
        <w:ind w:left="0"/>
        <w:jc w:val="both"/>
      </w:pPr>
      <w:r>
        <w:rPr>
          <w:rFonts w:ascii="Times New Roman"/>
          <w:b w:val="false"/>
          <w:i w:val="false"/>
          <w:color w:val="000000"/>
          <w:sz w:val="28"/>
        </w:rPr>
        <w:t>      Қазақстан Республикасының аумағында _________________________,</w:t>
      </w:r>
      <w:r>
        <w:br/>
      </w:r>
      <w:r>
        <w:rPr>
          <w:rFonts w:ascii="Times New Roman"/>
          <w:b w:val="false"/>
          <w:i w:val="false"/>
          <w:color w:val="000000"/>
          <w:sz w:val="28"/>
        </w:rPr>
        <w:t>
                                            (әдістің атауы)</w:t>
      </w:r>
      <w:r>
        <w:br/>
      </w:r>
      <w:r>
        <w:rPr>
          <w:rFonts w:ascii="Times New Roman"/>
          <w:b w:val="false"/>
          <w:i w:val="false"/>
          <w:color w:val="000000"/>
          <w:sz w:val="28"/>
        </w:rPr>
        <w:t>
қолдануға рұқсат ету туралы ________________________________________</w:t>
      </w:r>
      <w:r>
        <w:br/>
      </w:r>
      <w:r>
        <w:rPr>
          <w:rFonts w:ascii="Times New Roman"/>
          <w:b w:val="false"/>
          <w:i w:val="false"/>
          <w:color w:val="000000"/>
          <w:sz w:val="28"/>
        </w:rPr>
        <w:t>
                      (лицензия нөмірі, қолданылу мерзімі, кім берді)</w:t>
      </w:r>
      <w:r>
        <w:br/>
      </w:r>
      <w:r>
        <w:rPr>
          <w:rFonts w:ascii="Times New Roman"/>
          <w:b w:val="false"/>
          <w:i w:val="false"/>
          <w:color w:val="000000"/>
          <w:sz w:val="28"/>
        </w:rPr>
        <w:t>
лицензия негізінде медициналық қызметті жүзеге асыратын ____________</w:t>
      </w:r>
      <w:r>
        <w:br/>
      </w:r>
      <w:r>
        <w:rPr>
          <w:rFonts w:ascii="Times New Roman"/>
          <w:b w:val="false"/>
          <w:i w:val="false"/>
          <w:color w:val="000000"/>
          <w:sz w:val="28"/>
        </w:rPr>
        <w:t>
___________________________________________________________ берілді.</w:t>
      </w:r>
      <w:r>
        <w:br/>
      </w:r>
      <w:r>
        <w:rPr>
          <w:rFonts w:ascii="Times New Roman"/>
          <w:b w:val="false"/>
          <w:i w:val="false"/>
          <w:color w:val="000000"/>
          <w:sz w:val="28"/>
        </w:rPr>
        <w:t>
        (жеке тұлғаның Т.А.Ә. / заңды тұлғаның атауы)</w:t>
      </w:r>
      <w:r>
        <w:br/>
      </w:r>
      <w:r>
        <w:rPr>
          <w:rFonts w:ascii="Times New Roman"/>
          <w:b w:val="false"/>
          <w:i w:val="false"/>
          <w:color w:val="000000"/>
          <w:sz w:val="28"/>
        </w:rPr>
        <w:t>
Тіркеу N _______</w:t>
      </w:r>
      <w:r>
        <w:br/>
      </w:r>
      <w:r>
        <w:rPr>
          <w:rFonts w:ascii="Times New Roman"/>
          <w:b w:val="false"/>
          <w:i w:val="false"/>
          <w:color w:val="000000"/>
          <w:sz w:val="28"/>
        </w:rPr>
        <w:t>
Берілген күні _____________</w:t>
      </w:r>
      <w:r>
        <w:br/>
      </w:r>
      <w:r>
        <w:rPr>
          <w:rFonts w:ascii="Times New Roman"/>
          <w:b w:val="false"/>
          <w:i w:val="false"/>
          <w:color w:val="000000"/>
          <w:sz w:val="28"/>
        </w:rPr>
        <w:t>
Қазақстан Республикасы Денсаулық сақтау министрлігінің Медициналық қызмет көрсету саласындағы бақылау жөніндегі мемлекеттік органының басшысы ________________________________________________</w:t>
      </w:r>
    </w:p>
    <w:p>
      <w:pPr>
        <w:spacing w:after="0"/>
        <w:ind w:left="0"/>
        <w:jc w:val="both"/>
      </w:pPr>
      <w:r>
        <w:rPr>
          <w:rFonts w:ascii="Times New Roman"/>
          <w:b w:val="false"/>
          <w:i w:val="false"/>
          <w:color w:val="000000"/>
          <w:sz w:val="28"/>
        </w:rPr>
        <w:t>      (Т.А.Ә., қолы)                               М.О.</w:t>
      </w:r>
    </w:p>
    <w:bookmarkStart w:name="z158" w:id="15"/>
    <w:p>
      <w:pPr>
        <w:spacing w:after="0"/>
        <w:ind w:left="0"/>
        <w:jc w:val="both"/>
      </w:pPr>
      <w:r>
        <w:rPr>
          <w:rFonts w:ascii="Times New Roman"/>
          <w:b w:val="false"/>
          <w:i w:val="false"/>
          <w:color w:val="000000"/>
          <w:sz w:val="28"/>
        </w:rPr>
        <w:t xml:space="preserve">
Диагностиканың, емдеудің  </w:t>
      </w:r>
      <w:r>
        <w:br/>
      </w:r>
      <w:r>
        <w:rPr>
          <w:rFonts w:ascii="Times New Roman"/>
          <w:b w:val="false"/>
          <w:i w:val="false"/>
          <w:color w:val="000000"/>
          <w:sz w:val="28"/>
        </w:rPr>
        <w:t>
және медициналық оңалтудың</w:t>
      </w:r>
      <w:r>
        <w:br/>
      </w:r>
      <w:r>
        <w:rPr>
          <w:rFonts w:ascii="Times New Roman"/>
          <w:b w:val="false"/>
          <w:i w:val="false"/>
          <w:color w:val="000000"/>
          <w:sz w:val="28"/>
        </w:rPr>
        <w:t xml:space="preserve">
жаңа әдістерін қолдану    </w:t>
      </w:r>
      <w:r>
        <w:br/>
      </w:r>
      <w:r>
        <w:rPr>
          <w:rFonts w:ascii="Times New Roman"/>
          <w:b w:val="false"/>
          <w:i w:val="false"/>
          <w:color w:val="000000"/>
          <w:sz w:val="28"/>
        </w:rPr>
        <w:t xml:space="preserve">
ережесіне 6-қосымша       </w:t>
      </w:r>
    </w:p>
    <w:bookmarkEnd w:id="15"/>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Диагностиканың, емдеудің және медициналық оңалтудың жаңа әдісін қолдануға рұқсат беру туралы куәлікке өзгерістер енгізуге өтінім</w:t>
      </w:r>
    </w:p>
    <w:p>
      <w:pPr>
        <w:spacing w:after="0"/>
        <w:ind w:left="0"/>
        <w:jc w:val="both"/>
      </w:pPr>
      <w:r>
        <w:rPr>
          <w:rFonts w:ascii="Times New Roman"/>
          <w:b w:val="false"/>
          <w:i w:val="false"/>
          <w:color w:val="000000"/>
          <w:sz w:val="28"/>
        </w:rPr>
        <w:t>      1. Жаңа Әдістің атауы ____________________________________</w:t>
      </w:r>
      <w:r>
        <w:br/>
      </w:r>
      <w:r>
        <w:rPr>
          <w:rFonts w:ascii="Times New Roman"/>
          <w:b w:val="false"/>
          <w:i w:val="false"/>
          <w:color w:val="000000"/>
          <w:sz w:val="28"/>
        </w:rPr>
        <w:t xml:space="preserve">
      2. Жаңа Әдісті қолдануға рұқсат ету туралы куәліктің нөмірі және берілген күні </w:t>
      </w:r>
      <w:r>
        <w:rPr>
          <w:rFonts w:ascii="Times New Roman"/>
          <w:b/>
          <w:i w:val="false"/>
          <w:color w:val="000000"/>
          <w:sz w:val="28"/>
        </w:rPr>
        <w:t>__________________________________________</w:t>
      </w:r>
      <w:r>
        <w:br/>
      </w:r>
      <w:r>
        <w:rPr>
          <w:rFonts w:ascii="Times New Roman"/>
          <w:b w:val="false"/>
          <w:i w:val="false"/>
          <w:color w:val="000000"/>
          <w:sz w:val="28"/>
        </w:rPr>
        <w:t>
      3. Өтінім беруші (қажеттісін толтыру керек):</w:t>
      </w:r>
      <w:r>
        <w:br/>
      </w:r>
      <w:r>
        <w:rPr>
          <w:rFonts w:ascii="Times New Roman"/>
          <w:b w:val="false"/>
          <w:i w:val="false"/>
          <w:color w:val="000000"/>
          <w:sz w:val="28"/>
        </w:rPr>
        <w:t>
      1) заңды тұлға</w:t>
      </w:r>
      <w:r>
        <w:br/>
      </w:r>
      <w:r>
        <w:rPr>
          <w:rFonts w:ascii="Times New Roman"/>
          <w:b w:val="false"/>
          <w:i w:val="false"/>
          <w:color w:val="000000"/>
          <w:sz w:val="28"/>
        </w:rPr>
        <w:t>
Заңды тұлғаның атауы______________________________________________</w:t>
      </w:r>
      <w:r>
        <w:br/>
      </w:r>
      <w:r>
        <w:rPr>
          <w:rFonts w:ascii="Times New Roman"/>
          <w:b w:val="false"/>
          <w:i w:val="false"/>
          <w:color w:val="000000"/>
          <w:sz w:val="28"/>
        </w:rPr>
        <w:t>
Басшысы __________________________________________________________</w:t>
      </w:r>
      <w:r>
        <w:br/>
      </w:r>
      <w:r>
        <w:rPr>
          <w:rFonts w:ascii="Times New Roman"/>
          <w:b w:val="false"/>
          <w:i w:val="false"/>
          <w:color w:val="000000"/>
          <w:sz w:val="28"/>
        </w:rPr>
        <w:t>
Заңды мекен-жайы _________________________________________________</w:t>
      </w:r>
      <w:r>
        <w:br/>
      </w:r>
      <w:r>
        <w:rPr>
          <w:rFonts w:ascii="Times New Roman"/>
          <w:b w:val="false"/>
          <w:i w:val="false"/>
          <w:color w:val="000000"/>
          <w:sz w:val="28"/>
        </w:rPr>
        <w:t>
Тұратын жерінің мекен-жайы _______________________________________</w:t>
      </w:r>
      <w:r>
        <w:br/>
      </w:r>
      <w:r>
        <w:rPr>
          <w:rFonts w:ascii="Times New Roman"/>
          <w:b w:val="false"/>
          <w:i w:val="false"/>
          <w:color w:val="000000"/>
          <w:sz w:val="28"/>
        </w:rPr>
        <w:t>
Мемлекеттік тіркеу туралы куәліктің мерзімі және нөмірі __________</w:t>
      </w:r>
      <w:r>
        <w:br/>
      </w:r>
      <w:r>
        <w:rPr>
          <w:rFonts w:ascii="Times New Roman"/>
          <w:b w:val="false"/>
          <w:i w:val="false"/>
          <w:color w:val="000000"/>
          <w:sz w:val="28"/>
        </w:rPr>
        <w:t>
Тұратын жерінің мекенжайы ________________________________________</w:t>
      </w:r>
      <w:r>
        <w:br/>
      </w:r>
      <w:r>
        <w:rPr>
          <w:rFonts w:ascii="Times New Roman"/>
          <w:b w:val="false"/>
          <w:i w:val="false"/>
          <w:color w:val="000000"/>
          <w:sz w:val="28"/>
        </w:rPr>
        <w:t>
Телефон, факс, е-mail ____________________________________________</w:t>
      </w:r>
      <w:r>
        <w:br/>
      </w:r>
      <w:r>
        <w:rPr>
          <w:rFonts w:ascii="Times New Roman"/>
          <w:b w:val="false"/>
          <w:i w:val="false"/>
          <w:color w:val="000000"/>
          <w:sz w:val="28"/>
        </w:rPr>
        <w:t>
Жаңа Әдістің автор(-лар)ы ________________________________________</w:t>
      </w:r>
      <w:r>
        <w:br/>
      </w:r>
      <w:r>
        <w:rPr>
          <w:rFonts w:ascii="Times New Roman"/>
          <w:b w:val="false"/>
          <w:i w:val="false"/>
          <w:color w:val="000000"/>
          <w:sz w:val="28"/>
        </w:rPr>
        <w:t>
      2) Жеке тұлға</w:t>
      </w:r>
      <w:r>
        <w:br/>
      </w:r>
      <w:r>
        <w:rPr>
          <w:rFonts w:ascii="Times New Roman"/>
          <w:b w:val="false"/>
          <w:i w:val="false"/>
          <w:color w:val="000000"/>
          <w:sz w:val="28"/>
        </w:rPr>
        <w:t>
Т.А.Ә. _________________________________________________</w:t>
      </w:r>
      <w:r>
        <w:br/>
      </w:r>
      <w:r>
        <w:rPr>
          <w:rFonts w:ascii="Times New Roman"/>
          <w:b w:val="false"/>
          <w:i w:val="false"/>
          <w:color w:val="000000"/>
          <w:sz w:val="28"/>
        </w:rPr>
        <w:t>
Тұратын жерінің мекен-жайы _______________________________________</w:t>
      </w:r>
      <w:r>
        <w:br/>
      </w:r>
      <w:r>
        <w:rPr>
          <w:rFonts w:ascii="Times New Roman"/>
          <w:b w:val="false"/>
          <w:i w:val="false"/>
          <w:color w:val="000000"/>
          <w:sz w:val="28"/>
        </w:rPr>
        <w:t>
Жеке басын куәландыратын құжаттың нөмірі және берілген күні ______</w:t>
      </w:r>
      <w:r>
        <w:br/>
      </w:r>
      <w:r>
        <w:rPr>
          <w:rFonts w:ascii="Times New Roman"/>
          <w:b w:val="false"/>
          <w:i w:val="false"/>
          <w:color w:val="000000"/>
          <w:sz w:val="28"/>
        </w:rPr>
        <w:t>
Телефон, факс, е-mail ____________________________________________</w:t>
      </w:r>
      <w:r>
        <w:br/>
      </w:r>
      <w:r>
        <w:rPr>
          <w:rFonts w:ascii="Times New Roman"/>
          <w:b w:val="false"/>
          <w:i w:val="false"/>
          <w:color w:val="000000"/>
          <w:sz w:val="28"/>
        </w:rPr>
        <w:t>
      4. Жаңа Әдісті қолдануға рұқсат алатын медициналық қызметті жүзеге асыратын тұлға(-лар):</w:t>
      </w:r>
      <w:r>
        <w:br/>
      </w:r>
      <w:r>
        <w:rPr>
          <w:rFonts w:ascii="Times New Roman"/>
          <w:b w:val="false"/>
          <w:i w:val="false"/>
          <w:color w:val="000000"/>
          <w:sz w:val="28"/>
        </w:rPr>
        <w:t>
Жеке тұлғаның Т.А.Ә./заңды тұлғаның атауы ________________________Лицензия (лицензияның мәліметтерін, қолданылу мерзімін және лицензия берген органды көрсете отырып) _________________________ медициналық  қызметін жүзеге асыруға арналған</w:t>
      </w:r>
      <w:r>
        <w:br/>
      </w:r>
      <w:r>
        <w:rPr>
          <w:rFonts w:ascii="Times New Roman"/>
          <w:b w:val="false"/>
          <w:i w:val="false"/>
          <w:color w:val="000000"/>
          <w:sz w:val="28"/>
        </w:rPr>
        <w:t>
      5. Жаңа Әдіске енгізілетін өзгерістер _______________________</w:t>
      </w:r>
      <w:r>
        <w:br/>
      </w:r>
      <w:r>
        <w:rPr>
          <w:rFonts w:ascii="Times New Roman"/>
          <w:b w:val="false"/>
          <w:i w:val="false"/>
          <w:color w:val="000000"/>
          <w:sz w:val="28"/>
        </w:rPr>
        <w:t>
      6. Енгізілетін өзгерістердің негізділігі ____________________</w:t>
      </w:r>
      <w:r>
        <w:br/>
      </w:r>
      <w:r>
        <w:rPr>
          <w:rFonts w:ascii="Times New Roman"/>
          <w:b w:val="false"/>
          <w:i w:val="false"/>
          <w:color w:val="000000"/>
          <w:sz w:val="28"/>
        </w:rPr>
        <w:t>
      7. Қоса берілген құжаттардың тізбесі ________________________</w:t>
      </w:r>
      <w:r>
        <w:br/>
      </w:r>
      <w:r>
        <w:rPr>
          <w:rFonts w:ascii="Times New Roman"/>
          <w:b w:val="false"/>
          <w:i w:val="false"/>
          <w:color w:val="000000"/>
          <w:sz w:val="28"/>
        </w:rPr>
        <w:t>
      Өтінім беруші: ______________ жаңа Әдіске өзгерістер енгізу жөніндегі материалдардағы ақпараттың дұрыстығына және толықтығына кепілдік беремін.</w:t>
      </w:r>
      <w:r>
        <w:br/>
      </w:r>
      <w:r>
        <w:rPr>
          <w:rFonts w:ascii="Times New Roman"/>
          <w:b w:val="false"/>
          <w:i w:val="false"/>
          <w:color w:val="000000"/>
          <w:sz w:val="28"/>
        </w:rPr>
        <w:t>
      Жаңа Әдісті Қазақстан Республикасы заңнамасының талаптарына сәйкес қолдануға міндеттенемін.</w:t>
      </w:r>
    </w:p>
    <w:p>
      <w:pPr>
        <w:spacing w:after="0"/>
        <w:ind w:left="0"/>
        <w:jc w:val="both"/>
      </w:pPr>
      <w:r>
        <w:rPr>
          <w:rFonts w:ascii="Times New Roman"/>
          <w:b w:val="false"/>
          <w:i w:val="false"/>
          <w:color w:val="000000"/>
          <w:sz w:val="28"/>
        </w:rPr>
        <w:t>      Толтыру мерзімі                       Өтінім берушінің қолы*</w:t>
      </w:r>
      <w:r>
        <w:br/>
      </w:r>
      <w:r>
        <w:rPr>
          <w:rFonts w:ascii="Times New Roman"/>
          <w:b w:val="false"/>
          <w:i w:val="false"/>
          <w:color w:val="000000"/>
          <w:sz w:val="28"/>
        </w:rPr>
        <w:t>
      "____" ______200_ ж.                      ________ мөр</w:t>
      </w:r>
    </w:p>
    <w:p>
      <w:pPr>
        <w:spacing w:after="0"/>
        <w:ind w:left="0"/>
        <w:jc w:val="both"/>
      </w:pPr>
      <w:r>
        <w:rPr>
          <w:rFonts w:ascii="Times New Roman"/>
          <w:b w:val="false"/>
          <w:i w:val="false"/>
          <w:color w:val="000000"/>
          <w:sz w:val="28"/>
        </w:rPr>
        <w:t>* Жеке тұлға қолының түпнұсқалылығы нотариаттық расталуға тиіс. Егер өтінім беруші заңды тұлға болса, өтінім ресми бланкта беріледі, бірінші басшының қолы қойылады және осы заңды тұлғаның мөрімен расталады.</w:t>
      </w:r>
    </w:p>
    <w:bookmarkStart w:name="z159" w:id="16"/>
    <w:p>
      <w:pPr>
        <w:spacing w:after="0"/>
        <w:ind w:left="0"/>
        <w:jc w:val="both"/>
      </w:pPr>
      <w:r>
        <w:rPr>
          <w:rFonts w:ascii="Times New Roman"/>
          <w:b w:val="false"/>
          <w:i w:val="false"/>
          <w:color w:val="000000"/>
          <w:sz w:val="28"/>
        </w:rPr>
        <w:t xml:space="preserve">
Диагностиканың, емдеудің  </w:t>
      </w:r>
      <w:r>
        <w:br/>
      </w:r>
      <w:r>
        <w:rPr>
          <w:rFonts w:ascii="Times New Roman"/>
          <w:b w:val="false"/>
          <w:i w:val="false"/>
          <w:color w:val="000000"/>
          <w:sz w:val="28"/>
        </w:rPr>
        <w:t>
және медициналық оңалтудың</w:t>
      </w:r>
      <w:r>
        <w:br/>
      </w:r>
      <w:r>
        <w:rPr>
          <w:rFonts w:ascii="Times New Roman"/>
          <w:b w:val="false"/>
          <w:i w:val="false"/>
          <w:color w:val="000000"/>
          <w:sz w:val="28"/>
        </w:rPr>
        <w:t xml:space="preserve">
жаңа әдістерін қолдану    </w:t>
      </w:r>
      <w:r>
        <w:br/>
      </w:r>
      <w:r>
        <w:rPr>
          <w:rFonts w:ascii="Times New Roman"/>
          <w:b w:val="false"/>
          <w:i w:val="false"/>
          <w:color w:val="000000"/>
          <w:sz w:val="28"/>
        </w:rPr>
        <w:t xml:space="preserve">
ережесіне 7-қосымша       </w:t>
      </w:r>
    </w:p>
    <w:bookmarkEnd w:id="16"/>
    <w:p>
      <w:pPr>
        <w:spacing w:after="0"/>
        <w:ind w:left="0"/>
        <w:jc w:val="left"/>
      </w:pPr>
      <w:r>
        <w:rPr>
          <w:rFonts w:ascii="Times New Roman"/>
          <w:b/>
          <w:i w:val="false"/>
          <w:color w:val="000000"/>
        </w:rPr>
        <w:t xml:space="preserve"> Диагностиканың, емдеудің және медициналық оңалтудың жаңа әдісін қолдануды бақылау іс-шараларын жүргізу туралы хабарлама</w:t>
      </w:r>
    </w:p>
    <w:p>
      <w:pPr>
        <w:spacing w:after="0"/>
        <w:ind w:left="0"/>
        <w:jc w:val="both"/>
      </w:pPr>
      <w:r>
        <w:rPr>
          <w:rFonts w:ascii="Times New Roman"/>
          <w:b w:val="false"/>
          <w:i w:val="false"/>
          <w:color w:val="000000"/>
          <w:sz w:val="28"/>
        </w:rPr>
        <w:t>      Құрметті 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(заңды тұлғаның атауы және басшысының Т.А.Ә. / жеке тұлғаның Т.А.Ә.)</w:t>
      </w:r>
      <w:r>
        <w:br/>
      </w:r>
      <w:r>
        <w:rPr>
          <w:rFonts w:ascii="Times New Roman"/>
          <w:b w:val="false"/>
          <w:i w:val="false"/>
          <w:color w:val="000000"/>
          <w:sz w:val="28"/>
        </w:rPr>
        <w:t>
Қазақстан Республикасы Денсаулық сақтау министрлігінің Медициналық қызмет көрсету саласындағы бақылау жөніндегі мемлекеттік органы ____</w:t>
      </w:r>
      <w:r>
        <w:br/>
      </w:r>
      <w:r>
        <w:rPr>
          <w:rFonts w:ascii="Times New Roman"/>
          <w:b w:val="false"/>
          <w:i w:val="false"/>
          <w:color w:val="000000"/>
          <w:sz w:val="28"/>
        </w:rPr>
        <w:t>
_____________________________________________________________ сәйкес</w:t>
      </w:r>
      <w:r>
        <w:br/>
      </w:r>
      <w:r>
        <w:rPr>
          <w:rFonts w:ascii="Times New Roman"/>
          <w:b w:val="false"/>
          <w:i w:val="false"/>
          <w:color w:val="000000"/>
          <w:sz w:val="28"/>
        </w:rPr>
        <w:t>
                 (бұйрықтың) өкімнің мәліметтері)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(жаңа Әдістің атауы)</w:t>
      </w:r>
    </w:p>
    <w:p>
      <w:pPr>
        <w:spacing w:after="0"/>
        <w:ind w:left="0"/>
        <w:jc w:val="both"/>
      </w:pPr>
      <w:r>
        <w:rPr>
          <w:rFonts w:ascii="Times New Roman"/>
          <w:b w:val="false"/>
          <w:i w:val="false"/>
          <w:color w:val="000000"/>
          <w:sz w:val="28"/>
        </w:rPr>
        <w:t>пайдалануға жоспарлы/жоспардан тыс (керегін алыңыз) тексеру белгіленгенін Сізге хабарлайды, осыған орай Сіз __________________ дейінгі мерзімде жаңа Әдісті қолдану туралы есепті екі данада ұсынуыңыз қажет.</w:t>
      </w:r>
    </w:p>
    <w:p>
      <w:pPr>
        <w:spacing w:after="0"/>
        <w:ind w:left="0"/>
        <w:jc w:val="both"/>
      </w:pPr>
      <w:r>
        <w:rPr>
          <w:rFonts w:ascii="Times New Roman"/>
          <w:b w:val="false"/>
          <w:i w:val="false"/>
          <w:color w:val="000000"/>
          <w:sz w:val="28"/>
        </w:rPr>
        <w:t>Қазақстан Республикасы Денсаулық сақтау министрлігінің Медициналық қызмет көрсету саласындағы бақылау жөніндегі мемлекеттік органының басшысы _____________________________________________ (Т.А.Ә., қолы)</w:t>
      </w:r>
    </w:p>
    <w:p>
      <w:pPr>
        <w:spacing w:after="0"/>
        <w:ind w:left="0"/>
        <w:jc w:val="both"/>
      </w:pPr>
      <w:r>
        <w:rPr>
          <w:rFonts w:ascii="Times New Roman"/>
          <w:b w:val="false"/>
          <w:i w:val="false"/>
          <w:color w:val="000000"/>
          <w:sz w:val="28"/>
        </w:rPr>
        <w:t>Күні ______________________ М.О.</w:t>
      </w:r>
    </w:p>
    <w:bookmarkStart w:name="z160" w:id="17"/>
    <w:p>
      <w:pPr>
        <w:spacing w:after="0"/>
        <w:ind w:left="0"/>
        <w:jc w:val="both"/>
      </w:pPr>
      <w:r>
        <w:rPr>
          <w:rFonts w:ascii="Times New Roman"/>
          <w:b w:val="false"/>
          <w:i w:val="false"/>
          <w:color w:val="000000"/>
          <w:sz w:val="28"/>
        </w:rPr>
        <w:t xml:space="preserve">
Диагностиканың, емдеудің  </w:t>
      </w:r>
      <w:r>
        <w:br/>
      </w:r>
      <w:r>
        <w:rPr>
          <w:rFonts w:ascii="Times New Roman"/>
          <w:b w:val="false"/>
          <w:i w:val="false"/>
          <w:color w:val="000000"/>
          <w:sz w:val="28"/>
        </w:rPr>
        <w:t>
және медициналық оңалтудың</w:t>
      </w:r>
      <w:r>
        <w:br/>
      </w:r>
      <w:r>
        <w:rPr>
          <w:rFonts w:ascii="Times New Roman"/>
          <w:b w:val="false"/>
          <w:i w:val="false"/>
          <w:color w:val="000000"/>
          <w:sz w:val="28"/>
        </w:rPr>
        <w:t xml:space="preserve">
жаңа әдістерін қолдану    </w:t>
      </w:r>
      <w:r>
        <w:br/>
      </w:r>
      <w:r>
        <w:rPr>
          <w:rFonts w:ascii="Times New Roman"/>
          <w:b w:val="false"/>
          <w:i w:val="false"/>
          <w:color w:val="000000"/>
          <w:sz w:val="28"/>
        </w:rPr>
        <w:t xml:space="preserve">
ережесіне 8-қосымша       </w:t>
      </w:r>
    </w:p>
    <w:bookmarkEnd w:id="17"/>
    <w:p>
      <w:pPr>
        <w:spacing w:after="0"/>
        <w:ind w:left="0"/>
        <w:jc w:val="left"/>
      </w:pPr>
      <w:r>
        <w:rPr>
          <w:rFonts w:ascii="Times New Roman"/>
          <w:b/>
          <w:i w:val="false"/>
          <w:color w:val="000000"/>
        </w:rPr>
        <w:t xml:space="preserve"> Диагностиканың, емдеудің және медициналық оңалтудың жаңа әдісін қолдану туралы есептің құрылымы</w:t>
      </w:r>
    </w:p>
    <w:bookmarkStart w:name="z161" w:id="18"/>
    <w:p>
      <w:pPr>
        <w:spacing w:after="0"/>
        <w:ind w:left="0"/>
        <w:jc w:val="both"/>
      </w:pPr>
      <w:r>
        <w:rPr>
          <w:rFonts w:ascii="Times New Roman"/>
          <w:b w:val="false"/>
          <w:i w:val="false"/>
          <w:color w:val="000000"/>
          <w:sz w:val="28"/>
        </w:rPr>
        <w:t>      1. Бірінші парағы:</w:t>
      </w:r>
      <w:r>
        <w:br/>
      </w:r>
      <w:r>
        <w:rPr>
          <w:rFonts w:ascii="Times New Roman"/>
          <w:b w:val="false"/>
          <w:i w:val="false"/>
          <w:color w:val="000000"/>
          <w:sz w:val="28"/>
        </w:rPr>
        <w:t>
      1) заңды тұлғаның атауы (ведомстволық тиістілігін көрсете отырып (болған жағдайда)/жеке тұлғаның Т.А.Ә.;</w:t>
      </w:r>
      <w:r>
        <w:br/>
      </w:r>
      <w:r>
        <w:rPr>
          <w:rFonts w:ascii="Times New Roman"/>
          <w:b w:val="false"/>
          <w:i w:val="false"/>
          <w:color w:val="000000"/>
          <w:sz w:val="28"/>
        </w:rPr>
        <w:t>
</w:t>
      </w:r>
      <w:r>
        <w:rPr>
          <w:rFonts w:ascii="Times New Roman"/>
          <w:b w:val="false"/>
          <w:i w:val="false"/>
          <w:color w:val="000000"/>
          <w:sz w:val="28"/>
        </w:rPr>
        <w:t>
      2) жаңа Әдістің атауы (бірінші парағының ортасында);</w:t>
      </w:r>
      <w:r>
        <w:br/>
      </w:r>
      <w:r>
        <w:rPr>
          <w:rFonts w:ascii="Times New Roman"/>
          <w:b w:val="false"/>
          <w:i w:val="false"/>
          <w:color w:val="000000"/>
          <w:sz w:val="28"/>
        </w:rPr>
        <w:t>
</w:t>
      </w:r>
      <w:r>
        <w:rPr>
          <w:rFonts w:ascii="Times New Roman"/>
          <w:b w:val="false"/>
          <w:i w:val="false"/>
          <w:color w:val="000000"/>
          <w:sz w:val="28"/>
        </w:rPr>
        <w:t>
      3) жаңа Әдісті қолдануға рұқсат ету туралы куәліктің нөмірі және берілген күні;</w:t>
      </w:r>
      <w:r>
        <w:br/>
      </w:r>
      <w:r>
        <w:rPr>
          <w:rFonts w:ascii="Times New Roman"/>
          <w:b w:val="false"/>
          <w:i w:val="false"/>
          <w:color w:val="000000"/>
          <w:sz w:val="28"/>
        </w:rPr>
        <w:t>
</w:t>
      </w:r>
      <w:r>
        <w:rPr>
          <w:rFonts w:ascii="Times New Roman"/>
          <w:b w:val="false"/>
          <w:i w:val="false"/>
          <w:color w:val="000000"/>
          <w:sz w:val="28"/>
        </w:rPr>
        <w:t>
      4) есептік кезең.</w:t>
      </w:r>
      <w:r>
        <w:br/>
      </w:r>
      <w:r>
        <w:rPr>
          <w:rFonts w:ascii="Times New Roman"/>
          <w:b w:val="false"/>
          <w:i w:val="false"/>
          <w:color w:val="000000"/>
          <w:sz w:val="28"/>
        </w:rPr>
        <w:t>
</w:t>
      </w:r>
      <w:r>
        <w:rPr>
          <w:rFonts w:ascii="Times New Roman"/>
          <w:b w:val="false"/>
          <w:i w:val="false"/>
          <w:color w:val="000000"/>
          <w:sz w:val="28"/>
        </w:rPr>
        <w:t>
      2. Бірінші парақтың ішкі бетінде:</w:t>
      </w:r>
      <w:r>
        <w:br/>
      </w:r>
      <w:r>
        <w:rPr>
          <w:rFonts w:ascii="Times New Roman"/>
          <w:b w:val="false"/>
          <w:i w:val="false"/>
          <w:color w:val="000000"/>
          <w:sz w:val="28"/>
        </w:rPr>
        <w:t>
</w:t>
      </w:r>
      <w:r>
        <w:rPr>
          <w:rFonts w:ascii="Times New Roman"/>
          <w:b w:val="false"/>
          <w:i w:val="false"/>
          <w:color w:val="000000"/>
          <w:sz w:val="28"/>
        </w:rPr>
        <w:t>
      1) аннотация: жаңа Әдістің қысқаша сипаттамасы, жаңа Әдістің ең маңызды артықшылықтары туралы ақпарат (кем дегенде 10-15 жол);</w:t>
      </w:r>
      <w:r>
        <w:br/>
      </w:r>
      <w:r>
        <w:rPr>
          <w:rFonts w:ascii="Times New Roman"/>
          <w:b w:val="false"/>
          <w:i w:val="false"/>
          <w:color w:val="000000"/>
          <w:sz w:val="28"/>
        </w:rPr>
        <w:t>
</w:t>
      </w:r>
      <w:r>
        <w:rPr>
          <w:rFonts w:ascii="Times New Roman"/>
          <w:b w:val="false"/>
          <w:i w:val="false"/>
          <w:color w:val="000000"/>
          <w:sz w:val="28"/>
        </w:rPr>
        <w:t>
      2) осы жаңа Әдісті қолданатын маман дәрігерлердің тізбесі және олардың біліктілігіне, қосымша мамандануына (қажеттілік жағдайда)талаптар;</w:t>
      </w:r>
      <w:r>
        <w:br/>
      </w:r>
      <w:r>
        <w:rPr>
          <w:rFonts w:ascii="Times New Roman"/>
          <w:b w:val="false"/>
          <w:i w:val="false"/>
          <w:color w:val="000000"/>
          <w:sz w:val="28"/>
        </w:rPr>
        <w:t>
</w:t>
      </w:r>
      <w:r>
        <w:rPr>
          <w:rFonts w:ascii="Times New Roman"/>
          <w:b w:val="false"/>
          <w:i w:val="false"/>
          <w:color w:val="000000"/>
          <w:sz w:val="28"/>
        </w:rPr>
        <w:t>
      3) жаңа Әдісті пайдаланудың ұсыныс жасалатын деңгейі/масштабы;</w:t>
      </w:r>
      <w:r>
        <w:br/>
      </w:r>
      <w:r>
        <w:rPr>
          <w:rFonts w:ascii="Times New Roman"/>
          <w:b w:val="false"/>
          <w:i w:val="false"/>
          <w:color w:val="000000"/>
          <w:sz w:val="28"/>
        </w:rPr>
        <w:t>
</w:t>
      </w:r>
      <w:r>
        <w:rPr>
          <w:rFonts w:ascii="Times New Roman"/>
          <w:b w:val="false"/>
          <w:i w:val="false"/>
          <w:color w:val="000000"/>
          <w:sz w:val="28"/>
        </w:rPr>
        <w:t>
      4) қорғау құжаты туралы мәліметтер: құжаттың нөмірі, атауы, берілген күні, патент иеленуші/өтінім беруші, әзірлеуші/қос әзірлеуші (болған жағдайда);</w:t>
      </w:r>
      <w:r>
        <w:br/>
      </w:r>
      <w:r>
        <w:rPr>
          <w:rFonts w:ascii="Times New Roman"/>
          <w:b w:val="false"/>
          <w:i w:val="false"/>
          <w:color w:val="000000"/>
          <w:sz w:val="28"/>
        </w:rPr>
        <w:t>
</w:t>
      </w:r>
      <w:r>
        <w:rPr>
          <w:rFonts w:ascii="Times New Roman"/>
          <w:b w:val="false"/>
          <w:i w:val="false"/>
          <w:color w:val="000000"/>
          <w:sz w:val="28"/>
        </w:rPr>
        <w:t>
      5) жаңа Әдістің авторлары.</w:t>
      </w:r>
      <w:r>
        <w:br/>
      </w:r>
      <w:r>
        <w:rPr>
          <w:rFonts w:ascii="Times New Roman"/>
          <w:b w:val="false"/>
          <w:i w:val="false"/>
          <w:color w:val="000000"/>
          <w:sz w:val="28"/>
        </w:rPr>
        <w:t>
</w:t>
      </w:r>
      <w:r>
        <w:rPr>
          <w:rFonts w:ascii="Times New Roman"/>
          <w:b w:val="false"/>
          <w:i w:val="false"/>
          <w:color w:val="000000"/>
          <w:sz w:val="28"/>
        </w:rPr>
        <w:t>
      3. Есептің мазмұны:</w:t>
      </w:r>
      <w:r>
        <w:br/>
      </w:r>
      <w:r>
        <w:rPr>
          <w:rFonts w:ascii="Times New Roman"/>
          <w:b w:val="false"/>
          <w:i w:val="false"/>
          <w:color w:val="000000"/>
          <w:sz w:val="28"/>
        </w:rPr>
        <w:t>
</w:t>
      </w:r>
      <w:r>
        <w:rPr>
          <w:rFonts w:ascii="Times New Roman"/>
          <w:b w:val="false"/>
          <w:i w:val="false"/>
          <w:color w:val="000000"/>
          <w:sz w:val="28"/>
        </w:rPr>
        <w:t>
      1) кіріспе (осы жаңа Әдісті практикалық денсаулық сақтауға енгізу туралы шешім қабылдауға мүмкіндік берген мәселелер туралы ақпарат);</w:t>
      </w:r>
      <w:r>
        <w:br/>
      </w:r>
      <w:r>
        <w:rPr>
          <w:rFonts w:ascii="Times New Roman"/>
          <w:b w:val="false"/>
          <w:i w:val="false"/>
          <w:color w:val="000000"/>
          <w:sz w:val="28"/>
        </w:rPr>
        <w:t>
</w:t>
      </w:r>
      <w:r>
        <w:rPr>
          <w:rFonts w:ascii="Times New Roman"/>
          <w:b w:val="false"/>
          <w:i w:val="false"/>
          <w:color w:val="000000"/>
          <w:sz w:val="28"/>
        </w:rPr>
        <w:t>
      2) жаңа Әдісті қолдануға көрсетімдер;</w:t>
      </w:r>
      <w:r>
        <w:br/>
      </w:r>
      <w:r>
        <w:rPr>
          <w:rFonts w:ascii="Times New Roman"/>
          <w:b w:val="false"/>
          <w:i w:val="false"/>
          <w:color w:val="000000"/>
          <w:sz w:val="28"/>
        </w:rPr>
        <w:t>
</w:t>
      </w:r>
      <w:r>
        <w:rPr>
          <w:rFonts w:ascii="Times New Roman"/>
          <w:b w:val="false"/>
          <w:i w:val="false"/>
          <w:color w:val="000000"/>
          <w:sz w:val="28"/>
        </w:rPr>
        <w:t>
      3) жаңа Әдісті қолдануға қарсы көрсетімдер;</w:t>
      </w:r>
      <w:r>
        <w:br/>
      </w:r>
      <w:r>
        <w:rPr>
          <w:rFonts w:ascii="Times New Roman"/>
          <w:b w:val="false"/>
          <w:i w:val="false"/>
          <w:color w:val="000000"/>
          <w:sz w:val="28"/>
        </w:rPr>
        <w:t>
</w:t>
      </w:r>
      <w:r>
        <w:rPr>
          <w:rFonts w:ascii="Times New Roman"/>
          <w:b w:val="false"/>
          <w:i w:val="false"/>
          <w:color w:val="000000"/>
          <w:sz w:val="28"/>
        </w:rPr>
        <w:t>
      4) мүмкін болатын асқынулар және оны жою тәсілдерінің көрсетілуі;</w:t>
      </w:r>
      <w:r>
        <w:br/>
      </w:r>
      <w:r>
        <w:rPr>
          <w:rFonts w:ascii="Times New Roman"/>
          <w:b w:val="false"/>
          <w:i w:val="false"/>
          <w:color w:val="000000"/>
          <w:sz w:val="28"/>
        </w:rPr>
        <w:t>
</w:t>
      </w:r>
      <w:r>
        <w:rPr>
          <w:rFonts w:ascii="Times New Roman"/>
          <w:b w:val="false"/>
          <w:i w:val="false"/>
          <w:color w:val="000000"/>
          <w:sz w:val="28"/>
        </w:rPr>
        <w:t>
      5) жаңа Әдістің қауіпсіздігі мен тиімділігін растайтын оның қолдану нәтижелері туралы мәліметтер (топтың қысқаша сипаттамасы (жыныс, жас, нозология және басқалар бойынша) бар клиникалық зерттеулер саны туралы мәлімет);</w:t>
      </w:r>
      <w:r>
        <w:br/>
      </w:r>
      <w:r>
        <w:rPr>
          <w:rFonts w:ascii="Times New Roman"/>
          <w:b w:val="false"/>
          <w:i w:val="false"/>
          <w:color w:val="000000"/>
          <w:sz w:val="28"/>
        </w:rPr>
        <w:t>
      қолданылған критерийлер (сауығу, өмір сүру ұзақтығы және өмір сапасы) бойынша медициналық-әлеуметтік тиімділігін растайтын алынған мәліметтерді статистикалық өндеу нәтижелері;</w:t>
      </w:r>
      <w:r>
        <w:br/>
      </w:r>
      <w:r>
        <w:rPr>
          <w:rFonts w:ascii="Times New Roman"/>
          <w:b w:val="false"/>
          <w:i w:val="false"/>
          <w:color w:val="000000"/>
          <w:sz w:val="28"/>
        </w:rPr>
        <w:t>
      кеш дамитын асқынулардың пайда болу жиілігі;</w:t>
      </w:r>
      <w:r>
        <w:br/>
      </w:r>
      <w:r>
        <w:rPr>
          <w:rFonts w:ascii="Times New Roman"/>
          <w:b w:val="false"/>
          <w:i w:val="false"/>
          <w:color w:val="000000"/>
          <w:sz w:val="28"/>
        </w:rPr>
        <w:t>
      еңбектік, медициналық және әлеуметтік оңалтудың деңгейіне әсері;</w:t>
      </w:r>
      <w:r>
        <w:br/>
      </w:r>
      <w:r>
        <w:rPr>
          <w:rFonts w:ascii="Times New Roman"/>
          <w:b w:val="false"/>
          <w:i w:val="false"/>
          <w:color w:val="000000"/>
          <w:sz w:val="28"/>
        </w:rPr>
        <w:t>
      рецидивсіз өмір ұзақтығына әсері;</w:t>
      </w:r>
      <w:r>
        <w:br/>
      </w:r>
      <w:r>
        <w:rPr>
          <w:rFonts w:ascii="Times New Roman"/>
          <w:b w:val="false"/>
          <w:i w:val="false"/>
          <w:color w:val="000000"/>
          <w:sz w:val="28"/>
        </w:rPr>
        <w:t>
      оңалту мерзімінің ұзақтығы, мүгедектену;</w:t>
      </w:r>
      <w:r>
        <w:br/>
      </w:r>
      <w:r>
        <w:rPr>
          <w:rFonts w:ascii="Times New Roman"/>
          <w:b w:val="false"/>
          <w:i w:val="false"/>
          <w:color w:val="000000"/>
          <w:sz w:val="28"/>
        </w:rPr>
        <w:t>
      дәлдік, өзіндік ерекшелік, сезімталдық;</w:t>
      </w:r>
      <w:r>
        <w:br/>
      </w:r>
      <w:r>
        <w:rPr>
          <w:rFonts w:ascii="Times New Roman"/>
          <w:b w:val="false"/>
          <w:i w:val="false"/>
          <w:color w:val="000000"/>
          <w:sz w:val="28"/>
        </w:rPr>
        <w:t>
      бағаланған экономикалық тиімділігі (кереует-күнінің санына, диагностика мен емдеу бағасына әсері);</w:t>
      </w:r>
      <w:r>
        <w:br/>
      </w:r>
      <w:r>
        <w:rPr>
          <w:rFonts w:ascii="Times New Roman"/>
          <w:b w:val="false"/>
          <w:i w:val="false"/>
          <w:color w:val="000000"/>
          <w:sz w:val="28"/>
        </w:rPr>
        <w:t>
      қолданылып жүрген жаңа Әдістер алдындағы артықшылықтары;</w:t>
      </w:r>
      <w:r>
        <w:br/>
      </w:r>
      <w:r>
        <w:rPr>
          <w:rFonts w:ascii="Times New Roman"/>
          <w:b w:val="false"/>
          <w:i w:val="false"/>
          <w:color w:val="000000"/>
          <w:sz w:val="28"/>
        </w:rPr>
        <w:t>
</w:t>
      </w:r>
      <w:r>
        <w:rPr>
          <w:rFonts w:ascii="Times New Roman"/>
          <w:b w:val="false"/>
          <w:i w:val="false"/>
          <w:color w:val="000000"/>
          <w:sz w:val="28"/>
        </w:rPr>
        <w:t>
      6) есептік кезеңдегі қолдану барысында анықталған жаңа Әдісті қолдануға жаңа көрсетімдер;</w:t>
      </w:r>
      <w:r>
        <w:br/>
      </w:r>
      <w:r>
        <w:rPr>
          <w:rFonts w:ascii="Times New Roman"/>
          <w:b w:val="false"/>
          <w:i w:val="false"/>
          <w:color w:val="000000"/>
          <w:sz w:val="28"/>
        </w:rPr>
        <w:t>
</w:t>
      </w:r>
      <w:r>
        <w:rPr>
          <w:rFonts w:ascii="Times New Roman"/>
          <w:b w:val="false"/>
          <w:i w:val="false"/>
          <w:color w:val="000000"/>
          <w:sz w:val="28"/>
        </w:rPr>
        <w:t>
      7) есептік кезеңдегі қолдану барысында анықталған жаңа Әдісті қолдануға жаңа қарсы көрсетімдер;</w:t>
      </w:r>
      <w:r>
        <w:br/>
      </w:r>
      <w:r>
        <w:rPr>
          <w:rFonts w:ascii="Times New Roman"/>
          <w:b w:val="false"/>
          <w:i w:val="false"/>
          <w:color w:val="000000"/>
          <w:sz w:val="28"/>
        </w:rPr>
        <w:t>
</w:t>
      </w:r>
      <w:r>
        <w:rPr>
          <w:rFonts w:ascii="Times New Roman"/>
          <w:b w:val="false"/>
          <w:i w:val="false"/>
          <w:color w:val="000000"/>
          <w:sz w:val="28"/>
        </w:rPr>
        <w:t>
      8) анықталған асқынулар және оны жою тәсілдері (жаңа Әдісті қолдануда болған асқынулардың тізбесі).</w:t>
      </w:r>
      <w:r>
        <w:br/>
      </w:r>
      <w:r>
        <w:rPr>
          <w:rFonts w:ascii="Times New Roman"/>
          <w:b w:val="false"/>
          <w:i w:val="false"/>
          <w:color w:val="000000"/>
          <w:sz w:val="28"/>
        </w:rPr>
        <w:t>
</w:t>
      </w:r>
      <w:r>
        <w:rPr>
          <w:rFonts w:ascii="Times New Roman"/>
          <w:b w:val="false"/>
          <w:i w:val="false"/>
          <w:color w:val="000000"/>
          <w:sz w:val="28"/>
        </w:rPr>
        <w:t>
      4. Жаңа Әдісті қолдану нәтижелері бойынша жарияланымдар тізібесі.</w:t>
      </w:r>
      <w:r>
        <w:br/>
      </w:r>
      <w:r>
        <w:rPr>
          <w:rFonts w:ascii="Times New Roman"/>
          <w:b w:val="false"/>
          <w:i w:val="false"/>
          <w:color w:val="000000"/>
          <w:sz w:val="28"/>
        </w:rPr>
        <w:t>
</w:t>
      </w:r>
      <w:r>
        <w:rPr>
          <w:rFonts w:ascii="Times New Roman"/>
          <w:b w:val="false"/>
          <w:i w:val="false"/>
          <w:color w:val="000000"/>
          <w:sz w:val="28"/>
        </w:rPr>
        <w:t>
      5. Қосымшалар (схемалар, фотографиялар, суреттер, кестелер, графиктер, клиникалық мысалдар мәтінде айтылған тәртіппен орналастырылады және нөмірленеді).</w:t>
      </w:r>
    </w:p>
    <w:bookmarkEnd w:id="18"/>
    <w:bookmarkStart w:name="z182" w:id="19"/>
    <w:p>
      <w:pPr>
        <w:spacing w:after="0"/>
        <w:ind w:left="0"/>
        <w:jc w:val="both"/>
      </w:pPr>
      <w:r>
        <w:rPr>
          <w:rFonts w:ascii="Times New Roman"/>
          <w:b w:val="false"/>
          <w:i w:val="false"/>
          <w:color w:val="000000"/>
          <w:sz w:val="28"/>
        </w:rPr>
        <w:t xml:space="preserve">
Диагностиканың, емдеудің  </w:t>
      </w:r>
      <w:r>
        <w:br/>
      </w:r>
      <w:r>
        <w:rPr>
          <w:rFonts w:ascii="Times New Roman"/>
          <w:b w:val="false"/>
          <w:i w:val="false"/>
          <w:color w:val="000000"/>
          <w:sz w:val="28"/>
        </w:rPr>
        <w:t>
және медициналық оңалтудың</w:t>
      </w:r>
      <w:r>
        <w:br/>
      </w:r>
      <w:r>
        <w:rPr>
          <w:rFonts w:ascii="Times New Roman"/>
          <w:b w:val="false"/>
          <w:i w:val="false"/>
          <w:color w:val="000000"/>
          <w:sz w:val="28"/>
        </w:rPr>
        <w:t xml:space="preserve">
жаңа әдістерін қолдану    </w:t>
      </w:r>
      <w:r>
        <w:br/>
      </w:r>
      <w:r>
        <w:rPr>
          <w:rFonts w:ascii="Times New Roman"/>
          <w:b w:val="false"/>
          <w:i w:val="false"/>
          <w:color w:val="000000"/>
          <w:sz w:val="28"/>
        </w:rPr>
        <w:t xml:space="preserve">
ережесіне 9-қосымша       </w:t>
      </w:r>
    </w:p>
    <w:bookmarkEnd w:id="19"/>
    <w:p>
      <w:pPr>
        <w:spacing w:after="0"/>
        <w:ind w:left="0"/>
        <w:jc w:val="left"/>
      </w:pPr>
      <w:r>
        <w:rPr>
          <w:rFonts w:ascii="Times New Roman"/>
          <w:b/>
          <w:i w:val="false"/>
          <w:color w:val="000000"/>
        </w:rPr>
        <w:t xml:space="preserve"> Диагностиканың, емдеудің және медициналық оңалтудың жаңа әдісін қолдануды бақылау акті</w:t>
      </w:r>
    </w:p>
    <w:p>
      <w:pPr>
        <w:spacing w:after="0"/>
        <w:ind w:left="0"/>
        <w:jc w:val="both"/>
      </w:pPr>
      <w:r>
        <w:rPr>
          <w:rFonts w:ascii="Times New Roman"/>
          <w:b w:val="false"/>
          <w:i w:val="false"/>
          <w:color w:val="000000"/>
          <w:sz w:val="28"/>
        </w:rPr>
        <w:t>      1. Актіні жасау күні, уақыты және орны ________________________</w:t>
      </w:r>
      <w:r>
        <w:br/>
      </w:r>
      <w:r>
        <w:rPr>
          <w:rFonts w:ascii="Times New Roman"/>
          <w:b w:val="false"/>
          <w:i w:val="false"/>
          <w:color w:val="000000"/>
          <w:sz w:val="28"/>
        </w:rPr>
        <w:t>
      2. Бақылау жөніндегі іс-шара өткізу үшін негіз болған өкімнің (бұйрықтың) мерзімі және нөмірі _____________________________________</w:t>
      </w:r>
      <w:r>
        <w:br/>
      </w:r>
      <w:r>
        <w:rPr>
          <w:rFonts w:ascii="Times New Roman"/>
          <w:b w:val="false"/>
          <w:i w:val="false"/>
          <w:color w:val="000000"/>
          <w:sz w:val="28"/>
        </w:rPr>
        <w:t>
      3. Жаңа Әдістің атауы _________________________________________</w:t>
      </w:r>
      <w:r>
        <w:br/>
      </w:r>
      <w:r>
        <w:rPr>
          <w:rFonts w:ascii="Times New Roman"/>
          <w:b w:val="false"/>
          <w:i w:val="false"/>
          <w:color w:val="000000"/>
          <w:sz w:val="28"/>
        </w:rPr>
        <w:t>
      4. Бақылау жөніндегі іс-шараны өткізген тұлғалардың Т.А.Ә. және лауазымы ____________________________________________________________</w:t>
      </w:r>
      <w:r>
        <w:br/>
      </w:r>
      <w:r>
        <w:rPr>
          <w:rFonts w:ascii="Times New Roman"/>
          <w:b w:val="false"/>
          <w:i w:val="false"/>
          <w:color w:val="000000"/>
          <w:sz w:val="28"/>
        </w:rPr>
        <w:t>
      5. Заңды тұлғаның атауы немесе жеке тұлғаның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Бақылау іс-шараларының нәтижелері, соның ішінде анықталған бұзушылықтар, олардың сипаты, бұл орын алған бұзушылықтар үшін жауапкершілік жүктелген адамдар туралы мәліметтер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Қабылданған шешім:</w:t>
      </w:r>
      <w:r>
        <w:br/>
      </w:r>
      <w:r>
        <w:rPr>
          <w:rFonts w:ascii="Times New Roman"/>
          <w:b w:val="false"/>
          <w:i w:val="false"/>
          <w:color w:val="000000"/>
          <w:sz w:val="28"/>
        </w:rPr>
        <w:t>
      жаңа Әдісті одан әрі қолдануды мақұлдау;</w:t>
      </w:r>
      <w:r>
        <w:br/>
      </w:r>
      <w:r>
        <w:rPr>
          <w:rFonts w:ascii="Times New Roman"/>
          <w:b w:val="false"/>
          <w:i w:val="false"/>
          <w:color w:val="000000"/>
          <w:sz w:val="28"/>
        </w:rPr>
        <w:t>
      жаңа Әдісті қолдануға рұқсат ету туралы шешімнің күшін тоқтатуды және оған қосымша зерттеу жүргізуді талап ету</w:t>
      </w:r>
      <w:r>
        <w:br/>
      </w:r>
      <w:r>
        <w:rPr>
          <w:rFonts w:ascii="Times New Roman"/>
          <w:b w:val="false"/>
          <w:i w:val="false"/>
          <w:color w:val="000000"/>
          <w:sz w:val="28"/>
        </w:rPr>
        <w:t>
      Төраға _________________________________________ (Т.А.Ә., қолы)</w:t>
      </w:r>
      <w:r>
        <w:br/>
      </w:r>
      <w:r>
        <w:rPr>
          <w:rFonts w:ascii="Times New Roman"/>
          <w:b w:val="false"/>
          <w:i w:val="false"/>
          <w:color w:val="000000"/>
          <w:sz w:val="28"/>
        </w:rPr>
        <w:t>
      Хатшы __________________________________________ (Т.А.Ә., қолы)</w:t>
      </w:r>
      <w:r>
        <w:br/>
      </w:r>
      <w:r>
        <w:rPr>
          <w:rFonts w:ascii="Times New Roman"/>
          <w:b w:val="false"/>
          <w:i w:val="false"/>
          <w:color w:val="000000"/>
          <w:sz w:val="28"/>
        </w:rPr>
        <w:t>
      Комиссия мүшелері: _____________________________ (Т.А.Ә., қолы)</w:t>
      </w:r>
      <w:r>
        <w:br/>
      </w:r>
      <w:r>
        <w:rPr>
          <w:rFonts w:ascii="Times New Roman"/>
          <w:b w:val="false"/>
          <w:i w:val="false"/>
          <w:color w:val="000000"/>
          <w:sz w:val="28"/>
        </w:rPr>
        <w:t>
      Күні 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