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7fe19" w14:textId="b77fe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қағидаларын және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2009 жылғы 26 қарашадағы N 801 Бұйрығы. Қазақстан Республикасы Әділет министрлігінде 2009 жылғы 30 қарашада Нормативтік құқықтық кесімдерді мемлекеттік тіркеудің тізіліміне N 5946 болып енгізілді. Күші жойылды - Қазақстан Республикасы Денсаулық сақтау министрінің 2020 жылғы 21 желтоқсандағы № ҚР ДСМ-309/2020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21.12.2020 </w:t>
      </w:r>
      <w:r>
        <w:rPr>
          <w:rFonts w:ascii="Times New Roman"/>
          <w:b w:val="false"/>
          <w:i w:val="false"/>
          <w:color w:val="ff0000"/>
          <w:sz w:val="28"/>
        </w:rPr>
        <w:t>№ ҚР ДСМ-309/2020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Бұйрықтың тақырыбы жаңа редакцияда – ҚР Денсаулық сақтау министрінің 07.02.2018 </w:t>
      </w:r>
      <w:r>
        <w:rPr>
          <w:rFonts w:ascii="Times New Roman"/>
          <w:b w:val="false"/>
          <w:i w:val="false"/>
          <w:color w:val="ff0000"/>
          <w:sz w:val="28"/>
        </w:rPr>
        <w:t>№ 52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w:t>
      </w:r>
      <w:r>
        <w:rPr>
          <w:rFonts w:ascii="Times New Roman"/>
          <w:b w:val="false"/>
          <w:i w:val="false"/>
          <w:color w:val="ff0000"/>
          <w:sz w:val="28"/>
        </w:rPr>
        <w:t>. қараңыз) бұйрығымен.</w:t>
      </w:r>
    </w:p>
    <w:p>
      <w:pPr>
        <w:spacing w:after="0"/>
        <w:ind w:left="0"/>
        <w:jc w:val="both"/>
      </w:pPr>
      <w:r>
        <w:rPr>
          <w:rFonts w:ascii="Times New Roman"/>
          <w:b w:val="false"/>
          <w:i w:val="false"/>
          <w:color w:val="000000"/>
          <w:sz w:val="28"/>
        </w:rPr>
        <w:t xml:space="preserve">
      "Халық денсаулығы және денсаулық сақтау жүйесi туралы" Қазақстан Республикасының 2009 жылғы 18 қыркүйектегі </w:t>
      </w:r>
      <w:r>
        <w:rPr>
          <w:rFonts w:ascii="Times New Roman"/>
          <w:b w:val="false"/>
          <w:i w:val="false"/>
          <w:color w:val="000000"/>
          <w:sz w:val="28"/>
        </w:rPr>
        <w:t>кодексіне</w:t>
      </w:r>
      <w:r>
        <w:rPr>
          <w:rFonts w:ascii="Times New Roman"/>
          <w:b w:val="false"/>
          <w:i w:val="false"/>
          <w:color w:val="000000"/>
          <w:sz w:val="28"/>
        </w:rPr>
        <w:t xml:space="preserve"> сәйкес </w:t>
      </w:r>
      <w:r>
        <w:rPr>
          <w:rFonts w:ascii="Times New Roman"/>
          <w:b/>
          <w:i w:val="false"/>
          <w:color w:val="000000"/>
          <w:sz w:val="28"/>
        </w:rPr>
        <w:t>БҰЙЫРАМЫН:</w:t>
      </w:r>
    </w:p>
    <w:bookmarkStart w:name="z2" w:id="0"/>
    <w:p>
      <w:pPr>
        <w:spacing w:after="0"/>
        <w:ind w:left="0"/>
        <w:jc w:val="both"/>
      </w:pPr>
      <w:r>
        <w:rPr>
          <w:rFonts w:ascii="Times New Roman"/>
          <w:b w:val="false"/>
          <w:i w:val="false"/>
          <w:color w:val="000000"/>
          <w:sz w:val="28"/>
        </w:rPr>
        <w:t>
      1. Мыналар:</w:t>
      </w:r>
    </w:p>
    <w:bookmarkEnd w:id="0"/>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әдістемесі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07.02.2018 </w:t>
      </w:r>
      <w:r>
        <w:rPr>
          <w:rFonts w:ascii="Times New Roman"/>
          <w:b w:val="false"/>
          <w:i w:val="false"/>
          <w:color w:val="000000"/>
          <w:sz w:val="28"/>
        </w:rPr>
        <w:t>№ 52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5-т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Қазақстан Республикасы Денсаулық сақтау министрлігі Медициналық көмекті ұйымдастыру департаментінің директоры (А.Т. Айдарханов) осы бұйрықты заңнамада белгіленген тәртіппен Қазақстан Республикасы Әділет министрлігінде мемлекеттік тіркелуін қамтамасыз етсін.</w:t>
      </w:r>
    </w:p>
    <w:bookmarkEnd w:id="1"/>
    <w:bookmarkStart w:name="z4" w:id="2"/>
    <w:p>
      <w:pPr>
        <w:spacing w:after="0"/>
        <w:ind w:left="0"/>
        <w:jc w:val="both"/>
      </w:pP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 Бисмильдин) осы бұйрық мемлекеттік тіркеуден өткеннен кейін заңнамада белгіленген тәртіппен ресми жариялануын қамтамасыз етсін.</w:t>
      </w:r>
    </w:p>
    <w:bookmarkEnd w:id="2"/>
    <w:bookmarkStart w:name="z5" w:id="3"/>
    <w:p>
      <w:pPr>
        <w:spacing w:after="0"/>
        <w:ind w:left="0"/>
        <w:jc w:val="both"/>
      </w:pPr>
      <w:r>
        <w:rPr>
          <w:rFonts w:ascii="Times New Roman"/>
          <w:b w:val="false"/>
          <w:i w:val="false"/>
          <w:color w:val="000000"/>
          <w:sz w:val="28"/>
        </w:rPr>
        <w:t>
      4. Осы бұйрықтың орындалуын бақылау вице-министр Е.А. Біртановқа жүктелсін.</w:t>
      </w:r>
    </w:p>
    <w:bookmarkEnd w:id="3"/>
    <w:bookmarkStart w:name="z6" w:id="4"/>
    <w:p>
      <w:pPr>
        <w:spacing w:after="0"/>
        <w:ind w:left="0"/>
        <w:jc w:val="both"/>
      </w:pPr>
      <w:r>
        <w:rPr>
          <w:rFonts w:ascii="Times New Roman"/>
          <w:b w:val="false"/>
          <w:i w:val="false"/>
          <w:color w:val="000000"/>
          <w:sz w:val="28"/>
        </w:rPr>
        <w:t>
      5. Осы бұйрық алғаш ресми жарияланған күнінен кейін он күнтізбелік күн өткеннен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Досқалиев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2018 жылғы 7 ақпандағы</w:t>
            </w:r>
            <w:r>
              <w:br/>
            </w:r>
            <w:r>
              <w:rPr>
                <w:rFonts w:ascii="Times New Roman"/>
                <w:b w:val="false"/>
                <w:i w:val="false"/>
                <w:color w:val="000000"/>
                <w:sz w:val="20"/>
              </w:rPr>
              <w:t>№ 52 бұйрығына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Тегін медициналық көмектің кепілдік берілген көлемінің шеңберінде және міндетті</w:t>
      </w:r>
      <w:r>
        <w:br/>
      </w:r>
      <w:r>
        <w:rPr>
          <w:rFonts w:ascii="Times New Roman"/>
          <w:b/>
          <w:i w:val="false"/>
          <w:color w:val="000000"/>
        </w:rPr>
        <w:t>әлеуметтік медициналық сақтандыру жүйесінде көрсетілетін медициналық</w:t>
      </w:r>
      <w:r>
        <w:br/>
      </w:r>
      <w:r>
        <w:rPr>
          <w:rFonts w:ascii="Times New Roman"/>
          <w:b/>
          <w:i w:val="false"/>
          <w:color w:val="000000"/>
        </w:rPr>
        <w:t>қызметтерге тарифтерді қалыптастыру қағидалары</w:t>
      </w:r>
    </w:p>
    <w:bookmarkEnd w:id="5"/>
    <w:p>
      <w:pPr>
        <w:spacing w:after="0"/>
        <w:ind w:left="0"/>
        <w:jc w:val="both"/>
      </w:pPr>
      <w:r>
        <w:rPr>
          <w:rFonts w:ascii="Times New Roman"/>
          <w:b w:val="false"/>
          <w:i w:val="false"/>
          <w:color w:val="ff0000"/>
          <w:sz w:val="28"/>
        </w:rPr>
        <w:t xml:space="preserve">
      Ескерту. Қағида жаңа редакцияда – ҚР Денсаулық сақтау министрінің 07.02.2018 </w:t>
      </w:r>
      <w:r>
        <w:rPr>
          <w:rFonts w:ascii="Times New Roman"/>
          <w:b w:val="false"/>
          <w:i w:val="false"/>
          <w:color w:val="ff0000"/>
          <w:sz w:val="28"/>
        </w:rPr>
        <w:t>№ 52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w:t>
      </w:r>
      <w:r>
        <w:rPr>
          <w:rFonts w:ascii="Times New Roman"/>
          <w:b w:val="false"/>
          <w:i w:val="false"/>
          <w:color w:val="ff0000"/>
          <w:sz w:val="28"/>
        </w:rPr>
        <w:t>. қараңыз) бұйрығымен.</w:t>
      </w:r>
    </w:p>
    <w:p>
      <w:pPr>
        <w:spacing w:after="0"/>
        <w:ind w:left="0"/>
        <w:jc w:val="left"/>
      </w:pPr>
      <w:r>
        <w:rPr>
          <w:rFonts w:ascii="Times New Roman"/>
          <w:b/>
          <w:i w:val="false"/>
          <w:color w:val="000000"/>
        </w:rPr>
        <w:t xml:space="preserve"> 1-тарау. Жалпы ережелер</w:t>
      </w:r>
    </w:p>
    <w:bookmarkStart w:name="z10" w:id="6"/>
    <w:p>
      <w:pPr>
        <w:spacing w:after="0"/>
        <w:ind w:left="0"/>
        <w:jc w:val="both"/>
      </w:pPr>
      <w:r>
        <w:rPr>
          <w:rFonts w:ascii="Times New Roman"/>
          <w:b w:val="false"/>
          <w:i w:val="false"/>
          <w:color w:val="000000"/>
          <w:sz w:val="28"/>
        </w:rPr>
        <w:t xml:space="preserve">
      1. Осы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тарифтерді қалыптастыру қағидалары (бұдан әрі – Қағидалар) "Халық денсаулығы және денсаулық сақтау жүйесі туралы" 2009 жылғы 18 қыркүйектегі Қазақстан Республикасы Кодексінің (бұдан әрі – Кодекс)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тарифтерді қалыптастыру тәртібін анықтайды. </w:t>
      </w:r>
    </w:p>
    <w:bookmarkEnd w:id="6"/>
    <w:bookmarkStart w:name="z11" w:id="7"/>
    <w:p>
      <w:pPr>
        <w:spacing w:after="0"/>
        <w:ind w:left="0"/>
        <w:jc w:val="both"/>
      </w:pPr>
      <w:r>
        <w:rPr>
          <w:rFonts w:ascii="Times New Roman"/>
          <w:b w:val="false"/>
          <w:i w:val="false"/>
          <w:color w:val="000000"/>
          <w:sz w:val="28"/>
        </w:rPr>
        <w:t>
      2. Осы Қағидаларда мынадай ұғымдар пайдаланылады:</w:t>
      </w:r>
    </w:p>
    <w:bookmarkEnd w:id="7"/>
    <w:p>
      <w:pPr>
        <w:spacing w:after="0"/>
        <w:ind w:left="0"/>
        <w:jc w:val="both"/>
      </w:pPr>
      <w:r>
        <w:rPr>
          <w:rFonts w:ascii="Times New Roman"/>
          <w:b w:val="false"/>
          <w:i w:val="false"/>
          <w:color w:val="000000"/>
          <w:sz w:val="28"/>
        </w:rPr>
        <w:t>
      1)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p>
      <w:pPr>
        <w:spacing w:after="0"/>
        <w:ind w:left="0"/>
        <w:jc w:val="both"/>
      </w:pPr>
      <w:r>
        <w:rPr>
          <w:rFonts w:ascii="Times New Roman"/>
          <w:b w:val="false"/>
          <w:i w:val="false"/>
          <w:color w:val="000000"/>
          <w:sz w:val="28"/>
        </w:rPr>
        <w:t>
      2) әкімшілік деректер - алғашқы статистикалық деректерді қоспағанда, әкімшілік дереккөздер қалыптастыратын жеке немесе заңды тұлға жөніндегі жеке-дара сандық және (немесе) сапалық деректер және шаруашылық бойынша есепке алу деректері;</w:t>
      </w:r>
    </w:p>
    <w:p>
      <w:pPr>
        <w:spacing w:after="0"/>
        <w:ind w:left="0"/>
        <w:jc w:val="both"/>
      </w:pPr>
      <w:r>
        <w:rPr>
          <w:rFonts w:ascii="Times New Roman"/>
          <w:b w:val="false"/>
          <w:i w:val="false"/>
          <w:color w:val="000000"/>
          <w:sz w:val="28"/>
        </w:rPr>
        <w:t>
      3) әлеуметтік медициналық сақтандыру қоры (бұдан әрі - қор) - аударымдар мен жарналарды шоғырландыруды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p>
      <w:pPr>
        <w:spacing w:after="0"/>
        <w:ind w:left="0"/>
        <w:jc w:val="both"/>
      </w:pPr>
      <w:r>
        <w:rPr>
          <w:rFonts w:ascii="Times New Roman"/>
          <w:b w:val="false"/>
          <w:i w:val="false"/>
          <w:color w:val="000000"/>
          <w:sz w:val="28"/>
        </w:rPr>
        <w:t>
      4)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көрсету сапасын бақылау саласындағы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5) денсаулық сақтау субъектілері - денсаулық сақтау ұйымдары, сондай-ақ жекеше медициналық практикамен және фармацевтикалық қызметпен айналысатын жеке тұлғалар;</w:t>
      </w:r>
    </w:p>
    <w:p>
      <w:pPr>
        <w:spacing w:after="0"/>
        <w:ind w:left="0"/>
        <w:jc w:val="both"/>
      </w:pPr>
      <w:r>
        <w:rPr>
          <w:rFonts w:ascii="Times New Roman"/>
          <w:b w:val="false"/>
          <w:i w:val="false"/>
          <w:color w:val="000000"/>
          <w:sz w:val="28"/>
        </w:rPr>
        <w:t>
      6) емделіп шығу - пациентке стационарлық және (немесе) стационарды алмастыратын шарттарда емдеуге жатқызылған сәттен бастап жазылып шыққанға дейін көрсетілген медициналық қызметтер кешені;</w:t>
      </w:r>
    </w:p>
    <w:bookmarkStart w:name="z12" w:id="8"/>
    <w:p>
      <w:pPr>
        <w:spacing w:after="0"/>
        <w:ind w:left="0"/>
        <w:jc w:val="both"/>
      </w:pPr>
      <w:r>
        <w:rPr>
          <w:rFonts w:ascii="Times New Roman"/>
          <w:b w:val="false"/>
          <w:i w:val="false"/>
          <w:color w:val="000000"/>
          <w:sz w:val="28"/>
        </w:rPr>
        <w:t xml:space="preserve">
      7) жеке әріптес - "Мемлекеттік-жекешелік әріптестік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әріптестер ретінде әрекет ететін тұлғаларды қоспағанда, мемлекеттік-жекешелік әріптестік шартын жасасқан дара кәсіпкер, жай серіктестік, консорциум немесе заңды тұлға;</w:t>
      </w:r>
    </w:p>
    <w:bookmarkEnd w:id="8"/>
    <w:bookmarkStart w:name="z13" w:id="9"/>
    <w:p>
      <w:pPr>
        <w:spacing w:after="0"/>
        <w:ind w:left="0"/>
        <w:jc w:val="both"/>
      </w:pPr>
      <w:r>
        <w:rPr>
          <w:rFonts w:ascii="Times New Roman"/>
          <w:b w:val="false"/>
          <w:i w:val="false"/>
          <w:color w:val="000000"/>
          <w:sz w:val="28"/>
        </w:rPr>
        <w:t>
      8) жұмыс органы - уәкілетті орган қызметін қамтамасыз ету үшін тарифтерді қалыптастыру мәселелері бойынша ақпаратты жинауға, өңдеуге, сақтауға, сараптауға және ұсынуға жауапты заңды тұлға;</w:t>
      </w:r>
    </w:p>
    <w:bookmarkEnd w:id="9"/>
    <w:bookmarkStart w:name="z14" w:id="10"/>
    <w:p>
      <w:pPr>
        <w:spacing w:after="0"/>
        <w:ind w:left="0"/>
        <w:jc w:val="both"/>
      </w:pPr>
      <w:r>
        <w:rPr>
          <w:rFonts w:ascii="Times New Roman"/>
          <w:b w:val="false"/>
          <w:i w:val="false"/>
          <w:color w:val="000000"/>
          <w:sz w:val="28"/>
        </w:rPr>
        <w:t>
      9) клиникалық-шығынды топтар (бұдан әрі - КШТ) - емдеу шығындары бойынша ұқсас клиникалық біртекті аурулардың топтары;</w:t>
      </w:r>
    </w:p>
    <w:bookmarkEnd w:id="10"/>
    <w:bookmarkStart w:name="z15" w:id="11"/>
    <w:p>
      <w:pPr>
        <w:spacing w:after="0"/>
        <w:ind w:left="0"/>
        <w:jc w:val="both"/>
      </w:pPr>
      <w:r>
        <w:rPr>
          <w:rFonts w:ascii="Times New Roman"/>
          <w:b w:val="false"/>
          <w:i w:val="false"/>
          <w:color w:val="000000"/>
          <w:sz w:val="28"/>
        </w:rPr>
        <w:t>
      10) медициналық-экономикалық тариф (бұдан әрі - МЭТ) - тегін медициналық көмектің кепілдік берілген көлемінің шеңберінде онкологиялық аурулары бар он сегіз жасқа дейінгі балаларға стационарлық және (немесе) стационарды алмастыратын медициналық көмек көрсететін денсаулық сақтау субъектілеріне төлеу үшін клиникалық хаттамалардың негізінде қалыптастырылатын бір емделіп шығу жағдайы үшін орташа құн;</w:t>
      </w:r>
    </w:p>
    <w:bookmarkEnd w:id="11"/>
    <w:bookmarkStart w:name="z16" w:id="12"/>
    <w:p>
      <w:pPr>
        <w:spacing w:after="0"/>
        <w:ind w:left="0"/>
        <w:jc w:val="both"/>
      </w:pPr>
      <w:r>
        <w:rPr>
          <w:rFonts w:ascii="Times New Roman"/>
          <w:b w:val="false"/>
          <w:i w:val="false"/>
          <w:color w:val="000000"/>
          <w:sz w:val="28"/>
        </w:rPr>
        <w:t>
      11) мемлекеттік-жекешелік әріптестік - "Мемлекеттік-жекешелік әріптестік туралы" Қазақстан Республикасының Заңында айқындалған белгілерге сәйкес келетін мемлекеттік әріптес пен жеке әріптес арасындағы ынтымақтастық нысаны;</w:t>
      </w:r>
    </w:p>
    <w:bookmarkEnd w:id="12"/>
    <w:bookmarkStart w:name="z17" w:id="13"/>
    <w:p>
      <w:pPr>
        <w:spacing w:after="0"/>
        <w:ind w:left="0"/>
        <w:jc w:val="both"/>
      </w:pPr>
      <w:r>
        <w:rPr>
          <w:rFonts w:ascii="Times New Roman"/>
          <w:b w:val="false"/>
          <w:i w:val="false"/>
          <w:color w:val="000000"/>
          <w:sz w:val="28"/>
        </w:rPr>
        <w:t>
      12) міндетті әлеуметтік медициналық сақтандыру (бұдан әрі - МӘМС) -қордың активтері есебінен медициналық көрсетілетін қызметтерді тұтынушыларға медициналық көмек көрсету жөніндегі құқықтық, экономикалық және ұйымдастырушылық шаралар кешені;</w:t>
      </w:r>
    </w:p>
    <w:bookmarkEnd w:id="13"/>
    <w:bookmarkStart w:name="z18" w:id="14"/>
    <w:p>
      <w:pPr>
        <w:spacing w:after="0"/>
        <w:ind w:left="0"/>
        <w:jc w:val="both"/>
      </w:pPr>
      <w:r>
        <w:rPr>
          <w:rFonts w:ascii="Times New Roman"/>
          <w:b w:val="false"/>
          <w:i w:val="false"/>
          <w:color w:val="000000"/>
          <w:sz w:val="28"/>
        </w:rPr>
        <w:t>
      13) міндетті әлеуметтік медициналық сақтандыру жүйесі - міндетті әлеуметтік медициналық сақтандыру жүйесіне қатысушылар арасындағы қатынастарды реттейтін, мемлекет белгілейтін нормалар мен қағидалардың жиынтығы;</w:t>
      </w:r>
    </w:p>
    <w:bookmarkEnd w:id="14"/>
    <w:bookmarkStart w:name="z19" w:id="15"/>
    <w:p>
      <w:pPr>
        <w:spacing w:after="0"/>
        <w:ind w:left="0"/>
        <w:jc w:val="both"/>
      </w:pPr>
      <w:r>
        <w:rPr>
          <w:rFonts w:ascii="Times New Roman"/>
          <w:b w:val="false"/>
          <w:i w:val="false"/>
          <w:color w:val="000000"/>
          <w:sz w:val="28"/>
        </w:rPr>
        <w:t>
      14) МЖӘ субъектілері үшін түзету коэффициенті - бұл жеке әріптес пен денсаулық сақтау ұйымына төленуі тиіс тарифтің қорытынды сомасын түзету үшін қолданылатын коэффициент;</w:t>
      </w:r>
    </w:p>
    <w:bookmarkEnd w:id="15"/>
    <w:bookmarkStart w:name="z20" w:id="16"/>
    <w:p>
      <w:pPr>
        <w:spacing w:after="0"/>
        <w:ind w:left="0"/>
        <w:jc w:val="both"/>
      </w:pPr>
      <w:r>
        <w:rPr>
          <w:rFonts w:ascii="Times New Roman"/>
          <w:b w:val="false"/>
          <w:i w:val="false"/>
          <w:color w:val="000000"/>
          <w:sz w:val="28"/>
        </w:rPr>
        <w:t>
      15) пайдалану шығыстары - пайдаланылатын жүйелерді, машиналарды, жабдықтарды, ғимараттар мен басқа да шығыстарды жұмысқа қабілетті жағдайда ұстаумен байланысты шығыстар;</w:t>
      </w:r>
    </w:p>
    <w:bookmarkEnd w:id="16"/>
    <w:bookmarkStart w:name="z21" w:id="17"/>
    <w:p>
      <w:pPr>
        <w:spacing w:after="0"/>
        <w:ind w:left="0"/>
        <w:jc w:val="both"/>
      </w:pPr>
      <w:r>
        <w:rPr>
          <w:rFonts w:ascii="Times New Roman"/>
          <w:b w:val="false"/>
          <w:i w:val="false"/>
          <w:color w:val="000000"/>
          <w:sz w:val="28"/>
        </w:rPr>
        <w:t xml:space="preserve">
      16) пилоттық тестілеу - зерттеу, перспективаларды талдау және жаңа тарифтерді енгізу қауіптерін барынша төмендету мақсатында белгілі бір кезеңде медициналық қызметтердің белгілі бір түрлеріне ақы төлеуді қамтитын, әзірленген және бұрын қолданылмаған тарифтерді практикалық қолдану; </w:t>
      </w:r>
    </w:p>
    <w:bookmarkEnd w:id="17"/>
    <w:bookmarkStart w:name="z22" w:id="18"/>
    <w:p>
      <w:pPr>
        <w:spacing w:after="0"/>
        <w:ind w:left="0"/>
        <w:jc w:val="both"/>
      </w:pPr>
      <w:r>
        <w:rPr>
          <w:rFonts w:ascii="Times New Roman"/>
          <w:b w:val="false"/>
          <w:i w:val="false"/>
          <w:color w:val="000000"/>
          <w:sz w:val="28"/>
        </w:rPr>
        <w:t>
      17) референтті субъект - тегін медициналық көмектің кепілдік берілген көлемінің шеңберінде және МӘМС жүйесінде тарифтерді әзірлеу және қайта қарау үшін ақпарат ұсынатын денсаулық сақтау субъектісі;</w:t>
      </w:r>
    </w:p>
    <w:bookmarkEnd w:id="18"/>
    <w:bookmarkStart w:name="z23" w:id="19"/>
    <w:p>
      <w:pPr>
        <w:spacing w:after="0"/>
        <w:ind w:left="0"/>
        <w:jc w:val="both"/>
      </w:pPr>
      <w:r>
        <w:rPr>
          <w:rFonts w:ascii="Times New Roman"/>
          <w:b w:val="false"/>
          <w:i w:val="false"/>
          <w:color w:val="000000"/>
          <w:sz w:val="28"/>
        </w:rPr>
        <w:t xml:space="preserve">
      18) стационарлы науқастың медициналық картасы -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болып тіркелген) бекітілген және стационарда медициналық көмек көрсетудің сапасы мен көлемі, науқастың денсаулық жағдайы, сипатын көрсететін жазбалар жасауға арналған құжат;</w:t>
      </w:r>
    </w:p>
    <w:bookmarkEnd w:id="19"/>
    <w:bookmarkStart w:name="z24" w:id="20"/>
    <w:p>
      <w:pPr>
        <w:spacing w:after="0"/>
        <w:ind w:left="0"/>
        <w:jc w:val="both"/>
      </w:pPr>
      <w:r>
        <w:rPr>
          <w:rFonts w:ascii="Times New Roman"/>
          <w:b w:val="false"/>
          <w:i w:val="false"/>
          <w:color w:val="000000"/>
          <w:sz w:val="28"/>
        </w:rPr>
        <w:t>
      19) тариф - тегін медициналық көмектің кепілдік берілген көлемінің шеңберінде және (немесе) міндетті әлеуметтік медициналық сақтандыру жүйесінде қызмет бірлігінің немесе медициналық қызметтер кешенінің есеп айырысу құны;</w:t>
      </w:r>
    </w:p>
    <w:bookmarkEnd w:id="20"/>
    <w:bookmarkStart w:name="z25" w:id="21"/>
    <w:p>
      <w:pPr>
        <w:spacing w:after="0"/>
        <w:ind w:left="0"/>
        <w:jc w:val="both"/>
      </w:pPr>
      <w:r>
        <w:rPr>
          <w:rFonts w:ascii="Times New Roman"/>
          <w:b w:val="false"/>
          <w:i w:val="false"/>
          <w:color w:val="000000"/>
          <w:sz w:val="28"/>
        </w:rPr>
        <w:t xml:space="preserve">
      20) тарификатор -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медициналық қызметтерге арналған тарифтердің тізбесі; </w:t>
      </w:r>
    </w:p>
    <w:bookmarkEnd w:id="21"/>
    <w:bookmarkStart w:name="z26" w:id="22"/>
    <w:p>
      <w:pPr>
        <w:spacing w:after="0"/>
        <w:ind w:left="0"/>
        <w:jc w:val="both"/>
      </w:pPr>
      <w:r>
        <w:rPr>
          <w:rFonts w:ascii="Times New Roman"/>
          <w:b w:val="false"/>
          <w:i w:val="false"/>
          <w:color w:val="000000"/>
          <w:sz w:val="28"/>
        </w:rPr>
        <w:t>
      21) тарифтерді қалыптастыру - тегін медициналық көмектің кепілдік берілген көлемінің шеңберінде және (немесе) МӘМС жүйесінде көрсетілетін медициналық қызметтерге (медициналық қызмет көрсету кешені) жаңа тарифтерді әзірлеу және бекіту, қолданыстағы тарифтерді қайта қарау және бекіту процесі;</w:t>
      </w:r>
    </w:p>
    <w:bookmarkEnd w:id="22"/>
    <w:bookmarkStart w:name="z27" w:id="23"/>
    <w:p>
      <w:pPr>
        <w:spacing w:after="0"/>
        <w:ind w:left="0"/>
        <w:jc w:val="both"/>
      </w:pPr>
      <w:r>
        <w:rPr>
          <w:rFonts w:ascii="Times New Roman"/>
          <w:b w:val="false"/>
          <w:i w:val="false"/>
          <w:color w:val="000000"/>
          <w:sz w:val="28"/>
        </w:rPr>
        <w:t>
      22) тарифті қайта қарау - тегін медициналық көмектің кепілдік берілген көлемінің шеңберінде және МӘМС жүйесінде медициналық қызметтерді көрсету бойынша міндеттемелерімен МӘМС табыс жүйесі мен тегін медициналық көмектің кепілдік берілген көлемі бюджетінің тепе-теңдігін қамтамасыз ету үшін жаңа тарифтерді әзірлеу және бекіту, қолданыстағы тарифтерді қайта қарау мен бекіту процесіндегі уәкілетті органмен жүзеге асырылатын тариф өлшемінің жоғарылауы немесе төмендеуі;</w:t>
      </w:r>
    </w:p>
    <w:bookmarkEnd w:id="23"/>
    <w:bookmarkStart w:name="z28" w:id="24"/>
    <w:p>
      <w:pPr>
        <w:spacing w:after="0"/>
        <w:ind w:left="0"/>
        <w:jc w:val="both"/>
      </w:pPr>
      <w:r>
        <w:rPr>
          <w:rFonts w:ascii="Times New Roman"/>
          <w:b w:val="false"/>
          <w:i w:val="false"/>
          <w:color w:val="000000"/>
          <w:sz w:val="28"/>
        </w:rPr>
        <w:t xml:space="preserve">
      23) тегін медициналық көмектің кепілдік берілген көлемі (бұдан әрі - ТМККК) - Кодекстің 34-бабының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азаматтарына, оралмандарға, сондай-ақ Қазақстан Республикасының аумағында тұрақты тұратын шетелдіктерге және азаматтығы жоқ адамдарға Қазақстан Республикасының Үкіметі айқындайтын тізбе бойынша бюджет қаражаты есебінен берілетін медициналық көмектің көлемі;</w:t>
      </w:r>
    </w:p>
    <w:bookmarkEnd w:id="24"/>
    <w:bookmarkStart w:name="z29" w:id="25"/>
    <w:p>
      <w:pPr>
        <w:spacing w:after="0"/>
        <w:ind w:left="0"/>
        <w:jc w:val="both"/>
      </w:pPr>
      <w:r>
        <w:rPr>
          <w:rFonts w:ascii="Times New Roman"/>
          <w:b w:val="false"/>
          <w:i w:val="false"/>
          <w:color w:val="000000"/>
          <w:sz w:val="28"/>
        </w:rPr>
        <w:t xml:space="preserve">
      24) төсек-күн тарифі - науқастың стационар жағдайында өткізген бір күні үшін ақы төлеуге арналған тариф; </w:t>
      </w:r>
    </w:p>
    <w:bookmarkEnd w:id="25"/>
    <w:bookmarkStart w:name="z30" w:id="26"/>
    <w:p>
      <w:pPr>
        <w:spacing w:after="0"/>
        <w:ind w:left="0"/>
        <w:jc w:val="both"/>
      </w:pPr>
      <w:r>
        <w:rPr>
          <w:rFonts w:ascii="Times New Roman"/>
          <w:b w:val="false"/>
          <w:i w:val="false"/>
          <w:color w:val="000000"/>
          <w:sz w:val="28"/>
        </w:rPr>
        <w:t>
      25) электрондық денсаулық сақтау саласындағы уәкілетті субъект -денсаулық сақтау жүйесінің ақпараттық инфрақұрылымын (электрондық денсаулық сақтау) және медициналық статистиканы жетілдіру бөлігінде құқықтық қатынастарға түсетін және қызметті жүзеге асыратын қолданыстағы заңнамаға сәйкес анықталатын ұйым (бұдан әрі - ақпараттандыру субъектісі).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19.07.2019 </w:t>
      </w:r>
      <w:r>
        <w:rPr>
          <w:rFonts w:ascii="Times New Roman"/>
          <w:b w:val="false"/>
          <w:i w:val="false"/>
          <w:color w:val="000000"/>
          <w:sz w:val="28"/>
        </w:rPr>
        <w:t>№ ҚР ДСМ-105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7"/>
    <w:p>
      <w:pPr>
        <w:spacing w:after="0"/>
        <w:ind w:left="0"/>
        <w:jc w:val="both"/>
      </w:pPr>
      <w:r>
        <w:rPr>
          <w:rFonts w:ascii="Times New Roman"/>
          <w:b w:val="false"/>
          <w:i w:val="false"/>
          <w:color w:val="000000"/>
          <w:sz w:val="28"/>
        </w:rPr>
        <w:t>
      3. ТМККК шеңберінде және (немесе) МӘМС жүйесінде көрсетілетін медициналық қызметтерге тариф қалыптастыру процесі келесі қағидаттарға негізделеді:</w:t>
      </w:r>
    </w:p>
    <w:bookmarkEnd w:id="27"/>
    <w:bookmarkStart w:name="z32" w:id="28"/>
    <w:p>
      <w:pPr>
        <w:spacing w:after="0"/>
        <w:ind w:left="0"/>
        <w:jc w:val="both"/>
      </w:pPr>
      <w:r>
        <w:rPr>
          <w:rFonts w:ascii="Times New Roman"/>
          <w:b w:val="false"/>
          <w:i w:val="false"/>
          <w:color w:val="000000"/>
          <w:sz w:val="28"/>
        </w:rPr>
        <w:t>
      1) медициналық көмектің қолжетімділік қағидаты – тарифтерді қалыптастыру, сондай-ақ оларды жетілдіру ТМККК шеңберінде және (немесе) МӘМС жүйесінде көрсетілетін медициналық көмекке халықтың қолжетімділігін төмендетуге алып келмеуі қажет;</w:t>
      </w:r>
    </w:p>
    <w:bookmarkEnd w:id="28"/>
    <w:bookmarkStart w:name="z33" w:id="29"/>
    <w:p>
      <w:pPr>
        <w:spacing w:after="0"/>
        <w:ind w:left="0"/>
        <w:jc w:val="both"/>
      </w:pPr>
      <w:r>
        <w:rPr>
          <w:rFonts w:ascii="Times New Roman"/>
          <w:b w:val="false"/>
          <w:i w:val="false"/>
          <w:color w:val="000000"/>
          <w:sz w:val="28"/>
        </w:rPr>
        <w:t>
      2) ашықтық қағидаты – заңмен қорғалатын мемлекеттік немесе басқа да құпияларды қоспағанда тарифтерді қалыптастыру процесінің басты кезеңдері нәтижелерін міндетті түрде жариялау, сонымен қатар тариф қалыптастыру процесінің қоғам үшін ашықтығын қамтамасыз ету;</w:t>
      </w:r>
    </w:p>
    <w:bookmarkEnd w:id="29"/>
    <w:bookmarkStart w:name="z34" w:id="30"/>
    <w:p>
      <w:pPr>
        <w:spacing w:after="0"/>
        <w:ind w:left="0"/>
        <w:jc w:val="both"/>
      </w:pPr>
      <w:r>
        <w:rPr>
          <w:rFonts w:ascii="Times New Roman"/>
          <w:b w:val="false"/>
          <w:i w:val="false"/>
          <w:color w:val="000000"/>
          <w:sz w:val="28"/>
        </w:rPr>
        <w:t xml:space="preserve">
      3) нәтижелілік қағидаты – Қазақстан Республикасының денсаулық сақтау жүйесін дамытудың стратегиялық мақсаттарын, бағыттарын және міндеттеріне қол жеткізуге бағытталған медициналық көмек нысандары, түрі және бейіндері бойынша тарифтерді қалыптастыру; </w:t>
      </w:r>
    </w:p>
    <w:bookmarkEnd w:id="30"/>
    <w:bookmarkStart w:name="z35" w:id="31"/>
    <w:p>
      <w:pPr>
        <w:spacing w:after="0"/>
        <w:ind w:left="0"/>
        <w:jc w:val="both"/>
      </w:pPr>
      <w:r>
        <w:rPr>
          <w:rFonts w:ascii="Times New Roman"/>
          <w:b w:val="false"/>
          <w:i w:val="false"/>
          <w:color w:val="000000"/>
          <w:sz w:val="28"/>
        </w:rPr>
        <w:t>
      4) шынайылық қағидаты – тарифтер өлшемдерінің бюджетпен бекітілген (нақтыланған, түзетілген) көрсеткіштерімен және қор активтерінің өлшемдерімен сай болуы;</w:t>
      </w:r>
    </w:p>
    <w:bookmarkEnd w:id="31"/>
    <w:bookmarkStart w:name="z36" w:id="32"/>
    <w:p>
      <w:pPr>
        <w:spacing w:after="0"/>
        <w:ind w:left="0"/>
        <w:jc w:val="both"/>
      </w:pPr>
      <w:r>
        <w:rPr>
          <w:rFonts w:ascii="Times New Roman"/>
          <w:b w:val="false"/>
          <w:i w:val="false"/>
          <w:color w:val="000000"/>
          <w:sz w:val="28"/>
        </w:rPr>
        <w:t>
      5) бірізділік қағидаты – тарифтерді қалыптастыру процесіне қатысатын барлық тұлғалардың бұдан бұрын қабылданған шешімдерді ұстануы;</w:t>
      </w:r>
    </w:p>
    <w:bookmarkEnd w:id="32"/>
    <w:bookmarkStart w:name="z37" w:id="33"/>
    <w:p>
      <w:pPr>
        <w:spacing w:after="0"/>
        <w:ind w:left="0"/>
        <w:jc w:val="both"/>
      </w:pPr>
      <w:r>
        <w:rPr>
          <w:rFonts w:ascii="Times New Roman"/>
          <w:b w:val="false"/>
          <w:i w:val="false"/>
          <w:color w:val="000000"/>
          <w:sz w:val="28"/>
        </w:rPr>
        <w:t>
      6) дәлелділік қағидаты – жаңа тарифтерді қалыптастыру және (немесе) қолданыстағы тарифтерді жетілдіру қажеттігін анықтайтын нормативтік құқықтық актілер және басқа да құжаттар негізінде тарифтерді қалыптастыру, сондай-ақ Қазақстан Республикасы заңнамасына сәйкес қор активтері мен бюджет қаражатын пайдалану;</w:t>
      </w:r>
    </w:p>
    <w:bookmarkEnd w:id="33"/>
    <w:bookmarkStart w:name="z38" w:id="34"/>
    <w:p>
      <w:pPr>
        <w:spacing w:after="0"/>
        <w:ind w:left="0"/>
        <w:jc w:val="both"/>
      </w:pPr>
      <w:r>
        <w:rPr>
          <w:rFonts w:ascii="Times New Roman"/>
          <w:b w:val="false"/>
          <w:i w:val="false"/>
          <w:color w:val="000000"/>
          <w:sz w:val="28"/>
        </w:rPr>
        <w:t>
      7) жүйелілік қағидаты – тарифтерді жоспарлы түрде қайта қарау тұрақты жүргізіліп отырады, бірақ жылына бір реттен көп емес.</w:t>
      </w:r>
    </w:p>
    <w:bookmarkEnd w:id="34"/>
    <w:bookmarkStart w:name="z39" w:id="35"/>
    <w:p>
      <w:pPr>
        <w:spacing w:after="0"/>
        <w:ind w:left="0"/>
        <w:jc w:val="left"/>
      </w:pPr>
      <w:r>
        <w:rPr>
          <w:rFonts w:ascii="Times New Roman"/>
          <w:b/>
          <w:i w:val="false"/>
          <w:color w:val="000000"/>
        </w:rPr>
        <w:t xml:space="preserve"> 2-тарау. ТМККК шеңберінде және МӘМС жүйесінде көрсетілетін медициналық</w:t>
      </w:r>
      <w:r>
        <w:br/>
      </w:r>
      <w:r>
        <w:rPr>
          <w:rFonts w:ascii="Times New Roman"/>
          <w:b/>
          <w:i w:val="false"/>
          <w:color w:val="000000"/>
        </w:rPr>
        <w:t>қызметтерге тарифтерді қалыптастыру тәртібі</w:t>
      </w:r>
    </w:p>
    <w:bookmarkEnd w:id="35"/>
    <w:bookmarkStart w:name="z40" w:id="36"/>
    <w:p>
      <w:pPr>
        <w:spacing w:after="0"/>
        <w:ind w:left="0"/>
        <w:jc w:val="both"/>
      </w:pPr>
      <w:r>
        <w:rPr>
          <w:rFonts w:ascii="Times New Roman"/>
          <w:b w:val="false"/>
          <w:i w:val="false"/>
          <w:color w:val="000000"/>
          <w:sz w:val="28"/>
        </w:rPr>
        <w:t>
      4. ТМККК шеңберінде және (немесе) МӘМС жүйесінде көрсетілетін медициналық қызметтерге тарифтерді қалыптастыру мынадай тәртіпте анықталады:</w:t>
      </w:r>
    </w:p>
    <w:bookmarkEnd w:id="36"/>
    <w:p>
      <w:pPr>
        <w:spacing w:after="0"/>
        <w:ind w:left="0"/>
        <w:jc w:val="both"/>
      </w:pPr>
      <w:r>
        <w:rPr>
          <w:rFonts w:ascii="Times New Roman"/>
          <w:b w:val="false"/>
          <w:i w:val="false"/>
          <w:color w:val="000000"/>
          <w:sz w:val="28"/>
        </w:rPr>
        <w:t>
      1) ТМККК шеңберінде және (немесе) МӘМС жүйесінде көрсетілетін медициналық қызметтерге (медициналық қызметтер кешеніне) арналған тарифтерді қалыптастыру бойынша жұмыс жоспарын (бұдан әрі - жоспар) бекіту;</w:t>
      </w:r>
    </w:p>
    <w:p>
      <w:pPr>
        <w:spacing w:after="0"/>
        <w:ind w:left="0"/>
        <w:jc w:val="both"/>
      </w:pPr>
      <w:r>
        <w:rPr>
          <w:rFonts w:ascii="Times New Roman"/>
          <w:b w:val="false"/>
          <w:i w:val="false"/>
          <w:color w:val="000000"/>
          <w:sz w:val="28"/>
        </w:rPr>
        <w:t>
      2) референтті субъектілерді жұмыс органымен іріктеу және референтті субъектілердің тізімін уәкілетті органмен бекіту (денсаулық сақтау субъектісінің бастамасы бойынша тарифтерді есептеу және модельдеу жағдайларын қоспағанда);</w:t>
      </w:r>
    </w:p>
    <w:p>
      <w:pPr>
        <w:spacing w:after="0"/>
        <w:ind w:left="0"/>
        <w:jc w:val="both"/>
      </w:pPr>
      <w:r>
        <w:rPr>
          <w:rFonts w:ascii="Times New Roman"/>
          <w:b w:val="false"/>
          <w:i w:val="false"/>
          <w:color w:val="000000"/>
          <w:sz w:val="28"/>
        </w:rPr>
        <w:t>
      3) тарифті есептеу үшін қаржы-экономикалық, статистикалық және клиникалық ақпараттарды жинақтау;</w:t>
      </w:r>
    </w:p>
    <w:p>
      <w:pPr>
        <w:spacing w:after="0"/>
        <w:ind w:left="0"/>
        <w:jc w:val="both"/>
      </w:pPr>
      <w:r>
        <w:rPr>
          <w:rFonts w:ascii="Times New Roman"/>
          <w:b w:val="false"/>
          <w:i w:val="false"/>
          <w:color w:val="000000"/>
          <w:sz w:val="28"/>
        </w:rPr>
        <w:t>
      4) жоспар негізінде немесе денсаулық сақтау субъектісінің бастамасы бойынша тарифтерді есептеу және модельдеу;</w:t>
      </w:r>
    </w:p>
    <w:p>
      <w:pPr>
        <w:spacing w:after="0"/>
        <w:ind w:left="0"/>
        <w:jc w:val="both"/>
      </w:pPr>
      <w:r>
        <w:rPr>
          <w:rFonts w:ascii="Times New Roman"/>
          <w:b w:val="false"/>
          <w:i w:val="false"/>
          <w:color w:val="000000"/>
          <w:sz w:val="28"/>
        </w:rPr>
        <w:t>
      5) уәкілетті органның шешімі негізінде тарифтерді пилоттық тестілеу;</w:t>
      </w:r>
    </w:p>
    <w:p>
      <w:pPr>
        <w:spacing w:after="0"/>
        <w:ind w:left="0"/>
        <w:jc w:val="both"/>
      </w:pPr>
      <w:r>
        <w:rPr>
          <w:rFonts w:ascii="Times New Roman"/>
          <w:b w:val="false"/>
          <w:i w:val="false"/>
          <w:color w:val="000000"/>
          <w:sz w:val="28"/>
        </w:rPr>
        <w:t>
      6) тариф өлшемдерін қарау, келісу және бекіту;</w:t>
      </w:r>
    </w:p>
    <w:p>
      <w:pPr>
        <w:spacing w:after="0"/>
        <w:ind w:left="0"/>
        <w:jc w:val="both"/>
      </w:pPr>
      <w:r>
        <w:rPr>
          <w:rFonts w:ascii="Times New Roman"/>
          <w:b w:val="false"/>
          <w:i w:val="false"/>
          <w:color w:val="000000"/>
          <w:sz w:val="28"/>
        </w:rPr>
        <w:t>
      7) ТМККК шеңберінде және (немесе) МӘМС жүйесінде көрсетілетін медициналық қызметтерге (медициналық қызметтер кешеніне) тарифтерді қолдану мониторингі (бұдан әрі - мониторинг).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19.07.2019 </w:t>
      </w:r>
      <w:r>
        <w:rPr>
          <w:rFonts w:ascii="Times New Roman"/>
          <w:b w:val="false"/>
          <w:i w:val="false"/>
          <w:color w:val="000000"/>
          <w:sz w:val="28"/>
        </w:rPr>
        <w:t>№ ҚР ДСМ-105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37"/>
    <w:p>
      <w:pPr>
        <w:spacing w:after="0"/>
        <w:ind w:left="0"/>
        <w:jc w:val="both"/>
      </w:pPr>
      <w:r>
        <w:rPr>
          <w:rFonts w:ascii="Times New Roman"/>
          <w:b w:val="false"/>
          <w:i w:val="false"/>
          <w:color w:val="000000"/>
          <w:sz w:val="28"/>
        </w:rPr>
        <w:t>
      5. Жоспар жобасын жыл сайын жоспарланған жылдың алдындағы жылдың соңына дейін мыналарды ескере отырып жұмыс органы әзірлейді және уәкілетті орган бекітеді:</w:t>
      </w:r>
    </w:p>
    <w:bookmarkEnd w:id="37"/>
    <w:bookmarkStart w:name="z42" w:id="38"/>
    <w:p>
      <w:pPr>
        <w:spacing w:after="0"/>
        <w:ind w:left="0"/>
        <w:jc w:val="both"/>
      </w:pPr>
      <w:r>
        <w:rPr>
          <w:rFonts w:ascii="Times New Roman"/>
          <w:b w:val="false"/>
          <w:i w:val="false"/>
          <w:color w:val="000000"/>
          <w:sz w:val="28"/>
        </w:rPr>
        <w:t>
      1) Қазақстан Республикасы мемлекеттік жоспарлау жүйесінің құжаттарына сәйкес денсаулық сақтау саласындағы басымдықтар;</w:t>
      </w:r>
    </w:p>
    <w:bookmarkEnd w:id="38"/>
    <w:bookmarkStart w:name="z43" w:id="39"/>
    <w:p>
      <w:pPr>
        <w:spacing w:after="0"/>
        <w:ind w:left="0"/>
        <w:jc w:val="both"/>
      </w:pPr>
      <w:r>
        <w:rPr>
          <w:rFonts w:ascii="Times New Roman"/>
          <w:b w:val="false"/>
          <w:i w:val="false"/>
          <w:color w:val="000000"/>
          <w:sz w:val="28"/>
        </w:rPr>
        <w:t>
      2) Қазақстан Республикасында диагностика, емдеу және медициналық оңалтудың жаңа әдістерін енгізу;</w:t>
      </w:r>
    </w:p>
    <w:bookmarkEnd w:id="39"/>
    <w:bookmarkStart w:name="z44" w:id="40"/>
    <w:p>
      <w:pPr>
        <w:spacing w:after="0"/>
        <w:ind w:left="0"/>
        <w:jc w:val="both"/>
      </w:pPr>
      <w:r>
        <w:rPr>
          <w:rFonts w:ascii="Times New Roman"/>
          <w:b w:val="false"/>
          <w:i w:val="false"/>
          <w:color w:val="000000"/>
          <w:sz w:val="28"/>
        </w:rPr>
        <w:t xml:space="preserve">
      3) медициналық ұйымдардың негізделген ұсыныстары; </w:t>
      </w:r>
    </w:p>
    <w:bookmarkEnd w:id="40"/>
    <w:bookmarkStart w:name="z45" w:id="41"/>
    <w:p>
      <w:pPr>
        <w:spacing w:after="0"/>
        <w:ind w:left="0"/>
        <w:jc w:val="both"/>
      </w:pPr>
      <w:r>
        <w:rPr>
          <w:rFonts w:ascii="Times New Roman"/>
          <w:b w:val="false"/>
          <w:i w:val="false"/>
          <w:color w:val="000000"/>
          <w:sz w:val="28"/>
        </w:rPr>
        <w:t xml:space="preserve">
      4) ТМККК шеңберінде және (немесе) МӘМС жүйесінде медициналық қызметтерді көрсету бойынша міндеттемелермен ТМККК бюджеті мен МӘМС жүйесі табыстарының теңгерімділігі. </w:t>
      </w:r>
    </w:p>
    <w:bookmarkEnd w:id="41"/>
    <w:bookmarkStart w:name="z46" w:id="42"/>
    <w:p>
      <w:pPr>
        <w:spacing w:after="0"/>
        <w:ind w:left="0"/>
        <w:jc w:val="both"/>
      </w:pPr>
      <w:r>
        <w:rPr>
          <w:rFonts w:ascii="Times New Roman"/>
          <w:b w:val="false"/>
          <w:i w:val="false"/>
          <w:color w:val="000000"/>
          <w:sz w:val="28"/>
        </w:rPr>
        <w:t>
      Жоспар жобасын әзірлеу жаңа тарифтерді енгізу және қолданыстағы тарифтерді қайта қарау бойынша шараларды анықтау медициналық көмек нысандары бөлінісінде жүзеге асырылады.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Денсаулық сақтау министрінің 19.07.2019 </w:t>
      </w:r>
      <w:r>
        <w:rPr>
          <w:rFonts w:ascii="Times New Roman"/>
          <w:b w:val="false"/>
          <w:i w:val="false"/>
          <w:color w:val="000000"/>
          <w:sz w:val="28"/>
        </w:rPr>
        <w:t>№ ҚР ДСМ-105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43"/>
    <w:p>
      <w:pPr>
        <w:spacing w:after="0"/>
        <w:ind w:left="0"/>
        <w:jc w:val="both"/>
      </w:pPr>
      <w:r>
        <w:rPr>
          <w:rFonts w:ascii="Times New Roman"/>
          <w:b w:val="false"/>
          <w:i w:val="false"/>
          <w:color w:val="000000"/>
          <w:sz w:val="28"/>
        </w:rPr>
        <w:t>
      6. Жоспар уәкілетті органның ресми интернет-ресурсында және қордың корпоративті сайтында орналастырылады.</w:t>
      </w:r>
    </w:p>
    <w:bookmarkEnd w:id="43"/>
    <w:bookmarkStart w:name="z53" w:id="44"/>
    <w:p>
      <w:pPr>
        <w:spacing w:after="0"/>
        <w:ind w:left="0"/>
        <w:jc w:val="both"/>
      </w:pPr>
      <w:r>
        <w:rPr>
          <w:rFonts w:ascii="Times New Roman"/>
          <w:b w:val="false"/>
          <w:i w:val="false"/>
          <w:color w:val="000000"/>
          <w:sz w:val="28"/>
        </w:rPr>
        <w:t>
      7. Бекітілген жоспарға өзгерістер мен толықтырулар енгізу жарты жылда бір рет келесі жағдайларда жүргізіледі:</w:t>
      </w:r>
    </w:p>
    <w:bookmarkEnd w:id="44"/>
    <w:bookmarkStart w:name="z54" w:id="45"/>
    <w:p>
      <w:pPr>
        <w:spacing w:after="0"/>
        <w:ind w:left="0"/>
        <w:jc w:val="both"/>
      </w:pPr>
      <w:r>
        <w:rPr>
          <w:rFonts w:ascii="Times New Roman"/>
          <w:b w:val="false"/>
          <w:i w:val="false"/>
          <w:color w:val="000000"/>
          <w:sz w:val="28"/>
        </w:rPr>
        <w:t>
      1) денсаулық сақтау мәселелері бойынша Қазақстан Республикасының заңнамалық актілері мен Қазақстан Республикасының мемлекеттік жоспарлау жүйесінің жаңа құжаттарын қабылдауы;</w:t>
      </w:r>
    </w:p>
    <w:bookmarkEnd w:id="45"/>
    <w:bookmarkStart w:name="z55" w:id="46"/>
    <w:p>
      <w:pPr>
        <w:spacing w:after="0"/>
        <w:ind w:left="0"/>
        <w:jc w:val="both"/>
      </w:pPr>
      <w:r>
        <w:rPr>
          <w:rFonts w:ascii="Times New Roman"/>
          <w:b w:val="false"/>
          <w:i w:val="false"/>
          <w:color w:val="000000"/>
          <w:sz w:val="28"/>
        </w:rPr>
        <w:t>
      2) денсаулық сақтау саласындағы медициналық қызмет көрсету стандарттарының жетілдірілуі;</w:t>
      </w:r>
    </w:p>
    <w:bookmarkEnd w:id="46"/>
    <w:bookmarkStart w:name="z56" w:id="47"/>
    <w:p>
      <w:pPr>
        <w:spacing w:after="0"/>
        <w:ind w:left="0"/>
        <w:jc w:val="both"/>
      </w:pPr>
      <w:r>
        <w:rPr>
          <w:rFonts w:ascii="Times New Roman"/>
          <w:b w:val="false"/>
          <w:i w:val="false"/>
          <w:color w:val="000000"/>
          <w:sz w:val="28"/>
        </w:rPr>
        <w:t>
      3) Қазақстан Республикасында диагностика, емдеу және медициналық оңалтудың жаңа әдістерін енгізу.</w:t>
      </w:r>
    </w:p>
    <w:bookmarkEnd w:id="47"/>
    <w:bookmarkStart w:name="z57" w:id="48"/>
    <w:p>
      <w:pPr>
        <w:spacing w:after="0"/>
        <w:ind w:left="0"/>
        <w:jc w:val="both"/>
      </w:pPr>
      <w:r>
        <w:rPr>
          <w:rFonts w:ascii="Times New Roman"/>
          <w:b w:val="false"/>
          <w:i w:val="false"/>
          <w:color w:val="000000"/>
          <w:sz w:val="28"/>
        </w:rPr>
        <w:t>
      8. Референтті субъектілерді іріктеуді жұмыс органы медициналық көмектің нысандары мен бейіндерін ескере отырып мына өлшемшарттар негізінде жүзеге асырады:</w:t>
      </w:r>
    </w:p>
    <w:bookmarkEnd w:id="48"/>
    <w:bookmarkStart w:name="z58" w:id="49"/>
    <w:p>
      <w:pPr>
        <w:spacing w:after="0"/>
        <w:ind w:left="0"/>
        <w:jc w:val="both"/>
      </w:pPr>
      <w:r>
        <w:rPr>
          <w:rFonts w:ascii="Times New Roman"/>
          <w:b w:val="false"/>
          <w:i w:val="false"/>
          <w:color w:val="000000"/>
          <w:sz w:val="28"/>
        </w:rPr>
        <w:t>
      1) денсаулық сақтау субъектілерінің іріктеу мерзімінің алдындағы үш жылдан кем емес кезең ішінде тарифтерді әзірлеу және (немесе) қайта қарау жоспарланған ТМККК шеңберінде және (немесе) МӘМС жүйесінде медициналық қызметтерді көрсету;</w:t>
      </w:r>
    </w:p>
    <w:bookmarkEnd w:id="49"/>
    <w:bookmarkStart w:name="z59" w:id="50"/>
    <w:p>
      <w:pPr>
        <w:spacing w:after="0"/>
        <w:ind w:left="0"/>
        <w:jc w:val="both"/>
      </w:pPr>
      <w:r>
        <w:rPr>
          <w:rFonts w:ascii="Times New Roman"/>
          <w:b w:val="false"/>
          <w:i w:val="false"/>
          <w:color w:val="000000"/>
          <w:sz w:val="28"/>
        </w:rPr>
        <w:t xml:space="preserve">
      2) "Денсаулық сақтау саласындағы аккредиттеу қағидаларын бекіту туралы" Қазақстан Республикасы Денсаулық сақтау және әлеуметтік даму министрінің 2015 жылғы 10 наурыздағы № 127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10735 болып тіркелген) бекітілген қосымшаға сәйкес нысан бойынша аккредиттеу туралы қолданыстағы куәліктің болуы;</w:t>
      </w:r>
    </w:p>
    <w:bookmarkEnd w:id="50"/>
    <w:bookmarkStart w:name="z60" w:id="51"/>
    <w:p>
      <w:pPr>
        <w:spacing w:after="0"/>
        <w:ind w:left="0"/>
        <w:jc w:val="both"/>
      </w:pPr>
      <w:r>
        <w:rPr>
          <w:rFonts w:ascii="Times New Roman"/>
          <w:b w:val="false"/>
          <w:i w:val="false"/>
          <w:color w:val="000000"/>
          <w:sz w:val="28"/>
        </w:rPr>
        <w:t>
      3) әртүрлі үш облыстан (республикалық маңызы бар қала) бір бірден денсаулық сақтау субъектілерінің кемінде үшеуін таңдау арқылы аумақтық репрезентативтілік;</w:t>
      </w:r>
    </w:p>
    <w:bookmarkEnd w:id="51"/>
    <w:bookmarkStart w:name="z61" w:id="52"/>
    <w:p>
      <w:pPr>
        <w:spacing w:after="0"/>
        <w:ind w:left="0"/>
        <w:jc w:val="both"/>
      </w:pPr>
      <w:r>
        <w:rPr>
          <w:rFonts w:ascii="Times New Roman"/>
          <w:b w:val="false"/>
          <w:i w:val="false"/>
          <w:color w:val="000000"/>
          <w:sz w:val="28"/>
        </w:rPr>
        <w:t>
      4) медициналық көмек көрсетумен байланысты субъект шығынының дараланған тіркеуін жүргізуге мүмкіндік беретін медициналық ақпараттық жүйелердің болуы;</w:t>
      </w:r>
    </w:p>
    <w:bookmarkEnd w:id="52"/>
    <w:bookmarkStart w:name="z62" w:id="53"/>
    <w:p>
      <w:pPr>
        <w:spacing w:after="0"/>
        <w:ind w:left="0"/>
        <w:jc w:val="both"/>
      </w:pPr>
      <w:r>
        <w:rPr>
          <w:rFonts w:ascii="Times New Roman"/>
          <w:b w:val="false"/>
          <w:i w:val="false"/>
          <w:color w:val="000000"/>
          <w:sz w:val="28"/>
        </w:rPr>
        <w:t>
      5) тарифтерді әзірлеу және қайта қарау жоспарланған медициналық қызметтердің меншікті салмағы көпбейінді денсаулық сақтау ұйымдары үшін он пайыздан, ал мамандандырылған денсаулық сақтау ұйымдары үшін елу пайыздан кем болмауы.</w:t>
      </w:r>
    </w:p>
    <w:bookmarkEnd w:id="53"/>
    <w:bookmarkStart w:name="z63" w:id="54"/>
    <w:p>
      <w:pPr>
        <w:spacing w:after="0"/>
        <w:ind w:left="0"/>
        <w:jc w:val="both"/>
      </w:pPr>
      <w:r>
        <w:rPr>
          <w:rFonts w:ascii="Times New Roman"/>
          <w:b w:val="false"/>
          <w:i w:val="false"/>
          <w:color w:val="000000"/>
          <w:sz w:val="28"/>
        </w:rPr>
        <w:t xml:space="preserve">
      9. Жұмыс органы референтті субъектілер тізімін қалыптастырады және уәкілетті органға он бес жұмыс күні ішінде келісуге жібереді. </w:t>
      </w:r>
    </w:p>
    <w:bookmarkEnd w:id="54"/>
    <w:bookmarkStart w:name="z64" w:id="55"/>
    <w:p>
      <w:pPr>
        <w:spacing w:after="0"/>
        <w:ind w:left="0"/>
        <w:jc w:val="both"/>
      </w:pPr>
      <w:r>
        <w:rPr>
          <w:rFonts w:ascii="Times New Roman"/>
          <w:b w:val="false"/>
          <w:i w:val="false"/>
          <w:color w:val="000000"/>
          <w:sz w:val="28"/>
        </w:rPr>
        <w:t>
      10. Референтті субъектілер тізімін уәкілетті орган келген күннен бастап, бес жұмыс күні ішінде қарап, бекітеді.</w:t>
      </w:r>
    </w:p>
    <w:bookmarkEnd w:id="55"/>
    <w:bookmarkStart w:name="z65" w:id="56"/>
    <w:p>
      <w:pPr>
        <w:spacing w:after="0"/>
        <w:ind w:left="0"/>
        <w:jc w:val="both"/>
      </w:pPr>
      <w:r>
        <w:rPr>
          <w:rFonts w:ascii="Times New Roman"/>
          <w:b w:val="false"/>
          <w:i w:val="false"/>
          <w:color w:val="000000"/>
          <w:sz w:val="28"/>
        </w:rPr>
        <w:t>
      11. Жұмыс органы референтті субъектілер бекітілгеннен кейін үш жұмыс күні ішінде бұл туралы референтті субъектілерге ерікті нысанда хабарлайды.</w:t>
      </w:r>
    </w:p>
    <w:bookmarkEnd w:id="56"/>
    <w:bookmarkStart w:name="z66" w:id="57"/>
    <w:p>
      <w:pPr>
        <w:spacing w:after="0"/>
        <w:ind w:left="0"/>
        <w:jc w:val="both"/>
      </w:pPr>
      <w:r>
        <w:rPr>
          <w:rFonts w:ascii="Times New Roman"/>
          <w:b w:val="false"/>
          <w:i w:val="false"/>
          <w:color w:val="000000"/>
          <w:sz w:val="28"/>
        </w:rPr>
        <w:t xml:space="preserve">
      12. Референтті субъектілер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көзделген хабарламаны алғаннан кейінгі он жұмыс күні ішінде жұмыс органының сұрауы бойынша жұмыс органына құжаттармен (шарттар, шот фактура, қаржы құжаттары, ішкі құжаттар) мынадай негізденген қаржы-экономикалық және клиникалық ақпараттары ұсынады:</w:t>
      </w:r>
    </w:p>
    <w:bookmarkEnd w:id="57"/>
    <w:bookmarkStart w:name="z49" w:id="58"/>
    <w:p>
      <w:pPr>
        <w:spacing w:after="0"/>
        <w:ind w:left="0"/>
        <w:jc w:val="both"/>
      </w:pPr>
      <w:r>
        <w:rPr>
          <w:rFonts w:ascii="Times New Roman"/>
          <w:b w:val="false"/>
          <w:i w:val="false"/>
          <w:color w:val="000000"/>
          <w:sz w:val="28"/>
        </w:rPr>
        <w:t xml:space="preserve">
      КШТ әзірлеу және (немесе) қайта қарау үшін: </w:t>
      </w:r>
    </w:p>
    <w:bookmarkEnd w:id="58"/>
    <w:bookmarkStart w:name="z50" w:id="59"/>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"1 емделіп шығу жағдайына арналған тікелей нақты шығындар бойынша ақпарат" әкімшілік деректерді жинауға арналған нысан;</w:t>
      </w:r>
    </w:p>
    <w:bookmarkEnd w:id="59"/>
    <w:bookmarkStart w:name="z51" w:id="60"/>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"Денсаулық сақтау субъектісінің ауданы" әкімшілік деректерді жинауға арналған нысан;</w:t>
      </w:r>
    </w:p>
    <w:bookmarkEnd w:id="60"/>
    <w:bookmarkStart w:name="z353" w:id="61"/>
    <w:p>
      <w:pPr>
        <w:spacing w:after="0"/>
        <w:ind w:left="0"/>
        <w:jc w:val="both"/>
      </w:pPr>
      <w:r>
        <w:rPr>
          <w:rFonts w:ascii="Times New Roman"/>
          <w:b w:val="false"/>
          <w:i w:val="false"/>
          <w:color w:val="000000"/>
          <w:sz w:val="28"/>
        </w:rPr>
        <w:t>
      3) объектінің техникалық паспортының көшірмесі;</w:t>
      </w:r>
    </w:p>
    <w:bookmarkEnd w:id="61"/>
    <w:bookmarkStart w:name="z354" w:id="62"/>
    <w:p>
      <w:pPr>
        <w:spacing w:after="0"/>
        <w:ind w:left="0"/>
        <w:jc w:val="both"/>
      </w:pPr>
      <w:r>
        <w:rPr>
          <w:rFonts w:ascii="Times New Roman"/>
          <w:b w:val="false"/>
          <w:i w:val="false"/>
          <w:color w:val="000000"/>
          <w:sz w:val="28"/>
        </w:rPr>
        <w:t>
      4) штаттық кестенің көшірмесі;</w:t>
      </w:r>
    </w:p>
    <w:bookmarkEnd w:id="62"/>
    <w:bookmarkStart w:name="z355" w:id="63"/>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төсек қоры туралы ақпарат;</w:t>
      </w:r>
    </w:p>
    <w:bookmarkEnd w:id="63"/>
    <w:bookmarkStart w:name="z356" w:id="64"/>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дәрілік заттар мен медициналық бұйымдарды (оның ішінде реагенттерді) тұтыну туралы ақпарат;</w:t>
      </w:r>
    </w:p>
    <w:bookmarkEnd w:id="64"/>
    <w:bookmarkStart w:name="z357" w:id="65"/>
    <w:p>
      <w:pPr>
        <w:spacing w:after="0"/>
        <w:ind w:left="0"/>
        <w:jc w:val="both"/>
      </w:pPr>
      <w:r>
        <w:rPr>
          <w:rFonts w:ascii="Times New Roman"/>
          <w:b w:val="false"/>
          <w:i w:val="false"/>
          <w:color w:val="000000"/>
          <w:sz w:val="28"/>
        </w:rPr>
        <w:t xml:space="preserve">
      7)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орындалған консультативтік-диагностикалық қызметтердің саны туралы ақпарат;</w:t>
      </w:r>
    </w:p>
    <w:bookmarkEnd w:id="65"/>
    <w:bookmarkStart w:name="z358" w:id="66"/>
    <w:p>
      <w:pPr>
        <w:spacing w:after="0"/>
        <w:ind w:left="0"/>
        <w:jc w:val="both"/>
      </w:pPr>
      <w:r>
        <w:rPr>
          <w:rFonts w:ascii="Times New Roman"/>
          <w:b w:val="false"/>
          <w:i w:val="false"/>
          <w:color w:val="000000"/>
          <w:sz w:val="28"/>
        </w:rPr>
        <w:t xml:space="preserve">
      8)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орындалған хирургиялық операциялар туралы ақпарат;</w:t>
      </w:r>
    </w:p>
    <w:bookmarkEnd w:id="66"/>
    <w:bookmarkStart w:name="z359" w:id="67"/>
    <w:p>
      <w:pPr>
        <w:spacing w:after="0"/>
        <w:ind w:left="0"/>
        <w:jc w:val="both"/>
      </w:pPr>
      <w:r>
        <w:rPr>
          <w:rFonts w:ascii="Times New Roman"/>
          <w:b w:val="false"/>
          <w:i w:val="false"/>
          <w:color w:val="000000"/>
          <w:sz w:val="28"/>
        </w:rPr>
        <w:t xml:space="preserve">
      9)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анестезиология, реанимотология және қарқынды терапия бөлімшесіне түскен пациенттердің саны туралы ақпарат;</w:t>
      </w:r>
    </w:p>
    <w:bookmarkEnd w:id="67"/>
    <w:bookmarkStart w:name="z360" w:id="68"/>
    <w:p>
      <w:pPr>
        <w:spacing w:after="0"/>
        <w:ind w:left="0"/>
        <w:jc w:val="both"/>
      </w:pPr>
      <w:r>
        <w:rPr>
          <w:rFonts w:ascii="Times New Roman"/>
          <w:b w:val="false"/>
          <w:i w:val="false"/>
          <w:color w:val="000000"/>
          <w:sz w:val="28"/>
        </w:rPr>
        <w:t xml:space="preserve">
      10)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"Нақты бос емес ставкалар туралы ақпарат" әкімшілік деректерді жинауға арналған нысан;</w:t>
      </w:r>
    </w:p>
    <w:bookmarkEnd w:id="68"/>
    <w:bookmarkStart w:name="z361" w:id="69"/>
    <w:p>
      <w:pPr>
        <w:spacing w:after="0"/>
        <w:ind w:left="0"/>
        <w:jc w:val="both"/>
      </w:pPr>
      <w:r>
        <w:rPr>
          <w:rFonts w:ascii="Times New Roman"/>
          <w:b w:val="false"/>
          <w:i w:val="false"/>
          <w:color w:val="000000"/>
          <w:sz w:val="28"/>
        </w:rPr>
        <w:t xml:space="preserve">
      11)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персоналға жұмсалатын шығыстар туралы ақпарат;</w:t>
      </w:r>
    </w:p>
    <w:bookmarkEnd w:id="69"/>
    <w:bookmarkStart w:name="z362" w:id="70"/>
    <w:p>
      <w:pPr>
        <w:spacing w:after="0"/>
        <w:ind w:left="0"/>
        <w:jc w:val="both"/>
      </w:pPr>
      <w:r>
        <w:rPr>
          <w:rFonts w:ascii="Times New Roman"/>
          <w:b w:val="false"/>
          <w:i w:val="false"/>
          <w:color w:val="000000"/>
          <w:sz w:val="28"/>
        </w:rPr>
        <w:t xml:space="preserve">
      12)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"Персоналға қатысы жоқ шығыстар туралы ақпарат" әкімшілік деректерді жинауға арналған нысан.</w:t>
      </w:r>
    </w:p>
    <w:bookmarkEnd w:id="70"/>
    <w:bookmarkStart w:name="z363" w:id="71"/>
    <w:p>
      <w:pPr>
        <w:spacing w:after="0"/>
        <w:ind w:left="0"/>
        <w:jc w:val="both"/>
      </w:pPr>
      <w:r>
        <w:rPr>
          <w:rFonts w:ascii="Times New Roman"/>
          <w:b w:val="false"/>
          <w:i w:val="false"/>
          <w:color w:val="000000"/>
          <w:sz w:val="28"/>
        </w:rPr>
        <w:t xml:space="preserve">
      Ауруханадан шығарылған стационарлық пациенттің медициналық картасын іріктеуді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ауруханадан шығарылған стационарлық науқастың медициналық картасының көшірмесін іріктеу формуласы бойынша уәкілетті органның келісімі бойынша жұмыс органы жүзеге асырады;</w:t>
      </w:r>
    </w:p>
    <w:bookmarkEnd w:id="71"/>
    <w:bookmarkStart w:name="z364" w:id="72"/>
    <w:p>
      <w:pPr>
        <w:spacing w:after="0"/>
        <w:ind w:left="0"/>
        <w:jc w:val="both"/>
      </w:pPr>
      <w:r>
        <w:rPr>
          <w:rFonts w:ascii="Times New Roman"/>
          <w:b w:val="false"/>
          <w:i w:val="false"/>
          <w:color w:val="000000"/>
          <w:sz w:val="28"/>
        </w:rPr>
        <w:t xml:space="preserve">
      тарификаторды әзірлеу және (немесе) қайта қарау үшін: </w:t>
      </w:r>
    </w:p>
    <w:bookmarkEnd w:id="72"/>
    <w:bookmarkStart w:name="z365" w:id="73"/>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медициналық қызметтер құнының калькуляциясы;</w:t>
      </w:r>
    </w:p>
    <w:bookmarkEnd w:id="73"/>
    <w:bookmarkStart w:name="z366" w:id="74"/>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"Үстеме шығындарды есептеу үшін денсаулық сақтау субъектісі шығыстарының құрылымы" әкімшілік деректерді жинауға арналған нысан;</w:t>
      </w:r>
    </w:p>
    <w:bookmarkEnd w:id="74"/>
    <w:bookmarkStart w:name="z367" w:id="75"/>
    <w:p>
      <w:pPr>
        <w:spacing w:after="0"/>
        <w:ind w:left="0"/>
        <w:jc w:val="both"/>
      </w:pPr>
      <w:r>
        <w:rPr>
          <w:rFonts w:ascii="Times New Roman"/>
          <w:b w:val="false"/>
          <w:i w:val="false"/>
          <w:color w:val="000000"/>
          <w:sz w:val="28"/>
        </w:rPr>
        <w:t>
      МЭТ әзірлеу және (немесе) жетілдіру үшін:</w:t>
      </w:r>
    </w:p>
    <w:bookmarkEnd w:id="75"/>
    <w:bookmarkStart w:name="z67" w:id="76"/>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"Бір емделіп шыққан жағдайға арналған МЭТ есебі" әкімшілік деректерді жинауға арналған нысан;</w:t>
      </w:r>
    </w:p>
    <w:bookmarkEnd w:id="76"/>
    <w:bookmarkStart w:name="z68" w:id="77"/>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"Медициналық персоналдың жалақысы бойынша шығындар есебі" әкімшілік деректерді жинауға арналған нысан;</w:t>
      </w:r>
    </w:p>
    <w:bookmarkEnd w:id="77"/>
    <w:bookmarkStart w:name="z69" w:id="78"/>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"Дәрілік заттар мен медициналық бұйымдарға шығындар есебі" әкімшілік деректерді жинауға арналған нысан;</w:t>
      </w:r>
    </w:p>
    <w:bookmarkEnd w:id="78"/>
    <w:bookmarkStart w:name="z70" w:id="79"/>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"Пациенттерді тамақтандыруға жұмсалатын шығындар есебі" әкімшілік деректерді жинауға арналған нысан;</w:t>
      </w:r>
    </w:p>
    <w:bookmarkEnd w:id="79"/>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"Медициналық қызметтерге жұмсалатын шығындар есебі" әкімшілік деректерді жинауға арналған нысан;</w:t>
      </w:r>
    </w:p>
    <w:bookmarkStart w:name="z72" w:id="80"/>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"Үстеме шығындарды есептеу үшін денсаулық сақтау субъектісі шығыстарының құрылымы" әкімшілік деректерді жинауға арналған нысан; </w:t>
      </w:r>
    </w:p>
    <w:bookmarkEnd w:id="80"/>
    <w:bookmarkStart w:name="z73" w:id="81"/>
    <w:p>
      <w:pPr>
        <w:spacing w:after="0"/>
        <w:ind w:left="0"/>
        <w:jc w:val="both"/>
      </w:pPr>
      <w:r>
        <w:rPr>
          <w:rFonts w:ascii="Times New Roman"/>
          <w:b w:val="false"/>
          <w:i w:val="false"/>
          <w:color w:val="000000"/>
          <w:sz w:val="28"/>
        </w:rPr>
        <w:t>
      бір төсек-күн үшін тарифті әзірлеу және қайта қарау үшін:</w:t>
      </w:r>
    </w:p>
    <w:bookmarkEnd w:id="81"/>
    <w:bookmarkStart w:name="z74" w:id="82"/>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кезекті жоспарлы кезеңге арналған қаржыландыру көлемі және төсек-күн бойынша ақпарат;</w:t>
      </w:r>
    </w:p>
    <w:bookmarkEnd w:id="82"/>
    <w:bookmarkStart w:name="z75" w:id="83"/>
    <w:p>
      <w:pPr>
        <w:spacing w:after="0"/>
        <w:ind w:left="0"/>
        <w:jc w:val="both"/>
      </w:pPr>
      <w:r>
        <w:rPr>
          <w:rFonts w:ascii="Times New Roman"/>
          <w:b w:val="false"/>
          <w:i w:val="false"/>
          <w:color w:val="000000"/>
          <w:sz w:val="28"/>
        </w:rPr>
        <w:t>
      санитариялық авиацияның көліктік қызметтеріне арналған тарифті әзірлеу және қайта қарау үшін:</w:t>
      </w:r>
    </w:p>
    <w:bookmarkEnd w:id="83"/>
    <w:bookmarkStart w:name="z76" w:id="84"/>
    <w:p>
      <w:pPr>
        <w:spacing w:after="0"/>
        <w:ind w:left="0"/>
        <w:jc w:val="both"/>
      </w:pPr>
      <w:r>
        <w:rPr>
          <w:rFonts w:ascii="Times New Roman"/>
          <w:b w:val="false"/>
          <w:i w:val="false"/>
          <w:color w:val="000000"/>
          <w:sz w:val="28"/>
        </w:rPr>
        <w:t>
      авиациялық көлік қызметін көрсететін қызмет көрсетушілердің баға ұсыныстары (3 баға ұсынысынан кем емес).</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Денсаулық сақтау министрінің 19.07.2019 </w:t>
      </w:r>
      <w:r>
        <w:rPr>
          <w:rFonts w:ascii="Times New Roman"/>
          <w:b w:val="false"/>
          <w:i w:val="false"/>
          <w:color w:val="000000"/>
          <w:sz w:val="28"/>
        </w:rPr>
        <w:t>№ ҚР ДСМ-105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7" w:id="85"/>
    <w:p>
      <w:pPr>
        <w:spacing w:after="0"/>
        <w:ind w:left="0"/>
        <w:jc w:val="both"/>
      </w:pPr>
      <w:r>
        <w:rPr>
          <w:rFonts w:ascii="Times New Roman"/>
          <w:b w:val="false"/>
          <w:i w:val="false"/>
          <w:color w:val="000000"/>
          <w:sz w:val="28"/>
        </w:rPr>
        <w:t>
      13. Басқа тариф түрлерін әзірлеу, қайта қарау жағдайында жұмыс органы референтті субъектілерден уәкілетті органдармен алдын ала келісілген нысандар бойынша қаржы-экономикалық, статистикалық және клиникалық ақпаратты сұратады.</w:t>
      </w:r>
    </w:p>
    <w:bookmarkEnd w:id="85"/>
    <w:bookmarkStart w:name="z88" w:id="86"/>
    <w:p>
      <w:pPr>
        <w:spacing w:after="0"/>
        <w:ind w:left="0"/>
        <w:jc w:val="both"/>
      </w:pPr>
      <w:r>
        <w:rPr>
          <w:rFonts w:ascii="Times New Roman"/>
          <w:b w:val="false"/>
          <w:i w:val="false"/>
          <w:color w:val="000000"/>
          <w:sz w:val="28"/>
        </w:rPr>
        <w:t xml:space="preserve">
      14. Негізгі құралдарды жаңартуға арналған шығындарды қосатын тарифтерді әзірлеу, қайта қарау тек қана Жоспарға сәйкес жұмыс органы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ТМККК шеңберінде және МӘМС жүйесінде көрсетілетін медициналық қызметтерге тарифтерді қалыптастыру әдістемесінің (бұдан әрі – Әдістеме) талаптарына сәйкес жүзеге асырады. </w:t>
      </w:r>
    </w:p>
    <w:bookmarkEnd w:id="86"/>
    <w:bookmarkStart w:name="z89" w:id="87"/>
    <w:p>
      <w:pPr>
        <w:spacing w:after="0"/>
        <w:ind w:left="0"/>
        <w:jc w:val="both"/>
      </w:pPr>
      <w:r>
        <w:rPr>
          <w:rFonts w:ascii="Times New Roman"/>
          <w:b w:val="false"/>
          <w:i w:val="false"/>
          <w:color w:val="000000"/>
          <w:sz w:val="28"/>
        </w:rPr>
        <w:t xml:space="preserve">
      15. Ақпараттандыру субъектісі жұмыс органына жауапты тұлғаның деректері мен қолданылудың қажет мерзімі көрсетілген ресми сұрау ұсынғаннан кейін электрондық ақпараттық ресурстар мен денсаулық сақтау саласының ақпараттық жүйелеріне қол жеткізу мүмкіндігін береді. Жұмыс органы ұсынылған қол жеткізуді жеке тұлғалардың (пациенттердің) дербес деректерін қорғауды қамтамасыз ететін Кодекстің </w:t>
      </w:r>
      <w:r>
        <w:rPr>
          <w:rFonts w:ascii="Times New Roman"/>
          <w:b w:val="false"/>
          <w:i w:val="false"/>
          <w:color w:val="000000"/>
          <w:sz w:val="28"/>
        </w:rPr>
        <w:t>28-бабының</w:t>
      </w:r>
      <w:r>
        <w:rPr>
          <w:rFonts w:ascii="Times New Roman"/>
          <w:b w:val="false"/>
          <w:i w:val="false"/>
          <w:color w:val="000000"/>
          <w:sz w:val="28"/>
        </w:rPr>
        <w:t xml:space="preserve"> талаптарына сәйкес пайдаланады. </w:t>
      </w:r>
    </w:p>
    <w:bookmarkEnd w:id="87"/>
    <w:bookmarkStart w:name="z90" w:id="88"/>
    <w:p>
      <w:pPr>
        <w:spacing w:after="0"/>
        <w:ind w:left="0"/>
        <w:jc w:val="both"/>
      </w:pPr>
      <w:r>
        <w:rPr>
          <w:rFonts w:ascii="Times New Roman"/>
          <w:b w:val="false"/>
          <w:i w:val="false"/>
          <w:color w:val="000000"/>
          <w:sz w:val="28"/>
        </w:rPr>
        <w:t>
      16. Осы Қағидалардың 12 және 13-тармақтарында көрсетілгендей референтті субъектісі қаржы-экономикалық, статистикалық және клиникалық ақпаратты қалыптастырған кезде қызметтер көрсетуге қатысы жоқ шығыстар ескерілмейді, оның ішінде:</w:t>
      </w:r>
    </w:p>
    <w:bookmarkEnd w:id="88"/>
    <w:bookmarkStart w:name="z91" w:id="89"/>
    <w:p>
      <w:pPr>
        <w:spacing w:after="0"/>
        <w:ind w:left="0"/>
        <w:jc w:val="both"/>
      </w:pPr>
      <w:r>
        <w:rPr>
          <w:rFonts w:ascii="Times New Roman"/>
          <w:b w:val="false"/>
          <w:i w:val="false"/>
          <w:color w:val="000000"/>
          <w:sz w:val="28"/>
        </w:rPr>
        <w:t>
      1) ластаушы заттардың әдеттен тыс тасталуы үшін төлемдер;</w:t>
      </w:r>
    </w:p>
    <w:bookmarkEnd w:id="89"/>
    <w:bookmarkStart w:name="z92" w:id="90"/>
    <w:p>
      <w:pPr>
        <w:spacing w:after="0"/>
        <w:ind w:left="0"/>
        <w:jc w:val="both"/>
      </w:pPr>
      <w:r>
        <w:rPr>
          <w:rFonts w:ascii="Times New Roman"/>
          <w:b w:val="false"/>
          <w:i w:val="false"/>
          <w:color w:val="000000"/>
          <w:sz w:val="28"/>
        </w:rPr>
        <w:t>
      2) үмітсіз қарыздар;</w:t>
      </w:r>
    </w:p>
    <w:bookmarkEnd w:id="90"/>
    <w:bookmarkStart w:name="z93" w:id="91"/>
    <w:p>
      <w:pPr>
        <w:spacing w:after="0"/>
        <w:ind w:left="0"/>
        <w:jc w:val="both"/>
      </w:pPr>
      <w:r>
        <w:rPr>
          <w:rFonts w:ascii="Times New Roman"/>
          <w:b w:val="false"/>
          <w:i w:val="false"/>
          <w:color w:val="000000"/>
          <w:sz w:val="28"/>
        </w:rPr>
        <w:t>
      3) айыппұлдар, өсімдер, тұрақсыздық және шаруашылық келісім шарттарын бұзғаны үшін басқа да санкциялар түрі, сонымен қатар регресс тәртібіндегі соттық шешімдер;</w:t>
      </w:r>
    </w:p>
    <w:bookmarkEnd w:id="91"/>
    <w:bookmarkStart w:name="z94" w:id="92"/>
    <w:p>
      <w:pPr>
        <w:spacing w:after="0"/>
        <w:ind w:left="0"/>
        <w:jc w:val="both"/>
      </w:pPr>
      <w:r>
        <w:rPr>
          <w:rFonts w:ascii="Times New Roman"/>
          <w:b w:val="false"/>
          <w:i w:val="false"/>
          <w:color w:val="000000"/>
          <w:sz w:val="28"/>
        </w:rPr>
        <w:t>
      4) кірісті жасыруға (төмендетуге) байланысты айыппұлдар мен өсімдер;</w:t>
      </w:r>
    </w:p>
    <w:bookmarkEnd w:id="92"/>
    <w:bookmarkStart w:name="z95" w:id="93"/>
    <w:p>
      <w:pPr>
        <w:spacing w:after="0"/>
        <w:ind w:left="0"/>
        <w:jc w:val="both"/>
      </w:pPr>
      <w:r>
        <w:rPr>
          <w:rFonts w:ascii="Times New Roman"/>
          <w:b w:val="false"/>
          <w:i w:val="false"/>
          <w:color w:val="000000"/>
          <w:sz w:val="28"/>
        </w:rPr>
        <w:t>
      5) ұрлыққа байланысты шығындар;</w:t>
      </w:r>
    </w:p>
    <w:bookmarkEnd w:id="93"/>
    <w:bookmarkStart w:name="z96" w:id="94"/>
    <w:p>
      <w:pPr>
        <w:spacing w:after="0"/>
        <w:ind w:left="0"/>
        <w:jc w:val="both"/>
      </w:pPr>
      <w:r>
        <w:rPr>
          <w:rFonts w:ascii="Times New Roman"/>
          <w:b w:val="false"/>
          <w:i w:val="false"/>
          <w:color w:val="000000"/>
          <w:sz w:val="28"/>
        </w:rPr>
        <w:t>
      6) медициналық көмек көрсетуге қатыспаған активтерді, оның ішінде тұрып қалған медициналық жабдықтарды ұстауға;</w:t>
      </w:r>
    </w:p>
    <w:bookmarkEnd w:id="94"/>
    <w:bookmarkStart w:name="z97" w:id="95"/>
    <w:p>
      <w:pPr>
        <w:spacing w:after="0"/>
        <w:ind w:left="0"/>
        <w:jc w:val="both"/>
      </w:pPr>
      <w:r>
        <w:rPr>
          <w:rFonts w:ascii="Times New Roman"/>
          <w:b w:val="false"/>
          <w:i w:val="false"/>
          <w:color w:val="000000"/>
          <w:sz w:val="28"/>
        </w:rPr>
        <w:t>
      7) тиісті бейін бойынша медициналық көмек көрсету процесімен байланысы жоқ объектілерді ұстау;</w:t>
      </w:r>
    </w:p>
    <w:bookmarkEnd w:id="95"/>
    <w:bookmarkStart w:name="z98" w:id="96"/>
    <w:p>
      <w:pPr>
        <w:spacing w:after="0"/>
        <w:ind w:left="0"/>
        <w:jc w:val="both"/>
      </w:pPr>
      <w:r>
        <w:rPr>
          <w:rFonts w:ascii="Times New Roman"/>
          <w:b w:val="false"/>
          <w:i w:val="false"/>
          <w:color w:val="000000"/>
          <w:sz w:val="28"/>
        </w:rPr>
        <w:t>
      8) мәдени танымдық, спорттық іс шараларды өткізуге;</w:t>
      </w:r>
    </w:p>
    <w:bookmarkEnd w:id="96"/>
    <w:bookmarkStart w:name="z99" w:id="97"/>
    <w:p>
      <w:pPr>
        <w:spacing w:after="0"/>
        <w:ind w:left="0"/>
        <w:jc w:val="both"/>
      </w:pPr>
      <w:r>
        <w:rPr>
          <w:rFonts w:ascii="Times New Roman"/>
          <w:b w:val="false"/>
          <w:i w:val="false"/>
          <w:color w:val="000000"/>
          <w:sz w:val="28"/>
        </w:rPr>
        <w:t>
      9) демеушілік көмек көрсетуге;</w:t>
      </w:r>
    </w:p>
    <w:bookmarkEnd w:id="97"/>
    <w:bookmarkStart w:name="z100" w:id="9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субъект қызметкерлеріне арналған жатақхана мен қонақ үй, тұрғын ғимараттар мен құрылымдар, пәтерлер, жалдау мен ұстауға;</w:t>
      </w:r>
    </w:p>
    <w:bookmarkEnd w:id="98"/>
    <w:bookmarkStart w:name="z102" w:id="99"/>
    <w:p>
      <w:pPr>
        <w:spacing w:after="0"/>
        <w:ind w:left="0"/>
        <w:jc w:val="both"/>
      </w:pPr>
      <w:r>
        <w:rPr>
          <w:rFonts w:ascii="Times New Roman"/>
          <w:b w:val="false"/>
          <w:i w:val="false"/>
          <w:color w:val="000000"/>
          <w:sz w:val="28"/>
        </w:rPr>
        <w:t>
      11) қызметшілерге сыйақы түрінде берілетін мерейтойлық сыйлықтар алуға;</w:t>
      </w:r>
    </w:p>
    <w:bookmarkEnd w:id="99"/>
    <w:bookmarkStart w:name="z103" w:id="100"/>
    <w:p>
      <w:pPr>
        <w:spacing w:after="0"/>
        <w:ind w:left="0"/>
        <w:jc w:val="both"/>
      </w:pPr>
      <w:r>
        <w:rPr>
          <w:rFonts w:ascii="Times New Roman"/>
          <w:b w:val="false"/>
          <w:i w:val="false"/>
          <w:color w:val="000000"/>
          <w:sz w:val="28"/>
        </w:rPr>
        <w:t>
      12) нормадан тыс техникалық және коммерциялық шығындар, тауарлық материалдық құндылықтардың жетіспеушілігі мен бұзылуы, қоймадағы артық заттар мен өндірістік емес шығындарға;</w:t>
      </w:r>
    </w:p>
    <w:bookmarkEnd w:id="100"/>
    <w:bookmarkStart w:name="z104" w:id="101"/>
    <w:p>
      <w:pPr>
        <w:spacing w:after="0"/>
        <w:ind w:left="0"/>
        <w:jc w:val="both"/>
      </w:pPr>
      <w:r>
        <w:rPr>
          <w:rFonts w:ascii="Times New Roman"/>
          <w:b w:val="false"/>
          <w:i w:val="false"/>
          <w:color w:val="000000"/>
          <w:sz w:val="28"/>
        </w:rPr>
        <w:t>
      13) ғылым және өнер қызметкерлерімен өткізетін курстар, семинарлар, тренингтер, дәрістер, көрмелер, талқылаулар, кездесулер ұйымдастыруға және өткізуге және өндіріс қажеттілігімен байланысты шараларды есептемегенде өнер, ғылыми-техникалық конференциялар өткізуге;</w:t>
      </w:r>
    </w:p>
    <w:bookmarkEnd w:id="101"/>
    <w:bookmarkStart w:name="z105" w:id="102"/>
    <w:p>
      <w:pPr>
        <w:spacing w:after="0"/>
        <w:ind w:left="0"/>
        <w:jc w:val="both"/>
      </w:pPr>
      <w:r>
        <w:rPr>
          <w:rFonts w:ascii="Times New Roman"/>
          <w:b w:val="false"/>
          <w:i w:val="false"/>
          <w:color w:val="000000"/>
          <w:sz w:val="28"/>
        </w:rPr>
        <w:t>
      14) Қазақстан Республикасының заңнамасында бекітілген міндетті сақтандыру төлемдерін қоспағанда сақтандыру төлемдері (өз қызметкерлерінің пайдасы үшін субъектпен бекітілген мүліктік сақтандыру және жеке келісімдер бойынша субъектпен жасалған салымдар);</w:t>
      </w:r>
    </w:p>
    <w:bookmarkEnd w:id="102"/>
    <w:bookmarkStart w:name="z106" w:id="103"/>
    <w:p>
      <w:pPr>
        <w:spacing w:after="0"/>
        <w:ind w:left="0"/>
        <w:jc w:val="both"/>
      </w:pPr>
      <w:r>
        <w:rPr>
          <w:rFonts w:ascii="Times New Roman"/>
          <w:b w:val="false"/>
          <w:i w:val="false"/>
          <w:color w:val="000000"/>
          <w:sz w:val="28"/>
        </w:rPr>
        <w:t>
      15) білім беру ұйымдарында білім алатын жұмысшылардың оқу демалысын төлеуге;</w:t>
      </w:r>
    </w:p>
    <w:bookmarkEnd w:id="103"/>
    <w:bookmarkStart w:name="z107" w:id="104"/>
    <w:p>
      <w:pPr>
        <w:spacing w:after="0"/>
        <w:ind w:left="0"/>
        <w:jc w:val="both"/>
      </w:pPr>
      <w:r>
        <w:rPr>
          <w:rFonts w:ascii="Times New Roman"/>
          <w:b w:val="false"/>
          <w:i w:val="false"/>
          <w:color w:val="000000"/>
          <w:sz w:val="28"/>
        </w:rPr>
        <w:t>
      16) қызметкерлерге қосымша берілген (Қазақстан Республикасы заңнамасымен қарастырылған жағдайдан артық) демалыстарды төлеуге;</w:t>
      </w:r>
    </w:p>
    <w:bookmarkEnd w:id="104"/>
    <w:bookmarkStart w:name="z108" w:id="105"/>
    <w:p>
      <w:pPr>
        <w:spacing w:after="0"/>
        <w:ind w:left="0"/>
        <w:jc w:val="both"/>
      </w:pPr>
      <w:r>
        <w:rPr>
          <w:rFonts w:ascii="Times New Roman"/>
          <w:b w:val="false"/>
          <w:i w:val="false"/>
          <w:color w:val="000000"/>
          <w:sz w:val="28"/>
        </w:rPr>
        <w:t>
      17) Қазақстан Республикасының заңнамасында қарастырылғаннан басқа субъект қызметкерлеріне арналған жеңілдіктер;</w:t>
      </w:r>
    </w:p>
    <w:bookmarkEnd w:id="105"/>
    <w:bookmarkStart w:name="z109" w:id="106"/>
    <w:p>
      <w:pPr>
        <w:spacing w:after="0"/>
        <w:ind w:left="0"/>
        <w:jc w:val="both"/>
      </w:pPr>
      <w:r>
        <w:rPr>
          <w:rFonts w:ascii="Times New Roman"/>
          <w:b w:val="false"/>
          <w:i w:val="false"/>
          <w:color w:val="000000"/>
          <w:sz w:val="28"/>
        </w:rPr>
        <w:t>
      18) ұжымдық келісімдермен анықталған кәсіби одақтар мақсаты үшін жұмыстан шығарылу;</w:t>
      </w:r>
    </w:p>
    <w:bookmarkEnd w:id="106"/>
    <w:bookmarkStart w:name="z110" w:id="107"/>
    <w:p>
      <w:pPr>
        <w:spacing w:after="0"/>
        <w:ind w:left="0"/>
        <w:jc w:val="both"/>
      </w:pPr>
      <w:r>
        <w:rPr>
          <w:rFonts w:ascii="Times New Roman"/>
          <w:b w:val="false"/>
          <w:i w:val="false"/>
          <w:color w:val="000000"/>
          <w:sz w:val="28"/>
        </w:rPr>
        <w:t>
      19) ұйым қызметкерлері алған қарыз, көмектерді пайызсыз қаржы көмектерді қоса алғанда төлеу;</w:t>
      </w:r>
    </w:p>
    <w:bookmarkEnd w:id="107"/>
    <w:bookmarkStart w:name="z111" w:id="108"/>
    <w:p>
      <w:pPr>
        <w:spacing w:after="0"/>
        <w:ind w:left="0"/>
        <w:jc w:val="both"/>
      </w:pPr>
      <w:r>
        <w:rPr>
          <w:rFonts w:ascii="Times New Roman"/>
          <w:b w:val="false"/>
          <w:i w:val="false"/>
          <w:color w:val="000000"/>
          <w:sz w:val="28"/>
        </w:rPr>
        <w:t>
      20) қоғамдық ұйымдар мен қауымдастықтарға жасалған мүшелік салымдар;</w:t>
      </w:r>
    </w:p>
    <w:bookmarkEnd w:id="108"/>
    <w:bookmarkStart w:name="z112" w:id="109"/>
    <w:p>
      <w:pPr>
        <w:spacing w:after="0"/>
        <w:ind w:left="0"/>
        <w:jc w:val="both"/>
      </w:pPr>
      <w:r>
        <w:rPr>
          <w:rFonts w:ascii="Times New Roman"/>
          <w:b w:val="false"/>
          <w:i w:val="false"/>
          <w:color w:val="000000"/>
          <w:sz w:val="28"/>
        </w:rPr>
        <w:t xml:space="preserve">
      21) негізгі құралдардың амортизациялық аударымдары. </w:t>
      </w:r>
    </w:p>
    <w:bookmarkEnd w:id="109"/>
    <w:bookmarkStart w:name="z113" w:id="110"/>
    <w:p>
      <w:pPr>
        <w:spacing w:after="0"/>
        <w:ind w:left="0"/>
        <w:jc w:val="both"/>
      </w:pPr>
      <w:r>
        <w:rPr>
          <w:rFonts w:ascii="Times New Roman"/>
          <w:b w:val="false"/>
          <w:i w:val="false"/>
          <w:color w:val="000000"/>
          <w:sz w:val="28"/>
        </w:rPr>
        <w:t>
      17. Денсаулық сақтаудың референтті субъектілері осы Қағидалардың 12 және 13-тармақтарында көрсетілген ақпаратты жұмыс органына мынадай талаптарға сәйкес ұсынады:</w:t>
      </w:r>
    </w:p>
    <w:bookmarkEnd w:id="110"/>
    <w:bookmarkStart w:name="z114" w:id="111"/>
    <w:p>
      <w:pPr>
        <w:spacing w:after="0"/>
        <w:ind w:left="0"/>
        <w:jc w:val="both"/>
      </w:pPr>
      <w:r>
        <w:rPr>
          <w:rFonts w:ascii="Times New Roman"/>
          <w:b w:val="false"/>
          <w:i w:val="false"/>
          <w:color w:val="000000"/>
          <w:sz w:val="28"/>
        </w:rPr>
        <w:t>
      1) материалдық өтінімдерді құзыретіне бухгалтерлік есеп пен қаржы мәселелері кіретін референтті субъектісінің басшысы, не оның орнын алмастырушы тұлға, не басшы орынбасары тігеді, нөмірлейді, қолтаңба және мөр қояды;</w:t>
      </w:r>
    </w:p>
    <w:bookmarkEnd w:id="111"/>
    <w:bookmarkStart w:name="z115" w:id="112"/>
    <w:p>
      <w:pPr>
        <w:spacing w:after="0"/>
        <w:ind w:left="0"/>
        <w:jc w:val="both"/>
      </w:pPr>
      <w:r>
        <w:rPr>
          <w:rFonts w:ascii="Times New Roman"/>
          <w:b w:val="false"/>
          <w:i w:val="false"/>
          <w:color w:val="000000"/>
          <w:sz w:val="28"/>
        </w:rPr>
        <w:t xml:space="preserve">
      2) қаржы құжаттарына референтті субъектінің басшысы және бас бухгалтері, немесе оларды алмастырушы тұлғалар қол қояды, референтті субъектінің мөрімен куәландырады. </w:t>
      </w:r>
    </w:p>
    <w:bookmarkEnd w:id="112"/>
    <w:bookmarkStart w:name="z116" w:id="113"/>
    <w:p>
      <w:pPr>
        <w:spacing w:after="0"/>
        <w:ind w:left="0"/>
        <w:jc w:val="both"/>
      </w:pPr>
      <w:r>
        <w:rPr>
          <w:rFonts w:ascii="Times New Roman"/>
          <w:b w:val="false"/>
          <w:i w:val="false"/>
          <w:color w:val="000000"/>
          <w:sz w:val="28"/>
        </w:rPr>
        <w:t xml:space="preserve">
      18. Жұмыс органы осы Қағидалардың 12 және 13-тармақтарында көрсетілген ақпаратты алған күннен бастап бес жұмыс күнінен кешіктірмей ұсынылған материалдардың толықтығын тексереді және жазбаша түрде референтті субъектіні материалды қарауға қабылдау немесе шығындарды растайтын қосымша құжаттар ұсыну қажеттілігі туралы ерікті нысанда хабарлайды. </w:t>
      </w:r>
    </w:p>
    <w:bookmarkEnd w:id="113"/>
    <w:bookmarkStart w:name="z117" w:id="114"/>
    <w:p>
      <w:pPr>
        <w:spacing w:after="0"/>
        <w:ind w:left="0"/>
        <w:jc w:val="both"/>
      </w:pPr>
      <w:r>
        <w:rPr>
          <w:rFonts w:ascii="Times New Roman"/>
          <w:b w:val="false"/>
          <w:i w:val="false"/>
          <w:color w:val="000000"/>
          <w:sz w:val="28"/>
        </w:rPr>
        <w:t>
      19. Тарифтерді есептеу және модельдеу жоспар негізінде жұмыс органымен орындалады және мынадай іс-шараларды қамтиды:</w:t>
      </w:r>
    </w:p>
    <w:bookmarkEnd w:id="114"/>
    <w:bookmarkStart w:name="z118" w:id="115"/>
    <w:p>
      <w:pPr>
        <w:spacing w:after="0"/>
        <w:ind w:left="0"/>
        <w:jc w:val="both"/>
      </w:pPr>
      <w:r>
        <w:rPr>
          <w:rFonts w:ascii="Times New Roman"/>
          <w:b w:val="false"/>
          <w:i w:val="false"/>
          <w:color w:val="000000"/>
          <w:sz w:val="28"/>
        </w:rPr>
        <w:t>
      1) алынған нәтижелерден есептеулер мен сараптамалар жүргізу;</w:t>
      </w:r>
    </w:p>
    <w:bookmarkEnd w:id="115"/>
    <w:bookmarkStart w:name="z119" w:id="116"/>
    <w:p>
      <w:pPr>
        <w:spacing w:after="0"/>
        <w:ind w:left="0"/>
        <w:jc w:val="both"/>
      </w:pPr>
      <w:r>
        <w:rPr>
          <w:rFonts w:ascii="Times New Roman"/>
          <w:b w:val="false"/>
          <w:i w:val="false"/>
          <w:color w:val="000000"/>
          <w:sz w:val="28"/>
        </w:rPr>
        <w:t>
      2) тариф есептеулері нәтижелерін модельдеу;</w:t>
      </w:r>
    </w:p>
    <w:bookmarkEnd w:id="116"/>
    <w:bookmarkStart w:name="z120" w:id="117"/>
    <w:p>
      <w:pPr>
        <w:spacing w:after="0"/>
        <w:ind w:left="0"/>
        <w:jc w:val="both"/>
      </w:pPr>
      <w:r>
        <w:rPr>
          <w:rFonts w:ascii="Times New Roman"/>
          <w:b w:val="false"/>
          <w:i w:val="false"/>
          <w:color w:val="000000"/>
          <w:sz w:val="28"/>
        </w:rPr>
        <w:t>
      3) тариф түрін таңдау бойынша ұсыныстарды өңдеу;</w:t>
      </w:r>
    </w:p>
    <w:bookmarkEnd w:id="117"/>
    <w:bookmarkStart w:name="z121" w:id="118"/>
    <w:p>
      <w:pPr>
        <w:spacing w:after="0"/>
        <w:ind w:left="0"/>
        <w:jc w:val="both"/>
      </w:pPr>
      <w:r>
        <w:rPr>
          <w:rFonts w:ascii="Times New Roman"/>
          <w:b w:val="false"/>
          <w:i w:val="false"/>
          <w:color w:val="000000"/>
          <w:sz w:val="28"/>
        </w:rPr>
        <w:t xml:space="preserve">
      4) тарифтер тізімінің жобасын қалыптастыру; </w:t>
      </w:r>
    </w:p>
    <w:bookmarkEnd w:id="118"/>
    <w:bookmarkStart w:name="z122" w:id="119"/>
    <w:p>
      <w:pPr>
        <w:spacing w:after="0"/>
        <w:ind w:left="0"/>
        <w:jc w:val="both"/>
      </w:pPr>
      <w:r>
        <w:rPr>
          <w:rFonts w:ascii="Times New Roman"/>
          <w:b w:val="false"/>
          <w:i w:val="false"/>
          <w:color w:val="000000"/>
          <w:sz w:val="28"/>
        </w:rPr>
        <w:t>
      5) уәкілетті органдарға тарифтерді модельдеу және есептеу нәтижелерін ұсыну.</w:t>
      </w:r>
    </w:p>
    <w:bookmarkEnd w:id="119"/>
    <w:bookmarkStart w:name="z368" w:id="120"/>
    <w:p>
      <w:pPr>
        <w:spacing w:after="0"/>
        <w:ind w:left="0"/>
        <w:jc w:val="both"/>
      </w:pPr>
      <w:r>
        <w:rPr>
          <w:rFonts w:ascii="Times New Roman"/>
          <w:b w:val="false"/>
          <w:i w:val="false"/>
          <w:color w:val="000000"/>
          <w:sz w:val="28"/>
        </w:rPr>
        <w:t>
      19-1. Жұмыс органы тарифтерді есептеу және модельдеу алдында алынған ақпаратқа олардың медициналық көмек көрсетуді ұйымдастыру стандарттарына және клиникалық хаттамаларға сәйкестігі және ТМКК берілген көлемі шеңберінде және МӘМС жүйесінде дәрілік заттың немесе медициналық бұйымның саудалық атауына немесе дәрілік заттың халықаралық патенттелмеген атауына немесе медициналық бұйымның техникалық сипаттамасына арналған шекті бағаларына сәйкестігі мәніне талдау жасайды.</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19-1-тармақпен толықтырылды - ҚР Денсаулық сақтау министрінің 19.07.2019 </w:t>
      </w:r>
      <w:r>
        <w:rPr>
          <w:rFonts w:ascii="Times New Roman"/>
          <w:b w:val="false"/>
          <w:i w:val="false"/>
          <w:color w:val="000000"/>
          <w:sz w:val="28"/>
        </w:rPr>
        <w:t>№ ҚР ДСМ-105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3" w:id="121"/>
    <w:p>
      <w:pPr>
        <w:spacing w:after="0"/>
        <w:ind w:left="0"/>
        <w:jc w:val="both"/>
      </w:pPr>
      <w:r>
        <w:rPr>
          <w:rFonts w:ascii="Times New Roman"/>
          <w:b w:val="false"/>
          <w:i w:val="false"/>
          <w:color w:val="000000"/>
          <w:sz w:val="28"/>
        </w:rPr>
        <w:t xml:space="preserve">
      20. Тарифтерді есептеу Әдістемеге сәйкес осы Қағидалардың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18-тармақтарында</w:t>
      </w:r>
      <w:r>
        <w:rPr>
          <w:rFonts w:ascii="Times New Roman"/>
          <w:b w:val="false"/>
          <w:i w:val="false"/>
          <w:color w:val="000000"/>
          <w:sz w:val="28"/>
        </w:rPr>
        <w:t xml:space="preserve"> белгіленген талаптарды ескере отырып, референттік субъектілерден ақпарат алған күннен бастап 6 ай ішінде жұмыс органдарының жұмыс органдарымен жүзеге асырылады.</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Денсаулық сақтау министрінің 31.12.2019 </w:t>
      </w:r>
      <w:r>
        <w:rPr>
          <w:rFonts w:ascii="Times New Roman"/>
          <w:b w:val="false"/>
          <w:i w:val="false"/>
          <w:color w:val="000000"/>
          <w:sz w:val="28"/>
        </w:rPr>
        <w:t>№ ҚР ДСМ-157</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000000"/>
          <w:sz w:val="28"/>
        </w:rPr>
        <w:t>
</w:t>
      </w:r>
    </w:p>
    <w:bookmarkStart w:name="z124" w:id="122"/>
    <w:p>
      <w:pPr>
        <w:spacing w:after="0"/>
        <w:ind w:left="0"/>
        <w:jc w:val="both"/>
      </w:pPr>
      <w:r>
        <w:rPr>
          <w:rFonts w:ascii="Times New Roman"/>
          <w:b w:val="false"/>
          <w:i w:val="false"/>
          <w:color w:val="000000"/>
          <w:sz w:val="28"/>
        </w:rPr>
        <w:t>
      21. Тарифтерді есептеу нәтижелерін модельдеу әзірленген және қайта қаралған тарифтердің төмендегілерге әсер етуін бағалау мақсатында жүзеге асырылады:</w:t>
      </w:r>
    </w:p>
    <w:bookmarkEnd w:id="122"/>
    <w:bookmarkStart w:name="z125" w:id="123"/>
    <w:p>
      <w:pPr>
        <w:spacing w:after="0"/>
        <w:ind w:left="0"/>
        <w:jc w:val="both"/>
      </w:pPr>
      <w:r>
        <w:rPr>
          <w:rFonts w:ascii="Times New Roman"/>
          <w:b w:val="false"/>
          <w:i w:val="false"/>
          <w:color w:val="000000"/>
          <w:sz w:val="28"/>
        </w:rPr>
        <w:t>
      1) ТМККК шеңберінде және (немесе) МӘМС жүйесінде медициналық көмекті тұтыну көлемі;</w:t>
      </w:r>
    </w:p>
    <w:bookmarkEnd w:id="123"/>
    <w:bookmarkStart w:name="z126" w:id="124"/>
    <w:p>
      <w:pPr>
        <w:spacing w:after="0"/>
        <w:ind w:left="0"/>
        <w:jc w:val="both"/>
      </w:pPr>
      <w:r>
        <w:rPr>
          <w:rFonts w:ascii="Times New Roman"/>
          <w:b w:val="false"/>
          <w:i w:val="false"/>
          <w:color w:val="000000"/>
          <w:sz w:val="28"/>
        </w:rPr>
        <w:t>
      2) ТМККК шеңберінде және (немесе) МӘМС жүйесінде көрсетілетін медициналық қызмет көрсетумен байланысты шығыстар.</w:t>
      </w:r>
    </w:p>
    <w:bookmarkEnd w:id="124"/>
    <w:bookmarkStart w:name="z127" w:id="125"/>
    <w:p>
      <w:pPr>
        <w:spacing w:after="0"/>
        <w:ind w:left="0"/>
        <w:jc w:val="both"/>
      </w:pPr>
      <w:r>
        <w:rPr>
          <w:rFonts w:ascii="Times New Roman"/>
          <w:b w:val="false"/>
          <w:i w:val="false"/>
          <w:color w:val="000000"/>
          <w:sz w:val="28"/>
        </w:rPr>
        <w:t>
      22. Тарифтерді есептеу нәтижелерін модельдеуді жұмыс органы ұсынған ақпараты ескере отырып тарифтерді есептеу мерзімінде мыналарды қоса жүзеге асырады:</w:t>
      </w:r>
    </w:p>
    <w:bookmarkEnd w:id="125"/>
    <w:p>
      <w:pPr>
        <w:spacing w:after="0"/>
        <w:ind w:left="0"/>
        <w:jc w:val="both"/>
      </w:pPr>
      <w:r>
        <w:rPr>
          <w:rFonts w:ascii="Times New Roman"/>
          <w:b w:val="false"/>
          <w:i w:val="false"/>
          <w:color w:val="000000"/>
          <w:sz w:val="28"/>
        </w:rPr>
        <w:t>
      1) ағымдағы қаржы жылының алдындағы жыл;</w:t>
      </w:r>
    </w:p>
    <w:p>
      <w:pPr>
        <w:spacing w:after="0"/>
        <w:ind w:left="0"/>
        <w:jc w:val="both"/>
      </w:pPr>
      <w:r>
        <w:rPr>
          <w:rFonts w:ascii="Times New Roman"/>
          <w:b w:val="false"/>
          <w:i w:val="false"/>
          <w:color w:val="000000"/>
          <w:sz w:val="28"/>
        </w:rPr>
        <w:t>
      2) жыл соңына дейін игеруді ескере отырып, ағымдағы қаржы жылы.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Денсаулық сақтау министрінің 31.12.2019 </w:t>
      </w:r>
      <w:r>
        <w:rPr>
          <w:rFonts w:ascii="Times New Roman"/>
          <w:b w:val="false"/>
          <w:i w:val="false"/>
          <w:color w:val="000000"/>
          <w:sz w:val="28"/>
        </w:rPr>
        <w:t>№ ҚР ДСМ-157</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000000"/>
          <w:sz w:val="28"/>
        </w:rPr>
        <w:t>
</w:t>
      </w:r>
    </w:p>
    <w:bookmarkStart w:name="z131" w:id="126"/>
    <w:p>
      <w:pPr>
        <w:spacing w:after="0"/>
        <w:ind w:left="0"/>
        <w:jc w:val="both"/>
      </w:pPr>
      <w:r>
        <w:rPr>
          <w:rFonts w:ascii="Times New Roman"/>
          <w:b w:val="false"/>
          <w:i w:val="false"/>
          <w:color w:val="000000"/>
          <w:sz w:val="28"/>
        </w:rPr>
        <w:t>
      23. Тарифтерді есептеу мен модельдеу нәтижелері бойынша жұмыс органы тарифтерді әзірлеу және (немесе) қайта қарау туралы есепті (бұдан әрі – Есеп) төмендегіні қоса жасайды:</w:t>
      </w:r>
    </w:p>
    <w:bookmarkEnd w:id="126"/>
    <w:bookmarkStart w:name="z132" w:id="127"/>
    <w:p>
      <w:pPr>
        <w:spacing w:after="0"/>
        <w:ind w:left="0"/>
        <w:jc w:val="both"/>
      </w:pPr>
      <w:r>
        <w:rPr>
          <w:rFonts w:ascii="Times New Roman"/>
          <w:b w:val="false"/>
          <w:i w:val="false"/>
          <w:color w:val="000000"/>
          <w:sz w:val="28"/>
        </w:rPr>
        <w:t>
      1) алынған мәліметтер сараптамасы мен есептерінің нәтижелері;</w:t>
      </w:r>
    </w:p>
    <w:bookmarkEnd w:id="127"/>
    <w:bookmarkStart w:name="z133" w:id="128"/>
    <w:p>
      <w:pPr>
        <w:spacing w:after="0"/>
        <w:ind w:left="0"/>
        <w:jc w:val="both"/>
      </w:pPr>
      <w:r>
        <w:rPr>
          <w:rFonts w:ascii="Times New Roman"/>
          <w:b w:val="false"/>
          <w:i w:val="false"/>
          <w:color w:val="000000"/>
          <w:sz w:val="28"/>
        </w:rPr>
        <w:t>
      2) есептелген тарифтерді модельдеу нәтижелері;</w:t>
      </w:r>
    </w:p>
    <w:bookmarkEnd w:id="128"/>
    <w:bookmarkStart w:name="z134" w:id="129"/>
    <w:p>
      <w:pPr>
        <w:spacing w:after="0"/>
        <w:ind w:left="0"/>
        <w:jc w:val="both"/>
      </w:pPr>
      <w:r>
        <w:rPr>
          <w:rFonts w:ascii="Times New Roman"/>
          <w:b w:val="false"/>
          <w:i w:val="false"/>
          <w:color w:val="000000"/>
          <w:sz w:val="28"/>
        </w:rPr>
        <w:t>
      3) халықаралық тәжірибені ескере отырып тариф түрін таңдау, оның ішінде жаңа тариф түрін енгізу ұсынысы;</w:t>
      </w:r>
    </w:p>
    <w:bookmarkEnd w:id="129"/>
    <w:bookmarkStart w:name="z135" w:id="130"/>
    <w:p>
      <w:pPr>
        <w:spacing w:after="0"/>
        <w:ind w:left="0"/>
        <w:jc w:val="both"/>
      </w:pPr>
      <w:r>
        <w:rPr>
          <w:rFonts w:ascii="Times New Roman"/>
          <w:b w:val="false"/>
          <w:i w:val="false"/>
          <w:color w:val="000000"/>
          <w:sz w:val="28"/>
        </w:rPr>
        <w:t>
      4) тарифтер тізімінің жобасы;</w:t>
      </w:r>
    </w:p>
    <w:bookmarkEnd w:id="130"/>
    <w:bookmarkStart w:name="z136" w:id="131"/>
    <w:p>
      <w:pPr>
        <w:spacing w:after="0"/>
        <w:ind w:left="0"/>
        <w:jc w:val="both"/>
      </w:pPr>
      <w:r>
        <w:rPr>
          <w:rFonts w:ascii="Times New Roman"/>
          <w:b w:val="false"/>
          <w:i w:val="false"/>
          <w:color w:val="000000"/>
          <w:sz w:val="28"/>
        </w:rPr>
        <w:t>
      5) басқа медициналық қызметтерге тарифтерді қайта қараудың негізделген ұсыныстары.</w:t>
      </w:r>
    </w:p>
    <w:bookmarkEnd w:id="131"/>
    <w:bookmarkStart w:name="z137" w:id="132"/>
    <w:p>
      <w:pPr>
        <w:spacing w:after="0"/>
        <w:ind w:left="0"/>
        <w:jc w:val="both"/>
      </w:pPr>
      <w:r>
        <w:rPr>
          <w:rFonts w:ascii="Times New Roman"/>
          <w:b w:val="false"/>
          <w:i w:val="false"/>
          <w:color w:val="000000"/>
          <w:sz w:val="28"/>
        </w:rPr>
        <w:t xml:space="preserve">
      24. Есепті жұмыс органы уәкілетті органға жібереді. </w:t>
      </w:r>
    </w:p>
    <w:bookmarkEnd w:id="132"/>
    <w:bookmarkStart w:name="z138" w:id="133"/>
    <w:p>
      <w:pPr>
        <w:spacing w:after="0"/>
        <w:ind w:left="0"/>
        <w:jc w:val="both"/>
      </w:pPr>
      <w:r>
        <w:rPr>
          <w:rFonts w:ascii="Times New Roman"/>
          <w:b w:val="false"/>
          <w:i w:val="false"/>
          <w:color w:val="000000"/>
          <w:sz w:val="28"/>
        </w:rPr>
        <w:t>
      25. Уәкілетті орган Есепті алған күннен бастап он жұмыс күні ішінде құзыреттілігі бойынша тиісті бөлімшелер мен ведомстволық бағыныстағы ұйымдарға сұраныстар жібереді, алынған материалдар бойынша сараптама жасап, уәкілетті органның:</w:t>
      </w:r>
    </w:p>
    <w:bookmarkEnd w:id="133"/>
    <w:bookmarkStart w:name="z139" w:id="134"/>
    <w:p>
      <w:pPr>
        <w:spacing w:after="0"/>
        <w:ind w:left="0"/>
        <w:jc w:val="both"/>
      </w:pPr>
      <w:r>
        <w:rPr>
          <w:rFonts w:ascii="Times New Roman"/>
          <w:b w:val="false"/>
          <w:i w:val="false"/>
          <w:color w:val="000000"/>
          <w:sz w:val="28"/>
        </w:rPr>
        <w:t>
      1) тарифтерді есептеу мен модельдеу нәтижелерінің осы Қағидалар және (немесе) Әдістеме талаптарына сай болуы;</w:t>
      </w:r>
    </w:p>
    <w:bookmarkEnd w:id="134"/>
    <w:bookmarkStart w:name="z140" w:id="135"/>
    <w:p>
      <w:pPr>
        <w:spacing w:after="0"/>
        <w:ind w:left="0"/>
        <w:jc w:val="both"/>
      </w:pPr>
      <w:r>
        <w:rPr>
          <w:rFonts w:ascii="Times New Roman"/>
          <w:b w:val="false"/>
          <w:i w:val="false"/>
          <w:color w:val="000000"/>
          <w:sz w:val="28"/>
        </w:rPr>
        <w:t>
      2) денсаулық сақтау саласындағы Қазақстан Республикасының стратегиялық, бағдарламалық құжаттарына сай болуы;</w:t>
      </w:r>
    </w:p>
    <w:bookmarkEnd w:id="135"/>
    <w:bookmarkStart w:name="z141" w:id="136"/>
    <w:p>
      <w:pPr>
        <w:spacing w:after="0"/>
        <w:ind w:left="0"/>
        <w:jc w:val="both"/>
      </w:pPr>
      <w:r>
        <w:rPr>
          <w:rFonts w:ascii="Times New Roman"/>
          <w:b w:val="false"/>
          <w:i w:val="false"/>
          <w:color w:val="000000"/>
          <w:sz w:val="28"/>
        </w:rPr>
        <w:t>
      3) тариф түрін таңдау, оның ішінде жаңа тариф түрлерін енгізудің орындылығы;</w:t>
      </w:r>
    </w:p>
    <w:bookmarkEnd w:id="136"/>
    <w:bookmarkStart w:name="z142" w:id="137"/>
    <w:p>
      <w:pPr>
        <w:spacing w:after="0"/>
        <w:ind w:left="0"/>
        <w:jc w:val="both"/>
      </w:pPr>
      <w:r>
        <w:rPr>
          <w:rFonts w:ascii="Times New Roman"/>
          <w:b w:val="false"/>
          <w:i w:val="false"/>
          <w:color w:val="000000"/>
          <w:sz w:val="28"/>
        </w:rPr>
        <w:t>
      4) ұсынылып отырған есептелген, қайта қаралған тарифтерді енгізумен байланысты қосымша бюджет шығындарын және МӘМС жүйесінің қаражатын шығындауды жүзеге асырудың орындылығы;</w:t>
      </w:r>
    </w:p>
    <w:bookmarkEnd w:id="137"/>
    <w:bookmarkStart w:name="z143" w:id="138"/>
    <w:p>
      <w:pPr>
        <w:spacing w:after="0"/>
        <w:ind w:left="0"/>
        <w:jc w:val="both"/>
      </w:pPr>
      <w:r>
        <w:rPr>
          <w:rFonts w:ascii="Times New Roman"/>
          <w:b w:val="false"/>
          <w:i w:val="false"/>
          <w:color w:val="000000"/>
          <w:sz w:val="28"/>
        </w:rPr>
        <w:t>
      5) басқа да медициналық қызметтерге тарифтерді қайта қарау орындылығы мен қажеттілігіне шешімін құрайды.</w:t>
      </w:r>
    </w:p>
    <w:bookmarkEnd w:id="138"/>
    <w:bookmarkStart w:name="z144" w:id="139"/>
    <w:p>
      <w:pPr>
        <w:spacing w:after="0"/>
        <w:ind w:left="0"/>
        <w:jc w:val="both"/>
      </w:pPr>
      <w:r>
        <w:rPr>
          <w:rFonts w:ascii="Times New Roman"/>
          <w:b w:val="false"/>
          <w:i w:val="false"/>
          <w:color w:val="000000"/>
          <w:sz w:val="28"/>
        </w:rPr>
        <w:t xml:space="preserve">
      26. Уәкілетті орган жұмыс органынан олардың негізінде тарифтерді модельдеу мен есептеу жүзеге асырылған бастапқы құжаттарды сұрайды. </w:t>
      </w:r>
    </w:p>
    <w:bookmarkEnd w:id="139"/>
    <w:bookmarkStart w:name="z145" w:id="140"/>
    <w:p>
      <w:pPr>
        <w:spacing w:after="0"/>
        <w:ind w:left="0"/>
        <w:jc w:val="both"/>
      </w:pPr>
      <w:r>
        <w:rPr>
          <w:rFonts w:ascii="Times New Roman"/>
          <w:b w:val="false"/>
          <w:i w:val="false"/>
          <w:color w:val="000000"/>
          <w:sz w:val="28"/>
        </w:rPr>
        <w:t>
      27. Осы Қағидалардың 25-тармағының 1) және 2) тармақшаларында қарастырылған негіздемелер бойынша уәкілетті орган теріс қорытынды қабылдаған жағдайда есеп жұмыс органына қорытындыны алған күннен бастап оң жұмыс күні ішінде пысықтау үшін қайтарылады.</w:t>
      </w:r>
    </w:p>
    <w:bookmarkEnd w:id="140"/>
    <w:bookmarkStart w:name="z146" w:id="141"/>
    <w:p>
      <w:pPr>
        <w:spacing w:after="0"/>
        <w:ind w:left="0"/>
        <w:jc w:val="both"/>
      </w:pPr>
      <w:r>
        <w:rPr>
          <w:rFonts w:ascii="Times New Roman"/>
          <w:b w:val="false"/>
          <w:i w:val="false"/>
          <w:color w:val="000000"/>
          <w:sz w:val="28"/>
        </w:rPr>
        <w:t>
      28. Уәкілетті орган пысықталған есепті алған күннен бастап бес жұмыс күні ішінде осы Қағидалардың 25 және 26-тармақтарында қарастырылған тәртіпте қайталама қорытынды қалыптастырады.</w:t>
      </w:r>
    </w:p>
    <w:bookmarkEnd w:id="141"/>
    <w:bookmarkStart w:name="z147" w:id="142"/>
    <w:p>
      <w:pPr>
        <w:spacing w:after="0"/>
        <w:ind w:left="0"/>
        <w:jc w:val="both"/>
      </w:pPr>
      <w:r>
        <w:rPr>
          <w:rFonts w:ascii="Times New Roman"/>
          <w:b w:val="false"/>
          <w:i w:val="false"/>
          <w:color w:val="000000"/>
          <w:sz w:val="28"/>
        </w:rPr>
        <w:t>
      29. Уәкілетті органның жаңа және (немесе) қайта қаралған тарифтерді енгізу туралы оң шешімі осы Қағидалардың 3-тармағында бекітілген тарифтерді қалыптастыру қағидаларына сай төмендегілерді көрсетумен мақұлданады:</w:t>
      </w:r>
    </w:p>
    <w:bookmarkEnd w:id="142"/>
    <w:bookmarkStart w:name="z148" w:id="143"/>
    <w:p>
      <w:pPr>
        <w:spacing w:after="0"/>
        <w:ind w:left="0"/>
        <w:jc w:val="both"/>
      </w:pPr>
      <w:r>
        <w:rPr>
          <w:rFonts w:ascii="Times New Roman"/>
          <w:b w:val="false"/>
          <w:i w:val="false"/>
          <w:color w:val="000000"/>
          <w:sz w:val="28"/>
        </w:rPr>
        <w:t>
      1) оларды енгізу мерзімдері;</w:t>
      </w:r>
    </w:p>
    <w:bookmarkEnd w:id="143"/>
    <w:bookmarkStart w:name="z149" w:id="144"/>
    <w:p>
      <w:pPr>
        <w:spacing w:after="0"/>
        <w:ind w:left="0"/>
        <w:jc w:val="both"/>
      </w:pPr>
      <w:r>
        <w:rPr>
          <w:rFonts w:ascii="Times New Roman"/>
          <w:b w:val="false"/>
          <w:i w:val="false"/>
          <w:color w:val="000000"/>
          <w:sz w:val="28"/>
        </w:rPr>
        <w:t>
      2) өңір және (немесе) ел және (немесе) денсаулық сақтау субъектілері масштабында тарифтерге алдын ала апробациялау жүргізу қажеттілігі;</w:t>
      </w:r>
    </w:p>
    <w:bookmarkEnd w:id="144"/>
    <w:bookmarkStart w:name="z150" w:id="145"/>
    <w:p>
      <w:pPr>
        <w:spacing w:after="0"/>
        <w:ind w:left="0"/>
        <w:jc w:val="both"/>
      </w:pPr>
      <w:r>
        <w:rPr>
          <w:rFonts w:ascii="Times New Roman"/>
          <w:b w:val="false"/>
          <w:i w:val="false"/>
          <w:color w:val="000000"/>
          <w:sz w:val="28"/>
        </w:rPr>
        <w:t>
      3) тарифтерді алдын ала апробациялау жүргізу ұзақтығы;</w:t>
      </w:r>
    </w:p>
    <w:bookmarkEnd w:id="145"/>
    <w:bookmarkStart w:name="z151" w:id="146"/>
    <w:p>
      <w:pPr>
        <w:spacing w:after="0"/>
        <w:ind w:left="0"/>
        <w:jc w:val="both"/>
      </w:pPr>
      <w:r>
        <w:rPr>
          <w:rFonts w:ascii="Times New Roman"/>
          <w:b w:val="false"/>
          <w:i w:val="false"/>
          <w:color w:val="000000"/>
          <w:sz w:val="28"/>
        </w:rPr>
        <w:t>
      4) басқа тарифтерді қарастыру бойынша ұсыныстар.</w:t>
      </w:r>
    </w:p>
    <w:bookmarkEnd w:id="146"/>
    <w:bookmarkStart w:name="z152" w:id="147"/>
    <w:p>
      <w:pPr>
        <w:spacing w:after="0"/>
        <w:ind w:left="0"/>
        <w:jc w:val="both"/>
      </w:pPr>
      <w:r>
        <w:rPr>
          <w:rFonts w:ascii="Times New Roman"/>
          <w:b w:val="false"/>
          <w:i w:val="false"/>
          <w:color w:val="000000"/>
          <w:sz w:val="28"/>
        </w:rPr>
        <w:t xml:space="preserve">
      30. Жаңа және (немесе) қайта қаралған тарифтерді пысықтау туралы шешім пысықтауды қажет ететін нақты қаржылық-экономикалық, статистикалық және клиникалық өлшемдерді қамтиды. </w:t>
      </w:r>
    </w:p>
    <w:bookmarkEnd w:id="147"/>
    <w:bookmarkStart w:name="z85" w:id="148"/>
    <w:p>
      <w:pPr>
        <w:spacing w:after="0"/>
        <w:ind w:left="0"/>
        <w:jc w:val="both"/>
      </w:pPr>
      <w:r>
        <w:rPr>
          <w:rFonts w:ascii="Times New Roman"/>
          <w:b w:val="false"/>
          <w:i w:val="false"/>
          <w:color w:val="000000"/>
          <w:sz w:val="28"/>
        </w:rPr>
        <w:t>
      Қаржы жылы ішінде тарифтерді қайта қарау кезінде есепте ағымдағы қаржы жылының өткен есепті кезеңдеріндегі нақты орындалуы ескеріле отырып, деректер қолданылады.</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Денсаулық сақтау министрінің 19.07.2019 </w:t>
      </w:r>
      <w:r>
        <w:rPr>
          <w:rFonts w:ascii="Times New Roman"/>
          <w:b w:val="false"/>
          <w:i w:val="false"/>
          <w:color w:val="000000"/>
          <w:sz w:val="28"/>
        </w:rPr>
        <w:t>№ ҚР ДСМ-105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3" w:id="149"/>
    <w:p>
      <w:pPr>
        <w:spacing w:after="0"/>
        <w:ind w:left="0"/>
        <w:jc w:val="both"/>
      </w:pPr>
      <w:r>
        <w:rPr>
          <w:rFonts w:ascii="Times New Roman"/>
          <w:b w:val="false"/>
          <w:i w:val="false"/>
          <w:color w:val="000000"/>
          <w:sz w:val="28"/>
        </w:rPr>
        <w:t>
      31. Уәкілетті орган жаңа және (немесе) қайта қаралған тарифтерді пысықтау туралы шешім қабылдаған жағдайда:</w:t>
      </w:r>
    </w:p>
    <w:bookmarkEnd w:id="149"/>
    <w:bookmarkStart w:name="z154" w:id="150"/>
    <w:p>
      <w:pPr>
        <w:spacing w:after="0"/>
        <w:ind w:left="0"/>
        <w:jc w:val="both"/>
      </w:pPr>
      <w:r>
        <w:rPr>
          <w:rFonts w:ascii="Times New Roman"/>
          <w:b w:val="false"/>
          <w:i w:val="false"/>
          <w:color w:val="000000"/>
          <w:sz w:val="28"/>
        </w:rPr>
        <w:t>
      1) жұмыс органы осындай шешім қабылданған күннен бастап, отыз жұмыс күні ішінде жаңа және (немесе) қайта қаралған тарифтерді пысықтауды жүзеге асырады;</w:t>
      </w:r>
    </w:p>
    <w:bookmarkEnd w:id="150"/>
    <w:bookmarkStart w:name="z155" w:id="151"/>
    <w:p>
      <w:pPr>
        <w:spacing w:after="0"/>
        <w:ind w:left="0"/>
        <w:jc w:val="both"/>
      </w:pPr>
      <w:r>
        <w:rPr>
          <w:rFonts w:ascii="Times New Roman"/>
          <w:b w:val="false"/>
          <w:i w:val="false"/>
          <w:color w:val="000000"/>
          <w:sz w:val="28"/>
        </w:rPr>
        <w:t>
      2) уәкілетті орган осы Қағидалардың 25 және 26-тармақтарында қарастырылған тәртіпте қайта қорытындыны ұсынады.</w:t>
      </w:r>
    </w:p>
    <w:bookmarkEnd w:id="151"/>
    <w:bookmarkStart w:name="z156" w:id="152"/>
    <w:p>
      <w:pPr>
        <w:spacing w:after="0"/>
        <w:ind w:left="0"/>
        <w:jc w:val="both"/>
      </w:pPr>
      <w:r>
        <w:rPr>
          <w:rFonts w:ascii="Times New Roman"/>
          <w:b w:val="false"/>
          <w:i w:val="false"/>
          <w:color w:val="000000"/>
          <w:sz w:val="28"/>
        </w:rPr>
        <w:t xml:space="preserve">
      32. Жаңа және (немесе) қайта қаралған тарифтер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органмен бекітілуге тиіс.</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Денсаулық сақтау министрінің м.а. 05.11.2019 </w:t>
      </w:r>
      <w:r>
        <w:rPr>
          <w:rFonts w:ascii="Times New Roman"/>
          <w:b w:val="false"/>
          <w:i w:val="false"/>
          <w:color w:val="000000"/>
          <w:sz w:val="28"/>
        </w:rPr>
        <w:t>№ ҚР ДСМ-141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7" w:id="153"/>
    <w:p>
      <w:pPr>
        <w:spacing w:after="0"/>
        <w:ind w:left="0"/>
        <w:jc w:val="both"/>
      </w:pPr>
      <w:r>
        <w:rPr>
          <w:rFonts w:ascii="Times New Roman"/>
          <w:b w:val="false"/>
          <w:i w:val="false"/>
          <w:color w:val="000000"/>
          <w:sz w:val="28"/>
        </w:rPr>
        <w:t xml:space="preserve">
      33. Қабылдануы осы Қағидалардың 29 және 31-тармақтарында қарастырылған уәкілетті орган актілерінің көшірмелері бір жұмыс күні ішінде жұмыс органы мен қорға денсаулық сақтаудың ақпараттық жүйесі мен электронды ақпараттың ресурстарда тиісті ақпаратты енгізу үшін ақпараттандыру субъектіне жіберіледі. </w:t>
      </w:r>
    </w:p>
    <w:bookmarkEnd w:id="153"/>
    <w:bookmarkStart w:name="z158" w:id="154"/>
    <w:p>
      <w:pPr>
        <w:spacing w:after="0"/>
        <w:ind w:left="0"/>
        <w:jc w:val="both"/>
      </w:pPr>
      <w:r>
        <w:rPr>
          <w:rFonts w:ascii="Times New Roman"/>
          <w:b w:val="false"/>
          <w:i w:val="false"/>
          <w:color w:val="000000"/>
          <w:sz w:val="28"/>
        </w:rPr>
        <w:t xml:space="preserve">
      34. Уәкілетті органның жаңа және (немесе) қайта қаралған тарифтерді енгізуден бас тарту шешімі мұндай шешім қабылдауға негіздемелері көрсете отырып, осы Қағидалардың 3-тармағында бекітілген тарифтерді қалыптастыру қағидаларының сақталуын ескере отырып қабылданады. </w:t>
      </w:r>
    </w:p>
    <w:bookmarkEnd w:id="154"/>
    <w:bookmarkStart w:name="z159" w:id="155"/>
    <w:p>
      <w:pPr>
        <w:spacing w:after="0"/>
        <w:ind w:left="0"/>
        <w:jc w:val="both"/>
      </w:pPr>
      <w:r>
        <w:rPr>
          <w:rFonts w:ascii="Times New Roman"/>
          <w:b w:val="false"/>
          <w:i w:val="false"/>
          <w:color w:val="000000"/>
          <w:sz w:val="28"/>
        </w:rPr>
        <w:t xml:space="preserve">
      35. ТМККК шеңберінде және (немесе) МӘМС жүйесінде медициналық қызмет көрсететін денсаулық сақтау субъектісі (бұдан әрі – денсаулық сақтау субъектісі) тарифтерді әзірлеу, қайта қарау үшін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уәкілетті органға тарифті әзірлеуге және (немесе) қайта қарауға өтініш жібереді.</w:t>
      </w:r>
    </w:p>
    <w:bookmarkEnd w:id="155"/>
    <w:bookmarkStart w:name="z160" w:id="156"/>
    <w:p>
      <w:pPr>
        <w:spacing w:after="0"/>
        <w:ind w:left="0"/>
        <w:jc w:val="both"/>
      </w:pPr>
      <w:r>
        <w:rPr>
          <w:rFonts w:ascii="Times New Roman"/>
          <w:b w:val="false"/>
          <w:i w:val="false"/>
          <w:color w:val="000000"/>
          <w:sz w:val="28"/>
        </w:rPr>
        <w:t xml:space="preserve">
      36. Уәкілетті орган денсаулық сақтау субъектісінің өтінішін қарайды және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бекітілген уақытта қабылданған шешім туралы хабарлайды.</w:t>
      </w:r>
    </w:p>
    <w:bookmarkEnd w:id="156"/>
    <w:bookmarkStart w:name="z161" w:id="157"/>
    <w:p>
      <w:pPr>
        <w:spacing w:after="0"/>
        <w:ind w:left="0"/>
        <w:jc w:val="both"/>
      </w:pPr>
      <w:r>
        <w:rPr>
          <w:rFonts w:ascii="Times New Roman"/>
          <w:b w:val="false"/>
          <w:i w:val="false"/>
          <w:color w:val="000000"/>
          <w:sz w:val="28"/>
        </w:rPr>
        <w:t>
      37. Медициналық көмектің тиісті бейіні бойынша тарифтерді әзірлеу және (немесе) қайта қарау Жоспарда қарастырылса, денсаулық сақтау субъектісінің өтінішін уәкілетті орган жұмыс органына жібереді.</w:t>
      </w:r>
    </w:p>
    <w:bookmarkEnd w:id="157"/>
    <w:bookmarkStart w:name="z162" w:id="158"/>
    <w:p>
      <w:pPr>
        <w:spacing w:after="0"/>
        <w:ind w:left="0"/>
        <w:jc w:val="both"/>
      </w:pPr>
      <w:r>
        <w:rPr>
          <w:rFonts w:ascii="Times New Roman"/>
          <w:b w:val="false"/>
          <w:i w:val="false"/>
          <w:color w:val="000000"/>
          <w:sz w:val="28"/>
        </w:rPr>
        <w:t>
      38. Егер тарифтерді әзірлеу, қайта қарау жоспарда қарастырылмаса, уәкілетті орган денсаулық сақтау субъектінің өтінішін келесі жағдайларда ескереді:</w:t>
      </w:r>
    </w:p>
    <w:bookmarkEnd w:id="158"/>
    <w:bookmarkStart w:name="z163" w:id="159"/>
    <w:p>
      <w:pPr>
        <w:spacing w:after="0"/>
        <w:ind w:left="0"/>
        <w:jc w:val="both"/>
      </w:pPr>
      <w:r>
        <w:rPr>
          <w:rFonts w:ascii="Times New Roman"/>
          <w:b w:val="false"/>
          <w:i w:val="false"/>
          <w:color w:val="000000"/>
          <w:sz w:val="28"/>
        </w:rPr>
        <w:t>
      1) келесі жоспарлы жылдың Жоспарын қалыптастыру;</w:t>
      </w:r>
    </w:p>
    <w:bookmarkEnd w:id="159"/>
    <w:bookmarkStart w:name="z164" w:id="160"/>
    <w:p>
      <w:pPr>
        <w:spacing w:after="0"/>
        <w:ind w:left="0"/>
        <w:jc w:val="both"/>
      </w:pPr>
      <w:r>
        <w:rPr>
          <w:rFonts w:ascii="Times New Roman"/>
          <w:b w:val="false"/>
          <w:i w:val="false"/>
          <w:color w:val="000000"/>
          <w:sz w:val="28"/>
        </w:rPr>
        <w:t>
      2) осы Қағидалардың 7-тармағында қарастырылған негіздемелер бойынша бекітілген Жоспарға өзгерістер мен толықтырулар енгізу.</w:t>
      </w:r>
    </w:p>
    <w:bookmarkEnd w:id="160"/>
    <w:bookmarkStart w:name="z165" w:id="161"/>
    <w:p>
      <w:pPr>
        <w:spacing w:after="0"/>
        <w:ind w:left="0"/>
        <w:jc w:val="both"/>
      </w:pPr>
      <w:r>
        <w:rPr>
          <w:rFonts w:ascii="Times New Roman"/>
          <w:b w:val="false"/>
          <w:i w:val="false"/>
          <w:color w:val="000000"/>
          <w:sz w:val="28"/>
        </w:rPr>
        <w:t xml:space="preserve">
      39. Егер Қазақстан Республикасының аумағындағы ТМККК шеңберінде және (немесе) МӘМС жүйесінде қолданылуға рұқсат етілмеген диагностика, емдеу және медициналық оңалту әдісін төлеу үшін жоспарланған тарифтерді әзірлеу және қайта қарауды жоспарлау керек болса, уәкілетті орган денсаулық сақтау субъектісінің өтінішін қараусыз қалдырады. </w:t>
      </w:r>
    </w:p>
    <w:bookmarkEnd w:id="161"/>
    <w:p>
      <w:pPr>
        <w:spacing w:after="0"/>
        <w:ind w:left="0"/>
        <w:jc w:val="both"/>
      </w:pPr>
      <w:r>
        <w:rPr>
          <w:rFonts w:ascii="Times New Roman"/>
          <w:b w:val="false"/>
          <w:i w:val="false"/>
          <w:color w:val="000000"/>
          <w:sz w:val="28"/>
        </w:rPr>
        <w:t>
      Денсаулық сақтау субъектісі осы Қағидалардың 35-тармағында қарастырылған Қазақстан Республикасының аумағындағы ТМККК шеңберінде және (немесе) МӘМС жүйесінде диагностика, емдеу және медициналық оңалтудың жаңа әдісін қолдануға сай рұқсат алғаннан кейін уәкілетті органға өтінімді қайта жібереді.</w:t>
      </w:r>
    </w:p>
    <w:bookmarkStart w:name="z166" w:id="162"/>
    <w:p>
      <w:pPr>
        <w:spacing w:after="0"/>
        <w:ind w:left="0"/>
        <w:jc w:val="both"/>
      </w:pPr>
      <w:r>
        <w:rPr>
          <w:rFonts w:ascii="Times New Roman"/>
          <w:b w:val="false"/>
          <w:i w:val="false"/>
          <w:color w:val="000000"/>
          <w:sz w:val="28"/>
        </w:rPr>
        <w:t>
      40. Тарифтерді есептеу үшін денсаулық сақтау субъектісі осы Қағидалардың 36-тармағында көрсетілген уәкілетті органнан хабарлама алған күннен бастап 20 жұмыс күні ішінде осы Қағидалардың 18-тармағында бекітілген талаптарды ескерумен және 12 және 13-тармақтарында қарастырылған, жұмыс органының сұранысы бойынша растайтын құжаттармен (келісімдер, есеп фактуралар, қаржы құжаттары, ішкі құжаттармен) негізделген қаржы-экономикалық, статистикалық және клиникалық ақпаратты жұмыс органына ұсынады.</w:t>
      </w:r>
    </w:p>
    <w:bookmarkEnd w:id="162"/>
    <w:bookmarkStart w:name="z167" w:id="163"/>
    <w:p>
      <w:pPr>
        <w:spacing w:after="0"/>
        <w:ind w:left="0"/>
        <w:jc w:val="both"/>
      </w:pPr>
      <w:r>
        <w:rPr>
          <w:rFonts w:ascii="Times New Roman"/>
          <w:b w:val="false"/>
          <w:i w:val="false"/>
          <w:color w:val="000000"/>
          <w:sz w:val="28"/>
        </w:rPr>
        <w:t xml:space="preserve">
      41. Тарифтерді есептеу Әдістемеге сәйкес осы Қағидалардың </w:t>
      </w:r>
      <w:r>
        <w:rPr>
          <w:rFonts w:ascii="Times New Roman"/>
          <w:b w:val="false"/>
          <w:i w:val="false"/>
          <w:color w:val="000000"/>
          <w:sz w:val="28"/>
        </w:rPr>
        <w:t>17-тармағында</w:t>
      </w:r>
      <w:r>
        <w:rPr>
          <w:rFonts w:ascii="Times New Roman"/>
          <w:b w:val="false"/>
          <w:i w:val="false"/>
          <w:color w:val="000000"/>
          <w:sz w:val="28"/>
        </w:rPr>
        <w:t xml:space="preserve"> бекітілген талаптарды ескере отырып,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13-тармақтарда</w:t>
      </w:r>
      <w:r>
        <w:rPr>
          <w:rFonts w:ascii="Times New Roman"/>
          <w:b w:val="false"/>
          <w:i w:val="false"/>
          <w:color w:val="000000"/>
          <w:sz w:val="28"/>
        </w:rPr>
        <w:t xml:space="preserve"> көрсетілген ақпаратты денсаулық сақтау субъектілерінен алған күннен бастап жұмыс органы 6 ай ішінде жүзеге асырады.</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Денсаулық сақтау министрінің м.а. 05.11.2019 </w:t>
      </w:r>
      <w:r>
        <w:rPr>
          <w:rFonts w:ascii="Times New Roman"/>
          <w:b w:val="false"/>
          <w:i w:val="false"/>
          <w:color w:val="000000"/>
          <w:sz w:val="28"/>
        </w:rPr>
        <w:t>№ ҚР ДСМ-141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8" w:id="164"/>
    <w:p>
      <w:pPr>
        <w:spacing w:after="0"/>
        <w:ind w:left="0"/>
        <w:jc w:val="both"/>
      </w:pPr>
      <w:r>
        <w:rPr>
          <w:rFonts w:ascii="Times New Roman"/>
          <w:b w:val="false"/>
          <w:i w:val="false"/>
          <w:color w:val="000000"/>
          <w:sz w:val="28"/>
        </w:rPr>
        <w:t>
      42. Тарифтерді есептеу нәтижелерін модельдеуді осы Қағидаларға 21 және 22-тармақтарында бекітілген тәртіп пен мерзімде жұмыс органы жүзеге асырады.</w:t>
      </w:r>
    </w:p>
    <w:bookmarkEnd w:id="164"/>
    <w:bookmarkStart w:name="z169" w:id="165"/>
    <w:p>
      <w:pPr>
        <w:spacing w:after="0"/>
        <w:ind w:left="0"/>
        <w:jc w:val="both"/>
      </w:pPr>
      <w:r>
        <w:rPr>
          <w:rFonts w:ascii="Times New Roman"/>
          <w:b w:val="false"/>
          <w:i w:val="false"/>
          <w:color w:val="000000"/>
          <w:sz w:val="28"/>
        </w:rPr>
        <w:t>
      43. Тарифтерді қарау, келісу және бекіту осы Қағидалардың 25-32-тармақтарында көрсетілген тәртіпте жүзеге асырылады.</w:t>
      </w:r>
    </w:p>
    <w:bookmarkEnd w:id="165"/>
    <w:bookmarkStart w:name="z170" w:id="166"/>
    <w:p>
      <w:pPr>
        <w:spacing w:after="0"/>
        <w:ind w:left="0"/>
        <w:jc w:val="both"/>
      </w:pPr>
      <w:r>
        <w:rPr>
          <w:rFonts w:ascii="Times New Roman"/>
          <w:b w:val="false"/>
          <w:i w:val="false"/>
          <w:color w:val="000000"/>
          <w:sz w:val="28"/>
        </w:rPr>
        <w:t>
      44. Мониторинг барысында тарифтердің төмендегілерге әсері туралы актуалды және объективті ақпарат жинау жүзеге асырылады:</w:t>
      </w:r>
    </w:p>
    <w:bookmarkEnd w:id="166"/>
    <w:bookmarkStart w:name="z171" w:id="167"/>
    <w:p>
      <w:pPr>
        <w:spacing w:after="0"/>
        <w:ind w:left="0"/>
        <w:jc w:val="both"/>
      </w:pPr>
      <w:r>
        <w:rPr>
          <w:rFonts w:ascii="Times New Roman"/>
          <w:b w:val="false"/>
          <w:i w:val="false"/>
          <w:color w:val="000000"/>
          <w:sz w:val="28"/>
        </w:rPr>
        <w:t>
      1) ТМККК шеңберінде және (немесе) МӘМС жүйесінде көрсетілетін медициналық қызметтерді тұтыну көлемі;</w:t>
      </w:r>
    </w:p>
    <w:bookmarkEnd w:id="167"/>
    <w:bookmarkStart w:name="z172" w:id="168"/>
    <w:p>
      <w:pPr>
        <w:spacing w:after="0"/>
        <w:ind w:left="0"/>
        <w:jc w:val="both"/>
      </w:pPr>
      <w:r>
        <w:rPr>
          <w:rFonts w:ascii="Times New Roman"/>
          <w:b w:val="false"/>
          <w:i w:val="false"/>
          <w:color w:val="000000"/>
          <w:sz w:val="28"/>
        </w:rPr>
        <w:t>
      2) ТМККК шеңберінде және (немесе) МӘМС жүйесінде көрсетілетін медициналық қызметтердің қолжетімділігі;</w:t>
      </w:r>
    </w:p>
    <w:bookmarkEnd w:id="168"/>
    <w:bookmarkStart w:name="z173" w:id="169"/>
    <w:p>
      <w:pPr>
        <w:spacing w:after="0"/>
        <w:ind w:left="0"/>
        <w:jc w:val="both"/>
      </w:pPr>
      <w:r>
        <w:rPr>
          <w:rFonts w:ascii="Times New Roman"/>
          <w:b w:val="false"/>
          <w:i w:val="false"/>
          <w:color w:val="000000"/>
          <w:sz w:val="28"/>
        </w:rPr>
        <w:t>
      3) медициналық қызмет көрсету саласындағы бәсекелестіктің дамуы.</w:t>
      </w:r>
    </w:p>
    <w:bookmarkEnd w:id="169"/>
    <w:bookmarkStart w:name="z174" w:id="170"/>
    <w:p>
      <w:pPr>
        <w:spacing w:after="0"/>
        <w:ind w:left="0"/>
        <w:jc w:val="both"/>
      </w:pPr>
      <w:r>
        <w:rPr>
          <w:rFonts w:ascii="Times New Roman"/>
          <w:b w:val="false"/>
          <w:i w:val="false"/>
          <w:color w:val="000000"/>
          <w:sz w:val="28"/>
        </w:rPr>
        <w:t>
      45. Мониторингті қор:</w:t>
      </w:r>
    </w:p>
    <w:bookmarkEnd w:id="170"/>
    <w:bookmarkStart w:name="z175" w:id="171"/>
    <w:p>
      <w:pPr>
        <w:spacing w:after="0"/>
        <w:ind w:left="0"/>
        <w:jc w:val="both"/>
      </w:pPr>
      <w:r>
        <w:rPr>
          <w:rFonts w:ascii="Times New Roman"/>
          <w:b w:val="false"/>
          <w:i w:val="false"/>
          <w:color w:val="000000"/>
          <w:sz w:val="28"/>
        </w:rPr>
        <w:t>
      1) ТМККК шеңберінде және (немесе) МӘМС жүйесіндегі медициналық қызмет көрсету түрі;</w:t>
      </w:r>
    </w:p>
    <w:bookmarkEnd w:id="171"/>
    <w:bookmarkStart w:name="z176" w:id="172"/>
    <w:p>
      <w:pPr>
        <w:spacing w:after="0"/>
        <w:ind w:left="0"/>
        <w:jc w:val="both"/>
      </w:pPr>
      <w:r>
        <w:rPr>
          <w:rFonts w:ascii="Times New Roman"/>
          <w:b w:val="false"/>
          <w:i w:val="false"/>
          <w:color w:val="000000"/>
          <w:sz w:val="28"/>
        </w:rPr>
        <w:t>
      2) тариф түрлері бөлінісінде жүзеге асырады.</w:t>
      </w:r>
    </w:p>
    <w:bookmarkEnd w:id="172"/>
    <w:bookmarkStart w:name="z177" w:id="173"/>
    <w:p>
      <w:pPr>
        <w:spacing w:after="0"/>
        <w:ind w:left="0"/>
        <w:jc w:val="both"/>
      </w:pPr>
      <w:r>
        <w:rPr>
          <w:rFonts w:ascii="Times New Roman"/>
          <w:b w:val="false"/>
          <w:i w:val="false"/>
          <w:color w:val="000000"/>
          <w:sz w:val="28"/>
        </w:rPr>
        <w:t>
      46. Қор сұранысының негізінде, ақпараттандыру субъектісі:</w:t>
      </w:r>
    </w:p>
    <w:bookmarkEnd w:id="173"/>
    <w:bookmarkStart w:name="z178" w:id="174"/>
    <w:p>
      <w:pPr>
        <w:spacing w:after="0"/>
        <w:ind w:left="0"/>
        <w:jc w:val="both"/>
      </w:pPr>
      <w:r>
        <w:rPr>
          <w:rFonts w:ascii="Times New Roman"/>
          <w:b w:val="false"/>
          <w:i w:val="false"/>
          <w:color w:val="000000"/>
          <w:sz w:val="28"/>
        </w:rPr>
        <w:t xml:space="preserve">
      1) Кодекстің </w:t>
      </w:r>
      <w:r>
        <w:rPr>
          <w:rFonts w:ascii="Times New Roman"/>
          <w:b w:val="false"/>
          <w:i w:val="false"/>
          <w:color w:val="000000"/>
          <w:sz w:val="28"/>
        </w:rPr>
        <w:t>28-бабындағы</w:t>
      </w:r>
      <w:r>
        <w:rPr>
          <w:rFonts w:ascii="Times New Roman"/>
          <w:b w:val="false"/>
          <w:i w:val="false"/>
          <w:color w:val="000000"/>
          <w:sz w:val="28"/>
        </w:rPr>
        <w:t xml:space="preserve"> талаптарды ескере отырып, "Ақпараттандыру туралы" 2015 жылғы 24 қарашадағы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қор қызметкерлеріне электронды ақпараттық ресурстар мен денсаулық сақтаудың ақпараттық жүйелеріне қол жетімділікті қамтамасыз етеді;</w:t>
      </w:r>
    </w:p>
    <w:bookmarkEnd w:id="174"/>
    <w:bookmarkStart w:name="z179" w:id="175"/>
    <w:p>
      <w:pPr>
        <w:spacing w:after="0"/>
        <w:ind w:left="0"/>
        <w:jc w:val="both"/>
      </w:pPr>
      <w:r>
        <w:rPr>
          <w:rFonts w:ascii="Times New Roman"/>
          <w:b w:val="false"/>
          <w:i w:val="false"/>
          <w:color w:val="000000"/>
          <w:sz w:val="28"/>
        </w:rPr>
        <w:t>
      2) денсаулық сақтаудың ақпараттық жүйелерінде қажетті есептік және аналитикалық нысандарды түрлендіру бойынша іс-шараларды жүргізеді.</w:t>
      </w:r>
    </w:p>
    <w:bookmarkEnd w:id="175"/>
    <w:bookmarkStart w:name="z369" w:id="176"/>
    <w:p>
      <w:pPr>
        <w:spacing w:after="0"/>
        <w:ind w:left="0"/>
        <w:jc w:val="both"/>
      </w:pPr>
      <w:r>
        <w:rPr>
          <w:rFonts w:ascii="Times New Roman"/>
          <w:b w:val="false"/>
          <w:i w:val="false"/>
          <w:color w:val="000000"/>
          <w:sz w:val="28"/>
        </w:rPr>
        <w:t xml:space="preserve">
      46-1. Қор тоқсан сайын "Тегін медициналық көмектің кепілдік берілген көлемі шеңберінде және міндетті әлеуметтік медициналық сақтандыру жүйесінде көрсетілетін медициналық қызметтерге тарифтерді бекіту туралы" Қазақстан Республикасы Денсаулық сақтау министрінің 2018 жылғы 5 қыркүйектегі № ҚР ДСМ-10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17353 болып тіркелген) тарифтерге сәйкестігі мәніне ақпараттық жүйелердегі тарифтерге талдау және мониторинг жүргізеді.</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46-1-тармақпен толықтырылды - ҚР Денсаулық сақтау министрінің 19.07.2019 </w:t>
      </w:r>
      <w:r>
        <w:rPr>
          <w:rFonts w:ascii="Times New Roman"/>
          <w:b w:val="false"/>
          <w:i w:val="false"/>
          <w:color w:val="000000"/>
          <w:sz w:val="28"/>
        </w:rPr>
        <w:t>№ ҚР ДСМ-105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0" w:id="177"/>
    <w:p>
      <w:pPr>
        <w:spacing w:after="0"/>
        <w:ind w:left="0"/>
        <w:jc w:val="both"/>
      </w:pPr>
      <w:r>
        <w:rPr>
          <w:rFonts w:ascii="Times New Roman"/>
          <w:b w:val="false"/>
          <w:i w:val="false"/>
          <w:color w:val="000000"/>
          <w:sz w:val="28"/>
        </w:rPr>
        <w:t>
      47. Тарифтерді жетілдіру жөніндегі ұсыныстарды қамтитын мониторинг туралы есепті қор тоқсан сайын және ағымдағы жылдың қараша айында жыл қорытындылары бойынша әзірлейді және уәкілетті органға есепті кезеңнен кейінгі айдың 20-күнінен кешіктірмей тапсырады.</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Денсаулық сақтау министрінің 19.07.2019 </w:t>
      </w:r>
      <w:r>
        <w:rPr>
          <w:rFonts w:ascii="Times New Roman"/>
          <w:b w:val="false"/>
          <w:i w:val="false"/>
          <w:color w:val="000000"/>
          <w:sz w:val="28"/>
        </w:rPr>
        <w:t>№ ҚР ДСМ-105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 xml:space="preserve">кепілдік берілген көлемінің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қызметтерге тарифтерді</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"1 емделіп шығу жағдайына арналған тікелей нақты шығындар бойынша ақпарат" әкімшілік деректерді жинауға арналған нысан*</w:t>
      </w:r>
    </w:p>
    <w:p>
      <w:pPr>
        <w:spacing w:after="0"/>
        <w:ind w:left="0"/>
        <w:jc w:val="both"/>
      </w:pPr>
      <w:r>
        <w:rPr>
          <w:rFonts w:ascii="Times New Roman"/>
          <w:b w:val="false"/>
          <w:i w:val="false"/>
          <w:color w:val="ff0000"/>
          <w:sz w:val="28"/>
        </w:rPr>
        <w:t xml:space="preserve">
      Ескерту. 1-қосымша жаңа редакцияда - ҚР Денсаулық сақтау министрінің 19.07.2019 </w:t>
      </w:r>
      <w:r>
        <w:rPr>
          <w:rFonts w:ascii="Times New Roman"/>
          <w:b w:val="false"/>
          <w:i w:val="false"/>
          <w:color w:val="ff0000"/>
          <w:sz w:val="28"/>
        </w:rPr>
        <w:t>№ ҚР ДСМ-105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 1-ТНШ</w:t>
      </w:r>
    </w:p>
    <w:p>
      <w:pPr>
        <w:spacing w:after="0"/>
        <w:ind w:left="0"/>
        <w:jc w:val="both"/>
      </w:pPr>
      <w:r>
        <w:rPr>
          <w:rFonts w:ascii="Times New Roman"/>
          <w:b w:val="false"/>
          <w:i w:val="false"/>
          <w:color w:val="000000"/>
          <w:sz w:val="28"/>
        </w:rPr>
        <w:t>
      Кезеңділігі: қажеттілігіне қарай</w:t>
      </w:r>
    </w:p>
    <w:p>
      <w:pPr>
        <w:spacing w:after="0"/>
        <w:ind w:left="0"/>
        <w:jc w:val="both"/>
      </w:pPr>
      <w:r>
        <w:rPr>
          <w:rFonts w:ascii="Times New Roman"/>
          <w:b w:val="false"/>
          <w:i w:val="false"/>
          <w:color w:val="000000"/>
          <w:sz w:val="28"/>
        </w:rPr>
        <w:t>
      Ақпаратты ұсынатын тұлғалар тобы: Референтті субъектілер</w:t>
      </w:r>
    </w:p>
    <w:p>
      <w:pPr>
        <w:spacing w:after="0"/>
        <w:ind w:left="0"/>
        <w:jc w:val="both"/>
      </w:pPr>
      <w:r>
        <w:rPr>
          <w:rFonts w:ascii="Times New Roman"/>
          <w:b w:val="false"/>
          <w:i w:val="false"/>
          <w:color w:val="000000"/>
          <w:sz w:val="28"/>
        </w:rPr>
        <w:t>
      Нысан қайда ұсынылады: Жұмыс органы</w:t>
      </w:r>
    </w:p>
    <w:p>
      <w:pPr>
        <w:spacing w:after="0"/>
        <w:ind w:left="0"/>
        <w:jc w:val="both"/>
      </w:pPr>
      <w:r>
        <w:rPr>
          <w:rFonts w:ascii="Times New Roman"/>
          <w:b w:val="false"/>
          <w:i w:val="false"/>
          <w:color w:val="000000"/>
          <w:sz w:val="28"/>
        </w:rPr>
        <w:t>
      Нысанды ұсыну мерзімі: хабарламаны алғаннан кейінгі 10 жұмыс күні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620"/>
        <w:gridCol w:w="620"/>
        <w:gridCol w:w="620"/>
        <w:gridCol w:w="620"/>
        <w:gridCol w:w="620"/>
        <w:gridCol w:w="620"/>
        <w:gridCol w:w="620"/>
        <w:gridCol w:w="3689"/>
        <w:gridCol w:w="2169"/>
        <w:gridCol w:w="1482"/>
      </w:tblGrid>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тізбекті</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атауы</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атауы</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ЖСН</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Сырқатнама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күні</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бөлімшесінің атауы</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көрсетілген, ДЗ және/немесе МБ пайдаланылған (клиникалық бөлім, ота блогы, АРҚТБ) бөлім атауы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диагноздың коды (АХЖ-10)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(АХЖ-9)</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477"/>
        <w:gridCol w:w="477"/>
        <w:gridCol w:w="477"/>
        <w:gridCol w:w="649"/>
        <w:gridCol w:w="477"/>
        <w:gridCol w:w="2642"/>
        <w:gridCol w:w="876"/>
        <w:gridCol w:w="477"/>
        <w:gridCol w:w="477"/>
        <w:gridCol w:w="477"/>
        <w:gridCol w:w="477"/>
        <w:gridCol w:w="38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Тарификатор бойынша қызметтің коды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Тарификатор бойынша атауы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ДЗ/МБ коды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ХПА бойынша және МБ толық атауы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ДЗ/МБ шығару нысаны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(ДЗ үшін - милиграмм, миллилитр, грамм, МБ үшін - дана, сантиметр, метр, жұп, жинақ, жиынтық)</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мөлшер (таблетка, капсула саны)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еселік</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 саны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Қаптамадағы саны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ДЗ/МБ бағасы</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ДЗ/МБ шығындар сомасы</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 23 / 22 * 19 * 20 * 21</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медициналық құжаттама № </w:t>
      </w:r>
      <w:r>
        <w:rPr>
          <w:rFonts w:ascii="Times New Roman"/>
          <w:b w:val="false"/>
          <w:i w:val="false"/>
          <w:color w:val="000000"/>
          <w:sz w:val="28"/>
        </w:rPr>
        <w:t>066/е</w:t>
      </w:r>
      <w:r>
        <w:rPr>
          <w:rFonts w:ascii="Times New Roman"/>
          <w:b w:val="false"/>
          <w:i w:val="false"/>
          <w:color w:val="000000"/>
          <w:sz w:val="28"/>
        </w:rPr>
        <w:t xml:space="preserve"> "Стационардан шыққан адамның статистикалық картасы" нысанына сәйкес толтырылады.</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АХЖ-9 - Аурулар мен денсаулыққа байланысты проблемалардың халықаралық статистикалық жіктелуі, 9 қайта қарау;</w:t>
      </w:r>
    </w:p>
    <w:p>
      <w:pPr>
        <w:spacing w:after="0"/>
        <w:ind w:left="0"/>
        <w:jc w:val="both"/>
      </w:pPr>
      <w:r>
        <w:rPr>
          <w:rFonts w:ascii="Times New Roman"/>
          <w:b w:val="false"/>
          <w:i w:val="false"/>
          <w:color w:val="000000"/>
          <w:sz w:val="28"/>
        </w:rPr>
        <w:t>
      АХЖ-10 - Аурулар мен денсаулыққа байланысты проблемалардың халықаралық статистикалық жіктелуі, 10 қайта қарау;</w:t>
      </w:r>
    </w:p>
    <w:p>
      <w:pPr>
        <w:spacing w:after="0"/>
        <w:ind w:left="0"/>
        <w:jc w:val="both"/>
      </w:pPr>
      <w:r>
        <w:rPr>
          <w:rFonts w:ascii="Times New Roman"/>
          <w:b w:val="false"/>
          <w:i w:val="false"/>
          <w:color w:val="000000"/>
          <w:sz w:val="28"/>
        </w:rPr>
        <w:t>
      ДЗ - дәрілік заттар;</w:t>
      </w:r>
    </w:p>
    <w:p>
      <w:pPr>
        <w:spacing w:after="0"/>
        <w:ind w:left="0"/>
        <w:jc w:val="both"/>
      </w:pPr>
      <w:r>
        <w:rPr>
          <w:rFonts w:ascii="Times New Roman"/>
          <w:b w:val="false"/>
          <w:i w:val="false"/>
          <w:color w:val="000000"/>
          <w:sz w:val="28"/>
        </w:rPr>
        <w:t>
      ЖСН - жеке сәйкестендiру нөмiрі;</w:t>
      </w:r>
    </w:p>
    <w:p>
      <w:pPr>
        <w:spacing w:after="0"/>
        <w:ind w:left="0"/>
        <w:jc w:val="both"/>
      </w:pPr>
      <w:r>
        <w:rPr>
          <w:rFonts w:ascii="Times New Roman"/>
          <w:b w:val="false"/>
          <w:i w:val="false"/>
          <w:color w:val="000000"/>
          <w:sz w:val="28"/>
        </w:rPr>
        <w:t>
      МБ - медициналық бұйымдар;</w:t>
      </w:r>
    </w:p>
    <w:p>
      <w:pPr>
        <w:spacing w:after="0"/>
        <w:ind w:left="0"/>
        <w:jc w:val="both"/>
      </w:pPr>
      <w:r>
        <w:rPr>
          <w:rFonts w:ascii="Times New Roman"/>
          <w:b w:val="false"/>
          <w:i w:val="false"/>
          <w:color w:val="000000"/>
          <w:sz w:val="28"/>
        </w:rPr>
        <w:t>
      АРҚТБ - анестезиология, реанимация және қарқынды терапия бөлімшесі;</w:t>
      </w:r>
    </w:p>
    <w:p>
      <w:pPr>
        <w:spacing w:after="0"/>
        <w:ind w:left="0"/>
        <w:jc w:val="both"/>
      </w:pPr>
      <w:r>
        <w:rPr>
          <w:rFonts w:ascii="Times New Roman"/>
          <w:b w:val="false"/>
          <w:i w:val="false"/>
          <w:color w:val="000000"/>
          <w:sz w:val="28"/>
        </w:rPr>
        <w:t>
      ХПА - халықаралық патенттелмеген атауы.</w:t>
      </w:r>
    </w:p>
    <w:p>
      <w:pPr>
        <w:spacing w:after="0"/>
        <w:ind w:left="0"/>
        <w:jc w:val="both"/>
      </w:pPr>
      <w:r>
        <w:rPr>
          <w:rFonts w:ascii="Times New Roman"/>
          <w:b w:val="false"/>
          <w:i w:val="false"/>
          <w:color w:val="000000"/>
          <w:sz w:val="28"/>
        </w:rPr>
        <w:t xml:space="preserve">
      Денсаулық сақтау субъектісінің басшысы: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(Лауазымы, тегі, аты, әкесінің аты (бар болған жағдайда)/ қолы) </w:t>
      </w:r>
    </w:p>
    <w:p>
      <w:pPr>
        <w:spacing w:after="0"/>
        <w:ind w:left="0"/>
        <w:jc w:val="both"/>
      </w:pPr>
      <w:r>
        <w:rPr>
          <w:rFonts w:ascii="Times New Roman"/>
          <w:b w:val="false"/>
          <w:i w:val="false"/>
          <w:color w:val="000000"/>
          <w:sz w:val="28"/>
        </w:rPr>
        <w:t xml:space="preserve">
      Денсаулық сақтау субъектісінің құрылымдық бөлімшесінің басшысы: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(Лауазымы, тегі, аты, әкесінің аты (бар болған жағдайда)/ қолы) </w:t>
      </w:r>
    </w:p>
    <w:p>
      <w:pPr>
        <w:spacing w:after="0"/>
        <w:ind w:left="0"/>
        <w:jc w:val="both"/>
      </w:pPr>
      <w:r>
        <w:rPr>
          <w:rFonts w:ascii="Times New Roman"/>
          <w:b w:val="false"/>
          <w:i w:val="false"/>
          <w:color w:val="000000"/>
          <w:sz w:val="28"/>
        </w:rPr>
        <w:t>
      Жауапты орындаушы: ____________________________________________________________</w:t>
      </w:r>
    </w:p>
    <w:p>
      <w:pPr>
        <w:spacing w:after="0"/>
        <w:ind w:left="0"/>
        <w:jc w:val="both"/>
      </w:pPr>
      <w:r>
        <w:rPr>
          <w:rFonts w:ascii="Times New Roman"/>
          <w:b w:val="false"/>
          <w:i w:val="false"/>
          <w:color w:val="000000"/>
          <w:sz w:val="28"/>
        </w:rPr>
        <w:t xml:space="preserve">
      (Лауазымы, тегі, аты, әкесінің аты (бар болған жағдайда)/ қолы) </w:t>
      </w:r>
    </w:p>
    <w:p>
      <w:pPr>
        <w:spacing w:after="0"/>
        <w:ind w:left="0"/>
        <w:jc w:val="both"/>
      </w:pPr>
      <w:r>
        <w:rPr>
          <w:rFonts w:ascii="Times New Roman"/>
          <w:b w:val="false"/>
          <w:i w:val="false"/>
          <w:color w:val="000000"/>
          <w:sz w:val="28"/>
        </w:rPr>
        <w:t>
      Орындаушының телефоны: ________________________________________________________</w:t>
      </w:r>
    </w:p>
    <w:p>
      <w:pPr>
        <w:spacing w:after="0"/>
        <w:ind w:left="0"/>
        <w:jc w:val="both"/>
      </w:pPr>
      <w:r>
        <w:rPr>
          <w:rFonts w:ascii="Times New Roman"/>
          <w:b w:val="false"/>
          <w:i w:val="false"/>
          <w:color w:val="000000"/>
          <w:sz w:val="28"/>
        </w:rPr>
        <w:t>
      Орындаушының электрондық мекенжайы: ___________________________________________</w:t>
      </w:r>
    </w:p>
    <w:p>
      <w:pPr>
        <w:spacing w:after="0"/>
        <w:ind w:left="0"/>
        <w:jc w:val="both"/>
      </w:pPr>
      <w:r>
        <w:rPr>
          <w:rFonts w:ascii="Times New Roman"/>
          <w:b w:val="false"/>
          <w:i w:val="false"/>
          <w:color w:val="000000"/>
          <w:sz w:val="28"/>
        </w:rPr>
        <w:t xml:space="preserve">
      "1 емделіп шығу жағдайына арналған тікелей нақты шығындар бойынша ақпарат" нысанын толтыру бойынша түсіндірме осы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тарифтерді қалыптастыру қағидаларының </w:t>
      </w:r>
      <w:r>
        <w:rPr>
          <w:rFonts w:ascii="Times New Roman"/>
          <w:b w:val="false"/>
          <w:i w:val="false"/>
          <w:color w:val="000000"/>
          <w:sz w:val="28"/>
        </w:rPr>
        <w:t>17-тармағында</w:t>
      </w:r>
      <w:r>
        <w:rPr>
          <w:rFonts w:ascii="Times New Roman"/>
          <w:b w:val="false"/>
          <w:i w:val="false"/>
          <w:color w:val="000000"/>
          <w:sz w:val="28"/>
        </w:rPr>
        <w:t xml:space="preserve">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 xml:space="preserve">кепілдік берілген көлемінің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қызметтерге тарифтерді</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"Денсаулық сақтау субъектісінің ауданы" әкімшілік деректерді жинауға арналған нысан</w:t>
      </w:r>
    </w:p>
    <w:p>
      <w:pPr>
        <w:spacing w:after="0"/>
        <w:ind w:left="0"/>
        <w:jc w:val="both"/>
      </w:pPr>
      <w:r>
        <w:rPr>
          <w:rFonts w:ascii="Times New Roman"/>
          <w:b w:val="false"/>
          <w:i w:val="false"/>
          <w:color w:val="000000"/>
          <w:sz w:val="28"/>
        </w:rPr>
        <w:t>
      Индекс: 2-ДСА</w:t>
      </w:r>
    </w:p>
    <w:p>
      <w:pPr>
        <w:spacing w:after="0"/>
        <w:ind w:left="0"/>
        <w:jc w:val="both"/>
      </w:pPr>
      <w:r>
        <w:rPr>
          <w:rFonts w:ascii="Times New Roman"/>
          <w:b w:val="false"/>
          <w:i w:val="false"/>
          <w:color w:val="000000"/>
          <w:sz w:val="28"/>
        </w:rPr>
        <w:t>
      Кезеңділігі: қажеттілігіне қарай</w:t>
      </w:r>
    </w:p>
    <w:p>
      <w:pPr>
        <w:spacing w:after="0"/>
        <w:ind w:left="0"/>
        <w:jc w:val="both"/>
      </w:pPr>
      <w:r>
        <w:rPr>
          <w:rFonts w:ascii="Times New Roman"/>
          <w:b w:val="false"/>
          <w:i w:val="false"/>
          <w:color w:val="000000"/>
          <w:sz w:val="28"/>
        </w:rPr>
        <w:t>
      Ақпаратты ұсынатын тұлғалар тобы: Референтті субъектілер</w:t>
      </w:r>
    </w:p>
    <w:p>
      <w:pPr>
        <w:spacing w:after="0"/>
        <w:ind w:left="0"/>
        <w:jc w:val="both"/>
      </w:pPr>
      <w:r>
        <w:rPr>
          <w:rFonts w:ascii="Times New Roman"/>
          <w:b w:val="false"/>
          <w:i w:val="false"/>
          <w:color w:val="000000"/>
          <w:sz w:val="28"/>
        </w:rPr>
        <w:t>
      Нысан қайда ұсынылады: Жұмыс органы</w:t>
      </w:r>
    </w:p>
    <w:p>
      <w:pPr>
        <w:spacing w:after="0"/>
        <w:ind w:left="0"/>
        <w:jc w:val="both"/>
      </w:pPr>
      <w:r>
        <w:rPr>
          <w:rFonts w:ascii="Times New Roman"/>
          <w:b w:val="false"/>
          <w:i w:val="false"/>
          <w:color w:val="000000"/>
          <w:sz w:val="28"/>
        </w:rPr>
        <w:t>
      Нысанды ұсыну мерзімі: хабарламаны алғаннан кейінгі 10 жұмыс күні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8"/>
        <w:gridCol w:w="4048"/>
        <w:gridCol w:w="5514"/>
      </w:tblGrid>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атауы (мысал)*</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мәлімет, 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блок</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бөлімі</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блогы/Асхана/Тамақтану</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(көлікжай)</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статистика кабинеті</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залалсыздандыру бөлімшесі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бөлімшесі (сәулелі диагностика)</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Ағзаны ультрадыбыстық зерттеу мен функционалды диагностика бөлімшесі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 бөлмесі</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бөлімше</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Мәйітхана</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Қабылдау бөлімі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операция блогы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операция блогы</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АРҚТБ ересектер</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АРҚТБ балалар</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бөлімше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бөлімше</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денсаулық сақтау субъектісінің зерттелетін кезеңге соңғы бекітілген штаттық кестеге сәйкес;</w:t>
      </w:r>
    </w:p>
    <w:p>
      <w:pPr>
        <w:spacing w:after="0"/>
        <w:ind w:left="0"/>
        <w:jc w:val="both"/>
      </w:pPr>
      <w:r>
        <w:rPr>
          <w:rFonts w:ascii="Times New Roman"/>
          <w:b w:val="false"/>
          <w:i w:val="false"/>
          <w:color w:val="000000"/>
          <w:sz w:val="28"/>
        </w:rPr>
        <w:t>
      ** – денсаулық сақтау субъектісінің техникалық паспортына сәйкес.</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АРҚТБ – анестезиология, реанимация және қарқынды терапия бөлімшесі.</w:t>
      </w:r>
    </w:p>
    <w:p>
      <w:pPr>
        <w:spacing w:after="0"/>
        <w:ind w:left="0"/>
        <w:jc w:val="both"/>
      </w:pPr>
      <w:r>
        <w:rPr>
          <w:rFonts w:ascii="Times New Roman"/>
          <w:b w:val="false"/>
          <w:i w:val="false"/>
          <w:color w:val="000000"/>
          <w:sz w:val="28"/>
        </w:rPr>
        <w:t xml:space="preserve">
      Денсаулық сақтау </w:t>
      </w:r>
    </w:p>
    <w:p>
      <w:pPr>
        <w:spacing w:after="0"/>
        <w:ind w:left="0"/>
        <w:jc w:val="both"/>
      </w:pPr>
      <w:r>
        <w:rPr>
          <w:rFonts w:ascii="Times New Roman"/>
          <w:b w:val="false"/>
          <w:i w:val="false"/>
          <w:color w:val="000000"/>
          <w:sz w:val="28"/>
        </w:rPr>
        <w:t>
      субъектісінің басшысы: _______________________________________________ М.О.</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xml:space="preserve">
      Денсаулық сақтау субъектісінің құрылымдық </w:t>
      </w:r>
    </w:p>
    <w:p>
      <w:pPr>
        <w:spacing w:after="0"/>
        <w:ind w:left="0"/>
        <w:jc w:val="both"/>
      </w:pPr>
      <w:r>
        <w:rPr>
          <w:rFonts w:ascii="Times New Roman"/>
          <w:b w:val="false"/>
          <w:i w:val="false"/>
          <w:color w:val="000000"/>
          <w:sz w:val="28"/>
        </w:rPr>
        <w:t>
      бөлімшесінің басшысы: 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Жауапты орындаушы: 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Орындаушының телефоны: ____________________</w:t>
      </w:r>
    </w:p>
    <w:p>
      <w:pPr>
        <w:spacing w:after="0"/>
        <w:ind w:left="0"/>
        <w:jc w:val="both"/>
      </w:pPr>
      <w:r>
        <w:rPr>
          <w:rFonts w:ascii="Times New Roman"/>
          <w:b w:val="false"/>
          <w:i w:val="false"/>
          <w:color w:val="000000"/>
          <w:sz w:val="28"/>
        </w:rPr>
        <w:t>
      Орындаушының электрондық мекенжайы: ____________________</w:t>
      </w:r>
    </w:p>
    <w:p>
      <w:pPr>
        <w:spacing w:after="0"/>
        <w:ind w:left="0"/>
        <w:jc w:val="both"/>
      </w:pPr>
      <w:r>
        <w:rPr>
          <w:rFonts w:ascii="Times New Roman"/>
          <w:b w:val="false"/>
          <w:i w:val="false"/>
          <w:color w:val="000000"/>
          <w:sz w:val="28"/>
        </w:rPr>
        <w:t>
      "Денсаулық сақтау субъектісінің ауданы" нысанын толтыру бойынша түсіндірме осы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тарифтерді қалыптастыру қағидаларының 17-тармағында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 xml:space="preserve">кепілдік берілген көлемінің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 xml:space="preserve">қызметтерге тарифтерді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Төсек қоры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8"/>
        <w:gridCol w:w="6836"/>
        <w:gridCol w:w="3066"/>
      </w:tblGrid>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атауы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 (штаттық кестеге сәйкес)</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 (штаттық кестеге сәйкес)</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 (штаттық кестеге сәйкес)</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бөлімше (штаттық кестеге сәйкес)</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 денсаулық сақтау субъектісінің зерттелетін кезеңге төсек қоры туралы ішкі бұйрығына сәйкес. </w:t>
      </w:r>
    </w:p>
    <w:p>
      <w:pPr>
        <w:spacing w:after="0"/>
        <w:ind w:left="0"/>
        <w:jc w:val="both"/>
      </w:pPr>
      <w:r>
        <w:rPr>
          <w:rFonts w:ascii="Times New Roman"/>
          <w:b w:val="false"/>
          <w:i w:val="false"/>
          <w:color w:val="000000"/>
          <w:sz w:val="28"/>
        </w:rPr>
        <w:t xml:space="preserve">
      Денсаулық сақтау </w:t>
      </w:r>
    </w:p>
    <w:p>
      <w:pPr>
        <w:spacing w:after="0"/>
        <w:ind w:left="0"/>
        <w:jc w:val="both"/>
      </w:pPr>
      <w:r>
        <w:rPr>
          <w:rFonts w:ascii="Times New Roman"/>
          <w:b w:val="false"/>
          <w:i w:val="false"/>
          <w:color w:val="000000"/>
          <w:sz w:val="28"/>
        </w:rPr>
        <w:t>
      субъектісінің басшысы: _______________________________________________ М.О.</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xml:space="preserve">
      Денсаулық сақтау субъектісінің құрылымдық </w:t>
      </w:r>
    </w:p>
    <w:p>
      <w:pPr>
        <w:spacing w:after="0"/>
        <w:ind w:left="0"/>
        <w:jc w:val="both"/>
      </w:pPr>
      <w:r>
        <w:rPr>
          <w:rFonts w:ascii="Times New Roman"/>
          <w:b w:val="false"/>
          <w:i w:val="false"/>
          <w:color w:val="000000"/>
          <w:sz w:val="28"/>
        </w:rPr>
        <w:t>
      бөлімшесінің басшысы: 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Жауапты орындаушы: 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Орындаушының телефоны: ____________________</w:t>
      </w:r>
    </w:p>
    <w:p>
      <w:pPr>
        <w:spacing w:after="0"/>
        <w:ind w:left="0"/>
        <w:jc w:val="both"/>
      </w:pPr>
      <w:r>
        <w:rPr>
          <w:rFonts w:ascii="Times New Roman"/>
          <w:b w:val="false"/>
          <w:i w:val="false"/>
          <w:color w:val="000000"/>
          <w:sz w:val="28"/>
        </w:rPr>
        <w:t>
      Орындаушының электрондық мекенжайы: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 xml:space="preserve">кепілдік берілген көлемінің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қызметтерге тарифтерді</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Дәрілік заттар мен медициналық бұйымдарды (оның ішінде реагенттерді) тұтыну туралы ақпарат</w:t>
      </w:r>
    </w:p>
    <w:p>
      <w:pPr>
        <w:spacing w:after="0"/>
        <w:ind w:left="0"/>
        <w:jc w:val="both"/>
      </w:pPr>
      <w:r>
        <w:rPr>
          <w:rFonts w:ascii="Times New Roman"/>
          <w:b w:val="false"/>
          <w:i w:val="false"/>
          <w:color w:val="ff0000"/>
          <w:sz w:val="28"/>
        </w:rPr>
        <w:t xml:space="preserve">
      Ескерту. 4-қосымшаның тақырыбы жаңа редакцияда - ҚР Денсаулық сақтау министрінің 19.07.2019 </w:t>
      </w:r>
      <w:r>
        <w:rPr>
          <w:rFonts w:ascii="Times New Roman"/>
          <w:b w:val="false"/>
          <w:i w:val="false"/>
          <w:color w:val="ff0000"/>
          <w:sz w:val="28"/>
        </w:rPr>
        <w:t>№ ҚР ДСМ-105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2"/>
        <w:gridCol w:w="5880"/>
        <w:gridCol w:w="4358"/>
      </w:tblGrid>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атауы</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берілген дәрілік заттардың саны*</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 (штаттық кестеге сәйкес)</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 (штаттық кестеге сәйкес)</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 (штаттық кестеге сәйкес)</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бөлімше (штаттық кестеге сәйкес)</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 денсаулық сақтау субъектісінің зерттелетін кезеңге бухгалтерлік есеп пен қаржылық есептілік мәліметтеріне сәйкес. </w:t>
      </w:r>
    </w:p>
    <w:p>
      <w:pPr>
        <w:spacing w:after="0"/>
        <w:ind w:left="0"/>
        <w:jc w:val="both"/>
      </w:pPr>
      <w:r>
        <w:rPr>
          <w:rFonts w:ascii="Times New Roman"/>
          <w:b w:val="false"/>
          <w:i w:val="false"/>
          <w:color w:val="000000"/>
          <w:sz w:val="28"/>
        </w:rPr>
        <w:t xml:space="preserve">
      Денсаулық сақтау </w:t>
      </w:r>
    </w:p>
    <w:p>
      <w:pPr>
        <w:spacing w:after="0"/>
        <w:ind w:left="0"/>
        <w:jc w:val="both"/>
      </w:pPr>
      <w:r>
        <w:rPr>
          <w:rFonts w:ascii="Times New Roman"/>
          <w:b w:val="false"/>
          <w:i w:val="false"/>
          <w:color w:val="000000"/>
          <w:sz w:val="28"/>
        </w:rPr>
        <w:t>
      субъектісінің басшысы: ________________________________________________ М.О.</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xml:space="preserve">
      Денсаулық сақтау субъектісінің құрылымдық </w:t>
      </w:r>
    </w:p>
    <w:p>
      <w:pPr>
        <w:spacing w:after="0"/>
        <w:ind w:left="0"/>
        <w:jc w:val="both"/>
      </w:pPr>
      <w:r>
        <w:rPr>
          <w:rFonts w:ascii="Times New Roman"/>
          <w:b w:val="false"/>
          <w:i w:val="false"/>
          <w:color w:val="000000"/>
          <w:sz w:val="28"/>
        </w:rPr>
        <w:t>
      бөлімшесінің басшысы: 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Жауапты орындаушы: 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Орындаушының телефоны: ____________________</w:t>
      </w:r>
    </w:p>
    <w:p>
      <w:pPr>
        <w:spacing w:after="0"/>
        <w:ind w:left="0"/>
        <w:jc w:val="both"/>
      </w:pPr>
      <w:r>
        <w:rPr>
          <w:rFonts w:ascii="Times New Roman"/>
          <w:b w:val="false"/>
          <w:i w:val="false"/>
          <w:color w:val="000000"/>
          <w:sz w:val="28"/>
        </w:rPr>
        <w:t>
      Орындаушының электрондық мекенжайы: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 xml:space="preserve">кепілдік берілген көлемінің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қызметтерге тарифтерді</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Өткізілген консультативтік-диагностикалық қызметтердің саны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8"/>
        <w:gridCol w:w="6836"/>
        <w:gridCol w:w="3066"/>
      </w:tblGrid>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атауы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Зерттеулердің/қызметтердің</w:t>
            </w:r>
            <w:r>
              <w:br/>
            </w:r>
            <w:r>
              <w:rPr>
                <w:rFonts w:ascii="Times New Roman"/>
                <w:b w:val="false"/>
                <w:i w:val="false"/>
                <w:color w:val="000000"/>
                <w:sz w:val="20"/>
              </w:rPr>
              <w:t>
жалпы саны*</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 (штаттық кестеге сәйкес)</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 (штаттық кестеге сәйкес)</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 (штаттық кестеге сәйкес)</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бөлімше (штаттық кестеге сәйкес)</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 денсаулық сақтау субъектісінің зерттелетін кезеңге консультациялық-диагностикалық қызметтердің есебі ішкі журналына сәйкес. </w:t>
      </w:r>
    </w:p>
    <w:p>
      <w:pPr>
        <w:spacing w:after="0"/>
        <w:ind w:left="0"/>
        <w:jc w:val="both"/>
      </w:pPr>
      <w:r>
        <w:rPr>
          <w:rFonts w:ascii="Times New Roman"/>
          <w:b w:val="false"/>
          <w:i w:val="false"/>
          <w:color w:val="000000"/>
          <w:sz w:val="28"/>
        </w:rPr>
        <w:t xml:space="preserve">
      Денсаулық сақтау </w:t>
      </w:r>
    </w:p>
    <w:p>
      <w:pPr>
        <w:spacing w:after="0"/>
        <w:ind w:left="0"/>
        <w:jc w:val="both"/>
      </w:pPr>
      <w:r>
        <w:rPr>
          <w:rFonts w:ascii="Times New Roman"/>
          <w:b w:val="false"/>
          <w:i w:val="false"/>
          <w:color w:val="000000"/>
          <w:sz w:val="28"/>
        </w:rPr>
        <w:t>
      субъектісінің басшысы: _______________________________________________ М.О.</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xml:space="preserve">
      Денсаулық сақтау субъектісінің құрылымдық </w:t>
      </w:r>
    </w:p>
    <w:p>
      <w:pPr>
        <w:spacing w:after="0"/>
        <w:ind w:left="0"/>
        <w:jc w:val="both"/>
      </w:pPr>
      <w:r>
        <w:rPr>
          <w:rFonts w:ascii="Times New Roman"/>
          <w:b w:val="false"/>
          <w:i w:val="false"/>
          <w:color w:val="000000"/>
          <w:sz w:val="28"/>
        </w:rPr>
        <w:t>
      бөлімшесінің басшысы: 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Жауапты орындаушы: 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Орындаушының телефоны: ____________________</w:t>
      </w:r>
    </w:p>
    <w:p>
      <w:pPr>
        <w:spacing w:after="0"/>
        <w:ind w:left="0"/>
        <w:jc w:val="both"/>
      </w:pPr>
      <w:r>
        <w:rPr>
          <w:rFonts w:ascii="Times New Roman"/>
          <w:b w:val="false"/>
          <w:i w:val="false"/>
          <w:color w:val="000000"/>
          <w:sz w:val="28"/>
        </w:rPr>
        <w:t>
      Орындаушының электрондық мекенжайы: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 xml:space="preserve">кепілдік берілген көлемінің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қызметтерге тарифтерді</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Жасалған хирургиялық операциялар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8"/>
        <w:gridCol w:w="6836"/>
        <w:gridCol w:w="3066"/>
      </w:tblGrid>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атауы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Оталар саны*</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 (штаттық кестеге сәйкес)</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 (штаттық кестеге сәйкес)</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 (штаттық кестеге сәйкес)</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бөлімше (штаттық кестеге сәйкес)</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денсаулық сақтау субъектісінің зерттелетін кезеңге оталар журналына сәйкес.</w:t>
      </w:r>
    </w:p>
    <w:p>
      <w:pPr>
        <w:spacing w:after="0"/>
        <w:ind w:left="0"/>
        <w:jc w:val="both"/>
      </w:pPr>
      <w:r>
        <w:rPr>
          <w:rFonts w:ascii="Times New Roman"/>
          <w:b w:val="false"/>
          <w:i w:val="false"/>
          <w:color w:val="000000"/>
          <w:sz w:val="28"/>
        </w:rPr>
        <w:t>
      Денсаулық сақтау</w:t>
      </w:r>
    </w:p>
    <w:p>
      <w:pPr>
        <w:spacing w:after="0"/>
        <w:ind w:left="0"/>
        <w:jc w:val="both"/>
      </w:pPr>
      <w:r>
        <w:rPr>
          <w:rFonts w:ascii="Times New Roman"/>
          <w:b w:val="false"/>
          <w:i w:val="false"/>
          <w:color w:val="000000"/>
          <w:sz w:val="28"/>
        </w:rPr>
        <w:t>
      субъектісінің басшысы: ________________________________________________ М.О.</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Денсаулық сақтау субъектісінің құрылымдық</w:t>
      </w:r>
    </w:p>
    <w:p>
      <w:pPr>
        <w:spacing w:after="0"/>
        <w:ind w:left="0"/>
        <w:jc w:val="both"/>
      </w:pPr>
      <w:r>
        <w:rPr>
          <w:rFonts w:ascii="Times New Roman"/>
          <w:b w:val="false"/>
          <w:i w:val="false"/>
          <w:color w:val="000000"/>
          <w:sz w:val="28"/>
        </w:rPr>
        <w:t>
      бөлімшесінің басшысы: 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Жауапты орындаушы: 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Орындаушының телефоны: ____________________</w:t>
      </w:r>
    </w:p>
    <w:p>
      <w:pPr>
        <w:spacing w:after="0"/>
        <w:ind w:left="0"/>
        <w:jc w:val="both"/>
      </w:pPr>
      <w:r>
        <w:rPr>
          <w:rFonts w:ascii="Times New Roman"/>
          <w:b w:val="false"/>
          <w:i w:val="false"/>
          <w:color w:val="000000"/>
          <w:sz w:val="28"/>
        </w:rPr>
        <w:t>
      Орындаушының электрондық мекенжайы: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w:t>
            </w:r>
            <w:r>
              <w:br/>
            </w:r>
            <w:r>
              <w:rPr>
                <w:rFonts w:ascii="Times New Roman"/>
                <w:b w:val="false"/>
                <w:i w:val="false"/>
                <w:color w:val="000000"/>
                <w:sz w:val="20"/>
              </w:rPr>
              <w:t>көлемінің шеңберінде және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көрсетілетін</w:t>
            </w:r>
            <w:r>
              <w:br/>
            </w:r>
            <w:r>
              <w:rPr>
                <w:rFonts w:ascii="Times New Roman"/>
                <w:b w:val="false"/>
                <w:i w:val="false"/>
                <w:color w:val="000000"/>
                <w:sz w:val="20"/>
              </w:rPr>
              <w:t>медициналық қызметтерге</w:t>
            </w:r>
            <w:r>
              <w:br/>
            </w:r>
            <w:r>
              <w:rPr>
                <w:rFonts w:ascii="Times New Roman"/>
                <w:b w:val="false"/>
                <w:i w:val="false"/>
                <w:color w:val="000000"/>
                <w:sz w:val="20"/>
              </w:rPr>
              <w:t>тарифтерді</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Анестезиология, реаниматология және қарқынды терапия бөлімшесіне түскен</w:t>
      </w:r>
      <w:r>
        <w:br/>
      </w:r>
      <w:r>
        <w:rPr>
          <w:rFonts w:ascii="Times New Roman"/>
          <w:b/>
          <w:i w:val="false"/>
          <w:color w:val="000000"/>
        </w:rPr>
        <w:t>пациенттердің саны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0"/>
        <w:gridCol w:w="4562"/>
        <w:gridCol w:w="2046"/>
        <w:gridCol w:w="2046"/>
        <w:gridCol w:w="2046"/>
      </w:tblGrid>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атауы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АРҚТБ №1</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АРҚТБ №2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АРҚТБ №3</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 (штаттық кестеге сәйкес)</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 (штаттық кестеге сәйкес)</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 (штаттық кестеге сәйкес)</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бөлімше (штаттық кестеге сәйкес)</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 денсаулық сақтау субъектісінің зерттелетін кезеңге АРҚТБ науқастардың есебі журналына сәйкес. </w:t>
      </w:r>
    </w:p>
    <w:p>
      <w:pPr>
        <w:spacing w:after="0"/>
        <w:ind w:left="0"/>
        <w:jc w:val="both"/>
      </w:pPr>
      <w:r>
        <w:rPr>
          <w:rFonts w:ascii="Times New Roman"/>
          <w:b w:val="false"/>
          <w:i w:val="false"/>
          <w:color w:val="000000"/>
          <w:sz w:val="28"/>
        </w:rPr>
        <w:t xml:space="preserve">
      Аббревиатуралардың толық жазылуы: </w:t>
      </w:r>
    </w:p>
    <w:p>
      <w:pPr>
        <w:spacing w:after="0"/>
        <w:ind w:left="0"/>
        <w:jc w:val="both"/>
      </w:pPr>
      <w:r>
        <w:rPr>
          <w:rFonts w:ascii="Times New Roman"/>
          <w:b w:val="false"/>
          <w:i w:val="false"/>
          <w:color w:val="000000"/>
          <w:sz w:val="28"/>
        </w:rPr>
        <w:t>
      АРҚТБ – анестезиология, реанимация және қарқынды терапия бөлімшесі.</w:t>
      </w:r>
    </w:p>
    <w:p>
      <w:pPr>
        <w:spacing w:after="0"/>
        <w:ind w:left="0"/>
        <w:jc w:val="both"/>
      </w:pPr>
      <w:r>
        <w:rPr>
          <w:rFonts w:ascii="Times New Roman"/>
          <w:b w:val="false"/>
          <w:i w:val="false"/>
          <w:color w:val="000000"/>
          <w:sz w:val="28"/>
        </w:rPr>
        <w:t xml:space="preserve">
      Денсаулық сақтау </w:t>
      </w:r>
    </w:p>
    <w:p>
      <w:pPr>
        <w:spacing w:after="0"/>
        <w:ind w:left="0"/>
        <w:jc w:val="both"/>
      </w:pPr>
      <w:r>
        <w:rPr>
          <w:rFonts w:ascii="Times New Roman"/>
          <w:b w:val="false"/>
          <w:i w:val="false"/>
          <w:color w:val="000000"/>
          <w:sz w:val="28"/>
        </w:rPr>
        <w:t>
      субъектісінің басшысы: _______________________________________________ М.О.</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xml:space="preserve">
      Денсаулық сақтау субъектісінің құрылымдық </w:t>
      </w:r>
    </w:p>
    <w:p>
      <w:pPr>
        <w:spacing w:after="0"/>
        <w:ind w:left="0"/>
        <w:jc w:val="both"/>
      </w:pPr>
      <w:r>
        <w:rPr>
          <w:rFonts w:ascii="Times New Roman"/>
          <w:b w:val="false"/>
          <w:i w:val="false"/>
          <w:color w:val="000000"/>
          <w:sz w:val="28"/>
        </w:rPr>
        <w:t>
      бөлімшесінің басшысы: 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Жауапты орындаушы: 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Орындаушының телефоны: ____________________</w:t>
      </w:r>
    </w:p>
    <w:p>
      <w:pPr>
        <w:spacing w:after="0"/>
        <w:ind w:left="0"/>
        <w:jc w:val="both"/>
      </w:pPr>
      <w:r>
        <w:rPr>
          <w:rFonts w:ascii="Times New Roman"/>
          <w:b w:val="false"/>
          <w:i w:val="false"/>
          <w:color w:val="000000"/>
          <w:sz w:val="28"/>
        </w:rPr>
        <w:t>
      Орындаушының электрондық мекенжайы: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 xml:space="preserve">кепілдік берілген көлемінің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қызметтерге тарифтерді</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"Нақты бос емес ставкалар туралы ақпарат" әкімшілік деректерді жинауға арналған нысан*</w:t>
      </w:r>
    </w:p>
    <w:p>
      <w:pPr>
        <w:spacing w:after="0"/>
        <w:ind w:left="0"/>
        <w:jc w:val="both"/>
      </w:pPr>
      <w:r>
        <w:rPr>
          <w:rFonts w:ascii="Times New Roman"/>
          <w:b w:val="false"/>
          <w:i w:val="false"/>
          <w:color w:val="000000"/>
          <w:sz w:val="28"/>
        </w:rPr>
        <w:t>
      Индекс: 3-НБЕС</w:t>
      </w:r>
    </w:p>
    <w:p>
      <w:pPr>
        <w:spacing w:after="0"/>
        <w:ind w:left="0"/>
        <w:jc w:val="both"/>
      </w:pPr>
      <w:r>
        <w:rPr>
          <w:rFonts w:ascii="Times New Roman"/>
          <w:b w:val="false"/>
          <w:i w:val="false"/>
          <w:color w:val="000000"/>
          <w:sz w:val="28"/>
        </w:rPr>
        <w:t>
      Кезеңділігі: қажеттілігіне қарай</w:t>
      </w:r>
    </w:p>
    <w:p>
      <w:pPr>
        <w:spacing w:after="0"/>
        <w:ind w:left="0"/>
        <w:jc w:val="both"/>
      </w:pPr>
      <w:r>
        <w:rPr>
          <w:rFonts w:ascii="Times New Roman"/>
          <w:b w:val="false"/>
          <w:i w:val="false"/>
          <w:color w:val="000000"/>
          <w:sz w:val="28"/>
        </w:rPr>
        <w:t>
      Ақпаратты ұсынатын тұлғалар тобы: Референтті субъектілер</w:t>
      </w:r>
    </w:p>
    <w:p>
      <w:pPr>
        <w:spacing w:after="0"/>
        <w:ind w:left="0"/>
        <w:jc w:val="both"/>
      </w:pPr>
      <w:r>
        <w:rPr>
          <w:rFonts w:ascii="Times New Roman"/>
          <w:b w:val="false"/>
          <w:i w:val="false"/>
          <w:color w:val="000000"/>
          <w:sz w:val="28"/>
        </w:rPr>
        <w:t>
      Нысан қайда ұсынылады: Жұмыс органы</w:t>
      </w:r>
    </w:p>
    <w:p>
      <w:pPr>
        <w:spacing w:after="0"/>
        <w:ind w:left="0"/>
        <w:jc w:val="both"/>
      </w:pPr>
      <w:r>
        <w:rPr>
          <w:rFonts w:ascii="Times New Roman"/>
          <w:b w:val="false"/>
          <w:i w:val="false"/>
          <w:color w:val="000000"/>
          <w:sz w:val="28"/>
        </w:rPr>
        <w:t>
      Нысанды ұсыну мерзімі: хабарламаны алғаннан кейінгі 10 жұмыс күні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8"/>
        <w:gridCol w:w="5781"/>
        <w:gridCol w:w="2071"/>
      </w:tblGrid>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атауы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Ставкалар саны</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блок</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бөлімі</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блогы/Асхана/Тамақтану</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(көлікжай)</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статистика кабинет</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залалсыздандыру бөлімшесі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бөлімшесі (сәулелі диагностика)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Ағзаны УДЗ мен функционалды диагностика бөлімшесі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 бөлмесі</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бөлімше</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Мәйітхана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Қабылдау бөлімі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операция блогы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операция блогы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АРҚТБ ересектер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АРҚТБ балалар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бөлімше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бөлімше</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 – денсаулық сақтау субъектісінің зерттелетін кезеңге бухгалтерлік есеп пен қаржылық есептілік мәліметтеріне сәйкес. </w:t>
      </w:r>
    </w:p>
    <w:p>
      <w:pPr>
        <w:spacing w:after="0"/>
        <w:ind w:left="0"/>
        <w:jc w:val="both"/>
      </w:pPr>
      <w:r>
        <w:rPr>
          <w:rFonts w:ascii="Times New Roman"/>
          <w:b w:val="false"/>
          <w:i w:val="false"/>
          <w:color w:val="000000"/>
          <w:sz w:val="28"/>
        </w:rPr>
        <w:t xml:space="preserve">
      Аббревиатуралардың толық жазылуы: </w:t>
      </w:r>
    </w:p>
    <w:p>
      <w:pPr>
        <w:spacing w:after="0"/>
        <w:ind w:left="0"/>
        <w:jc w:val="both"/>
      </w:pPr>
      <w:r>
        <w:rPr>
          <w:rFonts w:ascii="Times New Roman"/>
          <w:b w:val="false"/>
          <w:i w:val="false"/>
          <w:color w:val="000000"/>
          <w:sz w:val="28"/>
        </w:rPr>
        <w:t>
      АРҚТБ – анестезиология, реанимация және қарқынды терапия бөлімшесі</w:t>
      </w:r>
    </w:p>
    <w:p>
      <w:pPr>
        <w:spacing w:after="0"/>
        <w:ind w:left="0"/>
        <w:jc w:val="both"/>
      </w:pPr>
      <w:r>
        <w:rPr>
          <w:rFonts w:ascii="Times New Roman"/>
          <w:b w:val="false"/>
          <w:i w:val="false"/>
          <w:color w:val="000000"/>
          <w:sz w:val="28"/>
        </w:rPr>
        <w:t>
      УДЗ – ультра дыбыстық зерттеу.</w:t>
      </w:r>
    </w:p>
    <w:p>
      <w:pPr>
        <w:spacing w:after="0"/>
        <w:ind w:left="0"/>
        <w:jc w:val="both"/>
      </w:pPr>
      <w:r>
        <w:rPr>
          <w:rFonts w:ascii="Times New Roman"/>
          <w:b w:val="false"/>
          <w:i w:val="false"/>
          <w:color w:val="000000"/>
          <w:sz w:val="28"/>
        </w:rPr>
        <w:t xml:space="preserve">
      Денсаулық сақтау </w:t>
      </w:r>
    </w:p>
    <w:p>
      <w:pPr>
        <w:spacing w:after="0"/>
        <w:ind w:left="0"/>
        <w:jc w:val="both"/>
      </w:pPr>
      <w:r>
        <w:rPr>
          <w:rFonts w:ascii="Times New Roman"/>
          <w:b w:val="false"/>
          <w:i w:val="false"/>
          <w:color w:val="000000"/>
          <w:sz w:val="28"/>
        </w:rPr>
        <w:t>
      субъектісінің басшысы: ________________________________________________ М.О.</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xml:space="preserve">
      Денсаулық сақтау субъектісінің құрылымдық </w:t>
      </w:r>
    </w:p>
    <w:p>
      <w:pPr>
        <w:spacing w:after="0"/>
        <w:ind w:left="0"/>
        <w:jc w:val="both"/>
      </w:pPr>
      <w:r>
        <w:rPr>
          <w:rFonts w:ascii="Times New Roman"/>
          <w:b w:val="false"/>
          <w:i w:val="false"/>
          <w:color w:val="000000"/>
          <w:sz w:val="28"/>
        </w:rPr>
        <w:t>
      бөлімшесінің басшысы: 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Жауапты орындаушы: 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Орындаушының телефоны: ____________________</w:t>
      </w:r>
    </w:p>
    <w:p>
      <w:pPr>
        <w:spacing w:after="0"/>
        <w:ind w:left="0"/>
        <w:jc w:val="both"/>
      </w:pPr>
      <w:r>
        <w:rPr>
          <w:rFonts w:ascii="Times New Roman"/>
          <w:b w:val="false"/>
          <w:i w:val="false"/>
          <w:color w:val="000000"/>
          <w:sz w:val="28"/>
        </w:rPr>
        <w:t>
      Орындаушының электрондық мекенжайы: ____________________</w:t>
      </w:r>
    </w:p>
    <w:p>
      <w:pPr>
        <w:spacing w:after="0"/>
        <w:ind w:left="0"/>
        <w:jc w:val="both"/>
      </w:pPr>
      <w:r>
        <w:rPr>
          <w:rFonts w:ascii="Times New Roman"/>
          <w:b w:val="false"/>
          <w:i w:val="false"/>
          <w:color w:val="000000"/>
          <w:sz w:val="28"/>
        </w:rPr>
        <w:t>
      "Нақты бос емес ставкалар туралы ақпарат" нысанын толтыру бойынша түсіндірме осы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тарифтерді қалыптастыру қағидаларының 17-тармағында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 xml:space="preserve">кепілдік берілген көлемінің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қызметтерге тарифтерді</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Персоналға жұмсалатын шығыстар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1274"/>
        <w:gridCol w:w="3785"/>
        <w:gridCol w:w="4137"/>
        <w:gridCol w:w="2123"/>
      </w:tblGrid>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атауы</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(111-114 ерекшеліктері), теңге</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жарналары (121-122 ерекшеліктері), теңге</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қорытындысы, теңге</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блок</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бөлімі</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блогы/Асхана/Тамақтану</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(көлікжай)</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статистика кабинеті</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залалсыздандыру бөлімшесі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бөлімшесі (сәулелі диагностика)</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Ағзаны УДЗ мен функционалды диагностика бөлімшесі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 бөлмесі</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бөлімше</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Мәйітхана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Қабылдау бөлімі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операция блогы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операция блогы</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АРҚТБ ересектер</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АРҚТБ балалар</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бөлімше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бөлімше</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 – денсаулық сақтау субъектісінің зерттелетін кезеңге бухгалтерлік есеп пен қаржылық есептілік мәліметтеріне сәйкес. </w:t>
      </w:r>
    </w:p>
    <w:p>
      <w:pPr>
        <w:spacing w:after="0"/>
        <w:ind w:left="0"/>
        <w:jc w:val="both"/>
      </w:pPr>
      <w:r>
        <w:rPr>
          <w:rFonts w:ascii="Times New Roman"/>
          <w:b w:val="false"/>
          <w:i w:val="false"/>
          <w:color w:val="000000"/>
          <w:sz w:val="28"/>
        </w:rPr>
        <w:t xml:space="preserve">
      Аббревиатуралардың толық жазылуы: </w:t>
      </w:r>
    </w:p>
    <w:p>
      <w:pPr>
        <w:spacing w:after="0"/>
        <w:ind w:left="0"/>
        <w:jc w:val="both"/>
      </w:pPr>
      <w:r>
        <w:rPr>
          <w:rFonts w:ascii="Times New Roman"/>
          <w:b w:val="false"/>
          <w:i w:val="false"/>
          <w:color w:val="000000"/>
          <w:sz w:val="28"/>
        </w:rPr>
        <w:t>
      АРҚТБ – анестезиология, реанимация және қарқынды терапия бөлімшесі.</w:t>
      </w:r>
    </w:p>
    <w:p>
      <w:pPr>
        <w:spacing w:after="0"/>
        <w:ind w:left="0"/>
        <w:jc w:val="both"/>
      </w:pPr>
      <w:r>
        <w:rPr>
          <w:rFonts w:ascii="Times New Roman"/>
          <w:b w:val="false"/>
          <w:i w:val="false"/>
          <w:color w:val="000000"/>
          <w:sz w:val="28"/>
        </w:rPr>
        <w:t xml:space="preserve">
      Денсаулық сақтау </w:t>
      </w:r>
    </w:p>
    <w:p>
      <w:pPr>
        <w:spacing w:after="0"/>
        <w:ind w:left="0"/>
        <w:jc w:val="both"/>
      </w:pPr>
      <w:r>
        <w:rPr>
          <w:rFonts w:ascii="Times New Roman"/>
          <w:b w:val="false"/>
          <w:i w:val="false"/>
          <w:color w:val="000000"/>
          <w:sz w:val="28"/>
        </w:rPr>
        <w:t>
      субъектісінің басшысы: _______________________________________________ М.О.</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xml:space="preserve">
      Денсаулық сақтау субъектісінің құрылымдық </w:t>
      </w:r>
    </w:p>
    <w:p>
      <w:pPr>
        <w:spacing w:after="0"/>
        <w:ind w:left="0"/>
        <w:jc w:val="both"/>
      </w:pPr>
      <w:r>
        <w:rPr>
          <w:rFonts w:ascii="Times New Roman"/>
          <w:b w:val="false"/>
          <w:i w:val="false"/>
          <w:color w:val="000000"/>
          <w:sz w:val="28"/>
        </w:rPr>
        <w:t>
      бөлімшесінің басшысы: 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Жауапты орындаушы: 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Орындаушының телефоны: ____________________</w:t>
      </w:r>
    </w:p>
    <w:p>
      <w:pPr>
        <w:spacing w:after="0"/>
        <w:ind w:left="0"/>
        <w:jc w:val="both"/>
      </w:pPr>
      <w:r>
        <w:rPr>
          <w:rFonts w:ascii="Times New Roman"/>
          <w:b w:val="false"/>
          <w:i w:val="false"/>
          <w:color w:val="000000"/>
          <w:sz w:val="28"/>
        </w:rPr>
        <w:t>
      Орындаушының электрондық мекенжайы: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 xml:space="preserve">кепілдік берілген көлемінің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 xml:space="preserve">қызметтерге тарифтерді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"Персоналға қатысы жоқ шығыстар туралы ақпарат" әкімшілік деректерді жинауға арналған нысан*</w:t>
      </w:r>
    </w:p>
    <w:p>
      <w:pPr>
        <w:spacing w:after="0"/>
        <w:ind w:left="0"/>
        <w:jc w:val="both"/>
      </w:pPr>
      <w:r>
        <w:rPr>
          <w:rFonts w:ascii="Times New Roman"/>
          <w:b w:val="false"/>
          <w:i w:val="false"/>
          <w:color w:val="ff0000"/>
          <w:sz w:val="28"/>
        </w:rPr>
        <w:t xml:space="preserve">
      Ескерту. 10-қосымша жаңа редакцияда - ҚР Денсаулық сақтау министрінің 19.07.2019 </w:t>
      </w:r>
      <w:r>
        <w:rPr>
          <w:rFonts w:ascii="Times New Roman"/>
          <w:b w:val="false"/>
          <w:i w:val="false"/>
          <w:color w:val="ff0000"/>
          <w:sz w:val="28"/>
        </w:rPr>
        <w:t>№ ҚР ДСМ-105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 4-ПҚЖШ</w:t>
      </w:r>
    </w:p>
    <w:p>
      <w:pPr>
        <w:spacing w:after="0"/>
        <w:ind w:left="0"/>
        <w:jc w:val="both"/>
      </w:pPr>
      <w:r>
        <w:rPr>
          <w:rFonts w:ascii="Times New Roman"/>
          <w:b w:val="false"/>
          <w:i w:val="false"/>
          <w:color w:val="000000"/>
          <w:sz w:val="28"/>
        </w:rPr>
        <w:t>
      Кезеңділігі: қажеттілігіне қарай</w:t>
      </w:r>
    </w:p>
    <w:p>
      <w:pPr>
        <w:spacing w:after="0"/>
        <w:ind w:left="0"/>
        <w:jc w:val="both"/>
      </w:pPr>
      <w:r>
        <w:rPr>
          <w:rFonts w:ascii="Times New Roman"/>
          <w:b w:val="false"/>
          <w:i w:val="false"/>
          <w:color w:val="000000"/>
          <w:sz w:val="28"/>
        </w:rPr>
        <w:t>
      Ақпаратты ұсынатын тұлғалар тобы: Референтті субъектілер</w:t>
      </w:r>
    </w:p>
    <w:p>
      <w:pPr>
        <w:spacing w:after="0"/>
        <w:ind w:left="0"/>
        <w:jc w:val="both"/>
      </w:pPr>
      <w:r>
        <w:rPr>
          <w:rFonts w:ascii="Times New Roman"/>
          <w:b w:val="false"/>
          <w:i w:val="false"/>
          <w:color w:val="000000"/>
          <w:sz w:val="28"/>
        </w:rPr>
        <w:t>
      Нысан қайда ұсынылады: Жұмыс органы</w:t>
      </w:r>
    </w:p>
    <w:p>
      <w:pPr>
        <w:spacing w:after="0"/>
        <w:ind w:left="0"/>
        <w:jc w:val="both"/>
      </w:pPr>
      <w:r>
        <w:rPr>
          <w:rFonts w:ascii="Times New Roman"/>
          <w:b w:val="false"/>
          <w:i w:val="false"/>
          <w:color w:val="000000"/>
          <w:sz w:val="28"/>
        </w:rPr>
        <w:t>
      Нысанды ұсыну мерзімі: хабарламаны алғаннан кейінгі 10 жұмыс күні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8"/>
        <w:gridCol w:w="6825"/>
        <w:gridCol w:w="2907"/>
      </w:tblGrid>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бабының атауы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шығын, теңге**</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өнiмдерiн сатып алу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және медициналық өзге де бұйымдарды сатып алу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мүлiктердi, басқа да киім нысанын және арнаулы киім-кешектер сатып алу, тігу және жөндеу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жанар-жағар май материалдарын сатып алу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қорларды сатып алу: (атауын көрсету)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ақы төлеу: (атауын көрсету)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ақы төлеу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Көлiктiк қызмет көрсетулерге ақы төлеу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жалға алу төлемдері</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 шеңберінде қызметтерге ақы төлеу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Консалтингтік қызметтер мен зерттеулерге ақы төлеу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мен жұмыстарға ақы төлеу: (атап көрсету)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iшiндегi іссапарлар мен қызметтік сапарлар</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жерлерге іссапарлар мен қызметтік сапарлар</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мiндеттi орта бiлiм қорының шығындары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стипендиаттардың оқуына ақы төлеу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құжаттарының, сот актiлерiнiң орындалуы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салым</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шығындар</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шығындар: (атап көрсету)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денсаулық сақтау субъектісінің зерттелетін кезеңге бухгалтерлік есеп пен қаржылық есептілік мәліметтеріне сәйкес;</w:t>
      </w:r>
    </w:p>
    <w:p>
      <w:pPr>
        <w:spacing w:after="0"/>
        <w:ind w:left="0"/>
        <w:jc w:val="both"/>
      </w:pPr>
      <w:r>
        <w:rPr>
          <w:rFonts w:ascii="Times New Roman"/>
          <w:b w:val="false"/>
          <w:i w:val="false"/>
          <w:color w:val="000000"/>
          <w:sz w:val="28"/>
        </w:rPr>
        <w:t>
      ** - Капиталды шығындар мен негізгі құралдардың ескіруі (амортизация) ескерілмейді.</w:t>
      </w:r>
    </w:p>
    <w:p>
      <w:pPr>
        <w:spacing w:after="0"/>
        <w:ind w:left="0"/>
        <w:jc w:val="both"/>
      </w:pPr>
      <w:r>
        <w:rPr>
          <w:rFonts w:ascii="Times New Roman"/>
          <w:b w:val="false"/>
          <w:i w:val="false"/>
          <w:color w:val="000000"/>
          <w:sz w:val="28"/>
        </w:rPr>
        <w:t xml:space="preserve">
      Денсаулық сақтау субъектісінің басшысы: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(Лауазымы, тегі, аты, әкесінің аты (бар болған жағдайда)/ қолы) </w:t>
      </w:r>
    </w:p>
    <w:p>
      <w:pPr>
        <w:spacing w:after="0"/>
        <w:ind w:left="0"/>
        <w:jc w:val="both"/>
      </w:pPr>
      <w:r>
        <w:rPr>
          <w:rFonts w:ascii="Times New Roman"/>
          <w:b w:val="false"/>
          <w:i w:val="false"/>
          <w:color w:val="000000"/>
          <w:sz w:val="28"/>
        </w:rPr>
        <w:t xml:space="preserve">
      Денсаулық сақтау субъектісінің құрылымдық бөлімшесінің басшысы: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(Лауазымы, тегі, аты, әкесінің аты (бар болған жағдайда)/ қолы) </w:t>
      </w:r>
    </w:p>
    <w:p>
      <w:pPr>
        <w:spacing w:after="0"/>
        <w:ind w:left="0"/>
        <w:jc w:val="both"/>
      </w:pPr>
      <w:r>
        <w:rPr>
          <w:rFonts w:ascii="Times New Roman"/>
          <w:b w:val="false"/>
          <w:i w:val="false"/>
          <w:color w:val="000000"/>
          <w:sz w:val="28"/>
        </w:rPr>
        <w:t>
      Жауапты орындаушы: ____________________________________________________________</w:t>
      </w:r>
    </w:p>
    <w:p>
      <w:pPr>
        <w:spacing w:after="0"/>
        <w:ind w:left="0"/>
        <w:jc w:val="both"/>
      </w:pPr>
      <w:r>
        <w:rPr>
          <w:rFonts w:ascii="Times New Roman"/>
          <w:b w:val="false"/>
          <w:i w:val="false"/>
          <w:color w:val="000000"/>
          <w:sz w:val="28"/>
        </w:rPr>
        <w:t xml:space="preserve">
      (Лауазымы, тегі, аты, әкесінің аты (бар болған жағдайда)/ қолы) </w:t>
      </w:r>
    </w:p>
    <w:p>
      <w:pPr>
        <w:spacing w:after="0"/>
        <w:ind w:left="0"/>
        <w:jc w:val="both"/>
      </w:pPr>
      <w:r>
        <w:rPr>
          <w:rFonts w:ascii="Times New Roman"/>
          <w:b w:val="false"/>
          <w:i w:val="false"/>
          <w:color w:val="000000"/>
          <w:sz w:val="28"/>
        </w:rPr>
        <w:t>
      Орындаушының телефоны: ________________________________________________________</w:t>
      </w:r>
    </w:p>
    <w:p>
      <w:pPr>
        <w:spacing w:after="0"/>
        <w:ind w:left="0"/>
        <w:jc w:val="both"/>
      </w:pPr>
      <w:r>
        <w:rPr>
          <w:rFonts w:ascii="Times New Roman"/>
          <w:b w:val="false"/>
          <w:i w:val="false"/>
          <w:color w:val="000000"/>
          <w:sz w:val="28"/>
        </w:rPr>
        <w:t>
      Орындаушының электрондық мекенжайы: ___________________________________________</w:t>
      </w:r>
    </w:p>
    <w:p>
      <w:pPr>
        <w:spacing w:after="0"/>
        <w:ind w:left="0"/>
        <w:jc w:val="both"/>
      </w:pPr>
      <w:r>
        <w:rPr>
          <w:rFonts w:ascii="Times New Roman"/>
          <w:b w:val="false"/>
          <w:i w:val="false"/>
          <w:color w:val="000000"/>
          <w:sz w:val="28"/>
        </w:rPr>
        <w:t xml:space="preserve">
      "Персоналға қатысы жоқ шығыстар жөніндегі ақпарат" нысанын толтыру бойынша түсіндірме осы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тарифтерді қалыптастыру қағидаларының </w:t>
      </w:r>
      <w:r>
        <w:rPr>
          <w:rFonts w:ascii="Times New Roman"/>
          <w:b w:val="false"/>
          <w:i w:val="false"/>
          <w:color w:val="000000"/>
          <w:sz w:val="28"/>
        </w:rPr>
        <w:t>17-тармағында</w:t>
      </w:r>
      <w:r>
        <w:rPr>
          <w:rFonts w:ascii="Times New Roman"/>
          <w:b w:val="false"/>
          <w:i w:val="false"/>
          <w:color w:val="000000"/>
          <w:sz w:val="28"/>
        </w:rPr>
        <w:t xml:space="preserve">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 xml:space="preserve">кепілдік берілген көлемінің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 xml:space="preserve">қызметтерге тарифтерді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Шығарылған пациенттердің стационарлық науқастың медициналық картасының</w:t>
      </w:r>
      <w:r>
        <w:br/>
      </w:r>
      <w:r>
        <w:rPr>
          <w:rFonts w:ascii="Times New Roman"/>
          <w:b/>
          <w:i w:val="false"/>
          <w:color w:val="000000"/>
        </w:rPr>
        <w:t>көшірмесін іріктеу формуласы</w:t>
      </w:r>
    </w:p>
    <w:p>
      <w:pPr>
        <w:spacing w:after="0"/>
        <w:ind w:left="0"/>
        <w:jc w:val="both"/>
      </w:pPr>
      <w:r>
        <w:rPr>
          <w:rFonts w:ascii="Times New Roman"/>
          <w:b w:val="false"/>
          <w:i w:val="false"/>
          <w:color w:val="000000"/>
          <w:sz w:val="28"/>
        </w:rPr>
        <w:t>
      1. Шығарылған пациенттердің стационарлық науқастың медициналық картасының көшірмесін іріктеу мынадай формула бойынша жүзеге асырылады:</w:t>
      </w:r>
    </w:p>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29591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59100" cy="1003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31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17500" cy="317500"/>
                    </a:xfrm>
                    <a:prstGeom prst="rect">
                      <a:avLst/>
                    </a:prstGeom>
                  </pic:spPr>
                </pic:pic>
              </a:graphicData>
            </a:graphic>
          </wp:inline>
        </w:drawing>
      </w:r>
    </w:p>
    <w:p>
      <w:pPr>
        <w:spacing w:after="0"/>
        <w:ind w:left="0"/>
        <w:jc w:val="left"/>
      </w:pPr>
      <w:r>
        <w:rPr>
          <w:rFonts w:ascii="Times New Roman"/>
          <w:b w:val="false"/>
          <w:i w:val="false"/>
          <w:color w:val="000000"/>
          <w:sz w:val="28"/>
        </w:rPr>
        <w:t>– стандартты ауытқу;</w:t>
      </w:r>
      <w:r>
        <w:br/>
      </w:r>
      <w:r>
        <w:rPr>
          <w:rFonts w:ascii="Times New Roman"/>
          <w:b w:val="false"/>
          <w:i w:val="false"/>
          <w:color w:val="000000"/>
          <w:sz w:val="28"/>
        </w:rPr>
        <w:t xml:space="preserve">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жалпы жиынтықтан әрбір жағдайдың болу ұзақтылығы;</w:t>
      </w:r>
      <w:r>
        <w:br/>
      </w:r>
      <w:r>
        <w:rPr>
          <w:rFonts w:ascii="Times New Roman"/>
          <w:b w:val="false"/>
          <w:i w:val="false"/>
          <w:color w:val="000000"/>
          <w:sz w:val="28"/>
        </w:rPr>
        <w:t xml:space="preserve">
      </w:t>
      </w:r>
      <w:r>
        <w:br/>
      </w:r>
      <w:r>
        <w:rPr>
          <w:rFonts w:ascii="Times New Roman"/>
          <w:b w:val="false"/>
          <w:i w:val="false"/>
          <w:color w:val="000000"/>
          <w:sz w:val="28"/>
        </w:rPr>
        <w:t xml:space="preserve">
      </w:t>
      </w:r>
    </w:p>
    <w:p>
      <w:pPr>
        <w:spacing w:after="0"/>
        <w:ind w:left="0"/>
        <w:jc w:val="both"/>
      </w:pPr>
      <w:r>
        <w:drawing>
          <wp:inline distT="0" distB="0" distL="0" distR="0">
            <wp:extent cx="266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6700" cy="495300"/>
                    </a:xfrm>
                    <a:prstGeom prst="rect">
                      <a:avLst/>
                    </a:prstGeom>
                  </pic:spPr>
                </pic:pic>
              </a:graphicData>
            </a:graphic>
          </wp:inline>
        </w:drawing>
      </w:r>
    </w:p>
    <w:p>
      <w:pPr>
        <w:spacing w:after="0"/>
        <w:ind w:left="0"/>
        <w:jc w:val="left"/>
      </w:pPr>
      <w:r>
        <w:rPr>
          <w:rFonts w:ascii="Times New Roman"/>
          <w:b w:val="false"/>
          <w:i w:val="false"/>
          <w:color w:val="000000"/>
          <w:sz w:val="28"/>
        </w:rPr>
        <w:t>– жалпы жиынтықтың болуының орташа ұзақтығы;</w:t>
      </w:r>
      <w:r>
        <w:br/>
      </w:r>
      <w:r>
        <w:rPr>
          <w:rFonts w:ascii="Times New Roman"/>
          <w:b w:val="false"/>
          <w:i w:val="false"/>
          <w:color w:val="000000"/>
          <w:sz w:val="28"/>
        </w:rPr>
        <w:t>
      n – жағдайлар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Ауру тарихы тізімдерін қалыптастыру, қарастырылған ауру көрінісі бойынша жүзеге асырылады.</w:t>
      </w:r>
    </w:p>
    <w:p>
      <w:pPr>
        <w:spacing w:after="0"/>
        <w:ind w:left="0"/>
        <w:jc w:val="both"/>
      </w:pPr>
      <w:r>
        <w:rPr>
          <w:rFonts w:ascii="Times New Roman"/>
          <w:b w:val="false"/>
          <w:i w:val="false"/>
          <w:color w:val="000000"/>
          <w:sz w:val="28"/>
        </w:rPr>
        <w:t xml:space="preserve">
      3. Алдын ала таңдау, жалпы жиынтықтан әрбір медициналық мекемеде мынадай негізгі критерийлер бойынша анықталады: </w:t>
      </w:r>
    </w:p>
    <w:p>
      <w:pPr>
        <w:spacing w:after="0"/>
        <w:ind w:left="0"/>
        <w:jc w:val="both"/>
      </w:pPr>
      <w:r>
        <w:rPr>
          <w:rFonts w:ascii="Times New Roman"/>
          <w:b w:val="false"/>
          <w:i w:val="false"/>
          <w:color w:val="000000"/>
          <w:sz w:val="28"/>
        </w:rPr>
        <w:t>
      1) стационардың тәулік бойындағы типі;</w:t>
      </w:r>
    </w:p>
    <w:p>
      <w:pPr>
        <w:spacing w:after="0"/>
        <w:ind w:left="0"/>
        <w:jc w:val="both"/>
      </w:pPr>
      <w:r>
        <w:rPr>
          <w:rFonts w:ascii="Times New Roman"/>
          <w:b w:val="false"/>
          <w:i w:val="false"/>
          <w:color w:val="000000"/>
          <w:sz w:val="28"/>
        </w:rPr>
        <w:t>
      2) көрсетілмеген немесе анықталмаған жынысты жағдайлар есепке алынбайды;</w:t>
      </w:r>
    </w:p>
    <w:p>
      <w:pPr>
        <w:spacing w:after="0"/>
        <w:ind w:left="0"/>
        <w:jc w:val="both"/>
      </w:pPr>
      <w:r>
        <w:rPr>
          <w:rFonts w:ascii="Times New Roman"/>
          <w:b w:val="false"/>
          <w:i w:val="false"/>
          <w:color w:val="000000"/>
          <w:sz w:val="28"/>
        </w:rPr>
        <w:t xml:space="preserve">
      3) Төсек-күн кез келген жағдайда сенімді интервал </w:t>
      </w:r>
    </w:p>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175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w:t>
      </w:r>
    </w:p>
    <w:p>
      <w:pPr>
        <w:spacing w:after="0"/>
        <w:ind w:left="0"/>
        <w:jc w:val="both"/>
      </w:pPr>
      <w:r>
        <w:drawing>
          <wp:inline distT="0" distB="0" distL="0" distR="0">
            <wp:extent cx="31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175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аралығындағы, </w:t>
      </w:r>
    </w:p>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175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95.5 % жағдайда жатады;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Әрбір АХЖ-9 және АХЖ-10 коды үшін қорытынды бөліктелген іріктеме, алдын ала іріктемеден қалыптасып, әрбір медициналық мекемеде 30-50% құрайды (жылына 30-дан төмен және 120-дан жоғары жағдайда).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06.12.2018 </w:t>
      </w:r>
      <w:r>
        <w:rPr>
          <w:rFonts w:ascii="Times New Roman"/>
          <w:b w:val="false"/>
          <w:i w:val="false"/>
          <w:color w:val="000000"/>
          <w:sz w:val="28"/>
        </w:rPr>
        <w:t>№ ҚР ДСМ-35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 xml:space="preserve">кепілдік берілген көлемінің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 xml:space="preserve">қызметтерге тарифтерді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Медициналық қызметтер бағасының калькуляциясы</w:t>
      </w:r>
    </w:p>
    <w:p>
      <w:pPr>
        <w:spacing w:after="0"/>
        <w:ind w:left="0"/>
        <w:jc w:val="both"/>
      </w:pPr>
      <w:r>
        <w:rPr>
          <w:rFonts w:ascii="Times New Roman"/>
          <w:b w:val="false"/>
          <w:i w:val="false"/>
          <w:color w:val="ff0000"/>
          <w:sz w:val="28"/>
        </w:rPr>
        <w:t xml:space="preserve">
      Ескерту. 12-қосымша жаңа редакцияда - ҚР Денсаулық сақтау министрінің 19.07.2019 </w:t>
      </w:r>
      <w:r>
        <w:rPr>
          <w:rFonts w:ascii="Times New Roman"/>
          <w:b w:val="false"/>
          <w:i w:val="false"/>
          <w:color w:val="ff0000"/>
          <w:sz w:val="28"/>
        </w:rPr>
        <w:t>№ ҚР ДСМ-105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Ұйым атауы: __________________________</w:t>
      </w:r>
    </w:p>
    <w:p>
      <w:pPr>
        <w:spacing w:after="0"/>
        <w:ind w:left="0"/>
        <w:jc w:val="both"/>
      </w:pPr>
      <w:r>
        <w:rPr>
          <w:rFonts w:ascii="Times New Roman"/>
          <w:b w:val="false"/>
          <w:i w:val="false"/>
          <w:color w:val="000000"/>
          <w:sz w:val="28"/>
        </w:rPr>
        <w:t>
      Өңір: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1074"/>
        <w:gridCol w:w="2302"/>
        <w:gridCol w:w="1483"/>
        <w:gridCol w:w="870"/>
        <w:gridCol w:w="870"/>
        <w:gridCol w:w="736"/>
        <w:gridCol w:w="870"/>
        <w:gridCol w:w="736"/>
        <w:gridCol w:w="1142"/>
        <w:gridCol w:w="1143"/>
      </w:tblGrid>
      <w:tr>
        <w:trPr>
          <w:trHeight w:val="30" w:hRule="atLeast"/>
        </w:trPr>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коды</w:t>
            </w:r>
            <w:r>
              <w:rPr>
                <w:rFonts w:ascii="Times New Roman"/>
                <w:b w:val="false"/>
                <w:i w:val="false"/>
                <w:color w:val="000000"/>
                <w:vertAlign w:val="superscript"/>
              </w:rPr>
              <w:t>1</w:t>
            </w: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атауы</w:t>
            </w:r>
            <w:r>
              <w:rPr>
                <w:rFonts w:ascii="Times New Roman"/>
                <w:b w:val="false"/>
                <w:i w:val="false"/>
                <w:color w:val="000000"/>
                <w:vertAlign w:val="superscript"/>
              </w:rPr>
              <w:t>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тіркеуге (бар болған жағдайда) сәйкес толық атауы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(отандық, шетелдік)</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формасы</w:t>
            </w:r>
            <w:r>
              <w:rPr>
                <w:rFonts w:ascii="Times New Roman"/>
                <w:b w:val="false"/>
                <w:i w:val="false"/>
                <w:color w:val="000000"/>
                <w:vertAlign w:val="superscript"/>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rPr>
                <w:rFonts w:ascii="Times New Roman"/>
                <w:b w:val="false"/>
                <w:i w:val="false"/>
                <w:color w:val="000000"/>
                <w:vertAlign w:val="superscript"/>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w:t>
            </w:r>
            <w:r>
              <w:rPr>
                <w:rFonts w:ascii="Times New Roman"/>
                <w:b w:val="false"/>
                <w:i w:val="false"/>
                <w:color w:val="000000"/>
                <w:vertAlign w:val="superscript"/>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Қаптамадағы саны</w:t>
            </w:r>
            <w:r>
              <w:rPr>
                <w:rFonts w:ascii="Times New Roman"/>
                <w:b w:val="false"/>
                <w:i w:val="false"/>
                <w:color w:val="000000"/>
                <w:vertAlign w:val="superscript"/>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нормасы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теңге</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r>
              <w:rPr>
                <w:rFonts w:ascii="Times New Roman"/>
                <w:b w:val="false"/>
                <w:i w:val="false"/>
                <w:color w:val="000000"/>
                <w:vertAlign w:val="superscript"/>
              </w:rPr>
              <w:t>3</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1233"/>
        <w:gridCol w:w="1043"/>
        <w:gridCol w:w="1233"/>
        <w:gridCol w:w="1044"/>
        <w:gridCol w:w="1044"/>
        <w:gridCol w:w="1044"/>
        <w:gridCol w:w="1170"/>
        <w:gridCol w:w="1044"/>
        <w:gridCol w:w="1044"/>
        <w:gridCol w:w="1358"/>
      </w:tblGrid>
      <w:tr>
        <w:trPr>
          <w:trHeight w:val="30" w:hRule="atLeast"/>
        </w:trPr>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персоналдың лауазымы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көрсетуге кеткен уақыт,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есебі, теңге</w:t>
            </w:r>
            <w:r>
              <w:rPr>
                <w:rFonts w:ascii="Times New Roman"/>
                <w:b w:val="false"/>
                <w:i w:val="false"/>
                <w:color w:val="000000"/>
                <w:vertAlign w:val="superscript"/>
              </w:rPr>
              <w:t>4</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теңге</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 теңге</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шығыстар, теңге</w:t>
            </w:r>
            <w:r>
              <w:rPr>
                <w:rFonts w:ascii="Times New Roman"/>
                <w:b w:val="false"/>
                <w:i w:val="false"/>
                <w:color w:val="000000"/>
                <w:vertAlign w:val="superscript"/>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шығындар, теңге</w:t>
            </w:r>
            <w:r>
              <w:rPr>
                <w:rFonts w:ascii="Times New Roman"/>
                <w:b w:val="false"/>
                <w:i w:val="false"/>
                <w:color w:val="000000"/>
                <w:vertAlign w:val="superscript"/>
              </w:rPr>
              <w:t>6</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бағасы, теңге</w:t>
            </w:r>
            <w:r>
              <w:rPr>
                <w:rFonts w:ascii="Times New Roman"/>
                <w:b w:val="false"/>
                <w:i w:val="false"/>
                <w:color w:val="000000"/>
                <w:vertAlign w:val="superscript"/>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Жалақының айлық қоры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бірлігіне шаққандағы жалақы, минут</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бірлігіне шаққандағы жалақы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сома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 Қызметтердің атауы мен коды ағымдағы медициналық қызметтердің тарификаторына сәйкес болуы;</w:t>
      </w:r>
    </w:p>
    <w:p>
      <w:pPr>
        <w:spacing w:after="0"/>
        <w:ind w:left="0"/>
        <w:jc w:val="both"/>
      </w:pPr>
      <w:r>
        <w:rPr>
          <w:rFonts w:ascii="Times New Roman"/>
          <w:b w:val="false"/>
          <w:i w:val="false"/>
          <w:color w:val="000000"/>
          <w:sz w:val="28"/>
        </w:rPr>
        <w:t>
      2 - 5-8 бағандар бойынша мысал:</w:t>
      </w:r>
    </w:p>
    <w:p>
      <w:pPr>
        <w:spacing w:after="0"/>
        <w:ind w:left="0"/>
        <w:jc w:val="both"/>
      </w:pPr>
      <w:r>
        <w:rPr>
          <w:rFonts w:ascii="Times New Roman"/>
          <w:b w:val="false"/>
          <w:i w:val="false"/>
          <w:color w:val="000000"/>
          <w:sz w:val="28"/>
        </w:rPr>
        <w:t>
      5 бағана - шығарылым нысаны: таблетка, ампула, құты, ұнтақ;</w:t>
      </w:r>
    </w:p>
    <w:p>
      <w:pPr>
        <w:spacing w:after="0"/>
        <w:ind w:left="0"/>
        <w:jc w:val="both"/>
      </w:pPr>
      <w:r>
        <w:rPr>
          <w:rFonts w:ascii="Times New Roman"/>
          <w:b w:val="false"/>
          <w:i w:val="false"/>
          <w:color w:val="000000"/>
          <w:sz w:val="28"/>
        </w:rPr>
        <w:t>
      6 бағана - өлшем бірліктері: дәрілік заттар үшін миллиграмм, миллилитр, грамм, медициналық бұйымдар үшін жұп, дана., сантиметр, метр;</w:t>
      </w:r>
    </w:p>
    <w:p>
      <w:pPr>
        <w:spacing w:after="0"/>
        <w:ind w:left="0"/>
        <w:jc w:val="both"/>
      </w:pPr>
      <w:r>
        <w:rPr>
          <w:rFonts w:ascii="Times New Roman"/>
          <w:b w:val="false"/>
          <w:i w:val="false"/>
          <w:color w:val="000000"/>
          <w:sz w:val="28"/>
        </w:rPr>
        <w:t>
      7 бағана - дозалау: сан бойынша;</w:t>
      </w:r>
    </w:p>
    <w:p>
      <w:pPr>
        <w:spacing w:after="0"/>
        <w:ind w:left="0"/>
        <w:jc w:val="both"/>
      </w:pPr>
      <w:r>
        <w:rPr>
          <w:rFonts w:ascii="Times New Roman"/>
          <w:b w:val="false"/>
          <w:i w:val="false"/>
          <w:color w:val="000000"/>
          <w:sz w:val="28"/>
        </w:rPr>
        <w:t>
      8 бағана - қаптамадағы саны: дана;</w:t>
      </w:r>
    </w:p>
    <w:p>
      <w:pPr>
        <w:spacing w:after="0"/>
        <w:ind w:left="0"/>
        <w:jc w:val="both"/>
      </w:pPr>
      <w:r>
        <w:rPr>
          <w:rFonts w:ascii="Times New Roman"/>
          <w:b w:val="false"/>
          <w:i w:val="false"/>
          <w:color w:val="000000"/>
          <w:sz w:val="28"/>
        </w:rPr>
        <w:t>
      3 - Заттарға жұмсалатын шығындар сомасы (11 баған) 10 бағанды 8-ші бағанға бөліп, 9 бағанға көбейткендегі мәнге тең;</w:t>
      </w:r>
    </w:p>
    <w:p>
      <w:pPr>
        <w:spacing w:after="0"/>
        <w:ind w:left="0"/>
        <w:jc w:val="both"/>
      </w:pPr>
      <w:r>
        <w:rPr>
          <w:rFonts w:ascii="Times New Roman"/>
          <w:b w:val="false"/>
          <w:i w:val="false"/>
          <w:color w:val="000000"/>
          <w:sz w:val="28"/>
        </w:rPr>
        <w:t>
      4 - Қызмет бірлігіне тиесілі жалақы 16 баған 15 бағанды 13 бағанға көбейту арқылы қалыптасады, өз кезегінде 15 баған 14 бағанды айлық жұмыс уақытының теңгеріміне сағат пен 60 минутқа бөлу арқылы қалыптасады. Жалақының айлық қоры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қаулысына сәйкес белгіленеді;</w:t>
      </w:r>
    </w:p>
    <w:p>
      <w:pPr>
        <w:spacing w:after="0"/>
        <w:ind w:left="0"/>
        <w:jc w:val="both"/>
      </w:pPr>
      <w:r>
        <w:rPr>
          <w:rFonts w:ascii="Times New Roman"/>
          <w:b w:val="false"/>
          <w:i w:val="false"/>
          <w:color w:val="000000"/>
          <w:sz w:val="28"/>
        </w:rPr>
        <w:t>
      5 - Тікелей шығындар 11, 16, 17 және 18 бағандарды қосу арқылы шығарылады;</w:t>
      </w:r>
    </w:p>
    <w:p>
      <w:pPr>
        <w:spacing w:after="0"/>
        <w:ind w:left="0"/>
        <w:jc w:val="both"/>
      </w:pPr>
      <w:r>
        <w:rPr>
          <w:rFonts w:ascii="Times New Roman"/>
          <w:b w:val="false"/>
          <w:i w:val="false"/>
          <w:color w:val="000000"/>
          <w:sz w:val="28"/>
        </w:rPr>
        <w:t>
      6 - 21 бағандағы қосымша шығындар 16, 17 және 18 бағандарды қосып, 20 бағанға көбейту арқылы анықталады;</w:t>
      </w:r>
    </w:p>
    <w:p>
      <w:pPr>
        <w:spacing w:after="0"/>
        <w:ind w:left="0"/>
        <w:jc w:val="both"/>
      </w:pPr>
      <w:r>
        <w:rPr>
          <w:rFonts w:ascii="Times New Roman"/>
          <w:b w:val="false"/>
          <w:i w:val="false"/>
          <w:color w:val="000000"/>
          <w:sz w:val="28"/>
        </w:rPr>
        <w:t>
      7 - 19 және 21 бағандар қосындысы 22 бағандағы медициналық қызметтер бағасын құрайды.</w:t>
      </w:r>
    </w:p>
    <w:p>
      <w:pPr>
        <w:spacing w:after="0"/>
        <w:ind w:left="0"/>
        <w:jc w:val="both"/>
      </w:pPr>
      <w:r>
        <w:rPr>
          <w:rFonts w:ascii="Times New Roman"/>
          <w:b w:val="false"/>
          <w:i w:val="false"/>
          <w:color w:val="000000"/>
          <w:sz w:val="28"/>
        </w:rPr>
        <w:t>
      Жаңа медициналық қызмет ұсынысын 1 бағандағы тарификаторға енгізу үшін медициналық қызмет кодының орнына "Жаңа медициналық қызмет" белгісі қойылады.</w:t>
      </w:r>
    </w:p>
    <w:p>
      <w:pPr>
        <w:spacing w:after="0"/>
        <w:ind w:left="0"/>
        <w:jc w:val="both"/>
      </w:pPr>
      <w:r>
        <w:rPr>
          <w:rFonts w:ascii="Times New Roman"/>
          <w:b w:val="false"/>
          <w:i w:val="false"/>
          <w:color w:val="000000"/>
          <w:sz w:val="28"/>
        </w:rPr>
        <w:t>
      Дәрілік заттар мен медициналық бұйымдар зерттеленетін кезеңге уәкілетті органның бұйрықтарына сәйкес шекті бағалары бойынша.</w:t>
      </w:r>
    </w:p>
    <w:p>
      <w:pPr>
        <w:spacing w:after="0"/>
        <w:ind w:left="0"/>
        <w:jc w:val="both"/>
      </w:pPr>
      <w:r>
        <w:rPr>
          <w:rFonts w:ascii="Times New Roman"/>
          <w:b w:val="false"/>
          <w:i w:val="false"/>
          <w:color w:val="000000"/>
          <w:sz w:val="28"/>
        </w:rPr>
        <w:t xml:space="preserve">
      Денсаулық сақтау субъектісінің басшысы: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(Лауазымы, тегі, аты, әкесінің аты (бар болған жағдайда)/ қолы) </w:t>
      </w:r>
    </w:p>
    <w:p>
      <w:pPr>
        <w:spacing w:after="0"/>
        <w:ind w:left="0"/>
        <w:jc w:val="both"/>
      </w:pPr>
      <w:r>
        <w:rPr>
          <w:rFonts w:ascii="Times New Roman"/>
          <w:b w:val="false"/>
          <w:i w:val="false"/>
          <w:color w:val="000000"/>
          <w:sz w:val="28"/>
        </w:rPr>
        <w:t xml:space="preserve">
      Денсаулық сақтау субъектісінің құрылымдық бөлімшесінің басшысы: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(Лауазымы, тегі, аты, әкесінің аты (бар болған жағдайда)/ қолы) </w:t>
      </w:r>
    </w:p>
    <w:p>
      <w:pPr>
        <w:spacing w:after="0"/>
        <w:ind w:left="0"/>
        <w:jc w:val="both"/>
      </w:pPr>
      <w:r>
        <w:rPr>
          <w:rFonts w:ascii="Times New Roman"/>
          <w:b w:val="false"/>
          <w:i w:val="false"/>
          <w:color w:val="000000"/>
          <w:sz w:val="28"/>
        </w:rPr>
        <w:t>
      Жауапты орындаушы: 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Орындаушының телефоны: ________________________________________________________</w:t>
      </w:r>
    </w:p>
    <w:p>
      <w:pPr>
        <w:spacing w:after="0"/>
        <w:ind w:left="0"/>
        <w:jc w:val="both"/>
      </w:pPr>
      <w:r>
        <w:rPr>
          <w:rFonts w:ascii="Times New Roman"/>
          <w:b w:val="false"/>
          <w:i w:val="false"/>
          <w:color w:val="000000"/>
          <w:sz w:val="28"/>
        </w:rPr>
        <w:t>
      Орындаушының электрондық мекенжайы: 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 xml:space="preserve">кепілдік берілген көлемінің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 xml:space="preserve">қызметтерге тарифтерді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"Үстеме шығындарды есептеу үшін денсаулық сақтау субъекті шығыстарының</w:t>
      </w:r>
      <w:r>
        <w:br/>
      </w:r>
      <w:r>
        <w:rPr>
          <w:rFonts w:ascii="Times New Roman"/>
          <w:b/>
          <w:i w:val="false"/>
          <w:color w:val="000000"/>
        </w:rPr>
        <w:t>құрылымы" әкімшілік деректерді жинауға арналған нысан*</w:t>
      </w:r>
    </w:p>
    <w:p>
      <w:pPr>
        <w:spacing w:after="0"/>
        <w:ind w:left="0"/>
        <w:jc w:val="both"/>
      </w:pPr>
      <w:r>
        <w:rPr>
          <w:rFonts w:ascii="Times New Roman"/>
          <w:b w:val="false"/>
          <w:i w:val="false"/>
          <w:color w:val="ff0000"/>
          <w:sz w:val="28"/>
        </w:rPr>
        <w:t xml:space="preserve">
      Ескерту. 13-қосымша жаңа редакцияда - ҚР Денсаулық сақтау министрінің 19.07.2019 </w:t>
      </w:r>
      <w:r>
        <w:rPr>
          <w:rFonts w:ascii="Times New Roman"/>
          <w:b w:val="false"/>
          <w:i w:val="false"/>
          <w:color w:val="ff0000"/>
          <w:sz w:val="28"/>
        </w:rPr>
        <w:t>№ ҚР ДСМ-105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 5-ҮШЕ</w:t>
      </w:r>
    </w:p>
    <w:p>
      <w:pPr>
        <w:spacing w:after="0"/>
        <w:ind w:left="0"/>
        <w:jc w:val="both"/>
      </w:pPr>
      <w:r>
        <w:rPr>
          <w:rFonts w:ascii="Times New Roman"/>
          <w:b w:val="false"/>
          <w:i w:val="false"/>
          <w:color w:val="000000"/>
          <w:sz w:val="28"/>
        </w:rPr>
        <w:t>
      Кезеңділігі: қажеттілігіне қарай</w:t>
      </w:r>
    </w:p>
    <w:p>
      <w:pPr>
        <w:spacing w:after="0"/>
        <w:ind w:left="0"/>
        <w:jc w:val="both"/>
      </w:pPr>
      <w:r>
        <w:rPr>
          <w:rFonts w:ascii="Times New Roman"/>
          <w:b w:val="false"/>
          <w:i w:val="false"/>
          <w:color w:val="000000"/>
          <w:sz w:val="28"/>
        </w:rPr>
        <w:t>
      Ақпаратты ұсынатын тұлғалар тобы: Референтті субъектілер</w:t>
      </w:r>
    </w:p>
    <w:p>
      <w:pPr>
        <w:spacing w:after="0"/>
        <w:ind w:left="0"/>
        <w:jc w:val="both"/>
      </w:pPr>
      <w:r>
        <w:rPr>
          <w:rFonts w:ascii="Times New Roman"/>
          <w:b w:val="false"/>
          <w:i w:val="false"/>
          <w:color w:val="000000"/>
          <w:sz w:val="28"/>
        </w:rPr>
        <w:t>
      Нысан қайда ұсынылады: Жұмыс органы</w:t>
      </w:r>
    </w:p>
    <w:p>
      <w:pPr>
        <w:spacing w:after="0"/>
        <w:ind w:left="0"/>
        <w:jc w:val="both"/>
      </w:pPr>
      <w:r>
        <w:rPr>
          <w:rFonts w:ascii="Times New Roman"/>
          <w:b w:val="false"/>
          <w:i w:val="false"/>
          <w:color w:val="000000"/>
          <w:sz w:val="28"/>
        </w:rPr>
        <w:t>
      Нысанды ұсыну мерзімі: хабарламаны алғаннан кейінгі 10 жұмыс күні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4"/>
        <w:gridCol w:w="4549"/>
        <w:gridCol w:w="2685"/>
        <w:gridCol w:w="2806"/>
        <w:gridCol w:w="1346"/>
      </w:tblGrid>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бабы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тарификаторына сәйкес төленетін субреттеу және денсаулық сақтау басқармасымен келісімшарттар бойынша сомасы (алдыңғы жылдың жоспары), мың теңге</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тарификаторына сәйкес төленетін субреттеу және денсаулық сақтау басқармасымен келісімшарттар бойынша сомасы (алдыңғы жылдың нақты шығыстары), мың теңге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мың теңге</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ШЫҒЫСТАР,барлығы: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медициналық персонал</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әкімшілік-шаруашылық персонал</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жарналары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медициналық персонал</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әкімшілік-шаруашылық персонал</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сатып алу, барлығы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өнiмдерiн сатып алу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және медициналық өзге де бұйымдарды сатып алу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мүлiктердi, басқа да киім нысанын және арнаулы киім-кешектер сатып алу, тігу және жөндеу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жанар-жағар май материалдарын сатып алу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қорларды сатып алу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мен жұмыстарды сатып алу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ақы төлеу: оның ішінде:</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мен канализация</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ақы төлеу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Көлiктiк қызмет көрсетулерге ақы төлеу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жалға алу төлемдері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мен жұмыстарға ақы төлеу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ағымдағы шығындар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iшiндегi іссапарлар мен қызметтік сапарлар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жерлерге іссапарлар мен қызметтік сапарлар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құжаттарды, сот актiлерiн орындау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шығындар (айыппұл, тұрақсыздық төлемі, комиссиялық төлемдер, кіріс жарналары; мемлекеттік баж салығы, бюджетке міндетті төлемдер мен салықтар, олар бойынша өсімпұлдар мен айыппұлдар (әлеуметтік салықтан өзге)</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шығындар (атын атап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шығыстар (атын атап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денсаулық сақтау субъектісінің зерттелетін кезеңге бухгалтерлік есеп пен қаржылық есептілік мәліметтеріне сәйкес.</w:t>
      </w:r>
    </w:p>
    <w:p>
      <w:pPr>
        <w:spacing w:after="0"/>
        <w:ind w:left="0"/>
        <w:jc w:val="both"/>
      </w:pPr>
      <w:r>
        <w:rPr>
          <w:rFonts w:ascii="Times New Roman"/>
          <w:b w:val="false"/>
          <w:i w:val="false"/>
          <w:color w:val="000000"/>
          <w:sz w:val="28"/>
        </w:rPr>
        <w:t xml:space="preserve">
      Денсаулық сақтау субъектісінің басшысы: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(Лауазымы, тегі, аты, әкесінің аты (бар болған жағдайда)/ қолы) </w:t>
      </w:r>
    </w:p>
    <w:p>
      <w:pPr>
        <w:spacing w:after="0"/>
        <w:ind w:left="0"/>
        <w:jc w:val="both"/>
      </w:pPr>
      <w:r>
        <w:rPr>
          <w:rFonts w:ascii="Times New Roman"/>
          <w:b w:val="false"/>
          <w:i w:val="false"/>
          <w:color w:val="000000"/>
          <w:sz w:val="28"/>
        </w:rPr>
        <w:t xml:space="preserve">
      Денсаулық сақтау субъектісінің құрылымдық бөлімшесінің басшысы: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(Лауазымы, тегі, аты, әкесінің аты (бар болған жағдайда)/ қолы) </w:t>
      </w:r>
    </w:p>
    <w:p>
      <w:pPr>
        <w:spacing w:after="0"/>
        <w:ind w:left="0"/>
        <w:jc w:val="both"/>
      </w:pPr>
      <w:r>
        <w:rPr>
          <w:rFonts w:ascii="Times New Roman"/>
          <w:b w:val="false"/>
          <w:i w:val="false"/>
          <w:color w:val="000000"/>
          <w:sz w:val="28"/>
        </w:rPr>
        <w:t>
      Жауапты орындаушы: ____________________________________________________________</w:t>
      </w:r>
    </w:p>
    <w:p>
      <w:pPr>
        <w:spacing w:after="0"/>
        <w:ind w:left="0"/>
        <w:jc w:val="both"/>
      </w:pPr>
      <w:r>
        <w:rPr>
          <w:rFonts w:ascii="Times New Roman"/>
          <w:b w:val="false"/>
          <w:i w:val="false"/>
          <w:color w:val="000000"/>
          <w:sz w:val="28"/>
        </w:rPr>
        <w:t xml:space="preserve">
      (Лауазымы, тегі, аты, әкесінің аты (бар болған жағдайда)/ қолы) </w:t>
      </w:r>
    </w:p>
    <w:p>
      <w:pPr>
        <w:spacing w:after="0"/>
        <w:ind w:left="0"/>
        <w:jc w:val="both"/>
      </w:pPr>
      <w:r>
        <w:rPr>
          <w:rFonts w:ascii="Times New Roman"/>
          <w:b w:val="false"/>
          <w:i w:val="false"/>
          <w:color w:val="000000"/>
          <w:sz w:val="28"/>
        </w:rPr>
        <w:t>
      Орындаушының телефоны: ________________________________________________________</w:t>
      </w:r>
    </w:p>
    <w:p>
      <w:pPr>
        <w:spacing w:after="0"/>
        <w:ind w:left="0"/>
        <w:jc w:val="both"/>
      </w:pPr>
      <w:r>
        <w:rPr>
          <w:rFonts w:ascii="Times New Roman"/>
          <w:b w:val="false"/>
          <w:i w:val="false"/>
          <w:color w:val="000000"/>
          <w:sz w:val="28"/>
        </w:rPr>
        <w:t>
      Орындаушының электрондық мекенжайы: ___________________________________________</w:t>
      </w:r>
    </w:p>
    <w:p>
      <w:pPr>
        <w:spacing w:after="0"/>
        <w:ind w:left="0"/>
        <w:jc w:val="both"/>
      </w:pPr>
      <w:r>
        <w:rPr>
          <w:rFonts w:ascii="Times New Roman"/>
          <w:b w:val="false"/>
          <w:i w:val="false"/>
          <w:color w:val="000000"/>
          <w:sz w:val="28"/>
        </w:rPr>
        <w:t xml:space="preserve">
      "Үстеме шығындарды есептеу үшін денсаулық сақтау субъекті шығыстарының құрылымы" нысанын толтыру бойынша түсіндірме осы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тарифтерді қалыптастыру қағидаларының </w:t>
      </w:r>
      <w:r>
        <w:rPr>
          <w:rFonts w:ascii="Times New Roman"/>
          <w:b w:val="false"/>
          <w:i w:val="false"/>
          <w:color w:val="000000"/>
          <w:sz w:val="28"/>
        </w:rPr>
        <w:t>17-тармағында</w:t>
      </w:r>
      <w:r>
        <w:rPr>
          <w:rFonts w:ascii="Times New Roman"/>
          <w:b w:val="false"/>
          <w:i w:val="false"/>
          <w:color w:val="000000"/>
          <w:sz w:val="28"/>
        </w:rPr>
        <w:t xml:space="preserve">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 xml:space="preserve">кепілдік берілген көлемінің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 xml:space="preserve">қызметтерге тарифтерді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14-қосымша</w:t>
            </w:r>
          </w:p>
        </w:tc>
      </w:tr>
    </w:tbl>
    <w:p>
      <w:pPr>
        <w:spacing w:after="0"/>
        <w:ind w:left="0"/>
        <w:jc w:val="left"/>
      </w:pPr>
      <w:r>
        <w:rPr>
          <w:rFonts w:ascii="Times New Roman"/>
          <w:b/>
          <w:i w:val="false"/>
          <w:color w:val="000000"/>
        </w:rPr>
        <w:t xml:space="preserve"> "Бір емделіп шыққан жағдайға арналған МЭТ есебі" әкімшілік деректерді жинауға арналған нысан*</w:t>
      </w:r>
    </w:p>
    <w:p>
      <w:pPr>
        <w:spacing w:after="0"/>
        <w:ind w:left="0"/>
        <w:jc w:val="both"/>
      </w:pPr>
      <w:r>
        <w:rPr>
          <w:rFonts w:ascii="Times New Roman"/>
          <w:b w:val="false"/>
          <w:i w:val="false"/>
          <w:color w:val="ff0000"/>
          <w:sz w:val="28"/>
        </w:rPr>
        <w:t xml:space="preserve">
      Ескерту. 14-қосымша жаңа редакцияда - ҚР Денсаулық сақтау министрінің 19.07.2019 </w:t>
      </w:r>
      <w:r>
        <w:rPr>
          <w:rFonts w:ascii="Times New Roman"/>
          <w:b w:val="false"/>
          <w:i w:val="false"/>
          <w:color w:val="ff0000"/>
          <w:sz w:val="28"/>
        </w:rPr>
        <w:t>№ ҚР ДСМ-105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 6-МЭТЕ</w:t>
      </w:r>
    </w:p>
    <w:p>
      <w:pPr>
        <w:spacing w:after="0"/>
        <w:ind w:left="0"/>
        <w:jc w:val="both"/>
      </w:pPr>
      <w:r>
        <w:rPr>
          <w:rFonts w:ascii="Times New Roman"/>
          <w:b w:val="false"/>
          <w:i w:val="false"/>
          <w:color w:val="000000"/>
          <w:sz w:val="28"/>
        </w:rPr>
        <w:t>
      Кезеңділігі: қажеттілігіне қарай</w:t>
      </w:r>
    </w:p>
    <w:p>
      <w:pPr>
        <w:spacing w:after="0"/>
        <w:ind w:left="0"/>
        <w:jc w:val="both"/>
      </w:pPr>
      <w:r>
        <w:rPr>
          <w:rFonts w:ascii="Times New Roman"/>
          <w:b w:val="false"/>
          <w:i w:val="false"/>
          <w:color w:val="000000"/>
          <w:sz w:val="28"/>
        </w:rPr>
        <w:t>
      Ақпаратты ұсынатын тұлғалар тобы: Референтті субъектілер</w:t>
      </w:r>
    </w:p>
    <w:p>
      <w:pPr>
        <w:spacing w:after="0"/>
        <w:ind w:left="0"/>
        <w:jc w:val="both"/>
      </w:pPr>
      <w:r>
        <w:rPr>
          <w:rFonts w:ascii="Times New Roman"/>
          <w:b w:val="false"/>
          <w:i w:val="false"/>
          <w:color w:val="000000"/>
          <w:sz w:val="28"/>
        </w:rPr>
        <w:t>
      Нысан қайда ұсынылады: Жұмыс органы</w:t>
      </w:r>
    </w:p>
    <w:p>
      <w:pPr>
        <w:spacing w:after="0"/>
        <w:ind w:left="0"/>
        <w:jc w:val="both"/>
      </w:pPr>
      <w:r>
        <w:rPr>
          <w:rFonts w:ascii="Times New Roman"/>
          <w:b w:val="false"/>
          <w:i w:val="false"/>
          <w:color w:val="000000"/>
          <w:sz w:val="28"/>
        </w:rPr>
        <w:t>
      Нысанды ұсыну мерзімі: хабарламаны алғаннан кейінгі 10 жұмыс күні ішінде</w:t>
      </w:r>
    </w:p>
    <w:p>
      <w:pPr>
        <w:spacing w:after="0"/>
        <w:ind w:left="0"/>
        <w:jc w:val="both"/>
      </w:pPr>
      <w:r>
        <w:rPr>
          <w:rFonts w:ascii="Times New Roman"/>
          <w:b w:val="false"/>
          <w:i w:val="false"/>
          <w:color w:val="000000"/>
          <w:sz w:val="28"/>
        </w:rPr>
        <w:t>
      Медициналық ұйым ________________________________________________________</w:t>
      </w:r>
    </w:p>
    <w:p>
      <w:pPr>
        <w:spacing w:after="0"/>
        <w:ind w:left="0"/>
        <w:jc w:val="both"/>
      </w:pPr>
      <w:r>
        <w:rPr>
          <w:rFonts w:ascii="Times New Roman"/>
          <w:b w:val="false"/>
          <w:i w:val="false"/>
          <w:color w:val="000000"/>
          <w:sz w:val="28"/>
        </w:rPr>
        <w:t>
      Емдеу ұзақтығы (төсек-күн) _________________________________________________</w:t>
      </w:r>
    </w:p>
    <w:p>
      <w:pPr>
        <w:spacing w:after="0"/>
        <w:ind w:left="0"/>
        <w:jc w:val="both"/>
      </w:pPr>
      <w:r>
        <w:rPr>
          <w:rFonts w:ascii="Times New Roman"/>
          <w:b w:val="false"/>
          <w:i w:val="false"/>
          <w:color w:val="000000"/>
          <w:sz w:val="28"/>
        </w:rPr>
        <w:t>
      Оталар тізімі (коды мен атауы)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846"/>
        <w:gridCol w:w="846"/>
        <w:gridCol w:w="1552"/>
        <w:gridCol w:w="846"/>
        <w:gridCol w:w="1316"/>
        <w:gridCol w:w="846"/>
        <w:gridCol w:w="1159"/>
        <w:gridCol w:w="846"/>
        <w:gridCol w:w="3197"/>
      </w:tblGrid>
      <w:tr>
        <w:trPr>
          <w:trHeight w:val="30" w:hRule="atLeast"/>
        </w:trPr>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МЭТ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шығындар,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шығындар (қосымша шығындар)</w:t>
            </w:r>
          </w:p>
        </w:tc>
        <w:tc>
          <w:tcPr>
            <w:tcW w:w="3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емделіп шығу кезіндегі МЭТ бағасы,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1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төленетін міндетті төлемдер мен салықтар</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w:t>
            </w:r>
          </w:p>
        </w:tc>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- 15, 16, 17, 18 және 19-қосымшаларға сәйкес;</w:t>
      </w:r>
    </w:p>
    <w:p>
      <w:pPr>
        <w:spacing w:after="0"/>
        <w:ind w:left="0"/>
        <w:jc w:val="both"/>
      </w:pPr>
      <w:r>
        <w:rPr>
          <w:rFonts w:ascii="Times New Roman"/>
          <w:b w:val="false"/>
          <w:i w:val="false"/>
          <w:color w:val="000000"/>
          <w:sz w:val="28"/>
        </w:rPr>
        <w:t>
      ** - 10 баған 3, 4, 5, 6, 7 және 9 бағандарды қосу арқылы қалыптасады.</w:t>
      </w:r>
    </w:p>
    <w:p>
      <w:pPr>
        <w:spacing w:after="0"/>
        <w:ind w:left="0"/>
        <w:jc w:val="both"/>
      </w:pPr>
      <w:r>
        <w:rPr>
          <w:rFonts w:ascii="Times New Roman"/>
          <w:b w:val="false"/>
          <w:i w:val="false"/>
          <w:color w:val="000000"/>
          <w:sz w:val="28"/>
        </w:rPr>
        <w:t>
      Аббревиатуралардың толық жазылу:</w:t>
      </w:r>
    </w:p>
    <w:p>
      <w:pPr>
        <w:spacing w:after="0"/>
        <w:ind w:left="0"/>
        <w:jc w:val="both"/>
      </w:pPr>
      <w:r>
        <w:rPr>
          <w:rFonts w:ascii="Times New Roman"/>
          <w:b w:val="false"/>
          <w:i w:val="false"/>
          <w:color w:val="000000"/>
          <w:sz w:val="28"/>
        </w:rPr>
        <w:t>
      МЭТ - медициналық-экономикалық тариф.</w:t>
      </w:r>
    </w:p>
    <w:p>
      <w:pPr>
        <w:spacing w:after="0"/>
        <w:ind w:left="0"/>
        <w:jc w:val="both"/>
      </w:pPr>
      <w:r>
        <w:rPr>
          <w:rFonts w:ascii="Times New Roman"/>
          <w:b w:val="false"/>
          <w:i w:val="false"/>
          <w:color w:val="000000"/>
          <w:sz w:val="28"/>
        </w:rPr>
        <w:t>
      Денсаулық сақтау субъектісінің басшысы: 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Денсаулық сақтау субъектісінің</w:t>
      </w:r>
    </w:p>
    <w:p>
      <w:pPr>
        <w:spacing w:after="0"/>
        <w:ind w:left="0"/>
        <w:jc w:val="both"/>
      </w:pPr>
      <w:r>
        <w:rPr>
          <w:rFonts w:ascii="Times New Roman"/>
          <w:b w:val="false"/>
          <w:i w:val="false"/>
          <w:color w:val="000000"/>
          <w:sz w:val="28"/>
        </w:rPr>
        <w:t>
      құрылымдық бөлімшесінің басшысы: 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Жауапты орындаушы: 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Орындаушының телефоны: __________________________________________________</w:t>
      </w:r>
    </w:p>
    <w:p>
      <w:pPr>
        <w:spacing w:after="0"/>
        <w:ind w:left="0"/>
        <w:jc w:val="both"/>
      </w:pPr>
      <w:r>
        <w:rPr>
          <w:rFonts w:ascii="Times New Roman"/>
          <w:b w:val="false"/>
          <w:i w:val="false"/>
          <w:color w:val="000000"/>
          <w:sz w:val="28"/>
        </w:rPr>
        <w:t>
      Орындаушының электрондық мекенжайы: _____________________________________</w:t>
      </w:r>
    </w:p>
    <w:p>
      <w:pPr>
        <w:spacing w:after="0"/>
        <w:ind w:left="0"/>
        <w:jc w:val="both"/>
      </w:pPr>
      <w:r>
        <w:rPr>
          <w:rFonts w:ascii="Times New Roman"/>
          <w:b w:val="false"/>
          <w:i w:val="false"/>
          <w:color w:val="000000"/>
          <w:sz w:val="28"/>
        </w:rPr>
        <w:t xml:space="preserve">
      "Бір емделіп шыққан жағдайға арналған МЭТ есебі" нысанын толтыру бойынша түсіндірме осы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тарифтерді қалыптастыру қағидаларының </w:t>
      </w:r>
      <w:r>
        <w:rPr>
          <w:rFonts w:ascii="Times New Roman"/>
          <w:b w:val="false"/>
          <w:i w:val="false"/>
          <w:color w:val="000000"/>
          <w:sz w:val="28"/>
        </w:rPr>
        <w:t>17-тармағында</w:t>
      </w:r>
      <w:r>
        <w:rPr>
          <w:rFonts w:ascii="Times New Roman"/>
          <w:b w:val="false"/>
          <w:i w:val="false"/>
          <w:color w:val="000000"/>
          <w:sz w:val="28"/>
        </w:rPr>
        <w:t xml:space="preserve">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 xml:space="preserve">кепілдік берілген көлемінің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 xml:space="preserve">қызметтерге тарифтерді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15-қосымша</w:t>
            </w:r>
          </w:p>
        </w:tc>
      </w:tr>
    </w:tbl>
    <w:p>
      <w:pPr>
        <w:spacing w:after="0"/>
        <w:ind w:left="0"/>
        <w:jc w:val="left"/>
      </w:pPr>
      <w:r>
        <w:rPr>
          <w:rFonts w:ascii="Times New Roman"/>
          <w:b/>
          <w:i w:val="false"/>
          <w:color w:val="000000"/>
        </w:rPr>
        <w:t xml:space="preserve"> "Медициналық персоналдың жалақысы бойынша шығындар есебі" әкімшілік деректерді жинауға арналған нысан</w:t>
      </w:r>
      <w:r>
        <w:rPr>
          <w:rFonts w:ascii="Times New Roman"/>
          <w:b/>
          <w:i w:val="false"/>
          <w:color w:val="000000"/>
          <w:vertAlign w:val="superscript"/>
        </w:rPr>
        <w:t>1</w:t>
      </w:r>
    </w:p>
    <w:p>
      <w:pPr>
        <w:spacing w:after="0"/>
        <w:ind w:left="0"/>
        <w:jc w:val="both"/>
      </w:pPr>
      <w:r>
        <w:rPr>
          <w:rFonts w:ascii="Times New Roman"/>
          <w:b w:val="false"/>
          <w:i w:val="false"/>
          <w:color w:val="000000"/>
          <w:sz w:val="28"/>
        </w:rPr>
        <w:t>
      Индекс: 7-МПЖЕ</w:t>
      </w:r>
    </w:p>
    <w:p>
      <w:pPr>
        <w:spacing w:after="0"/>
        <w:ind w:left="0"/>
        <w:jc w:val="both"/>
      </w:pPr>
      <w:r>
        <w:rPr>
          <w:rFonts w:ascii="Times New Roman"/>
          <w:b w:val="false"/>
          <w:i w:val="false"/>
          <w:color w:val="000000"/>
          <w:sz w:val="28"/>
        </w:rPr>
        <w:t>
      Кезеңділігі: қажеттілігіне қарай</w:t>
      </w:r>
    </w:p>
    <w:p>
      <w:pPr>
        <w:spacing w:after="0"/>
        <w:ind w:left="0"/>
        <w:jc w:val="both"/>
      </w:pPr>
      <w:r>
        <w:rPr>
          <w:rFonts w:ascii="Times New Roman"/>
          <w:b w:val="false"/>
          <w:i w:val="false"/>
          <w:color w:val="000000"/>
          <w:sz w:val="28"/>
        </w:rPr>
        <w:t>
      Ақпаратты ұсынатын тұлғалар тобы: Референтті субъектілер</w:t>
      </w:r>
    </w:p>
    <w:p>
      <w:pPr>
        <w:spacing w:after="0"/>
        <w:ind w:left="0"/>
        <w:jc w:val="both"/>
      </w:pPr>
      <w:r>
        <w:rPr>
          <w:rFonts w:ascii="Times New Roman"/>
          <w:b w:val="false"/>
          <w:i w:val="false"/>
          <w:color w:val="000000"/>
          <w:sz w:val="28"/>
        </w:rPr>
        <w:t>
      Нысан қайда ұсынылады: Жұмыс органы</w:t>
      </w:r>
    </w:p>
    <w:p>
      <w:pPr>
        <w:spacing w:after="0"/>
        <w:ind w:left="0"/>
        <w:jc w:val="both"/>
      </w:pPr>
      <w:r>
        <w:rPr>
          <w:rFonts w:ascii="Times New Roman"/>
          <w:b w:val="false"/>
          <w:i w:val="false"/>
          <w:color w:val="000000"/>
          <w:sz w:val="28"/>
        </w:rPr>
        <w:t>
      Нысанды ұсыну мерзімі: хабарламаны алғаннан кейінгі 10 жұмыс күні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1647"/>
        <w:gridCol w:w="483"/>
        <w:gridCol w:w="483"/>
        <w:gridCol w:w="483"/>
        <w:gridCol w:w="752"/>
        <w:gridCol w:w="840"/>
        <w:gridCol w:w="2374"/>
        <w:gridCol w:w="1736"/>
        <w:gridCol w:w="750"/>
        <w:gridCol w:w="751"/>
        <w:gridCol w:w="751"/>
        <w:gridCol w:w="751"/>
      </w:tblGrid>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атауы (бөлімше, операциялық блок, реанимация)</w:t>
            </w:r>
          </w:p>
        </w:tc>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w:t>
            </w:r>
          </w:p>
        </w:tc>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лауазымдық айлықақы, теңге</w:t>
            </w:r>
          </w:p>
        </w:tc>
        <w:tc>
          <w:tcPr>
            <w:tcW w:w="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айлықақы, теңге</w:t>
            </w:r>
            <w:r>
              <w:rPr>
                <w:rFonts w:ascii="Times New Roman"/>
                <w:b w:val="false"/>
                <w:i w:val="false"/>
                <w:color w:val="000000"/>
                <w:vertAlign w:val="superscript"/>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төлемдер,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(ерекше ауыр) қол еңбегі жұмыстарымен және еңбек жағдайлары зиянды (ерекше зиянды) және қауіпті (ерекше қауіпті) жұмыстармен айналысатын қызметкерлерге төленетін қосымша 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еңбек жағдайлары үшін қосымша 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Психоэмоциялық және дене жүктемесі үшін қосымша ақы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754"/>
        <w:gridCol w:w="754"/>
        <w:gridCol w:w="755"/>
        <w:gridCol w:w="1522"/>
        <w:gridCol w:w="1298"/>
        <w:gridCol w:w="845"/>
        <w:gridCol w:w="846"/>
        <w:gridCol w:w="755"/>
        <w:gridCol w:w="1025"/>
        <w:gridCol w:w="757"/>
        <w:gridCol w:w="846"/>
        <w:gridCol w:w="13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төлемдер, теңге</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медициналық қызметкерлердің жалақы қоры, ай, теңге</w:t>
            </w:r>
            <w:r>
              <w:rPr>
                <w:rFonts w:ascii="Times New Roman"/>
                <w:b w:val="false"/>
                <w:i w:val="false"/>
                <w:color w:val="000000"/>
                <w:vertAlign w:val="superscript"/>
              </w:rPr>
              <w:t>3</w:t>
            </w:r>
          </w:p>
        </w:tc>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 теңгеріміне сәйкес бір айдағы жұмыс сағаттарының саны</w:t>
            </w: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бағасы, теңге</w:t>
            </w:r>
            <w:r>
              <w:rPr>
                <w:rFonts w:ascii="Times New Roman"/>
                <w:b w:val="false"/>
                <w:i w:val="false"/>
                <w:color w:val="000000"/>
                <w:vertAlign w:val="superscript"/>
              </w:rPr>
              <w:t>4</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 бағасы, теңге</w:t>
            </w:r>
            <w:r>
              <w:rPr>
                <w:rFonts w:ascii="Times New Roman"/>
                <w:b w:val="false"/>
                <w:i w:val="false"/>
                <w:color w:val="000000"/>
                <w:vertAlign w:val="superscript"/>
              </w:rPr>
              <w:t>5</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күндік уақыт нормасы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 ұзақтығы (төсек-күн)</w:t>
            </w:r>
          </w:p>
        </w:tc>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жүргізу ұзақтығы, минут</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сомасы, теңге</w:t>
            </w:r>
            <w:r>
              <w:rPr>
                <w:rFonts w:ascii="Times New Roman"/>
                <w:b w:val="false"/>
                <w:i w:val="false"/>
                <w:color w:val="000000"/>
                <w:vertAlign w:val="superscript"/>
              </w:rPr>
              <w:t>6</w:t>
            </w:r>
          </w:p>
        </w:tc>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пен әлеуметтік аударымдар сомасы, теңге</w:t>
            </w:r>
            <w:r>
              <w:rPr>
                <w:rFonts w:ascii="Times New Roman"/>
                <w:b w:val="false"/>
                <w:i w:val="false"/>
                <w:color w:val="000000"/>
                <w:vertAlign w:val="superscript"/>
              </w:rPr>
              <w:t>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қосымша төлемдер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Республикасының 2015 жылғы 31 желтоқсандағы № 1193 </w:t>
      </w:r>
      <w:r>
        <w:rPr>
          <w:rFonts w:ascii="Times New Roman"/>
          <w:b w:val="false"/>
          <w:i w:val="false"/>
          <w:color w:val="000000"/>
          <w:sz w:val="28"/>
        </w:rPr>
        <w:t>қаулысына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 7 баған 5 бағанды 6 бағанға көбейту арқылы қалыптасады;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 18 баған 7, 9, 11, 13, 15 және 17 бағандарды қосу қосу арқылы қалыптасады;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 20 баған 18 бағанды 19 бағанға бөлу арқылы қалыптасады;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 21 баған 20 бағанды 60 минутқа бөлу арқылы қалыптасады;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 25 баған пациентті емдегенде 21, 22 және 23 бағандарды көбейту, ота жасағанда 21 және 24 бағандарды көбейту арқылы қалыптасады;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 26 баған "Салық және бюджетке төленетін басқа да міндетті төлемдер туралы (Салық кодексі)" 2017 жылғы 25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Денсаулық сақтау субъектісінің басшысы: _______________________________________________________________________ М.О.</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Денсаулық сақтау субъектісінің құрылымдық бөлімшесінің басшысы: ____________________________________________________________________________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Жауапты орындаушы: 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Орындаушының телефоны: ____________________</w:t>
      </w:r>
    </w:p>
    <w:p>
      <w:pPr>
        <w:spacing w:after="0"/>
        <w:ind w:left="0"/>
        <w:jc w:val="both"/>
      </w:pPr>
      <w:r>
        <w:rPr>
          <w:rFonts w:ascii="Times New Roman"/>
          <w:b w:val="false"/>
          <w:i w:val="false"/>
          <w:color w:val="000000"/>
          <w:sz w:val="28"/>
        </w:rPr>
        <w:t>
      Орындаушының электрондық мекенжайы: ____________________</w:t>
      </w:r>
    </w:p>
    <w:p>
      <w:pPr>
        <w:spacing w:after="0"/>
        <w:ind w:left="0"/>
        <w:jc w:val="both"/>
      </w:pPr>
      <w:r>
        <w:rPr>
          <w:rFonts w:ascii="Times New Roman"/>
          <w:b w:val="false"/>
          <w:i w:val="false"/>
          <w:color w:val="000000"/>
          <w:sz w:val="28"/>
        </w:rPr>
        <w:t>
      "Медициналық персоналдың жалақысы бойынша шығындар есебі" нысанын толтыру бойынша түсіндірме осы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тарифтерді қалыптастыру қағидаларының 17-тармағында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 xml:space="preserve">кепілдік берілген көлемінің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көрсетілетін медициналық </w:t>
            </w:r>
            <w:r>
              <w:br/>
            </w:r>
            <w:r>
              <w:rPr>
                <w:rFonts w:ascii="Times New Roman"/>
                <w:b w:val="false"/>
                <w:i w:val="false"/>
                <w:color w:val="000000"/>
                <w:sz w:val="20"/>
              </w:rPr>
              <w:t xml:space="preserve">қызметтерге тарифтерді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"Дәрілік заттар мен медициналық бұйымдарға шығындар есебі" әкімшілік деректерді жинауға арналған нысан</w:t>
      </w:r>
    </w:p>
    <w:p>
      <w:pPr>
        <w:spacing w:after="0"/>
        <w:ind w:left="0"/>
        <w:jc w:val="both"/>
      </w:pPr>
      <w:r>
        <w:rPr>
          <w:rFonts w:ascii="Times New Roman"/>
          <w:b w:val="false"/>
          <w:i w:val="false"/>
          <w:color w:val="ff0000"/>
          <w:sz w:val="28"/>
        </w:rPr>
        <w:t xml:space="preserve">
      Ескерту. 16-қосымша жаңа редакцияда - ҚР Денсаулық сақтау министрінің 19.07.2019 </w:t>
      </w:r>
      <w:r>
        <w:rPr>
          <w:rFonts w:ascii="Times New Roman"/>
          <w:b w:val="false"/>
          <w:i w:val="false"/>
          <w:color w:val="ff0000"/>
          <w:sz w:val="28"/>
        </w:rPr>
        <w:t>№ ҚР ДСМ-105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 8-ДЗ/ММБЕ</w:t>
      </w:r>
    </w:p>
    <w:p>
      <w:pPr>
        <w:spacing w:after="0"/>
        <w:ind w:left="0"/>
        <w:jc w:val="both"/>
      </w:pPr>
      <w:r>
        <w:rPr>
          <w:rFonts w:ascii="Times New Roman"/>
          <w:b w:val="false"/>
          <w:i w:val="false"/>
          <w:color w:val="000000"/>
          <w:sz w:val="28"/>
        </w:rPr>
        <w:t>
      Кезеңділігі: қажеттілігіне қарай</w:t>
      </w:r>
    </w:p>
    <w:p>
      <w:pPr>
        <w:spacing w:after="0"/>
        <w:ind w:left="0"/>
        <w:jc w:val="both"/>
      </w:pPr>
      <w:r>
        <w:rPr>
          <w:rFonts w:ascii="Times New Roman"/>
          <w:b w:val="false"/>
          <w:i w:val="false"/>
          <w:color w:val="000000"/>
          <w:sz w:val="28"/>
        </w:rPr>
        <w:t>
      Ақпаратты ұсынатын тұлғалар тобы: Референтті субъектілер</w:t>
      </w:r>
    </w:p>
    <w:p>
      <w:pPr>
        <w:spacing w:after="0"/>
        <w:ind w:left="0"/>
        <w:jc w:val="both"/>
      </w:pPr>
      <w:r>
        <w:rPr>
          <w:rFonts w:ascii="Times New Roman"/>
          <w:b w:val="false"/>
          <w:i w:val="false"/>
          <w:color w:val="000000"/>
          <w:sz w:val="28"/>
        </w:rPr>
        <w:t>
      Нысан қайда ұсынылады: Жұмыс органы</w:t>
      </w:r>
    </w:p>
    <w:p>
      <w:pPr>
        <w:spacing w:after="0"/>
        <w:ind w:left="0"/>
        <w:jc w:val="both"/>
      </w:pPr>
      <w:r>
        <w:rPr>
          <w:rFonts w:ascii="Times New Roman"/>
          <w:b w:val="false"/>
          <w:i w:val="false"/>
          <w:color w:val="000000"/>
          <w:sz w:val="28"/>
        </w:rPr>
        <w:t>
      Нысанды ұсыну мерзімі: хабарламаны алғаннан кейінгі 10 жұмыс күні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1167"/>
        <w:gridCol w:w="342"/>
        <w:gridCol w:w="917"/>
        <w:gridCol w:w="917"/>
        <w:gridCol w:w="45"/>
        <w:gridCol w:w="2487"/>
        <w:gridCol w:w="1359"/>
        <w:gridCol w:w="660"/>
        <w:gridCol w:w="533"/>
        <w:gridCol w:w="787"/>
        <w:gridCol w:w="692"/>
        <w:gridCol w:w="820"/>
        <w:gridCol w:w="1232"/>
      </w:tblGrid>
      <w:tr>
        <w:trPr>
          <w:trHeight w:val="30" w:hRule="atLeast"/>
        </w:trPr>
        <w:tc>
          <w:tcPr>
            <w:tcW w:w="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атауы (бөлімше, ота блогы, реанимация)</w:t>
            </w:r>
          </w:p>
        </w:tc>
        <w:tc>
          <w:tcPr>
            <w:tcW w:w="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Фармакотерапевтік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З ( Х П А ) , М Б а т а у 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 дәрілік нысан және мөлшері (ДЗ үшін) техникалық ерекшелік (МБ үшін) (таблетка, капсула, драже, ампула)</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(миллиграмм, миллилитр, сантиметр, дана, грамм)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және МБ-ға шығындар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ықтималдығы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препараттардың бір реттік мөлшері</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еселігі (күніне рет саны)</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ұзақтығы (төсек күн)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үшін баға, теңге*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және МБ-ға шығындар сомасы, теңге**</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ДЗ</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МБ</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ДЗ</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МБ</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Дәрілік заттар мен медициналық бұйымдар зерттеленетін кезеңге уәкілетті органның бұйрықтарына сәйкес шекті бағалары бойынша;</w:t>
      </w:r>
    </w:p>
    <w:p>
      <w:pPr>
        <w:spacing w:after="0"/>
        <w:ind w:left="0"/>
        <w:jc w:val="both"/>
      </w:pPr>
      <w:r>
        <w:rPr>
          <w:rFonts w:ascii="Times New Roman"/>
          <w:b w:val="false"/>
          <w:i w:val="false"/>
          <w:color w:val="000000"/>
          <w:sz w:val="28"/>
        </w:rPr>
        <w:t>
      ** - 12 баған 7, 8, 9, 10 және 11 бағандарды көбейту арқылы қалыптасады.</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ДЗ - дәрілік заттар;</w:t>
      </w:r>
    </w:p>
    <w:p>
      <w:pPr>
        <w:spacing w:after="0"/>
        <w:ind w:left="0"/>
        <w:jc w:val="both"/>
      </w:pPr>
      <w:r>
        <w:rPr>
          <w:rFonts w:ascii="Times New Roman"/>
          <w:b w:val="false"/>
          <w:i w:val="false"/>
          <w:color w:val="000000"/>
          <w:sz w:val="28"/>
        </w:rPr>
        <w:t>
      МБ - медициналық бұйымдар;</w:t>
      </w:r>
    </w:p>
    <w:p>
      <w:pPr>
        <w:spacing w:after="0"/>
        <w:ind w:left="0"/>
        <w:jc w:val="both"/>
      </w:pPr>
      <w:r>
        <w:rPr>
          <w:rFonts w:ascii="Times New Roman"/>
          <w:b w:val="false"/>
          <w:i w:val="false"/>
          <w:color w:val="000000"/>
          <w:sz w:val="28"/>
        </w:rPr>
        <w:t>
      ХПА - халықаралық патенттелмеген атауы.</w:t>
      </w:r>
    </w:p>
    <w:p>
      <w:pPr>
        <w:spacing w:after="0"/>
        <w:ind w:left="0"/>
        <w:jc w:val="both"/>
      </w:pPr>
      <w:r>
        <w:rPr>
          <w:rFonts w:ascii="Times New Roman"/>
          <w:b w:val="false"/>
          <w:i w:val="false"/>
          <w:color w:val="000000"/>
          <w:sz w:val="28"/>
        </w:rPr>
        <w:t>
      Денсаулық сақтау субъектісінің басшысы: 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Денсаулық сақтау субъектісінің</w:t>
      </w:r>
    </w:p>
    <w:p>
      <w:pPr>
        <w:spacing w:after="0"/>
        <w:ind w:left="0"/>
        <w:jc w:val="both"/>
      </w:pPr>
      <w:r>
        <w:rPr>
          <w:rFonts w:ascii="Times New Roman"/>
          <w:b w:val="false"/>
          <w:i w:val="false"/>
          <w:color w:val="000000"/>
          <w:sz w:val="28"/>
        </w:rPr>
        <w:t xml:space="preserve">
      құрылымдық бөлімшесінің басшысы: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Жауапты орындаушы: 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Орындаушының телефоны: __________________________________________________</w:t>
      </w:r>
    </w:p>
    <w:p>
      <w:pPr>
        <w:spacing w:after="0"/>
        <w:ind w:left="0"/>
        <w:jc w:val="both"/>
      </w:pPr>
      <w:r>
        <w:rPr>
          <w:rFonts w:ascii="Times New Roman"/>
          <w:b w:val="false"/>
          <w:i w:val="false"/>
          <w:color w:val="000000"/>
          <w:sz w:val="28"/>
        </w:rPr>
        <w:t>
      Орындаушының электрондық мекенжайы: _____________________________________</w:t>
      </w:r>
    </w:p>
    <w:p>
      <w:pPr>
        <w:spacing w:after="0"/>
        <w:ind w:left="0"/>
        <w:jc w:val="both"/>
      </w:pPr>
      <w:r>
        <w:rPr>
          <w:rFonts w:ascii="Times New Roman"/>
          <w:b w:val="false"/>
          <w:i w:val="false"/>
          <w:color w:val="000000"/>
          <w:sz w:val="28"/>
        </w:rPr>
        <w:t xml:space="preserve">
      "Дәрілік заттар мен медициналық бұйымдарға шығындар есебі" нысанын толтыру бойынша түсіндірме осы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тарифтерді қалыптастыру қағидаларының </w:t>
      </w:r>
      <w:r>
        <w:rPr>
          <w:rFonts w:ascii="Times New Roman"/>
          <w:b w:val="false"/>
          <w:i w:val="false"/>
          <w:color w:val="000000"/>
          <w:sz w:val="28"/>
        </w:rPr>
        <w:t>17-тармағында</w:t>
      </w:r>
      <w:r>
        <w:rPr>
          <w:rFonts w:ascii="Times New Roman"/>
          <w:b w:val="false"/>
          <w:i w:val="false"/>
          <w:color w:val="000000"/>
          <w:sz w:val="28"/>
        </w:rPr>
        <w:t xml:space="preserve">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 xml:space="preserve">кепілдік берілген көлемінің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 xml:space="preserve">қызметтерге тарифтерді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17-қосымша</w:t>
            </w:r>
          </w:p>
        </w:tc>
      </w:tr>
    </w:tbl>
    <w:p>
      <w:pPr>
        <w:spacing w:after="0"/>
        <w:ind w:left="0"/>
        <w:jc w:val="left"/>
      </w:pPr>
      <w:r>
        <w:rPr>
          <w:rFonts w:ascii="Times New Roman"/>
          <w:b/>
          <w:i w:val="false"/>
          <w:color w:val="000000"/>
        </w:rPr>
        <w:t xml:space="preserve"> "Пациенттерді тамақтандыруға жұмсалатын шығындар есебі" әкімшілік деректерді жинауға арналған нысан</w:t>
      </w:r>
      <w:r>
        <w:rPr>
          <w:rFonts w:ascii="Times New Roman"/>
          <w:b/>
          <w:i w:val="false"/>
          <w:color w:val="000000"/>
          <w:vertAlign w:val="superscript"/>
        </w:rPr>
        <w:t>1</w:t>
      </w:r>
    </w:p>
    <w:p>
      <w:pPr>
        <w:spacing w:after="0"/>
        <w:ind w:left="0"/>
        <w:jc w:val="both"/>
      </w:pPr>
      <w:r>
        <w:rPr>
          <w:rFonts w:ascii="Times New Roman"/>
          <w:b w:val="false"/>
          <w:i w:val="false"/>
          <w:color w:val="000000"/>
          <w:sz w:val="28"/>
        </w:rPr>
        <w:t>
      Индекс: 9-ТЕ</w:t>
      </w:r>
      <w:r>
        <w:br/>
      </w:r>
      <w:r>
        <w:rPr>
          <w:rFonts w:ascii="Times New Roman"/>
          <w:b w:val="false"/>
          <w:i w:val="false"/>
          <w:color w:val="000000"/>
          <w:sz w:val="28"/>
        </w:rPr>
        <w:t>
      Кезеңділігі: қажеттілігіне қарай</w:t>
      </w:r>
      <w:r>
        <w:br/>
      </w:r>
      <w:r>
        <w:rPr>
          <w:rFonts w:ascii="Times New Roman"/>
          <w:b w:val="false"/>
          <w:i w:val="false"/>
          <w:color w:val="000000"/>
          <w:sz w:val="28"/>
        </w:rPr>
        <w:t>
      Ақпаратты ұсынатын тұлғалар тобы: Референтті субъектілер</w:t>
      </w:r>
      <w:r>
        <w:br/>
      </w:r>
      <w:r>
        <w:rPr>
          <w:rFonts w:ascii="Times New Roman"/>
          <w:b w:val="false"/>
          <w:i w:val="false"/>
          <w:color w:val="000000"/>
          <w:sz w:val="28"/>
        </w:rPr>
        <w:t>
      Нысан қайда ұсынылады: Жұмыс органы</w:t>
      </w:r>
      <w:r>
        <w:br/>
      </w:r>
      <w:r>
        <w:rPr>
          <w:rFonts w:ascii="Times New Roman"/>
          <w:b w:val="false"/>
          <w:i w:val="false"/>
          <w:color w:val="000000"/>
          <w:sz w:val="28"/>
        </w:rPr>
        <w:t>
      Нысанды ұсыну мерзімі: хабарламаны алғаннан кейінгі 10 жұмыс күні ішінде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
        <w:gridCol w:w="1109"/>
        <w:gridCol w:w="431"/>
        <w:gridCol w:w="431"/>
        <w:gridCol w:w="551"/>
        <w:gridCol w:w="869"/>
        <w:gridCol w:w="431"/>
        <w:gridCol w:w="551"/>
        <w:gridCol w:w="869"/>
        <w:gridCol w:w="669"/>
        <w:gridCol w:w="669"/>
        <w:gridCol w:w="870"/>
        <w:gridCol w:w="669"/>
        <w:gridCol w:w="669"/>
        <w:gridCol w:w="870"/>
        <w:gridCol w:w="670"/>
        <w:gridCol w:w="670"/>
        <w:gridCol w:w="871"/>
      </w:tblGrid>
      <w:tr>
        <w:trPr>
          <w:trHeight w:val="30" w:hRule="atLeast"/>
        </w:trPr>
        <w:tc>
          <w:tcPr>
            <w:tcW w:w="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атауы (бөлімше, реанимация)</w:t>
            </w:r>
          </w:p>
        </w:tc>
        <w:tc>
          <w:tcPr>
            <w:tcW w:w="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өнімдерінің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3 жасқа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жастан 14 жасқа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жастан және жоғары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төсек-күніне жұмсалатын шығындар сомасы</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 теңге</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 теңге </w:t>
            </w:r>
            <w:r>
              <w:rPr>
                <w:rFonts w:ascii="Times New Roman"/>
                <w:b w:val="false"/>
                <w:i w:val="false"/>
                <w:color w:val="000000"/>
                <w:vertAlign w:val="superscript"/>
              </w:rPr>
              <w:t>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 теңге</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 теңге </w:t>
            </w:r>
            <w:r>
              <w:rPr>
                <w:rFonts w:ascii="Times New Roman"/>
                <w:b w:val="false"/>
                <w:i w:val="false"/>
                <w:color w:val="000000"/>
                <w:vertAlign w:val="superscript"/>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 теңге</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 теңге </w:t>
            </w:r>
            <w:r>
              <w:rPr>
                <w:rFonts w:ascii="Times New Roman"/>
                <w:b w:val="false"/>
                <w:i w:val="false"/>
                <w:color w:val="000000"/>
                <w:vertAlign w:val="superscript"/>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 теңге</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 теңге </w:t>
            </w:r>
            <w:r>
              <w:rPr>
                <w:rFonts w:ascii="Times New Roman"/>
                <w:b w:val="false"/>
                <w:i w:val="false"/>
                <w:color w:val="000000"/>
                <w:vertAlign w:val="superscript"/>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 теңге</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 теңге </w:t>
            </w:r>
            <w:r>
              <w:rPr>
                <w:rFonts w:ascii="Times New Roman"/>
                <w:b w:val="false"/>
                <w:i w:val="false"/>
                <w:color w:val="000000"/>
                <w:vertAlign w:val="superscript"/>
              </w:rPr>
              <w:t>2</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Азық-түлікке жұмсалатын шығындардың қорытынды сомасы4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 ұзақтығы</w:t>
            </w:r>
            <w:r>
              <w:br/>
            </w:r>
            <w:r>
              <w:rPr>
                <w:rFonts w:ascii="Times New Roman"/>
                <w:b w:val="false"/>
                <w:i w:val="false"/>
                <w:color w:val="000000"/>
                <w:sz w:val="20"/>
              </w:rPr>
              <w:t>
(төсек-күн)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төсек-күндегі азыққа кететін сома5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1 – "Республиканың мемлекеттік денсаулық сақтау ұйымдарында тамақтанудың заттай нормаларын және жұмсақ мүкәммалмен жабдықтаудың ең төменгі нормаларын бекіту туралы" Қазақстан Республикасы Үкіметінің 2002 жылғы 26 қаңтардағы № 128 қаулысына сәйкес;</w:t>
      </w:r>
      <w:r>
        <w:br/>
      </w:r>
      <w:r>
        <w:rPr>
          <w:rFonts w:ascii="Times New Roman"/>
          <w:b w:val="false"/>
          <w:i w:val="false"/>
          <w:color w:val="000000"/>
          <w:sz w:val="28"/>
        </w:rPr>
        <w:t>
      2 – 6, 9, 12 және 15 бағандар норманы бағаға көбейту арқылы қалыптасады;</w:t>
      </w:r>
      <w:r>
        <w:br/>
      </w:r>
      <w:r>
        <w:rPr>
          <w:rFonts w:ascii="Times New Roman"/>
          <w:b w:val="false"/>
          <w:i w:val="false"/>
          <w:color w:val="000000"/>
          <w:sz w:val="28"/>
        </w:rPr>
        <w:t>
      3 – 18 бағандар 6, 9, 12 және 15 бағандарды қосу арқылы қалыптасады;</w:t>
      </w:r>
      <w:r>
        <w:br/>
      </w:r>
      <w:r>
        <w:rPr>
          <w:rFonts w:ascii="Times New Roman"/>
          <w:b w:val="false"/>
          <w:i w:val="false"/>
          <w:color w:val="000000"/>
          <w:sz w:val="28"/>
        </w:rPr>
        <w:t>
      4 – екінші кестеде 1 баған 2 бағанды 3 бағанға көбейту арқылы қалыптасады;</w:t>
      </w:r>
      <w:r>
        <w:br/>
      </w:r>
      <w:r>
        <w:rPr>
          <w:rFonts w:ascii="Times New Roman"/>
          <w:b w:val="false"/>
          <w:i w:val="false"/>
          <w:color w:val="000000"/>
          <w:sz w:val="28"/>
        </w:rPr>
        <w:t>
      5 – екінші кестеде 3 баған 18 бағанға тең.</w:t>
      </w:r>
      <w:r>
        <w:br/>
      </w:r>
      <w:r>
        <w:rPr>
          <w:rFonts w:ascii="Times New Roman"/>
          <w:b w:val="false"/>
          <w:i w:val="false"/>
          <w:color w:val="000000"/>
          <w:sz w:val="28"/>
        </w:rPr>
        <w:t>
      Денсаулық сақтау субъектісінің басшысы: ________________________________________________________________________ М.О.</w:t>
      </w:r>
      <w:r>
        <w:br/>
      </w:r>
      <w:r>
        <w:rPr>
          <w:rFonts w:ascii="Times New Roman"/>
          <w:b w:val="false"/>
          <w:i w:val="false"/>
          <w:color w:val="000000"/>
          <w:sz w:val="28"/>
        </w:rPr>
        <w:t>
      (Лауазымы, тегі, аты, әкесінің аты (бар болған жағдайда)/ қолы)</w:t>
      </w:r>
      <w:r>
        <w:br/>
      </w:r>
      <w:r>
        <w:rPr>
          <w:rFonts w:ascii="Times New Roman"/>
          <w:b w:val="false"/>
          <w:i w:val="false"/>
          <w:color w:val="000000"/>
          <w:sz w:val="28"/>
        </w:rPr>
        <w:t xml:space="preserve">
      Денсаулық сақтау субъектісінің </w:t>
      </w:r>
      <w:r>
        <w:br/>
      </w:r>
      <w:r>
        <w:rPr>
          <w:rFonts w:ascii="Times New Roman"/>
          <w:b w:val="false"/>
          <w:i w:val="false"/>
          <w:color w:val="000000"/>
          <w:sz w:val="28"/>
        </w:rPr>
        <w:t>
      құрылымдық бөлімшесінің басшысы: ____________________________________________</w:t>
      </w:r>
      <w:r>
        <w:br/>
      </w:r>
      <w:r>
        <w:rPr>
          <w:rFonts w:ascii="Times New Roman"/>
          <w:b w:val="false"/>
          <w:i w:val="false"/>
          <w:color w:val="000000"/>
          <w:sz w:val="28"/>
        </w:rPr>
        <w:t>
      (Лауазымы, тегі, аты, әкесінің аты (бар болған жағдайда)/ қолы)</w:t>
      </w:r>
      <w:r>
        <w:br/>
      </w:r>
      <w:r>
        <w:rPr>
          <w:rFonts w:ascii="Times New Roman"/>
          <w:b w:val="false"/>
          <w:i w:val="false"/>
          <w:color w:val="000000"/>
          <w:sz w:val="28"/>
        </w:rPr>
        <w:t>
      Жауапты орындаушы: _________________________________________________________</w:t>
      </w:r>
      <w:r>
        <w:br/>
      </w:r>
      <w:r>
        <w:rPr>
          <w:rFonts w:ascii="Times New Roman"/>
          <w:b w:val="false"/>
          <w:i w:val="false"/>
          <w:color w:val="000000"/>
          <w:sz w:val="28"/>
        </w:rPr>
        <w:t>
      (Лауазымы, тегі, аты, әкесінің аты (бар болған жағдайда)/ қолы)</w:t>
      </w:r>
      <w:r>
        <w:br/>
      </w:r>
      <w:r>
        <w:rPr>
          <w:rFonts w:ascii="Times New Roman"/>
          <w:b w:val="false"/>
          <w:i w:val="false"/>
          <w:color w:val="000000"/>
          <w:sz w:val="28"/>
        </w:rPr>
        <w:t>
      Орындаушының телефоны: ____________________</w:t>
      </w:r>
      <w:r>
        <w:br/>
      </w:r>
      <w:r>
        <w:rPr>
          <w:rFonts w:ascii="Times New Roman"/>
          <w:b w:val="false"/>
          <w:i w:val="false"/>
          <w:color w:val="000000"/>
          <w:sz w:val="28"/>
        </w:rPr>
        <w:t>
      Орындаушының электрондық мекенжайы: ____________________</w:t>
      </w:r>
      <w:r>
        <w:br/>
      </w:r>
      <w:r>
        <w:rPr>
          <w:rFonts w:ascii="Times New Roman"/>
          <w:b w:val="false"/>
          <w:i w:val="false"/>
          <w:color w:val="000000"/>
          <w:sz w:val="28"/>
        </w:rPr>
        <w:t>
      "Пациенттерді тамақтандыруға жұмсалатын шығындар есебі" нысанын толтыру бойынша түсіндірме осы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тарифтерді қалыптастыру қағидаларының 17-тармағында көрсетілген.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 xml:space="preserve">кепілдік берілген көлемінің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 xml:space="preserve">қызметтерге тарифтерді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18-қосымша</w:t>
            </w:r>
          </w:p>
        </w:tc>
      </w:tr>
    </w:tbl>
    <w:p>
      <w:pPr>
        <w:spacing w:after="0"/>
        <w:ind w:left="0"/>
        <w:jc w:val="left"/>
      </w:pPr>
      <w:r>
        <w:rPr>
          <w:rFonts w:ascii="Times New Roman"/>
          <w:b/>
          <w:i w:val="false"/>
          <w:color w:val="000000"/>
        </w:rPr>
        <w:t xml:space="preserve"> "Медициналық қызметтерге жұмсалатын шығындар есебі" әкімшілік деректерді жинауға арналған нысан</w:t>
      </w:r>
      <w:r>
        <w:rPr>
          <w:rFonts w:ascii="Times New Roman"/>
          <w:b/>
          <w:i w:val="false"/>
          <w:color w:val="000000"/>
          <w:vertAlign w:val="superscript"/>
        </w:rPr>
        <w:t>1</w:t>
      </w:r>
    </w:p>
    <w:p>
      <w:pPr>
        <w:spacing w:after="0"/>
        <w:ind w:left="0"/>
        <w:jc w:val="both"/>
      </w:pPr>
      <w:r>
        <w:rPr>
          <w:rFonts w:ascii="Times New Roman"/>
          <w:b w:val="false"/>
          <w:i w:val="false"/>
          <w:color w:val="000000"/>
          <w:sz w:val="28"/>
        </w:rPr>
        <w:t>
      Индекс: 10-КДҚЕ</w:t>
      </w:r>
    </w:p>
    <w:p>
      <w:pPr>
        <w:spacing w:after="0"/>
        <w:ind w:left="0"/>
        <w:jc w:val="both"/>
      </w:pPr>
      <w:r>
        <w:rPr>
          <w:rFonts w:ascii="Times New Roman"/>
          <w:b w:val="false"/>
          <w:i w:val="false"/>
          <w:color w:val="000000"/>
          <w:sz w:val="28"/>
        </w:rPr>
        <w:t>
      Кезеңділігі: қажеттілігіне қарай</w:t>
      </w:r>
    </w:p>
    <w:p>
      <w:pPr>
        <w:spacing w:after="0"/>
        <w:ind w:left="0"/>
        <w:jc w:val="both"/>
      </w:pPr>
      <w:r>
        <w:rPr>
          <w:rFonts w:ascii="Times New Roman"/>
          <w:b w:val="false"/>
          <w:i w:val="false"/>
          <w:color w:val="000000"/>
          <w:sz w:val="28"/>
        </w:rPr>
        <w:t>
      Ақпаратты ұсынатын тұлғалар тобы: Референтті субъектілер</w:t>
      </w:r>
    </w:p>
    <w:p>
      <w:pPr>
        <w:spacing w:after="0"/>
        <w:ind w:left="0"/>
        <w:jc w:val="both"/>
      </w:pPr>
      <w:r>
        <w:rPr>
          <w:rFonts w:ascii="Times New Roman"/>
          <w:b w:val="false"/>
          <w:i w:val="false"/>
          <w:color w:val="000000"/>
          <w:sz w:val="28"/>
        </w:rPr>
        <w:t>
      Нысан қайда ұсынылады: Жұмыс органы</w:t>
      </w:r>
    </w:p>
    <w:p>
      <w:pPr>
        <w:spacing w:after="0"/>
        <w:ind w:left="0"/>
        <w:jc w:val="both"/>
      </w:pPr>
      <w:r>
        <w:rPr>
          <w:rFonts w:ascii="Times New Roman"/>
          <w:b w:val="false"/>
          <w:i w:val="false"/>
          <w:color w:val="000000"/>
          <w:sz w:val="28"/>
        </w:rPr>
        <w:t>
      Нысанды ұсыну мерзімі: хабарламаны алғаннан кейінгі 10 жұмыс күні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2397"/>
        <w:gridCol w:w="1405"/>
        <w:gridCol w:w="1618"/>
        <w:gridCol w:w="1475"/>
        <w:gridCol w:w="766"/>
        <w:gridCol w:w="1405"/>
        <w:gridCol w:w="2468"/>
      </w:tblGrid>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атауы (бөлімше, операциялық блок реанимация)</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Тарификатор бойынша қызмет коды*</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Тарификатор бойынша медициналық қызметтің атауы*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бойынша ықтималдық</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 теңге*</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бойынша шығындар сомасы, теңге**</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медициналық қызметтер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медициналық қызметтер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сомасы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Код 2 баған, қызмет атауы 3 баған, бірлік бағасы 6 баған бекітілген медициналық қызметтердің тарификаторына сәйкес келеді;</w:t>
      </w:r>
    </w:p>
    <w:p>
      <w:pPr>
        <w:spacing w:after="0"/>
        <w:ind w:left="0"/>
        <w:jc w:val="both"/>
      </w:pPr>
      <w:r>
        <w:rPr>
          <w:rFonts w:ascii="Times New Roman"/>
          <w:b w:val="false"/>
          <w:i w:val="false"/>
          <w:color w:val="000000"/>
          <w:sz w:val="28"/>
        </w:rPr>
        <w:t>
      ** – 7 баған 4, 5 және 6 бағандарды көбейту арқылы қалыптасады.</w:t>
      </w:r>
    </w:p>
    <w:p>
      <w:pPr>
        <w:spacing w:after="0"/>
        <w:ind w:left="0"/>
        <w:jc w:val="both"/>
      </w:pPr>
      <w:r>
        <w:rPr>
          <w:rFonts w:ascii="Times New Roman"/>
          <w:b w:val="false"/>
          <w:i w:val="false"/>
          <w:color w:val="000000"/>
          <w:sz w:val="28"/>
        </w:rPr>
        <w:t>
      Денсаулық сақтау субъектісінің басшысы: ________________________________ М.О.</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xml:space="preserve">
      Денсаулық сақтау субъектісінің </w:t>
      </w:r>
    </w:p>
    <w:p>
      <w:pPr>
        <w:spacing w:after="0"/>
        <w:ind w:left="0"/>
        <w:jc w:val="both"/>
      </w:pPr>
      <w:r>
        <w:rPr>
          <w:rFonts w:ascii="Times New Roman"/>
          <w:b w:val="false"/>
          <w:i w:val="false"/>
          <w:color w:val="000000"/>
          <w:sz w:val="28"/>
        </w:rPr>
        <w:t>
      құрылымдық бөлімшесінің басшысы: 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Жауапты орындаушы: 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Орындаушының телефоны: ____________________</w:t>
      </w:r>
    </w:p>
    <w:p>
      <w:pPr>
        <w:spacing w:after="0"/>
        <w:ind w:left="0"/>
        <w:jc w:val="both"/>
      </w:pPr>
      <w:r>
        <w:rPr>
          <w:rFonts w:ascii="Times New Roman"/>
          <w:b w:val="false"/>
          <w:i w:val="false"/>
          <w:color w:val="000000"/>
          <w:sz w:val="28"/>
        </w:rPr>
        <w:t>
      Орындаушының электрондық мекенжайы: ____________________</w:t>
      </w:r>
    </w:p>
    <w:p>
      <w:pPr>
        <w:spacing w:after="0"/>
        <w:ind w:left="0"/>
        <w:jc w:val="both"/>
      </w:pPr>
      <w:r>
        <w:rPr>
          <w:rFonts w:ascii="Times New Roman"/>
          <w:b w:val="false"/>
          <w:i w:val="false"/>
          <w:color w:val="000000"/>
          <w:sz w:val="28"/>
        </w:rPr>
        <w:t>
      "Консультациялық-диагностикалық қызметтерге жұмсалатын шығындар есебі" нысанын толтыру бойынша түсіндірме осы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тарифтерді қалыптастыру қағидаларының 17-тармағында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 xml:space="preserve">кепілдік берілген көлемінің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 xml:space="preserve">қызметтерге тарифтерді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19-қосымша</w:t>
            </w:r>
          </w:p>
        </w:tc>
      </w:tr>
    </w:tbl>
    <w:p>
      <w:pPr>
        <w:spacing w:after="0"/>
        <w:ind w:left="0"/>
        <w:jc w:val="left"/>
      </w:pPr>
      <w:r>
        <w:rPr>
          <w:rFonts w:ascii="Times New Roman"/>
          <w:b/>
          <w:i w:val="false"/>
          <w:color w:val="000000"/>
        </w:rPr>
        <w:t xml:space="preserve"> "Үстеме шығындарды есептеу үшін денсаулық сақтау субъекті шығыстарының құрылымы" әкімшілік деректерді жинауға арналған нысан* ________________________________________  мекеме атауы, өңір</w:t>
      </w:r>
    </w:p>
    <w:p>
      <w:pPr>
        <w:spacing w:after="0"/>
        <w:ind w:left="0"/>
        <w:jc w:val="both"/>
      </w:pPr>
      <w:r>
        <w:rPr>
          <w:rFonts w:ascii="Times New Roman"/>
          <w:b w:val="false"/>
          <w:i w:val="false"/>
          <w:color w:val="ff0000"/>
          <w:sz w:val="28"/>
        </w:rPr>
        <w:t xml:space="preserve">
      Ескерту. 19-қосымша жаңа редакцияда - ҚР Денсаулық сақтау министрінің 19.07.2019 </w:t>
      </w:r>
      <w:r>
        <w:rPr>
          <w:rFonts w:ascii="Times New Roman"/>
          <w:b w:val="false"/>
          <w:i w:val="false"/>
          <w:color w:val="ff0000"/>
          <w:sz w:val="28"/>
        </w:rPr>
        <w:t>№ ҚР ДСМ-105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 11-ҮШЕҮШҚ</w:t>
      </w:r>
    </w:p>
    <w:p>
      <w:pPr>
        <w:spacing w:after="0"/>
        <w:ind w:left="0"/>
        <w:jc w:val="both"/>
      </w:pPr>
      <w:r>
        <w:rPr>
          <w:rFonts w:ascii="Times New Roman"/>
          <w:b w:val="false"/>
          <w:i w:val="false"/>
          <w:color w:val="000000"/>
          <w:sz w:val="28"/>
        </w:rPr>
        <w:t>
      Кезеңділігі: қажеттілігіне қарай</w:t>
      </w:r>
    </w:p>
    <w:p>
      <w:pPr>
        <w:spacing w:after="0"/>
        <w:ind w:left="0"/>
        <w:jc w:val="both"/>
      </w:pPr>
      <w:r>
        <w:rPr>
          <w:rFonts w:ascii="Times New Roman"/>
          <w:b w:val="false"/>
          <w:i w:val="false"/>
          <w:color w:val="000000"/>
          <w:sz w:val="28"/>
        </w:rPr>
        <w:t>
      Ақпаратты ұсынатын тұлғалар тобы: Референтті субъектілер</w:t>
      </w:r>
    </w:p>
    <w:p>
      <w:pPr>
        <w:spacing w:after="0"/>
        <w:ind w:left="0"/>
        <w:jc w:val="both"/>
      </w:pPr>
      <w:r>
        <w:rPr>
          <w:rFonts w:ascii="Times New Roman"/>
          <w:b w:val="false"/>
          <w:i w:val="false"/>
          <w:color w:val="000000"/>
          <w:sz w:val="28"/>
        </w:rPr>
        <w:t>
      Нысан қайда ұсынылады: Жұмыс органы</w:t>
      </w:r>
    </w:p>
    <w:p>
      <w:pPr>
        <w:spacing w:after="0"/>
        <w:ind w:left="0"/>
        <w:jc w:val="both"/>
      </w:pPr>
      <w:r>
        <w:rPr>
          <w:rFonts w:ascii="Times New Roman"/>
          <w:b w:val="false"/>
          <w:i w:val="false"/>
          <w:color w:val="000000"/>
          <w:sz w:val="28"/>
        </w:rPr>
        <w:t>
      Нысанды ұсыну мерзімі: хабарламаны алғаннан кейінгі 10 жұмыс күні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7237"/>
        <w:gridCol w:w="1266"/>
        <w:gridCol w:w="1459"/>
        <w:gridCol w:w="883"/>
      </w:tblGrid>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бабы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жоспары, мың теңге</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нақты шығыстар, мың теңге</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мың теңге</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медициналық персонал</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әкімшілік-шаруашылық персонал</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жарналары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медициналық персонал</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әкімшілік-шаруашылық персонал</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сатып алу, барлығы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өнiмдерiн сатып алу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және медициналық өзге де бұйымдарды сатып алу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мүлiктердi, басқа да киім нысанын және арнаулы киім-кешектер сатып алу, тігу және жөндеу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жанар-жағар май материалдарын сатып алу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қорларды сатып алу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мен жұмыстарды сатып алу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ақы төлеу: оның ішінде: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мен канализация</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ақы төлеу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Көлiктiк қызмет көрсетулерге ақы төлеу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жалға алу төлемдері</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мен жұмыстарға ақы төлеу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ағымдағы шығындар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iшiндегi іссапарлар мен қызметтік сапарлар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жерлерге іссапарлар мен қызметтік сапарлар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құжаттарды, сот актiлерiн орындау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шығындар (айыппұл, тұрақсыздық төлемі, комиссиялық төлемдер, кіріс жарналары; мемлекеттік баж салығы, бюджетке міндетті төлемдер мен салықтар, олар бойынша өсімпұлдар мен айыппұлдар (әлеуметтік салықтан өзге)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шығындар (атын атап көрсету)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шығыстар (атын атап көрсету)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денсаулық сақтау субъектісінің зерттелетін кезеңге бухгалтерлік есеп пен қаржылық есептілік мәліметтеріне сәйкес.</w:t>
      </w:r>
    </w:p>
    <w:p>
      <w:pPr>
        <w:spacing w:after="0"/>
        <w:ind w:left="0"/>
        <w:jc w:val="both"/>
      </w:pPr>
      <w:r>
        <w:rPr>
          <w:rFonts w:ascii="Times New Roman"/>
          <w:b w:val="false"/>
          <w:i w:val="false"/>
          <w:color w:val="000000"/>
          <w:sz w:val="28"/>
        </w:rPr>
        <w:t>
      Денсаулық сақтау субъектісінің басшысы: 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Денсаулық сақтау субъектісінің</w:t>
      </w:r>
    </w:p>
    <w:p>
      <w:pPr>
        <w:spacing w:after="0"/>
        <w:ind w:left="0"/>
        <w:jc w:val="both"/>
      </w:pPr>
      <w:r>
        <w:rPr>
          <w:rFonts w:ascii="Times New Roman"/>
          <w:b w:val="false"/>
          <w:i w:val="false"/>
          <w:color w:val="000000"/>
          <w:sz w:val="28"/>
        </w:rPr>
        <w:t>
      құрылымдық бөлімшесінің басшысы: 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Жауапты орындаушы: 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Орындаушының телефоны: __________________________________________________</w:t>
      </w:r>
    </w:p>
    <w:p>
      <w:pPr>
        <w:spacing w:after="0"/>
        <w:ind w:left="0"/>
        <w:jc w:val="both"/>
      </w:pPr>
      <w:r>
        <w:rPr>
          <w:rFonts w:ascii="Times New Roman"/>
          <w:b w:val="false"/>
          <w:i w:val="false"/>
          <w:color w:val="000000"/>
          <w:sz w:val="28"/>
        </w:rPr>
        <w:t>
      Орындаушының электрондық мекенжайы: _____________________________________</w:t>
      </w:r>
    </w:p>
    <w:p>
      <w:pPr>
        <w:spacing w:after="0"/>
        <w:ind w:left="0"/>
        <w:jc w:val="both"/>
      </w:pPr>
      <w:r>
        <w:rPr>
          <w:rFonts w:ascii="Times New Roman"/>
          <w:b w:val="false"/>
          <w:i w:val="false"/>
          <w:color w:val="000000"/>
          <w:sz w:val="28"/>
        </w:rPr>
        <w:t xml:space="preserve">
      "Үстеме шығындарды есептеу үшін денсаулық сақтау субъекті шығыстарының құрылымы" нысанын толтыру бойынша түсіндірме осы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тарифтерді қалыптастыру қағидаларының </w:t>
      </w:r>
      <w:r>
        <w:rPr>
          <w:rFonts w:ascii="Times New Roman"/>
          <w:b w:val="false"/>
          <w:i w:val="false"/>
          <w:color w:val="000000"/>
          <w:sz w:val="28"/>
        </w:rPr>
        <w:t>17-тармағында</w:t>
      </w:r>
      <w:r>
        <w:rPr>
          <w:rFonts w:ascii="Times New Roman"/>
          <w:b w:val="false"/>
          <w:i w:val="false"/>
          <w:color w:val="000000"/>
          <w:sz w:val="28"/>
        </w:rPr>
        <w:t xml:space="preserve">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 xml:space="preserve">кепілдік берілген көлемінің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 xml:space="preserve">қызметтерге тарифтерді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20-қосымша</w:t>
            </w:r>
          </w:p>
        </w:tc>
      </w:tr>
    </w:tbl>
    <w:p>
      <w:pPr>
        <w:spacing w:after="0"/>
        <w:ind w:left="0"/>
        <w:jc w:val="left"/>
      </w:pPr>
      <w:r>
        <w:rPr>
          <w:rFonts w:ascii="Times New Roman"/>
          <w:b/>
          <w:i w:val="false"/>
          <w:color w:val="000000"/>
        </w:rPr>
        <w:t xml:space="preserve"> Кезекті жоспарлы кезеңге арналған қаржыландыру көлемі мен төсек-күн саны бойынша ақпарат  ________________________________________  мекеме атауы, өңір</w:t>
      </w:r>
    </w:p>
    <w:p>
      <w:pPr>
        <w:spacing w:after="0"/>
        <w:ind w:left="0"/>
        <w:jc w:val="both"/>
      </w:pPr>
      <w:r>
        <w:rPr>
          <w:rFonts w:ascii="Times New Roman"/>
          <w:b w:val="false"/>
          <w:i w:val="false"/>
          <w:color w:val="ff0000"/>
          <w:sz w:val="28"/>
        </w:rPr>
        <w:t xml:space="preserve">
      Ескерту. 20-қосымша жаңа редакцияда - ҚР Денсаулық сақтау министрінің 19.07.2019 </w:t>
      </w:r>
      <w:r>
        <w:rPr>
          <w:rFonts w:ascii="Times New Roman"/>
          <w:b w:val="false"/>
          <w:i w:val="false"/>
          <w:color w:val="ff0000"/>
          <w:sz w:val="28"/>
        </w:rPr>
        <w:t>№ ҚР ДСМ-105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9"/>
        <w:gridCol w:w="8153"/>
        <w:gridCol w:w="2508"/>
      </w:tblGrid>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бабы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жоспарлы кезеңге арналған қаржыландыру көлемі, мң теңге*</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барлығы: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медициналық персонал</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әкімшілік-шаруашылық персонал</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жарналары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медициналық персонал</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әкімшілік-шаруашылық персонал</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сатып алу, барлығы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өнiмдерiн сатып алу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және медициналық өзге де бұйымдарды сатып алу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мүлiктердi, басқа да киім нысанын және арнаулы киім-кешектер сатып алу, тігу және жөндеу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жанар-жағар май материалдарын сатып алу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қорларды сатып алу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мен жұмыстарды сатып алу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ақы төлеу, оның ішінде:</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мен канализация</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ақы төлеу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Көлiктiк қызмет көрсетулерге ақы төлеу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жалға алу төлемдері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мен жұмыстарға ақы төлеу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ағымдағы шығындар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iшiндегi іссапарлар мен қызметтік сапарлар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жерлерге іссапарлар мен қызметтік сапарлар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құжаттарының, сот актiлерiнiң орындалуы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шығындар (айыппұл, тұрақсыздық төлемі, комиссиялық төлемдер, кіріс жарналары; мемлекеттік баж салығы, бюджетке міндетті төлемдер мен салықтар, олар бойынша өсімпұлдар мен айыппұлдар (әлеуметтік салықтан өзге)</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күн саны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даму жоспарына сәйкес және уәкілетті органмен/жергілікті атқарушы органдармен келісілген.</w:t>
      </w:r>
    </w:p>
    <w:p>
      <w:pPr>
        <w:spacing w:after="0"/>
        <w:ind w:left="0"/>
        <w:jc w:val="both"/>
      </w:pPr>
      <w:r>
        <w:rPr>
          <w:rFonts w:ascii="Times New Roman"/>
          <w:b w:val="false"/>
          <w:i w:val="false"/>
          <w:color w:val="000000"/>
          <w:sz w:val="28"/>
        </w:rPr>
        <w:t>
      Денсаулық сақтау</w:t>
      </w:r>
    </w:p>
    <w:p>
      <w:pPr>
        <w:spacing w:after="0"/>
        <w:ind w:left="0"/>
        <w:jc w:val="both"/>
      </w:pPr>
      <w:r>
        <w:rPr>
          <w:rFonts w:ascii="Times New Roman"/>
          <w:b w:val="false"/>
          <w:i w:val="false"/>
          <w:color w:val="000000"/>
          <w:sz w:val="28"/>
        </w:rPr>
        <w:t>
      субъектісінің басшысы: 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Денсаулық сақтау субъектісінің құрылымдық</w:t>
      </w:r>
    </w:p>
    <w:p>
      <w:pPr>
        <w:spacing w:after="0"/>
        <w:ind w:left="0"/>
        <w:jc w:val="both"/>
      </w:pPr>
      <w:r>
        <w:rPr>
          <w:rFonts w:ascii="Times New Roman"/>
          <w:b w:val="false"/>
          <w:i w:val="false"/>
          <w:color w:val="000000"/>
          <w:sz w:val="28"/>
        </w:rPr>
        <w:t>
      бөлімшесінің басшысы: 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Жауапты орындаушы: 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Орындаушының телефоны: __________________________________________________</w:t>
      </w:r>
    </w:p>
    <w:p>
      <w:pPr>
        <w:spacing w:after="0"/>
        <w:ind w:left="0"/>
        <w:jc w:val="both"/>
      </w:pPr>
      <w:r>
        <w:rPr>
          <w:rFonts w:ascii="Times New Roman"/>
          <w:b w:val="false"/>
          <w:i w:val="false"/>
          <w:color w:val="000000"/>
          <w:sz w:val="28"/>
        </w:rPr>
        <w:t>
      Орындаушының электрондық мекенжайы: 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 xml:space="preserve">кепілдік берілген көлемінің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 xml:space="preserve">қызметтерге тарифтерді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21-қосымша</w:t>
            </w:r>
          </w:p>
        </w:tc>
      </w:tr>
    </w:tbl>
    <w:p>
      <w:pPr>
        <w:spacing w:after="0"/>
        <w:ind w:left="0"/>
        <w:jc w:val="left"/>
      </w:pPr>
      <w:r>
        <w:rPr>
          <w:rFonts w:ascii="Times New Roman"/>
          <w:b/>
          <w:i w:val="false"/>
          <w:color w:val="000000"/>
        </w:rPr>
        <w:t xml:space="preserve"> Тарифті әзірлеуге және (немесе) қайта қарауға өтініш</w:t>
      </w:r>
    </w:p>
    <w:p>
      <w:pPr>
        <w:spacing w:after="0"/>
        <w:ind w:left="0"/>
        <w:jc w:val="both"/>
      </w:pPr>
      <w:r>
        <w:rPr>
          <w:rFonts w:ascii="Times New Roman"/>
          <w:b w:val="false"/>
          <w:i w:val="false"/>
          <w:color w:val="ff0000"/>
          <w:sz w:val="28"/>
        </w:rPr>
        <w:t xml:space="preserve">
      Ескерту. 21-қосымша жаңа редакцияда - ҚР Денсаулық сақтау министрінің 19.07.2019 </w:t>
      </w:r>
      <w:r>
        <w:rPr>
          <w:rFonts w:ascii="Times New Roman"/>
          <w:b w:val="false"/>
          <w:i w:val="false"/>
          <w:color w:val="ff0000"/>
          <w:sz w:val="28"/>
        </w:rPr>
        <w:t>№ ҚР ДСМ-105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Өтініш берушінің мәліметтері:</w:t>
      </w:r>
    </w:p>
    <w:p>
      <w:pPr>
        <w:spacing w:after="0"/>
        <w:ind w:left="0"/>
        <w:jc w:val="both"/>
      </w:pPr>
      <w:r>
        <w:rPr>
          <w:rFonts w:ascii="Times New Roman"/>
          <w:b w:val="false"/>
          <w:i w:val="false"/>
          <w:color w:val="000000"/>
          <w:sz w:val="28"/>
        </w:rPr>
        <w:t>
      1.1 Заңды тұлға:</w:t>
      </w:r>
    </w:p>
    <w:p>
      <w:pPr>
        <w:spacing w:after="0"/>
        <w:ind w:left="0"/>
        <w:jc w:val="both"/>
      </w:pPr>
      <w:r>
        <w:rPr>
          <w:rFonts w:ascii="Times New Roman"/>
          <w:b w:val="false"/>
          <w:i w:val="false"/>
          <w:color w:val="000000"/>
          <w:sz w:val="28"/>
        </w:rPr>
        <w:t>
      1.1.1 Денсаулық сақтау субъектісінің атауы_____________________________________</w:t>
      </w:r>
    </w:p>
    <w:p>
      <w:pPr>
        <w:spacing w:after="0"/>
        <w:ind w:left="0"/>
        <w:jc w:val="both"/>
      </w:pPr>
      <w:r>
        <w:rPr>
          <w:rFonts w:ascii="Times New Roman"/>
          <w:b w:val="false"/>
          <w:i w:val="false"/>
          <w:color w:val="000000"/>
          <w:sz w:val="28"/>
        </w:rPr>
        <w:t>
      1.1.2 Заңды мекенжайы ______________________________________________________</w:t>
      </w:r>
    </w:p>
    <w:p>
      <w:pPr>
        <w:spacing w:after="0"/>
        <w:ind w:left="0"/>
        <w:jc w:val="both"/>
      </w:pPr>
      <w:r>
        <w:rPr>
          <w:rFonts w:ascii="Times New Roman"/>
          <w:b w:val="false"/>
          <w:i w:val="false"/>
          <w:color w:val="000000"/>
          <w:sz w:val="28"/>
        </w:rPr>
        <w:t>
      1.1.3 Басшысы (тегі, аты, әкесінің аты (бар болған жағдайда)) ______________________</w:t>
      </w:r>
    </w:p>
    <w:p>
      <w:pPr>
        <w:spacing w:after="0"/>
        <w:ind w:left="0"/>
        <w:jc w:val="both"/>
      </w:pPr>
      <w:r>
        <w:rPr>
          <w:rFonts w:ascii="Times New Roman"/>
          <w:b w:val="false"/>
          <w:i w:val="false"/>
          <w:color w:val="000000"/>
          <w:sz w:val="28"/>
        </w:rPr>
        <w:t>
      1.1.4 Байланыстар: (телефон, факс, электронды пошта мекенжайы) 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1.2 Жеке тұлға:</w:t>
      </w:r>
    </w:p>
    <w:p>
      <w:pPr>
        <w:spacing w:after="0"/>
        <w:ind w:left="0"/>
        <w:jc w:val="both"/>
      </w:pPr>
      <w:r>
        <w:rPr>
          <w:rFonts w:ascii="Times New Roman"/>
          <w:b w:val="false"/>
          <w:i w:val="false"/>
          <w:color w:val="000000"/>
          <w:sz w:val="28"/>
        </w:rPr>
        <w:t>
      1.2.1 Тегі, аты, әкесінің аты (бар болған жағдайда) _______________________________</w:t>
      </w:r>
    </w:p>
    <w:p>
      <w:pPr>
        <w:spacing w:after="0"/>
        <w:ind w:left="0"/>
        <w:jc w:val="both"/>
      </w:pPr>
      <w:r>
        <w:rPr>
          <w:rFonts w:ascii="Times New Roman"/>
          <w:b w:val="false"/>
          <w:i w:val="false"/>
          <w:color w:val="000000"/>
          <w:sz w:val="28"/>
        </w:rPr>
        <w:t>
      1.2.2 Мекенжайы___________________________________________________________</w:t>
      </w:r>
    </w:p>
    <w:p>
      <w:pPr>
        <w:spacing w:after="0"/>
        <w:ind w:left="0"/>
        <w:jc w:val="both"/>
      </w:pPr>
      <w:r>
        <w:rPr>
          <w:rFonts w:ascii="Times New Roman"/>
          <w:b w:val="false"/>
          <w:i w:val="false"/>
          <w:color w:val="000000"/>
          <w:sz w:val="28"/>
        </w:rPr>
        <w:t>
      1.2.3 Байланыстар: (телефон, факс, электронды пошта мекенжайы) 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Өтініш мақсаты (қажеттіні сызу қажет):</w:t>
      </w:r>
    </w:p>
    <w:p>
      <w:pPr>
        <w:spacing w:after="0"/>
        <w:ind w:left="0"/>
        <w:jc w:val="both"/>
      </w:pPr>
      <w:r>
        <w:rPr>
          <w:rFonts w:ascii="Times New Roman"/>
          <w:b w:val="false"/>
          <w:i w:val="false"/>
          <w:color w:val="000000"/>
          <w:sz w:val="28"/>
        </w:rPr>
        <w:t>
      - КШТ тізіміне диагноз, ота/манипуляция кодын енгізу;</w:t>
      </w:r>
    </w:p>
    <w:p>
      <w:pPr>
        <w:spacing w:after="0"/>
        <w:ind w:left="0"/>
        <w:jc w:val="both"/>
      </w:pPr>
      <w:r>
        <w:rPr>
          <w:rFonts w:ascii="Times New Roman"/>
          <w:b w:val="false"/>
          <w:i w:val="false"/>
          <w:color w:val="000000"/>
          <w:sz w:val="28"/>
        </w:rPr>
        <w:t>
      - КШТ тізімінен диагноз, ота/манипуляция кодын алып тастау;</w:t>
      </w:r>
    </w:p>
    <w:p>
      <w:pPr>
        <w:spacing w:after="0"/>
        <w:ind w:left="0"/>
        <w:jc w:val="both"/>
      </w:pPr>
      <w:r>
        <w:rPr>
          <w:rFonts w:ascii="Times New Roman"/>
          <w:b w:val="false"/>
          <w:i w:val="false"/>
          <w:color w:val="000000"/>
          <w:sz w:val="28"/>
        </w:rPr>
        <w:t>
      - диагноз, ота/манипуляция кодының бағасын қайта қарау;</w:t>
      </w:r>
    </w:p>
    <w:p>
      <w:pPr>
        <w:spacing w:after="0"/>
        <w:ind w:left="0"/>
        <w:jc w:val="both"/>
      </w:pPr>
      <w:r>
        <w:rPr>
          <w:rFonts w:ascii="Times New Roman"/>
          <w:b w:val="false"/>
          <w:i w:val="false"/>
          <w:color w:val="000000"/>
          <w:sz w:val="28"/>
        </w:rPr>
        <w:t>
      - КШТ бағасын қайта қарау;</w:t>
      </w:r>
    </w:p>
    <w:p>
      <w:pPr>
        <w:spacing w:after="0"/>
        <w:ind w:left="0"/>
        <w:jc w:val="both"/>
      </w:pPr>
      <w:r>
        <w:rPr>
          <w:rFonts w:ascii="Times New Roman"/>
          <w:b w:val="false"/>
          <w:i w:val="false"/>
          <w:color w:val="000000"/>
          <w:sz w:val="28"/>
        </w:rPr>
        <w:t>
      - диагноз, ота/манипуляция кодын өзге КШТ тізіміне ауыстыру;</w:t>
      </w:r>
    </w:p>
    <w:p>
      <w:pPr>
        <w:spacing w:after="0"/>
        <w:ind w:left="0"/>
        <w:jc w:val="both"/>
      </w:pPr>
      <w:r>
        <w:rPr>
          <w:rFonts w:ascii="Times New Roman"/>
          <w:b w:val="false"/>
          <w:i w:val="false"/>
          <w:color w:val="000000"/>
          <w:sz w:val="28"/>
        </w:rPr>
        <w:t>
      - тарификаторға жаңа қызмет түрін қосу;</w:t>
      </w:r>
    </w:p>
    <w:p>
      <w:pPr>
        <w:spacing w:after="0"/>
        <w:ind w:left="0"/>
        <w:jc w:val="both"/>
      </w:pPr>
      <w:r>
        <w:rPr>
          <w:rFonts w:ascii="Times New Roman"/>
          <w:b w:val="false"/>
          <w:i w:val="false"/>
          <w:color w:val="000000"/>
          <w:sz w:val="28"/>
        </w:rPr>
        <w:t>
      - ағымдағы тарификатордан алып тастау;</w:t>
      </w:r>
    </w:p>
    <w:p>
      <w:pPr>
        <w:spacing w:after="0"/>
        <w:ind w:left="0"/>
        <w:jc w:val="both"/>
      </w:pPr>
      <w:r>
        <w:rPr>
          <w:rFonts w:ascii="Times New Roman"/>
          <w:b w:val="false"/>
          <w:i w:val="false"/>
          <w:color w:val="000000"/>
          <w:sz w:val="28"/>
        </w:rPr>
        <w:t>
      - қызметтердің бағасын қайта қарау;</w:t>
      </w:r>
    </w:p>
    <w:p>
      <w:pPr>
        <w:spacing w:after="0"/>
        <w:ind w:left="0"/>
        <w:jc w:val="both"/>
      </w:pPr>
      <w:r>
        <w:rPr>
          <w:rFonts w:ascii="Times New Roman"/>
          <w:b w:val="false"/>
          <w:i w:val="false"/>
          <w:color w:val="000000"/>
          <w:sz w:val="28"/>
        </w:rPr>
        <w:t>
      - басқа (қысқаша сипаттама).</w:t>
      </w:r>
    </w:p>
    <w:p>
      <w:pPr>
        <w:spacing w:after="0"/>
        <w:ind w:left="0"/>
        <w:jc w:val="both"/>
      </w:pPr>
      <w:r>
        <w:rPr>
          <w:rFonts w:ascii="Times New Roman"/>
          <w:b w:val="false"/>
          <w:i w:val="false"/>
          <w:color w:val="000000"/>
          <w:sz w:val="28"/>
        </w:rPr>
        <w:t>
      3. Диагноз, ота/манипуляция атауы (код) _______________________________________</w:t>
      </w:r>
    </w:p>
    <w:p>
      <w:pPr>
        <w:spacing w:after="0"/>
        <w:ind w:left="0"/>
        <w:jc w:val="both"/>
      </w:pPr>
      <w:r>
        <w:rPr>
          <w:rFonts w:ascii="Times New Roman"/>
          <w:b w:val="false"/>
          <w:i w:val="false"/>
          <w:color w:val="000000"/>
          <w:sz w:val="28"/>
        </w:rPr>
        <w:t>
      Ескерту :</w:t>
      </w:r>
    </w:p>
    <w:p>
      <w:pPr>
        <w:spacing w:after="0"/>
        <w:ind w:left="0"/>
        <w:jc w:val="both"/>
      </w:pPr>
      <w:r>
        <w:rPr>
          <w:rFonts w:ascii="Times New Roman"/>
          <w:b w:val="false"/>
          <w:i w:val="false"/>
          <w:color w:val="000000"/>
          <w:sz w:val="28"/>
        </w:rPr>
        <w:t>
      - диагноз, ота/манипуляция коды - атауы мен кодын АХЖ-10/9 сәйкес келтіру</w:t>
      </w:r>
    </w:p>
    <w:p>
      <w:pPr>
        <w:spacing w:after="0"/>
        <w:ind w:left="0"/>
        <w:jc w:val="both"/>
      </w:pPr>
      <w:r>
        <w:rPr>
          <w:rFonts w:ascii="Times New Roman"/>
          <w:b w:val="false"/>
          <w:i w:val="false"/>
          <w:color w:val="000000"/>
          <w:sz w:val="28"/>
        </w:rPr>
        <w:t>
      3. Қызмет атауы (код)_______________________________________________________</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Қызметті шектеу мен қайта қарау жағдайында код пен атауды ағымдағы тарификаторға сәйкес көрсету;</w:t>
      </w:r>
    </w:p>
    <w:p>
      <w:pPr>
        <w:spacing w:after="0"/>
        <w:ind w:left="0"/>
        <w:jc w:val="both"/>
      </w:pPr>
      <w:r>
        <w:rPr>
          <w:rFonts w:ascii="Times New Roman"/>
          <w:b w:val="false"/>
          <w:i w:val="false"/>
          <w:color w:val="000000"/>
          <w:sz w:val="28"/>
        </w:rPr>
        <w:t>
      - тарификатордың А, В және С бөліміне жаңа қызметті енгізу үшін атауы жалпы қабылданған халықаралық номенклатура мен кәсіптің бас штаттан тыс маманының келісімімен, өтініш берушінің түсіндіруіне сәйкес болуы қажет.</w:t>
      </w:r>
    </w:p>
    <w:p>
      <w:pPr>
        <w:spacing w:after="0"/>
        <w:ind w:left="0"/>
        <w:jc w:val="both"/>
      </w:pPr>
      <w:r>
        <w:rPr>
          <w:rFonts w:ascii="Times New Roman"/>
          <w:b w:val="false"/>
          <w:i w:val="false"/>
          <w:color w:val="000000"/>
          <w:sz w:val="28"/>
        </w:rPr>
        <w:t>
      - тарификатордың D бөліміне жаңа қызметті қосу үшін атауы мен кодын АХЖ-9 сәйкес келтіру қажет.</w:t>
      </w:r>
    </w:p>
    <w:p>
      <w:pPr>
        <w:spacing w:after="0"/>
        <w:ind w:left="0"/>
        <w:jc w:val="both"/>
      </w:pPr>
      <w:r>
        <w:rPr>
          <w:rFonts w:ascii="Times New Roman"/>
          <w:b w:val="false"/>
          <w:i w:val="false"/>
          <w:color w:val="000000"/>
          <w:sz w:val="28"/>
        </w:rPr>
        <w:t>
      4 Қызмет көрсету кезінде қолданылатын медициналық техниканың және/немесе медициналық бұйымдардың атауын Дәрілік заттардың, медициналық бұйымдар мен медициналық техниканың мемлекеттік тізілімінде сәйкестендіру (кестеге сәйкес*).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1"/>
        <w:gridCol w:w="1581"/>
        <w:gridCol w:w="1531"/>
        <w:gridCol w:w="1531"/>
        <w:gridCol w:w="1531"/>
        <w:gridCol w:w="1531"/>
        <w:gridCol w:w="1532"/>
        <w:gridCol w:w="1532"/>
      </w:tblGrid>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МТ/МБ</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атауы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күні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мерзімі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күні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фирма</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мемлекет</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 дәрілік заттардың, медициналық бұйымдар мен медициналық техниканың мемлекеттік тізілімінде тіркелмеген аппараттарда немесе медициналық бұйымдарда жүргізілетін қызметтер үшін 2, 3, 7 және 8 бағандар толтырылады.</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АХЖ-9 - Аурулар мен денсаулыққа байланысты проблемалардың халықаралық статистикалық жіктелуі, 9 қайта қарау;</w:t>
      </w:r>
    </w:p>
    <w:p>
      <w:pPr>
        <w:spacing w:after="0"/>
        <w:ind w:left="0"/>
        <w:jc w:val="both"/>
      </w:pPr>
      <w:r>
        <w:rPr>
          <w:rFonts w:ascii="Times New Roman"/>
          <w:b w:val="false"/>
          <w:i w:val="false"/>
          <w:color w:val="000000"/>
          <w:sz w:val="28"/>
        </w:rPr>
        <w:t>
      АХЖ-10 - Аурулар мен денсаулыққа байланысты проблемалардың халықаралық статистикалық жіктелуі, 10 қайта қарау;</w:t>
      </w:r>
    </w:p>
    <w:p>
      <w:pPr>
        <w:spacing w:after="0"/>
        <w:ind w:left="0"/>
        <w:jc w:val="both"/>
      </w:pPr>
      <w:r>
        <w:rPr>
          <w:rFonts w:ascii="Times New Roman"/>
          <w:b w:val="false"/>
          <w:i w:val="false"/>
          <w:color w:val="000000"/>
          <w:sz w:val="28"/>
        </w:rPr>
        <w:t>
      КШТ - клиникалық-шығынды топтар;</w:t>
      </w:r>
    </w:p>
    <w:p>
      <w:pPr>
        <w:spacing w:after="0"/>
        <w:ind w:left="0"/>
        <w:jc w:val="both"/>
      </w:pPr>
      <w:r>
        <w:rPr>
          <w:rFonts w:ascii="Times New Roman"/>
          <w:b w:val="false"/>
          <w:i w:val="false"/>
          <w:color w:val="000000"/>
          <w:sz w:val="28"/>
        </w:rPr>
        <w:t>
      МБ - медициналық бұйымдар;</w:t>
      </w:r>
    </w:p>
    <w:p>
      <w:pPr>
        <w:spacing w:after="0"/>
        <w:ind w:left="0"/>
        <w:jc w:val="both"/>
      </w:pPr>
      <w:r>
        <w:rPr>
          <w:rFonts w:ascii="Times New Roman"/>
          <w:b w:val="false"/>
          <w:i w:val="false"/>
          <w:color w:val="000000"/>
          <w:sz w:val="28"/>
        </w:rPr>
        <w:t>
      МТ - медициналық техника.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2018 жылғы 7 ақпандағы</w:t>
            </w:r>
            <w:r>
              <w:br/>
            </w:r>
            <w:r>
              <w:rPr>
                <w:rFonts w:ascii="Times New Roman"/>
                <w:b w:val="false"/>
                <w:i w:val="false"/>
                <w:color w:val="000000"/>
                <w:sz w:val="20"/>
              </w:rPr>
              <w:t>№ 52 бұйрығына</w:t>
            </w:r>
            <w:r>
              <w:br/>
            </w:r>
            <w:r>
              <w:rPr>
                <w:rFonts w:ascii="Times New Roman"/>
                <w:b w:val="false"/>
                <w:i w:val="false"/>
                <w:color w:val="000000"/>
                <w:sz w:val="20"/>
              </w:rPr>
              <w:t>2-қосымша</w:t>
            </w:r>
          </w:p>
        </w:tc>
      </w:tr>
    </w:tbl>
    <w:bookmarkStart w:name="z203" w:id="178"/>
    <w:p>
      <w:pPr>
        <w:spacing w:after="0"/>
        <w:ind w:left="0"/>
        <w:jc w:val="left"/>
      </w:pPr>
      <w:r>
        <w:rPr>
          <w:rFonts w:ascii="Times New Roman"/>
          <w:b/>
          <w:i w:val="false"/>
          <w:color w:val="000000"/>
        </w:rPr>
        <w:t xml:space="preserve"> Тегін медициналық көмектің кепілдік берілген көлемінің шеңберінде және міндетті</w:t>
      </w:r>
      <w:r>
        <w:br/>
      </w:r>
      <w:r>
        <w:rPr>
          <w:rFonts w:ascii="Times New Roman"/>
          <w:b/>
          <w:i w:val="false"/>
          <w:color w:val="000000"/>
        </w:rPr>
        <w:t>әлеуметтік медициналық сақтандыру жүйесінде көрсетілетін медициналық</w:t>
      </w:r>
      <w:r>
        <w:br/>
      </w:r>
      <w:r>
        <w:rPr>
          <w:rFonts w:ascii="Times New Roman"/>
          <w:b/>
          <w:i w:val="false"/>
          <w:color w:val="000000"/>
        </w:rPr>
        <w:t>қызметтерге арналған тарифтерді қалыптастыру әдістемесі</w:t>
      </w:r>
    </w:p>
    <w:bookmarkEnd w:id="178"/>
    <w:p>
      <w:pPr>
        <w:spacing w:after="0"/>
        <w:ind w:left="0"/>
        <w:jc w:val="both"/>
      </w:pPr>
      <w:r>
        <w:rPr>
          <w:rFonts w:ascii="Times New Roman"/>
          <w:b w:val="false"/>
          <w:i w:val="false"/>
          <w:color w:val="ff0000"/>
          <w:sz w:val="28"/>
        </w:rPr>
        <w:t xml:space="preserve">
      Ескерту. Әдістеме жаңа редакцияда – ҚР Денсаулық сақтау министрінің 07.02.2018 </w:t>
      </w:r>
      <w:r>
        <w:rPr>
          <w:rFonts w:ascii="Times New Roman"/>
          <w:b w:val="false"/>
          <w:i w:val="false"/>
          <w:color w:val="ff0000"/>
          <w:sz w:val="28"/>
        </w:rPr>
        <w:t>№ 52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w:t>
      </w:r>
      <w:r>
        <w:rPr>
          <w:rFonts w:ascii="Times New Roman"/>
          <w:b w:val="false"/>
          <w:i w:val="false"/>
          <w:color w:val="ff0000"/>
          <w:sz w:val="28"/>
        </w:rPr>
        <w:t>. қараңыз) бұйрығымен.</w:t>
      </w:r>
    </w:p>
    <w:p>
      <w:pPr>
        <w:spacing w:after="0"/>
        <w:ind w:left="0"/>
        <w:jc w:val="left"/>
      </w:pPr>
      <w:r>
        <w:rPr>
          <w:rFonts w:ascii="Times New Roman"/>
          <w:b/>
          <w:i w:val="false"/>
          <w:color w:val="000000"/>
        </w:rPr>
        <w:t xml:space="preserve"> 1-тарау. Негізгі ережелер</w:t>
      </w:r>
    </w:p>
    <w:bookmarkStart w:name="z204" w:id="179"/>
    <w:p>
      <w:pPr>
        <w:spacing w:after="0"/>
        <w:ind w:left="0"/>
        <w:jc w:val="both"/>
      </w:pPr>
      <w:r>
        <w:rPr>
          <w:rFonts w:ascii="Times New Roman"/>
          <w:b w:val="false"/>
          <w:i w:val="false"/>
          <w:color w:val="000000"/>
          <w:sz w:val="28"/>
        </w:rPr>
        <w:t xml:space="preserve">
      1. Осы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әдістемесі (бұдан әрі - Әдістеме) 2009 жылғы 18 қыркүйектегі "Халық денсаулығы және денсаулық сақтау жүйесі туралы" Қазақстан Республикасы Кодексінің (бұдан әрі - Кодекс)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Байқоңыр қаласында, Төретам және Ақай кенттерінде тұратын, "Байқоңыр" кешені ресейлік ұйымдарының жұмыскерлері болып табылмайтын және "Байқоңыр" кешенінің аумағында уақытша жүрген Қазақстан Республикасының азаматтарына Ресей Федерациясының федералдық медициналық ұйымдары көрсететін, олардың қызметтеріне ақы төлеу Қазақстан Республикасының 2010 жылғы 31 мамырдағы </w:t>
      </w:r>
      <w:r>
        <w:rPr>
          <w:rFonts w:ascii="Times New Roman"/>
          <w:b w:val="false"/>
          <w:i w:val="false"/>
          <w:color w:val="000000"/>
          <w:sz w:val="28"/>
        </w:rPr>
        <w:t>Заңымен</w:t>
      </w:r>
      <w:r>
        <w:rPr>
          <w:rFonts w:ascii="Times New Roman"/>
          <w:b w:val="false"/>
          <w:i w:val="false"/>
          <w:color w:val="000000"/>
          <w:sz w:val="28"/>
        </w:rPr>
        <w:t xml:space="preserve"> ратификацияланған Қазақстан Республикасының Үкіметі мен Ресей Федерациясының Үкіметі арасындағы Ресей Федерациясының "Байқоңыр" кешенін жалға алу жағдайында Байқоңыр ғарыш айлағының персоналына, Байқоңыр қаласының, Төретам және Ақай кенттерінің тұрғындарына медициналық қызмет көрсету тәртібі туралы келісімге сәйкес жүзеге асырылатын қызметтерді қоспағанда, тегін медициналық көмектің кепілдік берілген көлемінің шеңберінде (бұдан әрі - ТМККК) және (немесе) міндетті әлеуметтік медициналық сақтандыру (бұдан әрі - МӘМС) жүйесіндегі медициналық қызметтерге тарифтерді қалыптастыру алгоритмін айқындайды.</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06.12.2018 </w:t>
      </w:r>
      <w:r>
        <w:rPr>
          <w:rFonts w:ascii="Times New Roman"/>
          <w:b w:val="false"/>
          <w:i w:val="false"/>
          <w:color w:val="000000"/>
          <w:sz w:val="28"/>
        </w:rPr>
        <w:t>№ ҚР ДСМ-35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05" w:id="180"/>
    <w:p>
      <w:pPr>
        <w:spacing w:after="0"/>
        <w:ind w:left="0"/>
        <w:jc w:val="both"/>
      </w:pPr>
      <w:r>
        <w:rPr>
          <w:rFonts w:ascii="Times New Roman"/>
          <w:b w:val="false"/>
          <w:i w:val="false"/>
          <w:color w:val="000000"/>
          <w:sz w:val="28"/>
        </w:rPr>
        <w:t>
      2. Осы Әдістемеде мынадай ұғымдар пайдаланылады:</w:t>
      </w:r>
    </w:p>
    <w:bookmarkEnd w:id="180"/>
    <w:bookmarkStart w:name="z412" w:id="181"/>
    <w:p>
      <w:pPr>
        <w:spacing w:after="0"/>
        <w:ind w:left="0"/>
        <w:jc w:val="both"/>
      </w:pPr>
      <w:r>
        <w:rPr>
          <w:rFonts w:ascii="Times New Roman"/>
          <w:b w:val="false"/>
          <w:i w:val="false"/>
          <w:color w:val="000000"/>
          <w:sz w:val="28"/>
        </w:rPr>
        <w:t>
      1) бастапқы медициналық-санитариялық көмектің (бұдан әрі - МСАК) базалық кешенді жан басына шаққандағы нормативі - түзету коэффициенттерін ескермегенде ТМККК шеңберінде бастапқы медициналық-санитариялық көмек қызметтері кешенінің есептік құны;</w:t>
      </w:r>
    </w:p>
    <w:bookmarkEnd w:id="181"/>
    <w:bookmarkStart w:name="z413" w:id="182"/>
    <w:p>
      <w:pPr>
        <w:spacing w:after="0"/>
        <w:ind w:left="0"/>
        <w:jc w:val="both"/>
      </w:pPr>
      <w:r>
        <w:rPr>
          <w:rFonts w:ascii="Times New Roman"/>
          <w:b w:val="false"/>
          <w:i w:val="false"/>
          <w:color w:val="000000"/>
          <w:sz w:val="28"/>
        </w:rPr>
        <w:t>
      2) МСАК кешенді жан басына шаққандағы нормативінің кепілдік берілген компоненті - түзету коэффициенттерін ескере отырып, ТМККК шеңберінде МСАК қызметтері кешенінің есептік құны;</w:t>
      </w:r>
    </w:p>
    <w:bookmarkEnd w:id="182"/>
    <w:bookmarkStart w:name="z414" w:id="183"/>
    <w:p>
      <w:pPr>
        <w:spacing w:after="0"/>
        <w:ind w:left="0"/>
        <w:jc w:val="both"/>
      </w:pPr>
      <w:r>
        <w:rPr>
          <w:rFonts w:ascii="Times New Roman"/>
          <w:b w:val="false"/>
          <w:i w:val="false"/>
          <w:color w:val="000000"/>
          <w:sz w:val="28"/>
        </w:rPr>
        <w:t>
      3) амбулаториялық-емханалық көмек көрсетуге арналған кешенді жан басына шаққандағы норматив (бұдан әрі - АЕК КЖН) - МСАК субъектісіне "Бекітілген халық тіркелімі" ақпараттық жүйесінде (бұдан әрі - "БХТ" АЖ) тіркелген, АЕК КЖН МСАК кепілді құрауышынан және АЕК КЖН МСАК ынталандырушы құрауышынан тұратын, бекітілген бір адамға ТМККК шеңберінде МСАК қызметтері кешенінің құны;</w:t>
      </w:r>
    </w:p>
    <w:bookmarkEnd w:id="183"/>
    <w:bookmarkStart w:name="z415" w:id="184"/>
    <w:p>
      <w:pPr>
        <w:spacing w:after="0"/>
        <w:ind w:left="0"/>
        <w:jc w:val="both"/>
      </w:pPr>
      <w:r>
        <w:rPr>
          <w:rFonts w:ascii="Times New Roman"/>
          <w:b w:val="false"/>
          <w:i w:val="false"/>
          <w:color w:val="000000"/>
          <w:sz w:val="28"/>
        </w:rPr>
        <w:t>
      4) ауыл халқына арналған кешенді жан басына шаққандағы нормативтің кепілдік берілген компоненті - түзету коэффициенттерін ескере отырып, бекітілген ауыл халқына көрсетілетін ТМККК шеңберінде МСАК қызметтері кешенінің есептік құны;</w:t>
      </w:r>
    </w:p>
    <w:bookmarkEnd w:id="184"/>
    <w:bookmarkStart w:name="z416" w:id="185"/>
    <w:p>
      <w:pPr>
        <w:spacing w:after="0"/>
        <w:ind w:left="0"/>
        <w:jc w:val="both"/>
      </w:pPr>
      <w:r>
        <w:rPr>
          <w:rFonts w:ascii="Times New Roman"/>
          <w:b w:val="false"/>
          <w:i w:val="false"/>
          <w:color w:val="000000"/>
          <w:sz w:val="28"/>
        </w:rPr>
        <w:t>
      5) ауыл халқына ТМККК шеңберінде қызметтер көрсетуге арналған кешенді жан басына шаққандағы норматив (бұдан әрі - ауыл халқына арналған кешенді жан басына шаққандағы норматив) - ауыл халқына арналған кешенді жан басына шаққандағы нормативтің кепілдік берілген компонентінен және ауыл халқына арналған кешенді жан басына шаққандағы нормативтің ынталандырушы компонентінен тұратын "БХТ" АЖ-да тіркелген бір ауыл тұрғынына шаққанда ТМККК шеңберінде қызметтер кешенінің құны;</w:t>
      </w:r>
    </w:p>
    <w:bookmarkEnd w:id="185"/>
    <w:bookmarkStart w:name="z417" w:id="186"/>
    <w:p>
      <w:pPr>
        <w:spacing w:after="0"/>
        <w:ind w:left="0"/>
        <w:jc w:val="both"/>
      </w:pPr>
      <w:r>
        <w:rPr>
          <w:rFonts w:ascii="Times New Roman"/>
          <w:b w:val="false"/>
          <w:i w:val="false"/>
          <w:color w:val="000000"/>
          <w:sz w:val="28"/>
        </w:rPr>
        <w:t>
      6) әлеуметтік медициналық сақтандыру қоры (бұдан әрі - қор) - аударымдар мен жарналарды шоғырландыратын, сондай-ақ медициналық қызметтерді сатып алу шартында көзделген көлемде және талаптар бойынша медициналық көмек көрсететін денсаулық сақтау субъектілерінің қызметтерін сатып алуды, төлеуді және Қазақстан Республикасының заңдарында айқындалған өзге де функцияларды жүзеге асыратын коммерциялық емес ұйым;</w:t>
      </w:r>
    </w:p>
    <w:bookmarkEnd w:id="186"/>
    <w:bookmarkStart w:name="z418" w:id="187"/>
    <w:p>
      <w:pPr>
        <w:spacing w:after="0"/>
        <w:ind w:left="0"/>
        <w:jc w:val="both"/>
      </w:pPr>
      <w:r>
        <w:rPr>
          <w:rFonts w:ascii="Times New Roman"/>
          <w:b w:val="false"/>
          <w:i w:val="false"/>
          <w:color w:val="000000"/>
          <w:sz w:val="28"/>
        </w:rPr>
        <w:t>
      7) базалық ставка - стационарлық және стационарды алмастыратын көмек деңгейінде бір емделіп шығу жағдайына есептегендегі медициналық көмек көрсетуге арналған қаржы қаражатының орташа көлемі;</w:t>
      </w:r>
    </w:p>
    <w:bookmarkEnd w:id="187"/>
    <w:bookmarkStart w:name="z419" w:id="188"/>
    <w:p>
      <w:pPr>
        <w:spacing w:after="0"/>
        <w:ind w:left="0"/>
        <w:jc w:val="both"/>
      </w:pPr>
      <w:r>
        <w:rPr>
          <w:rFonts w:ascii="Times New Roman"/>
          <w:b w:val="false"/>
          <w:i w:val="false"/>
          <w:color w:val="000000"/>
          <w:sz w:val="28"/>
        </w:rPr>
        <w:t xml:space="preserve">
      8) бір адамның иммун тапшылығы вирусын жұқтырғанға және (немесе) жұқтырылған иммун тапшылығы синдромымен ауыратын науқасқа кешенді тариф - клиникалық хаттамалар негізінде қалыптастырылатын бір иммун тапшылығы вирусын (бұдан әрі - АИТВ) жұқтырғанға және (немесе) жұқтырылған иммун тапшылығы синдромымен (бұдан әрі - ЖИТС) ауыратын науқасқа есептегендегі ТМККК шеңберіндегі АИТВ-ны жұқтырғандарға және (немесе) ЖИТС-пен ауыратындарға медициналық-әлеуметтік қызметтер кешенінің құны; </w:t>
      </w:r>
    </w:p>
    <w:bookmarkEnd w:id="188"/>
    <w:bookmarkStart w:name="z420" w:id="189"/>
    <w:p>
      <w:pPr>
        <w:spacing w:after="0"/>
        <w:ind w:left="0"/>
        <w:jc w:val="both"/>
      </w:pPr>
      <w:r>
        <w:rPr>
          <w:rFonts w:ascii="Times New Roman"/>
          <w:b w:val="false"/>
          <w:i w:val="false"/>
          <w:color w:val="000000"/>
          <w:sz w:val="28"/>
        </w:rPr>
        <w:t>
      8-1) АИТВ/ЖИТС бойынша халықты зерттеуге арналған тариф - АҚТҚ/ЖҚТБ-ға тексеруге байланысты өтініш берген бір адамға шаққанда ТМККК шеңберінде көрсетілетін қызметтердің құны;</w:t>
      </w:r>
    </w:p>
    <w:bookmarkEnd w:id="189"/>
    <w:bookmarkStart w:name="z421" w:id="190"/>
    <w:p>
      <w:pPr>
        <w:spacing w:after="0"/>
        <w:ind w:left="0"/>
        <w:jc w:val="both"/>
      </w:pPr>
      <w:r>
        <w:rPr>
          <w:rFonts w:ascii="Times New Roman"/>
          <w:b w:val="false"/>
          <w:i w:val="false"/>
          <w:color w:val="000000"/>
          <w:sz w:val="28"/>
        </w:rPr>
        <w:t>
      8-2) Достық кабинетіне жүгінген бір адамға арналған кешенді тариф - Достық кабинетіне жүгінген бір адамға шаққанда ТМККК шеңберінде медициналық қызметтер кешенінің құны;</w:t>
      </w:r>
    </w:p>
    <w:bookmarkEnd w:id="190"/>
    <w:bookmarkStart w:name="z422" w:id="191"/>
    <w:p>
      <w:pPr>
        <w:spacing w:after="0"/>
        <w:ind w:left="0"/>
        <w:jc w:val="both"/>
      </w:pPr>
      <w:r>
        <w:rPr>
          <w:rFonts w:ascii="Times New Roman"/>
          <w:b w:val="false"/>
          <w:i w:val="false"/>
          <w:color w:val="000000"/>
          <w:sz w:val="28"/>
        </w:rPr>
        <w:t xml:space="preserve">
      9) бір онкологиялық науқасқа кешенді тариф -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АХЖ-10 кодтары бойынша лимфа және қан жасау тіндерінің қатерлі ісіктерімен ауыратын және қан, қан жасау органдарының аурулары бар науқастарды және онкологиялық аурулары бар он сегіз жасқа дейінгі балаларды қоспағанда, "Онкологиялық науқастардың электрондық тіркелімі" ақпараттық жүйесінде тіркелген, бір онкологиялық науқасқа есептегендегі ТМККК шеңберіндегі медициналық қызметтер кешенінің құны;</w:t>
      </w:r>
    </w:p>
    <w:bookmarkEnd w:id="191"/>
    <w:bookmarkStart w:name="z423" w:id="192"/>
    <w:p>
      <w:pPr>
        <w:spacing w:after="0"/>
        <w:ind w:left="0"/>
        <w:jc w:val="both"/>
      </w:pPr>
      <w:r>
        <w:rPr>
          <w:rFonts w:ascii="Times New Roman"/>
          <w:b w:val="false"/>
          <w:i w:val="false"/>
          <w:color w:val="000000"/>
          <w:sz w:val="28"/>
        </w:rPr>
        <w:t>
      10)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көрсету сапасын бақылау саласындағы басшылықты және салааралық үйлестіруді жүзеге асыратын орталық атқарушы орган;</w:t>
      </w:r>
    </w:p>
    <w:bookmarkEnd w:id="192"/>
    <w:bookmarkStart w:name="z424" w:id="193"/>
    <w:p>
      <w:pPr>
        <w:spacing w:after="0"/>
        <w:ind w:left="0"/>
        <w:jc w:val="both"/>
      </w:pPr>
      <w:r>
        <w:rPr>
          <w:rFonts w:ascii="Times New Roman"/>
          <w:b w:val="false"/>
          <w:i w:val="false"/>
          <w:color w:val="000000"/>
          <w:sz w:val="28"/>
        </w:rPr>
        <w:t>
      11) емделіп шығу жағдайы - пациентке стационарлық және (немесе) стационарды алмастыратын шарттарда емдеуге жатқызылған сәттен бастап жазылып шыққанға дейін көрсетілген медициналық қызметтер кешені;</w:t>
      </w:r>
    </w:p>
    <w:bookmarkEnd w:id="193"/>
    <w:bookmarkStart w:name="z425" w:id="194"/>
    <w:p>
      <w:pPr>
        <w:spacing w:after="0"/>
        <w:ind w:left="0"/>
        <w:jc w:val="both"/>
      </w:pPr>
      <w:r>
        <w:rPr>
          <w:rFonts w:ascii="Times New Roman"/>
          <w:b w:val="false"/>
          <w:i w:val="false"/>
          <w:color w:val="000000"/>
          <w:sz w:val="28"/>
        </w:rPr>
        <w:t xml:space="preserve">
      12) жеке әріптес - "Мемлекеттік-жекешелік әріптестік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әріптестер ретінде әрекет ететін тұлғаларды қоспағанда, мемлекеттік-жекешелік әріптестік шартын жасасқан дара кәсіпкер, жай серіктестік, консорциум немесе заңды тұлға;</w:t>
      </w:r>
    </w:p>
    <w:bookmarkEnd w:id="194"/>
    <w:bookmarkStart w:name="z426" w:id="195"/>
    <w:p>
      <w:pPr>
        <w:spacing w:after="0"/>
        <w:ind w:left="0"/>
        <w:jc w:val="both"/>
      </w:pPr>
      <w:r>
        <w:rPr>
          <w:rFonts w:ascii="Times New Roman"/>
          <w:b w:val="false"/>
          <w:i w:val="false"/>
          <w:color w:val="000000"/>
          <w:sz w:val="28"/>
        </w:rPr>
        <w:t>
      13) жыныстық-жастық түзету коэффициенті - халықтың әр түрлі жыныстық-жастық санаттарының медициналық көмекті тұтыну деңгейіндегі айырмашылықтарды есепке алатын коэффициент;</w:t>
      </w:r>
    </w:p>
    <w:bookmarkEnd w:id="195"/>
    <w:bookmarkStart w:name="z427" w:id="196"/>
    <w:p>
      <w:pPr>
        <w:spacing w:after="0"/>
        <w:ind w:left="0"/>
        <w:jc w:val="both"/>
      </w:pPr>
      <w:r>
        <w:rPr>
          <w:rFonts w:ascii="Times New Roman"/>
          <w:b w:val="false"/>
          <w:i w:val="false"/>
          <w:color w:val="000000"/>
          <w:sz w:val="28"/>
        </w:rPr>
        <w:t xml:space="preserve">
      14) кешенді жан басына шаққандағы нормативтің ынталандырушы компоненті (бұдан әрі - КЖНЫК) - Қазақстан Республикасы Денсаулық сақтау және әлеуметтік даму министрінің 2015 жылғы 29 мамырдағы № 429 </w:t>
      </w:r>
      <w:r>
        <w:rPr>
          <w:rFonts w:ascii="Times New Roman"/>
          <w:b w:val="false"/>
          <w:i w:val="false"/>
          <w:color w:val="000000"/>
          <w:sz w:val="28"/>
        </w:rPr>
        <w:t>бұйрығымен</w:t>
      </w:r>
      <w:r>
        <w:rPr>
          <w:rFonts w:ascii="Times New Roman"/>
          <w:b w:val="false"/>
          <w:i w:val="false"/>
          <w:color w:val="000000"/>
          <w:sz w:val="28"/>
        </w:rPr>
        <w:t xml:space="preserve"> бекітілген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қағидаларымен (бұдан әрі - № 429 бұйрық) (Нормативтік құқықтық актілерді мемлекеттік тіркеу тізілімінде № 11526 болып тіркелген) айқындалған тәртіпте түпкілікті нәтижеге қол жеткізілген индикаторлар негізінде МСАК көрсететін денсаулық сақтау субъектісінің қызметкерлерін ынталандыруға бағытталған кешенді жан басына шаққандағы нормативтің ынталандырушы құрамдаушысы;</w:t>
      </w:r>
    </w:p>
    <w:bookmarkEnd w:id="196"/>
    <w:bookmarkStart w:name="z428" w:id="197"/>
    <w:p>
      <w:pPr>
        <w:spacing w:after="0"/>
        <w:ind w:left="0"/>
        <w:jc w:val="both"/>
      </w:pPr>
      <w:r>
        <w:rPr>
          <w:rFonts w:ascii="Times New Roman"/>
          <w:b w:val="false"/>
          <w:i w:val="false"/>
          <w:color w:val="000000"/>
          <w:sz w:val="28"/>
        </w:rPr>
        <w:t>
      15) клиникалық-шығынды топтар (бұдан әрі - КШТ) - емдеу шығындары бойынша ұқсас клиникалық біртекті аурулардың топтары;</w:t>
      </w:r>
    </w:p>
    <w:bookmarkEnd w:id="197"/>
    <w:bookmarkStart w:name="z429" w:id="198"/>
    <w:p>
      <w:pPr>
        <w:spacing w:after="0"/>
        <w:ind w:left="0"/>
        <w:jc w:val="both"/>
      </w:pPr>
      <w:r>
        <w:rPr>
          <w:rFonts w:ascii="Times New Roman"/>
          <w:b w:val="false"/>
          <w:i w:val="false"/>
          <w:color w:val="000000"/>
          <w:sz w:val="28"/>
        </w:rPr>
        <w:t>
      16) коммуналдық және басқа шығыстар (бұдан әрі - КБШ) - жылуға, электр қуатына, ыстық және суық суға, банк қызметтеріне, байланыс қызметтеріне, кеңсе тауарларын сатып алуға, іссапар шығыстарына, ағымдағы жөндеуге, үй-жайды жалға алуға, шаруашылық тауарларды, жұмсақ мүккәмал және басқа тауарлар мен қызметтерді сатып алуға арналған шығыстар;</w:t>
      </w:r>
    </w:p>
    <w:bookmarkEnd w:id="198"/>
    <w:bookmarkStart w:name="z430" w:id="199"/>
    <w:p>
      <w:pPr>
        <w:spacing w:after="0"/>
        <w:ind w:left="0"/>
        <w:jc w:val="both"/>
      </w:pPr>
      <w:r>
        <w:rPr>
          <w:rFonts w:ascii="Times New Roman"/>
          <w:b w:val="false"/>
          <w:i w:val="false"/>
          <w:color w:val="000000"/>
          <w:sz w:val="28"/>
        </w:rPr>
        <w:t>
      17) медициналық-экономикалық тариф (бұдан әрі - МЭТ) - ТМККК шеңберінде онкологиялық аурулары бар он сегіз жасқа дейінгі балаларға стационарлық және (немесе) стационарды алмастыратын медициналық көмек көрсететін денсаулық сақтау субъектілеріне ақы төлеу үшін клиникалық хаттамалар негізінде қалыптасатын бір емделіп шығу жағдайы үшін орташа құн;</w:t>
      </w:r>
    </w:p>
    <w:bookmarkEnd w:id="199"/>
    <w:bookmarkStart w:name="z431" w:id="200"/>
    <w:p>
      <w:pPr>
        <w:spacing w:after="0"/>
        <w:ind w:left="0"/>
        <w:jc w:val="both"/>
      </w:pPr>
      <w:r>
        <w:rPr>
          <w:rFonts w:ascii="Times New Roman"/>
          <w:b w:val="false"/>
          <w:i w:val="false"/>
          <w:color w:val="000000"/>
          <w:sz w:val="28"/>
        </w:rPr>
        <w:t>
      18) мемлекеттік-жекешелік әріптестік (бұдан әрі - МЖӘ) - мемлекеттік әріптес пен жеке әріптес арасындағы "Мемлекеттік-жекешелік әріптестік туралы" Қазақстан Республикасының Заңымен айқындалған белгілерге сәйкес келетін ынтымақтастық нысаны;</w:t>
      </w:r>
    </w:p>
    <w:bookmarkEnd w:id="200"/>
    <w:bookmarkStart w:name="z432" w:id="201"/>
    <w:p>
      <w:pPr>
        <w:spacing w:after="0"/>
        <w:ind w:left="0"/>
        <w:jc w:val="both"/>
      </w:pPr>
      <w:r>
        <w:rPr>
          <w:rFonts w:ascii="Times New Roman"/>
          <w:b w:val="false"/>
          <w:i w:val="false"/>
          <w:color w:val="000000"/>
          <w:sz w:val="28"/>
        </w:rPr>
        <w:t>
      18-1) құны - Тегін медициналық көмектің кепілдік берілген көлемі шеңберінде және (немесе) міндетті әлеуметтік медициналық сақтандыру жүйесінде түзету коэффициенттерін, нақты ақы төленетін қызметтерді, дәрілік заттарды, медициналық бұйымдарды ескере отырып, бекітілген тарифтер негізінде есептелген медициналық қызметтерге немесе медициналық қызметтер кешеніне ақы төлеу құны;</w:t>
      </w:r>
    </w:p>
    <w:bookmarkEnd w:id="201"/>
    <w:bookmarkStart w:name="z433" w:id="202"/>
    <w:p>
      <w:pPr>
        <w:spacing w:after="0"/>
        <w:ind w:left="0"/>
        <w:jc w:val="both"/>
      </w:pPr>
      <w:r>
        <w:rPr>
          <w:rFonts w:ascii="Times New Roman"/>
          <w:b w:val="false"/>
          <w:i w:val="false"/>
          <w:color w:val="000000"/>
          <w:sz w:val="28"/>
        </w:rPr>
        <w:t>
      19) МСАК көрсетуге арналған жан басына шаққандағы норматив - МСАК нысанындағы бір адамға есептегендегі шығындардың нормасы;</w:t>
      </w:r>
    </w:p>
    <w:bookmarkEnd w:id="202"/>
    <w:bookmarkStart w:name="z434" w:id="203"/>
    <w:p>
      <w:pPr>
        <w:spacing w:after="0"/>
        <w:ind w:left="0"/>
        <w:jc w:val="both"/>
      </w:pPr>
      <w:r>
        <w:rPr>
          <w:rFonts w:ascii="Times New Roman"/>
          <w:b w:val="false"/>
          <w:i w:val="false"/>
          <w:color w:val="000000"/>
          <w:sz w:val="28"/>
        </w:rPr>
        <w:t>
      20) МЖӘ субъектілері үшін түзету коэффициенті - жеке әріптес пен денсаулық сақтау ұйымы төлеуі тиіс тарифтің қорытынды сомасын түзету үшін қолданылатын коэффициент;</w:t>
      </w:r>
    </w:p>
    <w:bookmarkEnd w:id="203"/>
    <w:bookmarkStart w:name="z435" w:id="204"/>
    <w:p>
      <w:pPr>
        <w:spacing w:after="0"/>
        <w:ind w:left="0"/>
        <w:jc w:val="both"/>
      </w:pPr>
      <w:r>
        <w:rPr>
          <w:rFonts w:ascii="Times New Roman"/>
          <w:b w:val="false"/>
          <w:i w:val="false"/>
          <w:color w:val="000000"/>
          <w:sz w:val="28"/>
        </w:rPr>
        <w:t>
      21) пайдалану шығыстары - пайдаланылатын жүйелерді, машиналарды, жабдықтарды, ғимараттар мен басқа да шығыстарды жұмысқа қабілетті жағдайда ұстаумен байланысты шығыстар;</w:t>
      </w:r>
    </w:p>
    <w:bookmarkEnd w:id="204"/>
    <w:bookmarkStart w:name="z436" w:id="205"/>
    <w:p>
      <w:pPr>
        <w:spacing w:after="0"/>
        <w:ind w:left="0"/>
        <w:jc w:val="both"/>
      </w:pPr>
      <w:r>
        <w:rPr>
          <w:rFonts w:ascii="Times New Roman"/>
          <w:b w:val="false"/>
          <w:i w:val="false"/>
          <w:color w:val="000000"/>
          <w:sz w:val="28"/>
        </w:rPr>
        <w:t xml:space="preserve">
      22) психикалық денсаулық орталығының бір науқасына арналған кешенді тариф-Кодекстің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"Диспансерлік науқастардың электрондық тіркелімі" ақпараттық жүйесінің "Психикалық науқастардың тіркелімі" және "Наркологиялық науқастардың тіркелімі" кіші жүйелерінде тіркелген бір науқасқа шаққандағы ТМККК шеңберінде психикалық денсаулық орталықтары ауыратын науқастарға медициналық-әлеуметтік қызметтер кешенінің құны;</w:t>
      </w:r>
    </w:p>
    <w:bookmarkEnd w:id="205"/>
    <w:bookmarkStart w:name="z437" w:id="206"/>
    <w:p>
      <w:pPr>
        <w:spacing w:after="0"/>
        <w:ind w:left="0"/>
        <w:jc w:val="both"/>
      </w:pPr>
      <w:r>
        <w:rPr>
          <w:rFonts w:ascii="Times New Roman"/>
          <w:b w:val="false"/>
          <w:i w:val="false"/>
          <w:color w:val="000000"/>
          <w:sz w:val="28"/>
        </w:rPr>
        <w:t>
      23) алып тасталсын;</w:t>
      </w:r>
    </w:p>
    <w:bookmarkEnd w:id="206"/>
    <w:bookmarkStart w:name="z438" w:id="207"/>
    <w:p>
      <w:pPr>
        <w:spacing w:after="0"/>
        <w:ind w:left="0"/>
        <w:jc w:val="both"/>
      </w:pPr>
      <w:r>
        <w:rPr>
          <w:rFonts w:ascii="Times New Roman"/>
          <w:b w:val="false"/>
          <w:i w:val="false"/>
          <w:color w:val="000000"/>
          <w:sz w:val="28"/>
        </w:rPr>
        <w:t>
      24) тариф - ТМККК шеңберінде және (немесе) МӘМС жүйесінде қызмет бірлігінің немесе медициналық қызметтер кешенінің есеп айырысу құны;</w:t>
      </w:r>
    </w:p>
    <w:bookmarkEnd w:id="207"/>
    <w:bookmarkStart w:name="z439" w:id="208"/>
    <w:p>
      <w:pPr>
        <w:spacing w:after="0"/>
        <w:ind w:left="0"/>
        <w:jc w:val="both"/>
      </w:pPr>
      <w:r>
        <w:rPr>
          <w:rFonts w:ascii="Times New Roman"/>
          <w:b w:val="false"/>
          <w:i w:val="false"/>
          <w:color w:val="000000"/>
          <w:sz w:val="28"/>
        </w:rPr>
        <w:t xml:space="preserve">
      25) тарификатор -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медициналық қызметтердің тарифтері;</w:t>
      </w:r>
    </w:p>
    <w:bookmarkEnd w:id="208"/>
    <w:bookmarkStart w:name="z440" w:id="209"/>
    <w:p>
      <w:pPr>
        <w:spacing w:after="0"/>
        <w:ind w:left="0"/>
        <w:jc w:val="both"/>
      </w:pPr>
      <w:r>
        <w:rPr>
          <w:rFonts w:ascii="Times New Roman"/>
          <w:b w:val="false"/>
          <w:i w:val="false"/>
          <w:color w:val="000000"/>
          <w:sz w:val="28"/>
        </w:rPr>
        <w:t>
      26) төсек-күн - науқастың стационар шарттарында өткізген күні;</w:t>
      </w:r>
    </w:p>
    <w:bookmarkEnd w:id="209"/>
    <w:bookmarkStart w:name="z441" w:id="210"/>
    <w:p>
      <w:pPr>
        <w:spacing w:after="0"/>
        <w:ind w:left="0"/>
        <w:jc w:val="both"/>
      </w:pPr>
      <w:r>
        <w:rPr>
          <w:rFonts w:ascii="Times New Roman"/>
          <w:b w:val="false"/>
          <w:i w:val="false"/>
          <w:color w:val="000000"/>
          <w:sz w:val="28"/>
        </w:rPr>
        <w:t xml:space="preserve">
      27) туберкулезбен ауыратын бір науқасқа кешенді тариф -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"Диспансерлік науқастардың электрондық тіркелімі" ақпараттық жүйесінің "Туберкулезбен ауыратын науқастардың ұлттық тіркелімі" кіші жүйесінде (бұдан әрі - ТАНҰТ) тіркелген туберкулезбен ауыратын бір науқасқа есептегендегі ТМККК шеңберіндегі туберкулезбен ауыратын науқастарға медициналық-әлеуметтік қызметтер кешенінің құны;</w:t>
      </w:r>
    </w:p>
    <w:bookmarkEnd w:id="210"/>
    <w:bookmarkStart w:name="z442" w:id="211"/>
    <w:p>
      <w:pPr>
        <w:spacing w:after="0"/>
        <w:ind w:left="0"/>
        <w:jc w:val="both"/>
      </w:pPr>
      <w:r>
        <w:rPr>
          <w:rFonts w:ascii="Times New Roman"/>
          <w:b w:val="false"/>
          <w:i w:val="false"/>
          <w:color w:val="000000"/>
          <w:sz w:val="28"/>
        </w:rPr>
        <w:t>
      28) түзету коэффициенттері - осы Әдістемеге сәйкес тарифті түзету мақсатында уәкілетті орган қолданатын коэффициенттер;</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алып тасталды - ҚР Денсаулық сақтау министрінің м.а. 05.11.2019 жылы </w:t>
      </w:r>
      <w:r>
        <w:rPr>
          <w:rFonts w:ascii="Times New Roman"/>
          <w:b w:val="false"/>
          <w:i w:val="false"/>
          <w:color w:val="000000"/>
          <w:sz w:val="28"/>
        </w:rPr>
        <w:t>№ ҚР ДСМ-140</w:t>
      </w:r>
      <w:r>
        <w:rPr>
          <w:rFonts w:ascii="Times New Roman"/>
          <w:b w:val="false"/>
          <w:i w:val="false"/>
          <w:color w:val="ff0000"/>
          <w:sz w:val="28"/>
        </w:rPr>
        <w:t xml:space="preserve"> (01.06.2019 бастап қолданысқа енгізіледі) бұйрығымен.</w:t>
      </w:r>
      <w:r>
        <w:br/>
      </w:r>
      <w:r>
        <w:rPr>
          <w:rFonts w:ascii="Times New Roman"/>
          <w:b w:val="false"/>
          <w:i w:val="false"/>
          <w:color w:val="000000"/>
          <w:sz w:val="28"/>
        </w:rPr>
        <w:t>
</w:t>
      </w:r>
    </w:p>
    <w:bookmarkStart w:name="z444" w:id="212"/>
    <w:p>
      <w:pPr>
        <w:spacing w:after="0"/>
        <w:ind w:left="0"/>
        <w:jc w:val="both"/>
      </w:pPr>
      <w:r>
        <w:rPr>
          <w:rFonts w:ascii="Times New Roman"/>
          <w:b w:val="false"/>
          <w:i w:val="false"/>
          <w:color w:val="000000"/>
          <w:sz w:val="28"/>
        </w:rPr>
        <w:t>
      30) шығын сыйымдылығы коэффициенті - КШТ-ның базалық мөлшерлеме құнына шығын дәрежесін айқындайтын коэффициент;</w:t>
      </w:r>
    </w:p>
    <w:bookmarkEnd w:id="212"/>
    <w:bookmarkStart w:name="z445" w:id="213"/>
    <w:p>
      <w:pPr>
        <w:spacing w:after="0"/>
        <w:ind w:left="0"/>
        <w:jc w:val="both"/>
      </w:pPr>
      <w:r>
        <w:rPr>
          <w:rFonts w:ascii="Times New Roman"/>
          <w:b w:val="false"/>
          <w:i w:val="false"/>
          <w:color w:val="000000"/>
          <w:sz w:val="28"/>
        </w:rPr>
        <w:t>
      31) электрондық денсаулық сақтау саласындағы уәкілетті субъект - қолданыстағы заңнамаға сәйкес анықталатын және осы ақпараттық денсаулық сақтау жүйесінің инфрақұрылымын (электрондық денсаулық сақтау) және медициналық статистиканы (бұдан әрі - ақпараттандыру субъектісі) жетілдіру бөлігінде қызметін жүзеге асыратын және құқықтық қатынастарға түсетін ұйым;</w:t>
      </w:r>
    </w:p>
    <w:bookmarkEnd w:id="213"/>
    <w:bookmarkStart w:name="z446" w:id="214"/>
    <w:p>
      <w:pPr>
        <w:spacing w:after="0"/>
        <w:ind w:left="0"/>
        <w:jc w:val="both"/>
      </w:pPr>
      <w:r>
        <w:rPr>
          <w:rFonts w:ascii="Times New Roman"/>
          <w:b w:val="false"/>
          <w:i w:val="false"/>
          <w:color w:val="000000"/>
          <w:sz w:val="28"/>
        </w:rPr>
        <w:t>
      32) "Диспансерлік науқастардың электрондық тіркелімі" ақпараттық жүйесі - диспансерлік науқастарды уақтылы анықтау, тұрақты байқау және сауықтыру бірыңғай ақпараттық жүйесі;</w:t>
      </w:r>
    </w:p>
    <w:bookmarkEnd w:id="214"/>
    <w:bookmarkStart w:name="z447" w:id="215"/>
    <w:p>
      <w:pPr>
        <w:spacing w:after="0"/>
        <w:ind w:left="0"/>
        <w:jc w:val="both"/>
      </w:pPr>
      <w:r>
        <w:rPr>
          <w:rFonts w:ascii="Times New Roman"/>
          <w:b w:val="false"/>
          <w:i w:val="false"/>
          <w:color w:val="000000"/>
          <w:sz w:val="28"/>
        </w:rPr>
        <w:t>
      33) "Диспансерлік науқастардың электрондық тіркелімі" ақпараттық жүйесінің "Наркологиялық науқастардың тіркелімі" кіші жүйесі (бұдан әрі - ННТ) - психикалық белсенді затты тұтынудан туындаған психикасы мен мінез-құлқының бұзылулары бар науқастардың деректерін электрондық тіркеу, есепке алу, өңдеу және сақтаудың бірыңғай ақпараттық жүйесі;</w:t>
      </w:r>
    </w:p>
    <w:bookmarkEnd w:id="215"/>
    <w:bookmarkStart w:name="z448" w:id="216"/>
    <w:p>
      <w:pPr>
        <w:spacing w:after="0"/>
        <w:ind w:left="0"/>
        <w:jc w:val="both"/>
      </w:pPr>
      <w:r>
        <w:rPr>
          <w:rFonts w:ascii="Times New Roman"/>
          <w:b w:val="false"/>
          <w:i w:val="false"/>
          <w:color w:val="000000"/>
          <w:sz w:val="28"/>
        </w:rPr>
        <w:t>
      34) "Диспансерлік науқастардың электрондық тіркелімі" ақпараттық жүйесінің "Психикалық науқастардың тіркелімі" кіші жүйесі (бұдан әрі - ПНТ) - психикасы мен мінез-құлқының бұзылулары бар науқастардың деректерін электрондық тіркеу, есепке алу, өңдеу және сақтаудың бірыңғай ақпараттық жүйесі;</w:t>
      </w:r>
    </w:p>
    <w:bookmarkEnd w:id="216"/>
    <w:bookmarkStart w:name="z449" w:id="217"/>
    <w:p>
      <w:pPr>
        <w:spacing w:after="0"/>
        <w:ind w:left="0"/>
        <w:jc w:val="both"/>
      </w:pPr>
      <w:r>
        <w:rPr>
          <w:rFonts w:ascii="Times New Roman"/>
          <w:b w:val="false"/>
          <w:i w:val="false"/>
          <w:color w:val="000000"/>
          <w:sz w:val="28"/>
        </w:rPr>
        <w:t>
      35) "Диспансерлік науқастардың электрондық тіркелімі" ақпараттық жүйесінің "Туберкулезбен ауыратын науқастардың ұлттық тіркелімі" кіші жүйесі (бұдан әрі - ТАНҰТ) - туберкулезбен ауыратын науқастардың деректерін электрондық тіркеу, есепке алу, өңдеу және сақтаудың бірыңғай ақпараттық жүйесі;</w:t>
      </w:r>
    </w:p>
    <w:bookmarkEnd w:id="217"/>
    <w:bookmarkStart w:name="z450" w:id="218"/>
    <w:p>
      <w:pPr>
        <w:spacing w:after="0"/>
        <w:ind w:left="0"/>
        <w:jc w:val="both"/>
      </w:pPr>
      <w:r>
        <w:rPr>
          <w:rFonts w:ascii="Times New Roman"/>
          <w:b w:val="false"/>
          <w:i w:val="false"/>
          <w:color w:val="000000"/>
          <w:sz w:val="28"/>
        </w:rPr>
        <w:t>
      36) "Онкологиялық науқастардың электрондық тіркелімі" ақпараттық жүйесі (бұдан әрі - ОНЭТ) - онкологиялық патологиясы бар науқастардың деректерін электрондық тіркеу, есепке алу, өңдеу және сақтаудың бірыңғай ақпараттық жүйесі.</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31.12.2019 </w:t>
      </w:r>
      <w:r>
        <w:rPr>
          <w:rFonts w:ascii="Times New Roman"/>
          <w:b w:val="false"/>
          <w:i w:val="false"/>
          <w:color w:val="000000"/>
          <w:sz w:val="28"/>
        </w:rPr>
        <w:t>№ ҚР ДСМ-157</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000000"/>
          <w:sz w:val="28"/>
        </w:rPr>
        <w:t>
</w:t>
      </w:r>
    </w:p>
    <w:bookmarkStart w:name="z237" w:id="219"/>
    <w:p>
      <w:pPr>
        <w:spacing w:after="0"/>
        <w:ind w:left="0"/>
        <w:jc w:val="left"/>
      </w:pPr>
      <w:r>
        <w:rPr>
          <w:rFonts w:ascii="Times New Roman"/>
          <w:b/>
          <w:i w:val="false"/>
          <w:color w:val="000000"/>
        </w:rPr>
        <w:t xml:space="preserve"> 2-тарау. ТМККК шеңберінде және МӘМС жүйесінде көрсетілетін медициналық</w:t>
      </w:r>
      <w:r>
        <w:br/>
      </w:r>
      <w:r>
        <w:rPr>
          <w:rFonts w:ascii="Times New Roman"/>
          <w:b/>
          <w:i w:val="false"/>
          <w:color w:val="000000"/>
        </w:rPr>
        <w:t>қызметтерге арналған тарифтерді қалыптастыру алгоритмі</w:t>
      </w:r>
    </w:p>
    <w:bookmarkEnd w:id="219"/>
    <w:bookmarkStart w:name="z238" w:id="220"/>
    <w:p>
      <w:pPr>
        <w:spacing w:after="0"/>
        <w:ind w:left="0"/>
        <w:jc w:val="both"/>
      </w:pPr>
      <w:r>
        <w:rPr>
          <w:rFonts w:ascii="Times New Roman"/>
          <w:b w:val="false"/>
          <w:i w:val="false"/>
          <w:color w:val="000000"/>
          <w:sz w:val="28"/>
        </w:rPr>
        <w:t>
      3. ТМККК шеңберіндегі және МӘМС жүйесіндегі медициналық қызметтерге арналған тарифтер ТМККК шеңберінде және МӘМС жүйесінде медициналық көмек көрсету жөніндегі қызметпен байланысты мынадай:</w:t>
      </w:r>
    </w:p>
    <w:bookmarkEnd w:id="220"/>
    <w:bookmarkStart w:name="z239" w:id="221"/>
    <w:p>
      <w:pPr>
        <w:spacing w:after="0"/>
        <w:ind w:left="0"/>
        <w:jc w:val="both"/>
      </w:pPr>
      <w:r>
        <w:rPr>
          <w:rFonts w:ascii="Times New Roman"/>
          <w:b w:val="false"/>
          <w:i w:val="false"/>
          <w:color w:val="000000"/>
          <w:sz w:val="28"/>
        </w:rPr>
        <w:t xml:space="preserve">
      1) қызметкерлерге қосымша ақшалай төлемдерді қоса алғанда,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8"/>
        </w:rPr>
        <w:t>қаулысымен</w:t>
      </w:r>
      <w:r>
        <w:rPr>
          <w:rFonts w:ascii="Times New Roman"/>
          <w:b w:val="false"/>
          <w:i w:val="false"/>
          <w:color w:val="000000"/>
          <w:sz w:val="28"/>
        </w:rPr>
        <w:t xml:space="preserve"> (бұдан әрі - № 1193 қаулы) белгіленген нормативтер бойынша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(бұдан әрі - Еңбек кодексі),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денсаулық сақтау ұйымдарының қызметкерлеріне еңбекақы төлеу;</w:t>
      </w:r>
    </w:p>
    <w:bookmarkEnd w:id="221"/>
    <w:bookmarkStart w:name="z240" w:id="222"/>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(Салық кодексі) 2017 жылғы 25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әлеуметтік салықты қоса алғанда, бюджетке төленетін салықтар және басқа да міндетті төлемдер, сондай-ақ "Қазақстан Республикасындағы зейнетақымен қамтамасыз ету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міндетті кәсіптік зейнетақы жарналары, "Міндетті әлеуметтік сақтандыру туралы" 2019 жылғы 26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әлеуметтік аударымдар, "Міндетті әлеуметтік медициналық сақтандыру туралы" 2015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міндетті әлеуметтік медициналық сақтандыруға арналған аударымдар және (немесе) жарналар;</w:t>
      </w:r>
    </w:p>
    <w:bookmarkEnd w:id="222"/>
    <w:bookmarkStart w:name="z241" w:id="223"/>
    <w:p>
      <w:pPr>
        <w:spacing w:after="0"/>
        <w:ind w:left="0"/>
        <w:jc w:val="both"/>
      </w:pPr>
      <w:r>
        <w:rPr>
          <w:rFonts w:ascii="Times New Roman"/>
          <w:b w:val="false"/>
          <w:i w:val="false"/>
          <w:color w:val="000000"/>
          <w:sz w:val="28"/>
        </w:rPr>
        <w:t xml:space="preserve">
      3) клиникалық хаттамаларға және "Қазақстандық ұлттық дәрілік формулярын бекіту туралы" Қазақстан Республикасы Денсаулық сақтау министрінің 2017 жылғы 8 желтоқсандағы № 931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16141 болып тіркелген) сәйкес Қазақстандық ұлттық дәрілік формулярға сәйкес дәрілік заттар мен медициналық бұйымдарды және шығыс материалдарын, сондай-ақ "Тегін медициналық көмектің кепілдік берілген көлемі шеңберінде, оның ішінде белгілі бір аурулары (жай-күйлері) бар азаматтардың жекелеген санаттарын амбулаториялық деңгейде тегін және (немесе) жеңілдікпен берілетін дәрілік заттармен және мамандандырылған емдік өнімдермен қамтамасыз етуге арналған дәрілік заттардың және медициналық мақсаттағы бұйымдардың тізбесін бекіту туралы" Қазақстан Республикасы Денсаулық сақтау министрінің 2017 жылғы 29 тамыздағы № 666 </w:t>
      </w:r>
      <w:r>
        <w:rPr>
          <w:rFonts w:ascii="Times New Roman"/>
          <w:b w:val="false"/>
          <w:i w:val="false"/>
          <w:color w:val="000000"/>
          <w:sz w:val="28"/>
        </w:rPr>
        <w:t>бұйрығына</w:t>
      </w:r>
      <w:r>
        <w:rPr>
          <w:rFonts w:ascii="Times New Roman"/>
          <w:b w:val="false"/>
          <w:i w:val="false"/>
          <w:color w:val="000000"/>
          <w:sz w:val="28"/>
        </w:rPr>
        <w:t xml:space="preserve"> (бұдан әрі - № 666 бұйрық) (Нормативтік құқықтық актілерді мемлекеттік тіркеу тізілімінде № 15724 болып тіркелген) сәйкес жаңа туған нәрестенің дәрі қобдишасын, мамандандырылған емдік өнімдерін сатып алу (қамтамасыз ету);</w:t>
      </w:r>
    </w:p>
    <w:bookmarkEnd w:id="223"/>
    <w:bookmarkStart w:name="z242" w:id="224"/>
    <w:p>
      <w:pPr>
        <w:spacing w:after="0"/>
        <w:ind w:left="0"/>
        <w:jc w:val="both"/>
      </w:pPr>
      <w:r>
        <w:rPr>
          <w:rFonts w:ascii="Times New Roman"/>
          <w:b w:val="false"/>
          <w:i w:val="false"/>
          <w:color w:val="000000"/>
          <w:sz w:val="28"/>
        </w:rPr>
        <w:t xml:space="preserve">
      4) "Республиканың мемлекеттік денсаулық сақтау ұйымдарын натуралды нормада азық-түлікпен және ең төменгі нормада жұмсақ мүлікпен қамтамасыз ету туралы" Қазақстан Республикасы Үкіметінің 2002 жылғы 26 қаңтардағы № 128 </w:t>
      </w:r>
      <w:r>
        <w:rPr>
          <w:rFonts w:ascii="Times New Roman"/>
          <w:b w:val="false"/>
          <w:i w:val="false"/>
          <w:color w:val="000000"/>
          <w:sz w:val="28"/>
        </w:rPr>
        <w:t>бұйрығына</w:t>
      </w:r>
      <w:r>
        <w:rPr>
          <w:rFonts w:ascii="Times New Roman"/>
          <w:b w:val="false"/>
          <w:i w:val="false"/>
          <w:color w:val="000000"/>
          <w:sz w:val="28"/>
        </w:rPr>
        <w:t xml:space="preserve"> сәйкес пациенттерді тамақтандыру және жұмсақ мүккәмалмен жарақтандыру;</w:t>
      </w:r>
    </w:p>
    <w:bookmarkEnd w:id="224"/>
    <w:bookmarkStart w:name="z243" w:id="225"/>
    <w:p>
      <w:pPr>
        <w:spacing w:after="0"/>
        <w:ind w:left="0"/>
        <w:jc w:val="both"/>
      </w:pPr>
      <w:r>
        <w:rPr>
          <w:rFonts w:ascii="Times New Roman"/>
          <w:b w:val="false"/>
          <w:i w:val="false"/>
          <w:color w:val="000000"/>
          <w:sz w:val="28"/>
        </w:rPr>
        <w:t>
      5) кадрлардың біліктілігін арттыруға және оларды қайта даярлау;</w:t>
      </w:r>
    </w:p>
    <w:bookmarkEnd w:id="225"/>
    <w:bookmarkStart w:name="z244" w:id="226"/>
    <w:p>
      <w:pPr>
        <w:spacing w:after="0"/>
        <w:ind w:left="0"/>
        <w:jc w:val="both"/>
      </w:pPr>
      <w:r>
        <w:rPr>
          <w:rFonts w:ascii="Times New Roman"/>
          <w:b w:val="false"/>
          <w:i w:val="false"/>
          <w:color w:val="000000"/>
          <w:sz w:val="28"/>
        </w:rPr>
        <w:t>
      6) коммуналдық қызметтерге: жылуға, электр қуатына, ыстық және суық суға ақы төлеу;</w:t>
      </w:r>
    </w:p>
    <w:bookmarkEnd w:id="226"/>
    <w:bookmarkStart w:name="z245" w:id="227"/>
    <w:p>
      <w:pPr>
        <w:spacing w:after="0"/>
        <w:ind w:left="0"/>
        <w:jc w:val="both"/>
      </w:pPr>
      <w:r>
        <w:rPr>
          <w:rFonts w:ascii="Times New Roman"/>
          <w:b w:val="false"/>
          <w:i w:val="false"/>
          <w:color w:val="000000"/>
          <w:sz w:val="28"/>
        </w:rPr>
        <w:t>
      7) өзге шығыстарды, оның ішінде интернетті қоса алғандағы байланыс қызметтері, іссапар шығыстары, ағымдағы жөндеу жұмыстарын жүргізу, үй-жайды жалға алу, кеңсе және шаруашылық тауарларын, жанар-жағармай материалдарын, басқа тауарлар мен қызметтерді сатып алу (қамтамасыз ету), сервистік қызмет көрсету, банк қызметтері;</w:t>
      </w:r>
    </w:p>
    <w:bookmarkEnd w:id="227"/>
    <w:bookmarkStart w:name="z246" w:id="228"/>
    <w:p>
      <w:pPr>
        <w:spacing w:after="0"/>
        <w:ind w:left="0"/>
        <w:jc w:val="both"/>
      </w:pPr>
      <w:r>
        <w:rPr>
          <w:rFonts w:ascii="Times New Roman"/>
          <w:b w:val="false"/>
          <w:i w:val="false"/>
          <w:color w:val="000000"/>
          <w:sz w:val="28"/>
        </w:rPr>
        <w:t>
      8) осы бұйрықпен бекітілген ТМККК шеңберінде және МӘМС жүйесінде көрсетілетін медициналық қызметтерге арналған тарифтерді қалыптастыру қағидасында көзделген тәртіпте уәкілетті орган бекітетін ТМККК шеңберінде және (немесе) МӘМС жүйесінде көрсетілетін медициналық қызметтерге (медициналық қызметтер кешеніне) арналған тарифтерді әзірлеу, қалыптастыру бойынша жұмыс жоспарында көзделген жағдайларда негізгі құралдарды жаңартуға арналған шығындарын қамтиды.</w:t>
      </w:r>
    </w:p>
    <w:bookmarkEnd w:id="228"/>
    <w:p>
      <w:pPr>
        <w:spacing w:after="0"/>
        <w:ind w:left="0"/>
        <w:jc w:val="both"/>
      </w:pPr>
      <w:r>
        <w:rPr>
          <w:rFonts w:ascii="Times New Roman"/>
          <w:b w:val="false"/>
          <w:i w:val="false"/>
          <w:color w:val="000000"/>
          <w:sz w:val="28"/>
        </w:rPr>
        <w:t>
      ТМККК шеңберіндегі және МӘМС жүйесіндегі медициналық қызметтерге тарифтерді қалыптастыру кезінде рентабельділік пен пайда қосылмайды.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Денсаулық сақтау министрінің 19.07.2019 </w:t>
      </w:r>
      <w:r>
        <w:rPr>
          <w:rFonts w:ascii="Times New Roman"/>
          <w:b w:val="false"/>
          <w:i w:val="false"/>
          <w:color w:val="000000"/>
          <w:sz w:val="28"/>
        </w:rPr>
        <w:t>№ ҚР ДСМ-105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05.11.2019 </w:t>
      </w:r>
      <w:r>
        <w:rPr>
          <w:rFonts w:ascii="Times New Roman"/>
          <w:b w:val="false"/>
          <w:i w:val="false"/>
          <w:color w:val="000000"/>
          <w:sz w:val="28"/>
        </w:rPr>
        <w:t>№ ҚР ДСМ-141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31.12.2019 </w:t>
      </w:r>
      <w:r>
        <w:rPr>
          <w:rFonts w:ascii="Times New Roman"/>
          <w:b w:val="false"/>
          <w:i w:val="false"/>
          <w:color w:val="000000"/>
          <w:sz w:val="28"/>
        </w:rPr>
        <w:t>№ ҚР ДСМ-157</w:t>
      </w:r>
      <w:r>
        <w:rPr>
          <w:rFonts w:ascii="Times New Roman"/>
          <w:b w:val="false"/>
          <w:i w:val="false"/>
          <w:color w:val="ff0000"/>
          <w:sz w:val="28"/>
        </w:rPr>
        <w:t xml:space="preserve"> (01.01.2020 бастап қолданысқа енгізіледі); 15.04.2020 </w:t>
      </w:r>
      <w:r>
        <w:rPr>
          <w:rFonts w:ascii="Times New Roman"/>
          <w:b w:val="false"/>
          <w:i w:val="false"/>
          <w:color w:val="000000"/>
          <w:sz w:val="28"/>
        </w:rPr>
        <w:t>№ ҚР ДСМ-38/2020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403" w:id="229"/>
    <w:p>
      <w:pPr>
        <w:spacing w:after="0"/>
        <w:ind w:left="0"/>
        <w:jc w:val="both"/>
      </w:pPr>
      <w:r>
        <w:rPr>
          <w:rFonts w:ascii="Times New Roman"/>
          <w:b w:val="false"/>
          <w:i w:val="false"/>
          <w:color w:val="000000"/>
          <w:sz w:val="28"/>
        </w:rPr>
        <w:t>
      3-1. ТМККК шеңберінде және МӘМС жүйесінде көрсетілетін медициналық қызметтердің тарифтеріне ақылы қызметтер кірмейді.</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3-1-тармақпен толықтырылды – ҚР Денсаулық сақтау министрінің 19.07.2019 </w:t>
      </w:r>
      <w:r>
        <w:rPr>
          <w:rFonts w:ascii="Times New Roman"/>
          <w:b w:val="false"/>
          <w:i w:val="false"/>
          <w:color w:val="000000"/>
          <w:sz w:val="28"/>
        </w:rPr>
        <w:t>№ ҚР ДСМ-105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7" w:id="230"/>
    <w:p>
      <w:pPr>
        <w:spacing w:after="0"/>
        <w:ind w:left="0"/>
        <w:jc w:val="left"/>
      </w:pPr>
      <w:r>
        <w:rPr>
          <w:rFonts w:ascii="Times New Roman"/>
          <w:b/>
          <w:i w:val="false"/>
          <w:color w:val="000000"/>
        </w:rPr>
        <w:t xml:space="preserve"> 1-параграф. Амбулаториялық-емханалық көмекке тарифтер қалыптастыру</w:t>
      </w:r>
    </w:p>
    <w:bookmarkEnd w:id="230"/>
    <w:bookmarkStart w:name="z248" w:id="231"/>
    <w:p>
      <w:pPr>
        <w:spacing w:after="0"/>
        <w:ind w:left="0"/>
        <w:jc w:val="both"/>
      </w:pPr>
      <w:r>
        <w:rPr>
          <w:rFonts w:ascii="Times New Roman"/>
          <w:b w:val="false"/>
          <w:i w:val="false"/>
          <w:color w:val="000000"/>
          <w:sz w:val="28"/>
        </w:rPr>
        <w:t>
      4. АЕК арналған тарифтерді есептеу:</w:t>
      </w:r>
    </w:p>
    <w:bookmarkEnd w:id="231"/>
    <w:p>
      <w:pPr>
        <w:spacing w:after="0"/>
        <w:ind w:left="0"/>
        <w:jc w:val="both"/>
      </w:pPr>
      <w:r>
        <w:rPr>
          <w:rFonts w:ascii="Times New Roman"/>
          <w:b w:val="false"/>
          <w:i w:val="false"/>
          <w:color w:val="000000"/>
          <w:sz w:val="28"/>
        </w:rPr>
        <w:t>
      осы Әдістеменің 5-12-тармақтарына сәйкес МСАК және АЕК, интернаттық ұйымдарға жатпайтын орта білім беру ұйымдарының білім алушыларына медициналық көмек, шақыру шұғылдығының 4-санатына қызмет көрсету үшін бекітілген халыққа тәулік бойы шұғыл медициналық көмек көрсеткені үшін;</w:t>
      </w:r>
    </w:p>
    <w:p>
      <w:pPr>
        <w:spacing w:after="0"/>
        <w:ind w:left="0"/>
        <w:jc w:val="both"/>
      </w:pPr>
      <w:r>
        <w:rPr>
          <w:rFonts w:ascii="Times New Roman"/>
          <w:b w:val="false"/>
          <w:i w:val="false"/>
          <w:color w:val="000000"/>
          <w:sz w:val="28"/>
        </w:rPr>
        <w:t>
      осы Әдістеменің 13-16-тармақтарына сәйкес медициналық қызметтер көрсеткені үшін;</w:t>
      </w:r>
    </w:p>
    <w:p>
      <w:pPr>
        <w:spacing w:after="0"/>
        <w:ind w:left="0"/>
        <w:jc w:val="both"/>
      </w:pPr>
      <w:r>
        <w:rPr>
          <w:rFonts w:ascii="Times New Roman"/>
          <w:b w:val="false"/>
          <w:i w:val="false"/>
          <w:color w:val="000000"/>
          <w:sz w:val="28"/>
        </w:rPr>
        <w:t>
      осы Әдістеменің 17-19-тармақтарына сәйкес жылжымалы медициналық кешеннің (бұдан әрі – ЖМК) қызмет көрсеткені үшін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Денсаулық сақтау министрінің 19.07.2019 </w:t>
      </w:r>
      <w:r>
        <w:rPr>
          <w:rFonts w:ascii="Times New Roman"/>
          <w:b w:val="false"/>
          <w:i w:val="false"/>
          <w:color w:val="000000"/>
          <w:sz w:val="28"/>
        </w:rPr>
        <w:t>№ ҚР ДСМ-105</w:t>
      </w:r>
      <w:r>
        <w:rPr>
          <w:rFonts w:ascii="Times New Roman"/>
          <w:b w:val="false"/>
          <w:i w:val="false"/>
          <w:color w:val="ff0000"/>
          <w:sz w:val="28"/>
        </w:rPr>
        <w:t xml:space="preserve"> (01.01.2019 бастап қолданысқа енгізіледі); 31.12.2019 </w:t>
      </w:r>
      <w:r>
        <w:rPr>
          <w:rFonts w:ascii="Times New Roman"/>
          <w:b w:val="false"/>
          <w:i w:val="false"/>
          <w:color w:val="000000"/>
          <w:sz w:val="28"/>
        </w:rPr>
        <w:t>№ ҚР ДСМ-157</w:t>
      </w:r>
      <w:r>
        <w:rPr>
          <w:rFonts w:ascii="Times New Roman"/>
          <w:b w:val="false"/>
          <w:i w:val="false"/>
          <w:color w:val="ff0000"/>
          <w:sz w:val="28"/>
        </w:rPr>
        <w:t xml:space="preserve"> (01.01.2020 бастап қолданысқа енгізіледі) бұйрықтарымен.</w:t>
      </w:r>
      <w:r>
        <w:br/>
      </w:r>
      <w:r>
        <w:rPr>
          <w:rFonts w:ascii="Times New Roman"/>
          <w:b w:val="false"/>
          <w:i w:val="false"/>
          <w:color w:val="000000"/>
          <w:sz w:val="28"/>
        </w:rPr>
        <w:t>
</w:t>
      </w:r>
    </w:p>
    <w:bookmarkStart w:name="z249" w:id="232"/>
    <w:p>
      <w:pPr>
        <w:spacing w:after="0"/>
        <w:ind w:left="0"/>
        <w:jc w:val="both"/>
      </w:pPr>
      <w:r>
        <w:rPr>
          <w:rFonts w:ascii="Times New Roman"/>
          <w:b w:val="false"/>
          <w:i w:val="false"/>
          <w:color w:val="000000"/>
          <w:sz w:val="28"/>
        </w:rPr>
        <w:t>
      5. КЖН МСАК айына "БХТ" АЖ-да МСАК субъектісіне тіркелген бір бекітілген тұрғынға айқындалады және КЖН МСАК кепілдік берілген компонентінің, КЖНЫК-нің теңгедегі қосындысы болып табылады.</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Денсаулық сақтау министрінің 31.12.2019 </w:t>
      </w:r>
      <w:r>
        <w:rPr>
          <w:rFonts w:ascii="Times New Roman"/>
          <w:b w:val="false"/>
          <w:i w:val="false"/>
          <w:color w:val="000000"/>
          <w:sz w:val="28"/>
        </w:rPr>
        <w:t>№ ҚР ДСМ-157</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000000"/>
          <w:sz w:val="28"/>
        </w:rPr>
        <w:t>
</w:t>
      </w:r>
    </w:p>
    <w:bookmarkStart w:name="z250" w:id="233"/>
    <w:p>
      <w:pPr>
        <w:spacing w:after="0"/>
        <w:ind w:left="0"/>
        <w:jc w:val="both"/>
      </w:pPr>
      <w:r>
        <w:rPr>
          <w:rFonts w:ascii="Times New Roman"/>
          <w:b w:val="false"/>
          <w:i w:val="false"/>
          <w:color w:val="000000"/>
          <w:sz w:val="28"/>
        </w:rPr>
        <w:t xml:space="preserve">
      6. МСАК кешенді жан басына шаққандағы нормативінің кепілдік берілген компоненті Қазақстан Республикасы Денсаулық сақтау және әлеуметтік даму министрінің 2015 жылғы 28 сәуірдегі № </w:t>
      </w:r>
      <w:r>
        <w:rPr>
          <w:rFonts w:ascii="Times New Roman"/>
          <w:b w:val="false"/>
          <w:i w:val="false"/>
          <w:color w:val="000000"/>
          <w:sz w:val="28"/>
        </w:rPr>
        <w:t>281</w:t>
      </w:r>
      <w:r>
        <w:rPr>
          <w:rFonts w:ascii="Times New Roman"/>
          <w:b w:val="false"/>
          <w:i w:val="false"/>
          <w:color w:val="000000"/>
          <w:sz w:val="28"/>
        </w:rPr>
        <w:t xml:space="preserve"> "Медициналық-санитариялық алғашқы көмек көрсету қағидаларын және Медициналық-санитариялық алғашқы көмек ұйымдарына бекіту қағидаларын бекіту туралы" (Нормативтік құқықтық актілерді мемлекеттік тіркеу тізілімінде № 11268 болып тіркелген) және Қазақстан Республикасы Денсаулық сақтау және әлеуметтік даму министрінің міндетін атқарушының 2015 жылғы 28 шілдедегі № </w:t>
      </w:r>
      <w:r>
        <w:rPr>
          <w:rFonts w:ascii="Times New Roman"/>
          <w:b w:val="false"/>
          <w:i w:val="false"/>
          <w:color w:val="000000"/>
          <w:sz w:val="28"/>
        </w:rPr>
        <w:t>626</w:t>
      </w:r>
      <w:r>
        <w:rPr>
          <w:rFonts w:ascii="Times New Roman"/>
          <w:b w:val="false"/>
          <w:i w:val="false"/>
          <w:color w:val="000000"/>
          <w:sz w:val="28"/>
        </w:rPr>
        <w:t xml:space="preserve"> "Консультациялық-диагностикалық көмек көрсету қағидаларын бекіту туралы" (Нормативтік құқықтық актілерді мемлекеттік тіркеу тізілімінде № 11958 болып тіркелген) бұйрықтарында айқындалған қызметтер тізбесі бойынша Медициналық қызметтер кешенін көрсету бойынша МСАК субъектісінің қызметіне байланысты шығындарды қамтиды.</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Денсаулық сақтау министрінің 31.12.2019 </w:t>
      </w:r>
      <w:r>
        <w:rPr>
          <w:rFonts w:ascii="Times New Roman"/>
          <w:b w:val="false"/>
          <w:i w:val="false"/>
          <w:color w:val="000000"/>
          <w:sz w:val="28"/>
        </w:rPr>
        <w:t>№ ҚР ДСМ-157</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000000"/>
          <w:sz w:val="28"/>
        </w:rPr>
        <w:t>
</w:t>
      </w:r>
    </w:p>
    <w:bookmarkStart w:name="z251" w:id="234"/>
    <w:p>
      <w:pPr>
        <w:spacing w:after="0"/>
        <w:ind w:left="0"/>
        <w:jc w:val="both"/>
      </w:pPr>
      <w:r>
        <w:rPr>
          <w:rFonts w:ascii="Times New Roman"/>
          <w:b w:val="false"/>
          <w:i w:val="false"/>
          <w:color w:val="000000"/>
          <w:sz w:val="28"/>
        </w:rPr>
        <w:t>
      7. МСАК КЖН кепілдік берілген компонентін есептеу осы Әдістемеге 1-қосымшаға сәйкес түзету коэффициенттері ескеріле отырып, кешенді формула бойынша жүзеге асырылады.</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Денсаулық сақтау министрінің 31.12.2019 </w:t>
      </w:r>
      <w:r>
        <w:rPr>
          <w:rFonts w:ascii="Times New Roman"/>
          <w:b w:val="false"/>
          <w:i w:val="false"/>
          <w:color w:val="000000"/>
          <w:sz w:val="28"/>
        </w:rPr>
        <w:t>№ ҚР ДСМ-157</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000000"/>
          <w:sz w:val="28"/>
        </w:rPr>
        <w:t>
</w:t>
      </w:r>
    </w:p>
    <w:bookmarkStart w:name="z451" w:id="235"/>
    <w:p>
      <w:pPr>
        <w:spacing w:after="0"/>
        <w:ind w:left="0"/>
        <w:jc w:val="both"/>
      </w:pPr>
      <w:r>
        <w:rPr>
          <w:rFonts w:ascii="Times New Roman"/>
          <w:b w:val="false"/>
          <w:i w:val="false"/>
          <w:color w:val="000000"/>
          <w:sz w:val="28"/>
        </w:rPr>
        <w:t>
      7-1. МСАК субъектісіне "БХТ" АЖ - да тіркелген бір бекітілген адамға айына шұғыл көмек көрсетуге арналған жан басына шаққандағы нормативтің (бұдан әрі-ШКН) есебі кешенді формула бойынша жүзеге асырылады:</w:t>
      </w:r>
    </w:p>
    <w:bookmarkEnd w:id="235"/>
    <w:p>
      <w:pPr>
        <w:spacing w:after="0"/>
        <w:ind w:left="0"/>
        <w:jc w:val="both"/>
      </w:pPr>
      <w:r>
        <w:rPr>
          <w:rFonts w:ascii="Times New Roman"/>
          <w:b w:val="false"/>
          <w:i w:val="false"/>
          <w:color w:val="000000"/>
          <w:sz w:val="28"/>
        </w:rPr>
        <w:t>
      ЖБШН</w:t>
      </w:r>
      <w:r>
        <w:rPr>
          <w:rFonts w:ascii="Times New Roman"/>
          <w:b w:val="false"/>
          <w:i w:val="false"/>
          <w:color w:val="000000"/>
          <w:vertAlign w:val="subscript"/>
        </w:rPr>
        <w:t>гар.ШКН</w:t>
      </w:r>
      <w:r>
        <w:rPr>
          <w:rFonts w:ascii="Times New Roman"/>
          <w:b w:val="false"/>
          <w:i w:val="false"/>
          <w:color w:val="000000"/>
          <w:sz w:val="28"/>
        </w:rPr>
        <w:t xml:space="preserve"> = ЖБШН</w:t>
      </w:r>
      <w:r>
        <w:rPr>
          <w:rFonts w:ascii="Times New Roman"/>
          <w:b w:val="false"/>
          <w:i w:val="false"/>
          <w:color w:val="000000"/>
          <w:vertAlign w:val="subscript"/>
        </w:rPr>
        <w:t>баз.ҚРШКН</w:t>
      </w:r>
      <w:r>
        <w:rPr>
          <w:rFonts w:ascii="Times New Roman"/>
          <w:b w:val="false"/>
          <w:i w:val="false"/>
          <w:color w:val="000000"/>
          <w:sz w:val="28"/>
        </w:rPr>
        <w:t xml:space="preserve"> х ЖТҚ</w:t>
      </w:r>
      <w:r>
        <w:rPr>
          <w:rFonts w:ascii="Times New Roman"/>
          <w:b w:val="false"/>
          <w:i w:val="false"/>
          <w:color w:val="000000"/>
          <w:vertAlign w:val="subscript"/>
        </w:rPr>
        <w:t>ШКН</w:t>
      </w:r>
      <w:r>
        <w:rPr>
          <w:rFonts w:ascii="Times New Roman"/>
          <w:b w:val="false"/>
          <w:i w:val="false"/>
          <w:color w:val="000000"/>
          <w:sz w:val="28"/>
        </w:rPr>
        <w:t xml:space="preserve"> + ПН</w:t>
      </w:r>
      <w:r>
        <w:rPr>
          <w:rFonts w:ascii="Times New Roman"/>
          <w:b w:val="false"/>
          <w:i w:val="false"/>
          <w:color w:val="000000"/>
          <w:vertAlign w:val="subscript"/>
        </w:rPr>
        <w:t>баз ҚРШКН</w:t>
      </w:r>
      <w:r>
        <w:rPr>
          <w:rFonts w:ascii="Times New Roman"/>
          <w:b w:val="false"/>
          <w:i w:val="false"/>
          <w:color w:val="000000"/>
          <w:sz w:val="28"/>
        </w:rPr>
        <w:t xml:space="preserve"> х (</w:t>
      </w:r>
      <w:r>
        <w:rPr>
          <w:rFonts w:ascii="Times New Roman"/>
          <w:b w:val="false"/>
          <w:i w:val="false"/>
          <w:color w:val="000000"/>
          <w:vertAlign w:val="superscript"/>
        </w:rPr>
        <w:t>К</w:t>
      </w:r>
      <w:r>
        <w:rPr>
          <w:rFonts w:ascii="Times New Roman"/>
          <w:b w:val="false"/>
          <w:i w:val="false"/>
          <w:color w:val="000000"/>
          <w:sz w:val="28"/>
        </w:rPr>
        <w:t xml:space="preserve"> қаланың тығыздығы - 1) + ЖБШН</w:t>
      </w:r>
      <w:r>
        <w:rPr>
          <w:rFonts w:ascii="Times New Roman"/>
          <w:b w:val="false"/>
          <w:i w:val="false"/>
          <w:color w:val="000000"/>
          <w:vertAlign w:val="subscript"/>
        </w:rPr>
        <w:t>баз. ҚРШКН</w:t>
      </w:r>
      <w:r>
        <w:rPr>
          <w:rFonts w:ascii="Times New Roman"/>
          <w:b w:val="false"/>
          <w:i w:val="false"/>
          <w:color w:val="000000"/>
          <w:sz w:val="28"/>
        </w:rPr>
        <w:t xml:space="preserve"> х (К</w:t>
      </w:r>
      <w:r>
        <w:rPr>
          <w:rFonts w:ascii="Times New Roman"/>
          <w:b w:val="false"/>
          <w:i w:val="false"/>
          <w:color w:val="000000"/>
          <w:vertAlign w:val="subscript"/>
        </w:rPr>
        <w:t>ауыл.тығыздығы</w:t>
      </w:r>
      <w:r>
        <w:rPr>
          <w:rFonts w:ascii="Times New Roman"/>
          <w:b w:val="false"/>
          <w:i w:val="false"/>
          <w:color w:val="000000"/>
          <w:sz w:val="28"/>
        </w:rPr>
        <w:t xml:space="preserve"> - 1) + ЖБШН</w:t>
      </w:r>
      <w:r>
        <w:rPr>
          <w:rFonts w:ascii="Times New Roman"/>
          <w:b w:val="false"/>
          <w:i w:val="false"/>
          <w:color w:val="000000"/>
          <w:vertAlign w:val="subscript"/>
        </w:rPr>
        <w:t>баз.ҚРШКН</w:t>
      </w:r>
      <w:r>
        <w:rPr>
          <w:rFonts w:ascii="Times New Roman"/>
          <w:b w:val="false"/>
          <w:i w:val="false"/>
          <w:color w:val="000000"/>
          <w:sz w:val="28"/>
        </w:rPr>
        <w:t xml:space="preserve"> х (К.</w:t>
      </w:r>
      <w:r>
        <w:rPr>
          <w:rFonts w:ascii="Times New Roman"/>
          <w:b w:val="false"/>
          <w:i w:val="false"/>
          <w:color w:val="000000"/>
          <w:vertAlign w:val="subscript"/>
        </w:rPr>
        <w:t>жылы.обл</w:t>
      </w:r>
      <w:r>
        <w:rPr>
          <w:rFonts w:ascii="Times New Roman"/>
          <w:b w:val="false"/>
          <w:i w:val="false"/>
          <w:color w:val="000000"/>
          <w:sz w:val="28"/>
        </w:rPr>
        <w:t xml:space="preserve"> - 1) + ЖБШН</w:t>
      </w:r>
      <w:r>
        <w:rPr>
          <w:rFonts w:ascii="Times New Roman"/>
          <w:b w:val="false"/>
          <w:i w:val="false"/>
          <w:color w:val="000000"/>
          <w:vertAlign w:val="subscript"/>
        </w:rPr>
        <w:t>баз.ҚРШКН</w:t>
      </w:r>
      <w:r>
        <w:rPr>
          <w:rFonts w:ascii="Times New Roman"/>
          <w:b w:val="false"/>
          <w:i w:val="false"/>
          <w:color w:val="000000"/>
          <w:sz w:val="28"/>
        </w:rPr>
        <w:t xml:space="preserve"> х (К </w:t>
      </w:r>
      <w:r>
        <w:rPr>
          <w:rFonts w:ascii="Times New Roman"/>
          <w:b w:val="false"/>
          <w:i w:val="false"/>
          <w:color w:val="000000"/>
          <w:vertAlign w:val="subscript"/>
        </w:rPr>
        <w:t>ауыл.тығыздығы</w:t>
      </w:r>
      <w:r>
        <w:rPr>
          <w:rFonts w:ascii="Times New Roman"/>
          <w:b w:val="false"/>
          <w:i w:val="false"/>
          <w:color w:val="000000"/>
          <w:sz w:val="28"/>
        </w:rPr>
        <w:t xml:space="preserve"> - 1) + ЖБШН</w:t>
      </w:r>
      <w:r>
        <w:rPr>
          <w:rFonts w:ascii="Times New Roman"/>
          <w:b w:val="false"/>
          <w:i w:val="false"/>
          <w:color w:val="000000"/>
          <w:vertAlign w:val="subscript"/>
        </w:rPr>
        <w:t>баз.ҚРШКН</w:t>
      </w:r>
      <w:r>
        <w:rPr>
          <w:rFonts w:ascii="Times New Roman"/>
          <w:b w:val="false"/>
          <w:i w:val="false"/>
          <w:color w:val="000000"/>
          <w:sz w:val="28"/>
        </w:rPr>
        <w:t xml:space="preserve"> х (К</w:t>
      </w:r>
      <w:r>
        <w:rPr>
          <w:rFonts w:ascii="Times New Roman"/>
          <w:b w:val="false"/>
          <w:i w:val="false"/>
          <w:color w:val="000000"/>
          <w:vertAlign w:val="subscript"/>
        </w:rPr>
        <w:t>эколог</w:t>
      </w:r>
      <w:r>
        <w:rPr>
          <w:rFonts w:ascii="Times New Roman"/>
          <w:b w:val="false"/>
          <w:i w:val="false"/>
          <w:color w:val="000000"/>
          <w:sz w:val="28"/>
        </w:rPr>
        <w:t xml:space="preserve"> - 1), онда:</w:t>
      </w:r>
    </w:p>
    <w:p>
      <w:pPr>
        <w:spacing w:after="0"/>
        <w:ind w:left="0"/>
        <w:jc w:val="both"/>
      </w:pPr>
      <w:r>
        <w:rPr>
          <w:rFonts w:ascii="Times New Roman"/>
          <w:b w:val="false"/>
          <w:i w:val="false"/>
          <w:color w:val="000000"/>
          <w:sz w:val="28"/>
        </w:rPr>
        <w:t>
      ЖБШН</w:t>
      </w:r>
      <w:r>
        <w:rPr>
          <w:rFonts w:ascii="Times New Roman"/>
          <w:b w:val="false"/>
          <w:i w:val="false"/>
          <w:color w:val="000000"/>
          <w:vertAlign w:val="subscript"/>
        </w:rPr>
        <w:t>баз.ҚРШКН</w:t>
      </w:r>
      <w:r>
        <w:rPr>
          <w:rFonts w:ascii="Times New Roman"/>
          <w:b w:val="false"/>
          <w:i w:val="false"/>
          <w:color w:val="000000"/>
          <w:sz w:val="28"/>
        </w:rPr>
        <w:t xml:space="preserve"> -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айқындайтын, Қазақстан Республикасының аумағында бірыңғай болып табылатын түзету коэффициенттерін ескерместен айқындалған айына "БХТ" АЖ-да тіркелген, тіркелген бір тіркелген адамға арналған ШКН базалық жан басына шаққандағы нормативі және мына формула бойынша есептеледі:</w:t>
      </w:r>
    </w:p>
    <w:p>
      <w:pPr>
        <w:spacing w:after="0"/>
        <w:ind w:left="0"/>
        <w:jc w:val="both"/>
      </w:pPr>
      <w:r>
        <w:rPr>
          <w:rFonts w:ascii="Times New Roman"/>
          <w:b w:val="false"/>
          <w:i w:val="false"/>
          <w:color w:val="000000"/>
          <w:sz w:val="28"/>
        </w:rPr>
        <w:t>
      ЖБШН</w:t>
      </w:r>
      <w:r>
        <w:rPr>
          <w:rFonts w:ascii="Times New Roman"/>
          <w:b w:val="false"/>
          <w:i w:val="false"/>
          <w:color w:val="000000"/>
          <w:vertAlign w:val="subscript"/>
        </w:rPr>
        <w:t>баз.ҚРШКН</w:t>
      </w:r>
      <w:r>
        <w:rPr>
          <w:rFonts w:ascii="Times New Roman"/>
          <w:b w:val="false"/>
          <w:i w:val="false"/>
          <w:color w:val="000000"/>
          <w:sz w:val="28"/>
        </w:rPr>
        <w:t>) = ЖБШ</w:t>
      </w:r>
      <w:r>
        <w:rPr>
          <w:rFonts w:ascii="Times New Roman"/>
          <w:b w:val="false"/>
          <w:i w:val="false"/>
          <w:color w:val="000000"/>
          <w:vertAlign w:val="subscript"/>
        </w:rPr>
        <w:t>орт.ШКН(ҚР)</w:t>
      </w:r>
      <w:r>
        <w:rPr>
          <w:rFonts w:ascii="Times New Roman"/>
          <w:b w:val="false"/>
          <w:i w:val="false"/>
          <w:color w:val="000000"/>
          <w:sz w:val="28"/>
        </w:rPr>
        <w:t xml:space="preserve"> / (ЖТҚҚР+ (К</w:t>
      </w:r>
      <w:r>
        <w:rPr>
          <w:rFonts w:ascii="Times New Roman"/>
          <w:b w:val="false"/>
          <w:i w:val="false"/>
          <w:color w:val="000000"/>
          <w:vertAlign w:val="subscript"/>
        </w:rPr>
        <w:t>қаланың тығыз.ҚР</w:t>
      </w:r>
      <w:r>
        <w:rPr>
          <w:rFonts w:ascii="Times New Roman"/>
          <w:b w:val="false"/>
          <w:i w:val="false"/>
          <w:color w:val="000000"/>
          <w:sz w:val="28"/>
        </w:rPr>
        <w:t>-1) + (К</w:t>
      </w:r>
      <w:r>
        <w:rPr>
          <w:rFonts w:ascii="Times New Roman"/>
          <w:b w:val="false"/>
          <w:i w:val="false"/>
          <w:color w:val="000000"/>
          <w:vertAlign w:val="subscript"/>
        </w:rPr>
        <w:t>ҚР ауыл.тығыздығы</w:t>
      </w:r>
      <w:r>
        <w:rPr>
          <w:rFonts w:ascii="Times New Roman"/>
          <w:b w:val="false"/>
          <w:i w:val="false"/>
          <w:color w:val="000000"/>
          <w:sz w:val="28"/>
        </w:rPr>
        <w:t xml:space="preserve"> -1) + (К</w:t>
      </w:r>
      <w:r>
        <w:rPr>
          <w:rFonts w:ascii="Times New Roman"/>
          <w:b w:val="false"/>
          <w:i w:val="false"/>
          <w:color w:val="000000"/>
          <w:vertAlign w:val="subscript"/>
        </w:rPr>
        <w:t>ҚР жылы</w:t>
      </w:r>
      <w:r>
        <w:rPr>
          <w:rFonts w:ascii="Times New Roman"/>
          <w:b w:val="false"/>
          <w:i w:val="false"/>
          <w:color w:val="000000"/>
          <w:sz w:val="28"/>
        </w:rPr>
        <w:t>-1) + (К</w:t>
      </w:r>
      <w:r>
        <w:rPr>
          <w:rFonts w:ascii="Times New Roman"/>
          <w:b w:val="false"/>
          <w:i w:val="false"/>
          <w:color w:val="000000"/>
          <w:vertAlign w:val="subscript"/>
        </w:rPr>
        <w:t>ҚР ауыл</w:t>
      </w:r>
      <w:r>
        <w:rPr>
          <w:rFonts w:ascii="Times New Roman"/>
          <w:b w:val="false"/>
          <w:i w:val="false"/>
          <w:color w:val="000000"/>
          <w:sz w:val="28"/>
        </w:rPr>
        <w:t>-1) + (К</w:t>
      </w:r>
      <w:r>
        <w:rPr>
          <w:rFonts w:ascii="Times New Roman"/>
          <w:b w:val="false"/>
          <w:i w:val="false"/>
          <w:color w:val="000000"/>
          <w:vertAlign w:val="subscript"/>
        </w:rPr>
        <w:t>ҚР эколог</w:t>
      </w:r>
      <w:r>
        <w:rPr>
          <w:rFonts w:ascii="Times New Roman"/>
          <w:b w:val="false"/>
          <w:i w:val="false"/>
          <w:color w:val="000000"/>
          <w:sz w:val="28"/>
        </w:rPr>
        <w:t>-1)), онда:</w:t>
      </w:r>
    </w:p>
    <w:p>
      <w:pPr>
        <w:spacing w:after="0"/>
        <w:ind w:left="0"/>
        <w:jc w:val="both"/>
      </w:pPr>
      <w:r>
        <w:rPr>
          <w:rFonts w:ascii="Times New Roman"/>
          <w:b w:val="false"/>
          <w:i w:val="false"/>
          <w:color w:val="000000"/>
          <w:sz w:val="28"/>
        </w:rPr>
        <w:t>
      ЖБШН</w:t>
      </w:r>
      <w:r>
        <w:rPr>
          <w:rFonts w:ascii="Times New Roman"/>
          <w:b w:val="false"/>
          <w:i w:val="false"/>
          <w:color w:val="000000"/>
          <w:vertAlign w:val="subscript"/>
        </w:rPr>
        <w:t>орт.ШКН(ҚР)</w:t>
      </w:r>
      <w:r>
        <w:rPr>
          <w:rFonts w:ascii="Times New Roman"/>
          <w:b w:val="false"/>
          <w:i w:val="false"/>
          <w:color w:val="000000"/>
          <w:sz w:val="28"/>
        </w:rPr>
        <w:t xml:space="preserve"> - алдағы қаржы жылына арналған ел бойынша айына бір тұрғынға ШК көрсетуге арналған жан басына шаққандағы нормативтің орташа компоненті, ол мынадай формула бойынша айқындалады:</w:t>
      </w:r>
    </w:p>
    <w:p>
      <w:pPr>
        <w:spacing w:after="0"/>
        <w:ind w:left="0"/>
        <w:jc w:val="both"/>
      </w:pPr>
      <w:r>
        <w:rPr>
          <w:rFonts w:ascii="Times New Roman"/>
          <w:b w:val="false"/>
          <w:i w:val="false"/>
          <w:color w:val="000000"/>
          <w:sz w:val="28"/>
        </w:rPr>
        <w:t>
      ЖБШН</w:t>
      </w:r>
      <w:r>
        <w:rPr>
          <w:rFonts w:ascii="Times New Roman"/>
          <w:b w:val="false"/>
          <w:i w:val="false"/>
          <w:color w:val="000000"/>
          <w:vertAlign w:val="subscript"/>
        </w:rPr>
        <w:t>орт.ШКН(ҚР)</w:t>
      </w:r>
      <w:r>
        <w:rPr>
          <w:rFonts w:ascii="Times New Roman"/>
          <w:b w:val="false"/>
          <w:i w:val="false"/>
          <w:color w:val="000000"/>
          <w:sz w:val="28"/>
        </w:rPr>
        <w:t>= V</w:t>
      </w:r>
      <w:r>
        <w:rPr>
          <w:rFonts w:ascii="Times New Roman"/>
          <w:b w:val="false"/>
          <w:i w:val="false"/>
          <w:color w:val="000000"/>
          <w:vertAlign w:val="subscript"/>
        </w:rPr>
        <w:t>ШК_ҚР/СҚР</w:t>
      </w:r>
      <w:r>
        <w:rPr>
          <w:rFonts w:ascii="Times New Roman"/>
          <w:b w:val="false"/>
          <w:i w:val="false"/>
          <w:color w:val="000000"/>
          <w:sz w:val="28"/>
        </w:rPr>
        <w:t xml:space="preserve"> / m, онда: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ШКН(қр)</w:t>
      </w:r>
      <w:r>
        <w:rPr>
          <w:rFonts w:ascii="Times New Roman"/>
          <w:b w:val="false"/>
          <w:i w:val="false"/>
          <w:color w:val="000000"/>
          <w:sz w:val="28"/>
        </w:rPr>
        <w:t>- халыққа ШК көрсетуге арналған ел бойынша қаржыландырудың жоспарлы жылдық көлемі;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қр</w:t>
      </w:r>
      <w:r>
        <w:rPr>
          <w:rFonts w:ascii="Times New Roman"/>
          <w:b w:val="false"/>
          <w:i w:val="false"/>
          <w:color w:val="000000"/>
          <w:sz w:val="28"/>
        </w:rPr>
        <w:t xml:space="preserve"> - халықты еркін тіркеу науқанының нәтижелері бойынша немесе қаржыландыруды есептеу үшін пайдаланылатын ай күнгі жағдай бойынша "БХТ" АЖ-да тіркелген елдің ШК көрсету жөніндегі барлық субъектілерге бекітілген халықтың саны; </w:t>
      </w:r>
    </w:p>
    <w:p>
      <w:pPr>
        <w:spacing w:after="0"/>
        <w:ind w:left="0"/>
        <w:jc w:val="both"/>
      </w:pPr>
      <w:r>
        <w:rPr>
          <w:rFonts w:ascii="Times New Roman"/>
          <w:b w:val="false"/>
          <w:i w:val="false"/>
          <w:color w:val="000000"/>
          <w:sz w:val="28"/>
        </w:rPr>
        <w:t>
      m - ШК қаржыландыру жүзеге асырылатын қаржы жылындағы айлардың саны.</w:t>
      </w:r>
    </w:p>
    <w:p>
      <w:pPr>
        <w:spacing w:after="0"/>
        <w:ind w:left="0"/>
        <w:jc w:val="both"/>
      </w:pPr>
      <w:r>
        <w:rPr>
          <w:rFonts w:ascii="Times New Roman"/>
          <w:b w:val="false"/>
          <w:i w:val="false"/>
          <w:color w:val="000000"/>
          <w:sz w:val="28"/>
        </w:rPr>
        <w:t>
      ЖТҚ</w:t>
      </w:r>
      <w:r>
        <w:rPr>
          <w:rFonts w:ascii="Times New Roman"/>
          <w:b w:val="false"/>
          <w:i w:val="false"/>
          <w:color w:val="000000"/>
          <w:vertAlign w:val="subscript"/>
        </w:rPr>
        <w:t>ҚР</w:t>
      </w:r>
      <w:r>
        <w:rPr>
          <w:rFonts w:ascii="Times New Roman"/>
          <w:b w:val="false"/>
          <w:i w:val="false"/>
          <w:color w:val="000000"/>
          <w:sz w:val="28"/>
        </w:rPr>
        <w:t xml:space="preserve"> - ел халқының жыныстық-жастық түзету құрылымы бойынша "БХТ" АЖ деректері негізінде есептелген ел деңгейінде халықтың медициналық қызметтерді тұтынуының орташа жыныстық-жастық түзету;</w:t>
      </w:r>
    </w:p>
    <w:p>
      <w:pPr>
        <w:spacing w:after="0"/>
        <w:ind w:left="0"/>
        <w:jc w:val="both"/>
      </w:pPr>
      <w:r>
        <w:rPr>
          <w:rFonts w:ascii="Times New Roman"/>
          <w:b w:val="false"/>
          <w:i w:val="false"/>
          <w:color w:val="000000"/>
          <w:sz w:val="28"/>
        </w:rPr>
        <w:t>
      ЖТҚ</w:t>
      </w:r>
      <w:r>
        <w:rPr>
          <w:rFonts w:ascii="Times New Roman"/>
          <w:b w:val="false"/>
          <w:i w:val="false"/>
          <w:color w:val="000000"/>
          <w:vertAlign w:val="subscript"/>
        </w:rPr>
        <w:t>ҚР</w:t>
      </w:r>
      <w:r>
        <w:rPr>
          <w:rFonts w:ascii="Times New Roman"/>
          <w:b w:val="false"/>
          <w:i w:val="false"/>
          <w:color w:val="000000"/>
          <w:sz w:val="28"/>
        </w:rPr>
        <w:t xml:space="preserve"> = (ЖТҚ</w:t>
      </w:r>
      <w:r>
        <w:rPr>
          <w:rFonts w:ascii="Times New Roman"/>
          <w:b w:val="false"/>
          <w:i w:val="false"/>
          <w:color w:val="000000"/>
          <w:vertAlign w:val="subscript"/>
        </w:rPr>
        <w:t>обл 1</w:t>
      </w:r>
      <w:r>
        <w:rPr>
          <w:rFonts w:ascii="Times New Roman"/>
          <w:b w:val="false"/>
          <w:i w:val="false"/>
          <w:color w:val="000000"/>
          <w:sz w:val="28"/>
        </w:rPr>
        <w:t xml:space="preserve"> + ЖТҚ</w:t>
      </w:r>
      <w:r>
        <w:rPr>
          <w:rFonts w:ascii="Times New Roman"/>
          <w:b w:val="false"/>
          <w:i w:val="false"/>
          <w:color w:val="000000"/>
          <w:vertAlign w:val="subscript"/>
        </w:rPr>
        <w:t>обл 2</w:t>
      </w:r>
      <w:r>
        <w:rPr>
          <w:rFonts w:ascii="Times New Roman"/>
          <w:b w:val="false"/>
          <w:i w:val="false"/>
          <w:color w:val="000000"/>
          <w:sz w:val="28"/>
        </w:rPr>
        <w:t xml:space="preserve"> + .. + ЖТҚ</w:t>
      </w:r>
      <w:r>
        <w:rPr>
          <w:rFonts w:ascii="Times New Roman"/>
          <w:b w:val="false"/>
          <w:i w:val="false"/>
          <w:color w:val="000000"/>
          <w:vertAlign w:val="subscript"/>
        </w:rPr>
        <w:t>обл i</w:t>
      </w:r>
      <w:r>
        <w:rPr>
          <w:rFonts w:ascii="Times New Roman"/>
          <w:b w:val="false"/>
          <w:i w:val="false"/>
          <w:color w:val="000000"/>
          <w:sz w:val="28"/>
        </w:rPr>
        <w:t>)/С</w:t>
      </w:r>
      <w:r>
        <w:rPr>
          <w:rFonts w:ascii="Times New Roman"/>
          <w:b w:val="false"/>
          <w:i w:val="false"/>
          <w:color w:val="000000"/>
          <w:vertAlign w:val="subscript"/>
        </w:rPr>
        <w:t>ҚР</w:t>
      </w:r>
    </w:p>
    <w:p>
      <w:pPr>
        <w:spacing w:after="0"/>
        <w:ind w:left="0"/>
        <w:jc w:val="both"/>
      </w:pPr>
      <w:r>
        <w:rPr>
          <w:rFonts w:ascii="Times New Roman"/>
          <w:b w:val="false"/>
          <w:i w:val="false"/>
          <w:color w:val="000000"/>
          <w:sz w:val="28"/>
        </w:rPr>
        <w:t>
      ЖТҚ</w:t>
      </w:r>
      <w:r>
        <w:rPr>
          <w:rFonts w:ascii="Times New Roman"/>
          <w:b w:val="false"/>
          <w:i w:val="false"/>
          <w:color w:val="000000"/>
          <w:vertAlign w:val="subscript"/>
        </w:rPr>
        <w:t>обл</w:t>
      </w:r>
      <w:r>
        <w:rPr>
          <w:rFonts w:ascii="Times New Roman"/>
          <w:b w:val="false"/>
          <w:i w:val="false"/>
          <w:color w:val="000000"/>
          <w:sz w:val="28"/>
        </w:rPr>
        <w:t xml:space="preserve"> - өңір бойынша халықтың медициналық қызметтерді тұтынуының жыныстық-жастық түзету коэффициенті, ол мынадай формула бойынша айқындалады:</w:t>
      </w:r>
    </w:p>
    <w:p>
      <w:pPr>
        <w:spacing w:after="0"/>
        <w:ind w:left="0"/>
        <w:jc w:val="both"/>
      </w:pPr>
      <w:r>
        <w:rPr>
          <w:rFonts w:ascii="Times New Roman"/>
          <w:b w:val="false"/>
          <w:i w:val="false"/>
          <w:color w:val="000000"/>
          <w:sz w:val="28"/>
        </w:rPr>
        <w:t>
      ЖТҚ</w:t>
      </w:r>
      <w:r>
        <w:rPr>
          <w:rFonts w:ascii="Times New Roman"/>
          <w:b w:val="false"/>
          <w:i w:val="false"/>
          <w:color w:val="000000"/>
          <w:vertAlign w:val="subscript"/>
        </w:rPr>
        <w:t>обл</w:t>
      </w:r>
      <w:r>
        <w:rPr>
          <w:rFonts w:ascii="Times New Roman"/>
          <w:b w:val="false"/>
          <w:i w:val="false"/>
          <w:color w:val="000000"/>
          <w:sz w:val="28"/>
        </w:rPr>
        <w:t xml:space="preserve"> = (С</w:t>
      </w:r>
      <w:r>
        <w:rPr>
          <w:rFonts w:ascii="Times New Roman"/>
          <w:b w:val="false"/>
          <w:i w:val="false"/>
          <w:color w:val="000000"/>
          <w:vertAlign w:val="subscript"/>
        </w:rPr>
        <w:t>обл</w:t>
      </w:r>
      <w:r>
        <w:rPr>
          <w:rFonts w:ascii="Times New Roman"/>
          <w:b w:val="false"/>
          <w:i w:val="false"/>
          <w:color w:val="000000"/>
          <w:sz w:val="28"/>
        </w:rPr>
        <w:t xml:space="preserve"> k/n х ЖТҚ</w:t>
      </w:r>
      <w:r>
        <w:rPr>
          <w:rFonts w:ascii="Times New Roman"/>
          <w:b w:val="false"/>
          <w:i w:val="false"/>
          <w:color w:val="000000"/>
          <w:vertAlign w:val="subscript"/>
        </w:rPr>
        <w:t>МСАК(n))</w:t>
      </w:r>
      <w:r>
        <w:rPr>
          <w:rFonts w:ascii="Times New Roman"/>
          <w:b w:val="false"/>
          <w:i w:val="false"/>
          <w:color w:val="000000"/>
          <w:sz w:val="28"/>
        </w:rPr>
        <w:t>/ С</w:t>
      </w:r>
      <w:r>
        <w:rPr>
          <w:rFonts w:ascii="Times New Roman"/>
          <w:b w:val="false"/>
          <w:i w:val="false"/>
          <w:color w:val="000000"/>
          <w:vertAlign w:val="subscript"/>
        </w:rPr>
        <w:t>обл</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обл</w:t>
      </w:r>
      <w:r>
        <w:rPr>
          <w:rFonts w:ascii="Times New Roman"/>
          <w:b w:val="false"/>
          <w:i w:val="false"/>
          <w:color w:val="000000"/>
          <w:sz w:val="28"/>
        </w:rPr>
        <w:t xml:space="preserve"> - "БХТ" АЖ тіркелген өңірдің тіркелген халқының саны; </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обл</w:t>
      </w:r>
      <w:r>
        <w:rPr>
          <w:rFonts w:ascii="Times New Roman"/>
          <w:b w:val="false"/>
          <w:i w:val="false"/>
          <w:color w:val="000000"/>
          <w:sz w:val="28"/>
        </w:rPr>
        <w:t xml:space="preserve"> k/n - "БХТ" АЖ тіркелген өңірдің бекітілген халқының саны жыныстық-жас тобына жататын халықтың k нөмірі n; </w:t>
      </w:r>
    </w:p>
    <w:p>
      <w:pPr>
        <w:spacing w:after="0"/>
        <w:ind w:left="0"/>
        <w:jc w:val="both"/>
      </w:pPr>
      <w:r>
        <w:rPr>
          <w:rFonts w:ascii="Times New Roman"/>
          <w:b w:val="false"/>
          <w:i w:val="false"/>
          <w:color w:val="000000"/>
          <w:sz w:val="28"/>
        </w:rPr>
        <w:t>
      ЖТҚ</w:t>
      </w:r>
      <w:r>
        <w:rPr>
          <w:rFonts w:ascii="Times New Roman"/>
          <w:b w:val="false"/>
          <w:i w:val="false"/>
          <w:color w:val="000000"/>
          <w:vertAlign w:val="subscript"/>
        </w:rPr>
        <w:t>МСАК (n)</w:t>
      </w:r>
      <w:r>
        <w:rPr>
          <w:rFonts w:ascii="Times New Roman"/>
          <w:b w:val="false"/>
          <w:i w:val="false"/>
          <w:color w:val="000000"/>
          <w:sz w:val="28"/>
        </w:rPr>
        <w:t xml:space="preserve"> - МСАК кешенді жан басына шаққандағы нормативтің кепілдік берілген компонентін есептеудің кешенді формуласының кестесіне сәйкес n нөмірі;</w:t>
      </w:r>
    </w:p>
    <w:p>
      <w:pPr>
        <w:spacing w:after="0"/>
        <w:ind w:left="0"/>
        <w:jc w:val="both"/>
      </w:pPr>
      <w:r>
        <w:rPr>
          <w:rFonts w:ascii="Times New Roman"/>
          <w:b w:val="false"/>
          <w:i w:val="false"/>
          <w:color w:val="000000"/>
          <w:sz w:val="28"/>
        </w:rPr>
        <w:t>
      МСАК субъектісіне бекітілген халықтың саны және халықтың жыныстық-жас құрамы халықты еркін тіркеу науқанының нәтижелері бойынша немесе айдың соңғы күнгі жағдай бойынша "БХТ" АЖ базасынан Халық бойынша деректер негізінде анықталады, олар алдағы қаржы жылына шұғыл көмек көрсетуге арналған қаржыландыру көлемін есептеу немесе уәкілетті органның шешімі бойынша ағымдағы қаржы жылы ішінде оны түзету үшін пайдаланылады.</w:t>
      </w:r>
    </w:p>
    <w:p>
      <w:pPr>
        <w:spacing w:after="0"/>
        <w:ind w:left="0"/>
        <w:jc w:val="both"/>
      </w:pPr>
      <w:r>
        <w:rPr>
          <w:rFonts w:ascii="Times New Roman"/>
          <w:b w:val="false"/>
          <w:i w:val="false"/>
          <w:color w:val="000000"/>
          <w:sz w:val="28"/>
        </w:rPr>
        <w:t>
      Кплотн.өңір-осы сала бойынша халық тығыздығының коэффициенті, ол мынадай формула бойынша айқындалады:</w:t>
      </w:r>
    </w:p>
    <w:p>
      <w:pPr>
        <w:spacing w:after="0"/>
        <w:ind w:left="0"/>
        <w:jc w:val="both"/>
      </w:pPr>
      <w:r>
        <w:rPr>
          <w:rFonts w:ascii="Times New Roman"/>
          <w:b w:val="false"/>
          <w:i w:val="false"/>
          <w:color w:val="000000"/>
          <w:sz w:val="28"/>
        </w:rPr>
        <w:t xml:space="preserve">
      К </w:t>
      </w:r>
      <w:r>
        <w:rPr>
          <w:rFonts w:ascii="Times New Roman"/>
          <w:b w:val="false"/>
          <w:i w:val="false"/>
          <w:color w:val="000000"/>
          <w:vertAlign w:val="subscript"/>
        </w:rPr>
        <w:t>аймақ тығыз.</w:t>
      </w:r>
      <w:r>
        <w:rPr>
          <w:rFonts w:ascii="Times New Roman"/>
          <w:b w:val="false"/>
          <w:i w:val="false"/>
          <w:color w:val="000000"/>
          <w:sz w:val="28"/>
        </w:rPr>
        <w:t xml:space="preserve"> = 1 + С х Т ҚР.</w:t>
      </w:r>
      <w:r>
        <w:rPr>
          <w:rFonts w:ascii="Times New Roman"/>
          <w:b w:val="false"/>
          <w:i w:val="false"/>
          <w:color w:val="000000"/>
          <w:vertAlign w:val="subscript"/>
        </w:rPr>
        <w:t>орта халық</w:t>
      </w:r>
      <w:r>
        <w:rPr>
          <w:rFonts w:ascii="Times New Roman"/>
          <w:b w:val="false"/>
          <w:i w:val="false"/>
          <w:color w:val="000000"/>
          <w:vertAlign w:val="subscript"/>
        </w:rPr>
        <w:t xml:space="preserve"> </w:t>
      </w:r>
      <w:r>
        <w:rPr>
          <w:rFonts w:ascii="Times New Roman"/>
          <w:b w:val="false"/>
          <w:i w:val="false"/>
          <w:color w:val="000000"/>
          <w:sz w:val="28"/>
        </w:rPr>
        <w:t xml:space="preserve">/ Т </w:t>
      </w:r>
      <w:r>
        <w:rPr>
          <w:rFonts w:ascii="Times New Roman"/>
          <w:b w:val="false"/>
          <w:i w:val="false"/>
          <w:color w:val="000000"/>
          <w:vertAlign w:val="subscript"/>
        </w:rPr>
        <w:t>обл. халық</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С - облыстардың, республикалық маңызы бар қалалардың халқы тығыздығының облыстардың, республикалық маңызы бар қалалардың халық санынан ауытқуы есепке алынатын салмақ (Пирсон сызықтық корреляция коэффициентінің есебі);</w:t>
      </w:r>
    </w:p>
    <w:p>
      <w:pPr>
        <w:spacing w:after="0"/>
        <w:ind w:left="0"/>
        <w:jc w:val="both"/>
      </w:pPr>
      <w:r>
        <w:rPr>
          <w:rFonts w:ascii="Times New Roman"/>
          <w:b w:val="false"/>
          <w:i w:val="false"/>
          <w:color w:val="000000"/>
          <w:sz w:val="28"/>
        </w:rPr>
        <w:t xml:space="preserve">
      Т </w:t>
      </w:r>
      <w:r>
        <w:rPr>
          <w:rFonts w:ascii="Times New Roman"/>
          <w:b w:val="false"/>
          <w:i w:val="false"/>
          <w:color w:val="000000"/>
          <w:vertAlign w:val="subscript"/>
        </w:rPr>
        <w:t>ҚР</w:t>
      </w:r>
      <w:r>
        <w:rPr>
          <w:rFonts w:ascii="Times New Roman"/>
          <w:b w:val="false"/>
          <w:i w:val="false"/>
          <w:color w:val="000000"/>
          <w:sz w:val="28"/>
        </w:rPr>
        <w:t>.</w:t>
      </w:r>
      <w:r>
        <w:rPr>
          <w:rFonts w:ascii="Times New Roman"/>
          <w:b w:val="false"/>
          <w:i w:val="false"/>
          <w:color w:val="000000"/>
          <w:vertAlign w:val="subscript"/>
        </w:rPr>
        <w:t>орта халық</w:t>
      </w:r>
      <w:r>
        <w:rPr>
          <w:rFonts w:ascii="Times New Roman"/>
          <w:b w:val="false"/>
          <w:i w:val="false"/>
          <w:color w:val="000000"/>
          <w:sz w:val="28"/>
        </w:rPr>
        <w:t xml:space="preserve"> - алдағы қаржы жылына арналған қаржыландыру көлемін есептеу үшін пайдаланылатын кезеңдегі жағдай бойынша Қазақстан Республикасы Ұлттық экономика министрлігі Статистика комитетінің (бұдан әрі - Статистика комитеті) деректеріне сәйкес Қазақстан Республикасы бойынша орта есеппен халықтың тығыздығы;</w:t>
      </w:r>
    </w:p>
    <w:p>
      <w:pPr>
        <w:spacing w:after="0"/>
        <w:ind w:left="0"/>
        <w:jc w:val="both"/>
      </w:pPr>
      <w:r>
        <w:rPr>
          <w:rFonts w:ascii="Times New Roman"/>
          <w:b w:val="false"/>
          <w:i w:val="false"/>
          <w:color w:val="000000"/>
          <w:sz w:val="28"/>
        </w:rPr>
        <w:t xml:space="preserve">
      Т </w:t>
      </w:r>
      <w:r>
        <w:rPr>
          <w:rFonts w:ascii="Times New Roman"/>
          <w:b w:val="false"/>
          <w:i w:val="false"/>
          <w:color w:val="000000"/>
          <w:vertAlign w:val="subscript"/>
        </w:rPr>
        <w:t>обл. халық</w:t>
      </w:r>
      <w:r>
        <w:rPr>
          <w:rFonts w:ascii="Times New Roman"/>
          <w:b w:val="false"/>
          <w:i w:val="false"/>
          <w:color w:val="000000"/>
          <w:sz w:val="28"/>
        </w:rPr>
        <w:t xml:space="preserve"> - алдағы қаржы жылына арналған қаржыландыру көлемін есептеу үшін пайдаланылатын кезеңдегі жағдай бойынша статистика комитетінің деректеріне сәйкес облыстағы (республикалық маңызы бар қаладағы және Астанадағы) халықтың тығыздығы. Республикалық маңызы бар қалалар мен облыс орталықтары үшін халық тығыздығының коэффициенті 1-ге тең.</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ҚР жылы</w:t>
      </w:r>
      <w:r>
        <w:rPr>
          <w:rFonts w:ascii="Times New Roman"/>
          <w:b w:val="false"/>
          <w:i w:val="false"/>
          <w:color w:val="000000"/>
          <w:sz w:val="28"/>
        </w:rPr>
        <w:t xml:space="preserve"> - ел бойынша жылыту маусымының ұзақтығын есепке алудың орташа коэффициенті, ол мынадай формула бойынша айқындалады: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ҚР жылы</w:t>
      </w:r>
      <w:r>
        <w:rPr>
          <w:rFonts w:ascii="Times New Roman"/>
          <w:b w:val="false"/>
          <w:i w:val="false"/>
          <w:color w:val="000000"/>
          <w:sz w:val="28"/>
        </w:rPr>
        <w:t xml:space="preserve"> = (К</w:t>
      </w:r>
      <w:r>
        <w:rPr>
          <w:rFonts w:ascii="Times New Roman"/>
          <w:b w:val="false"/>
          <w:i w:val="false"/>
          <w:color w:val="000000"/>
          <w:vertAlign w:val="subscript"/>
        </w:rPr>
        <w:t>жылы.обл.</w:t>
      </w:r>
      <w:r>
        <w:rPr>
          <w:rFonts w:ascii="Times New Roman"/>
          <w:b w:val="false"/>
          <w:i w:val="false"/>
          <w:color w:val="000000"/>
          <w:sz w:val="28"/>
        </w:rPr>
        <w:t xml:space="preserve"> </w:t>
      </w:r>
      <w:r>
        <w:rPr>
          <w:rFonts w:ascii="Times New Roman"/>
          <w:b w:val="false"/>
          <w:i w:val="false"/>
          <w:color w:val="000000"/>
          <w:vertAlign w:val="subscript"/>
        </w:rPr>
        <w:t>1</w:t>
      </w:r>
      <w:r>
        <w:rPr>
          <w:rFonts w:ascii="Times New Roman"/>
          <w:b w:val="false"/>
          <w:i w:val="false"/>
          <w:color w:val="000000"/>
          <w:sz w:val="28"/>
        </w:rPr>
        <w:t xml:space="preserve"> + К</w:t>
      </w:r>
      <w:r>
        <w:rPr>
          <w:rFonts w:ascii="Times New Roman"/>
          <w:b w:val="false"/>
          <w:i w:val="false"/>
          <w:color w:val="000000"/>
          <w:vertAlign w:val="subscript"/>
        </w:rPr>
        <w:t>жылы.обл. 2</w:t>
      </w:r>
      <w:r>
        <w:rPr>
          <w:rFonts w:ascii="Times New Roman"/>
          <w:b w:val="false"/>
          <w:i w:val="false"/>
          <w:color w:val="000000"/>
          <w:sz w:val="28"/>
        </w:rPr>
        <w:t xml:space="preserve"> + … + К</w:t>
      </w:r>
      <w:r>
        <w:rPr>
          <w:rFonts w:ascii="Times New Roman"/>
          <w:b w:val="false"/>
          <w:i w:val="false"/>
          <w:color w:val="000000"/>
          <w:vertAlign w:val="subscript"/>
        </w:rPr>
        <w:t>жылы.обл. i)</w:t>
      </w:r>
      <w:r>
        <w:rPr>
          <w:rFonts w:ascii="Times New Roman"/>
          <w:b w:val="false"/>
          <w:i w:val="false"/>
          <w:color w:val="000000"/>
          <w:sz w:val="28"/>
        </w:rPr>
        <w:t>/С</w:t>
      </w:r>
      <w:r>
        <w:rPr>
          <w:rFonts w:ascii="Times New Roman"/>
          <w:b w:val="false"/>
          <w:i w:val="false"/>
          <w:color w:val="000000"/>
          <w:vertAlign w:val="subscript"/>
        </w:rPr>
        <w:t>ҚР</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жылы.обл.</w:t>
      </w:r>
      <w:r>
        <w:rPr>
          <w:rFonts w:ascii="Times New Roman"/>
          <w:b w:val="false"/>
          <w:i w:val="false"/>
          <w:color w:val="000000"/>
          <w:sz w:val="28"/>
        </w:rPr>
        <w:t xml:space="preserve"> = 1 + ШҮ</w:t>
      </w:r>
      <w:r>
        <w:rPr>
          <w:rFonts w:ascii="Times New Roman"/>
          <w:b w:val="false"/>
          <w:i w:val="false"/>
          <w:color w:val="000000"/>
          <w:vertAlign w:val="subscript"/>
        </w:rPr>
        <w:t>жылы.</w:t>
      </w:r>
      <w:r>
        <w:rPr>
          <w:rFonts w:ascii="Times New Roman"/>
          <w:b w:val="false"/>
          <w:i w:val="false"/>
          <w:color w:val="000000"/>
          <w:sz w:val="28"/>
        </w:rPr>
        <w:t xml:space="preserve"> х (Т</w:t>
      </w:r>
      <w:r>
        <w:rPr>
          <w:rFonts w:ascii="Times New Roman"/>
          <w:b w:val="false"/>
          <w:i w:val="false"/>
          <w:color w:val="000000"/>
          <w:vertAlign w:val="subscript"/>
        </w:rPr>
        <w:t>обл.</w:t>
      </w:r>
      <w:r>
        <w:rPr>
          <w:rFonts w:ascii="Times New Roman"/>
          <w:b w:val="false"/>
          <w:i w:val="false"/>
          <w:color w:val="000000"/>
          <w:sz w:val="28"/>
        </w:rPr>
        <w:t xml:space="preserve"> - Т</w:t>
      </w:r>
      <w:r>
        <w:rPr>
          <w:rFonts w:ascii="Times New Roman"/>
          <w:b w:val="false"/>
          <w:i w:val="false"/>
          <w:color w:val="000000"/>
          <w:vertAlign w:val="subscript"/>
        </w:rPr>
        <w:t>ҚР/орт.</w:t>
      </w:r>
      <w:r>
        <w:rPr>
          <w:rFonts w:ascii="Times New Roman"/>
          <w:b w:val="false"/>
          <w:i w:val="false"/>
          <w:color w:val="000000"/>
          <w:sz w:val="28"/>
        </w:rPr>
        <w:t>)/Т</w:t>
      </w:r>
      <w:r>
        <w:rPr>
          <w:rFonts w:ascii="Times New Roman"/>
          <w:b w:val="false"/>
          <w:i w:val="false"/>
          <w:color w:val="000000"/>
          <w:vertAlign w:val="subscript"/>
        </w:rPr>
        <w:t>ҚР/орт.</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жылы.обл</w:t>
      </w:r>
      <w:r>
        <w:rPr>
          <w:rFonts w:ascii="Times New Roman"/>
          <w:b w:val="false"/>
          <w:i w:val="false"/>
          <w:color w:val="000000"/>
          <w:vertAlign w:val="subscript"/>
        </w:rPr>
        <w:t xml:space="preserve"> </w:t>
      </w:r>
      <w:r>
        <w:rPr>
          <w:rFonts w:ascii="Times New Roman"/>
          <w:b w:val="false"/>
          <w:i w:val="false"/>
          <w:color w:val="000000"/>
          <w:vertAlign w:val="subscript"/>
        </w:rPr>
        <w:t>.</w:t>
      </w:r>
      <w:r>
        <w:rPr>
          <w:rFonts w:ascii="Times New Roman"/>
          <w:b w:val="false"/>
          <w:i w:val="false"/>
          <w:color w:val="000000"/>
          <w:sz w:val="28"/>
        </w:rPr>
        <w:t xml:space="preserve">- облыс үшін жылыту маусымының ұзақтығын есепке алу коэффициенті; </w:t>
      </w:r>
    </w:p>
    <w:p>
      <w:pPr>
        <w:spacing w:after="0"/>
        <w:ind w:left="0"/>
        <w:jc w:val="both"/>
      </w:pPr>
      <w:r>
        <w:rPr>
          <w:rFonts w:ascii="Times New Roman"/>
          <w:b w:val="false"/>
          <w:i w:val="false"/>
          <w:color w:val="000000"/>
          <w:sz w:val="28"/>
        </w:rPr>
        <w:t>
      ШҮ</w:t>
      </w:r>
      <w:r>
        <w:rPr>
          <w:rFonts w:ascii="Times New Roman"/>
          <w:b w:val="false"/>
          <w:i w:val="false"/>
          <w:color w:val="000000"/>
          <w:vertAlign w:val="subscript"/>
        </w:rPr>
        <w:t>жылы</w:t>
      </w:r>
      <w:r>
        <w:rPr>
          <w:rFonts w:ascii="Times New Roman"/>
          <w:b w:val="false"/>
          <w:i w:val="false"/>
          <w:color w:val="000000"/>
          <w:sz w:val="28"/>
        </w:rPr>
        <w:t xml:space="preserve"> - өткен жылы облыста (республикалық маңызы бар қалада және Астанада) амбулаториялық-емханалық көмек көрсететін денсаулық сақтау субъектілерінің деректері негізінде облыс (республикалық маңызы бар қала және Астана) бойынша ағымдағы шығындардың жалпы жылдық көлемінде жылудың жылдық көлеміне арналған шығындардың үлесі;</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обл.</w:t>
      </w:r>
      <w:r>
        <w:rPr>
          <w:rFonts w:ascii="Times New Roman"/>
          <w:b w:val="false"/>
          <w:i w:val="false"/>
          <w:color w:val="000000"/>
          <w:sz w:val="28"/>
        </w:rPr>
        <w:t xml:space="preserve"> - алдағы қаржы жылына арналған қаржыландыру көлемін есептеу үшін пайдаланылатын облыстың (республикалық маңызы бар қаланың және астананың) жергілікті атқарушы органының шешімі негізінде айқындалған облыс (республикалық маңызы бар қала және Астана) бойынша жылыту маусымының кезеңі;</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ҚР/орт.</w:t>
      </w:r>
      <w:r>
        <w:rPr>
          <w:rFonts w:ascii="Times New Roman"/>
          <w:b w:val="false"/>
          <w:i w:val="false"/>
          <w:color w:val="000000"/>
          <w:sz w:val="28"/>
        </w:rPr>
        <w:t xml:space="preserve"> - алдағы қаржы жылына арналған қаржыландыру көлемін есептеу үшін пайдаланылатын облыстардың (республикалық маңызы бар қаланың және астананың) деректеріне сәйкес Қазақстан Республикасы бойынша орта есеппен жылыту маусымының кезеңі. </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ҚР ауыл.</w:t>
      </w:r>
      <w:r>
        <w:rPr>
          <w:rFonts w:ascii="Times New Roman"/>
          <w:b w:val="false"/>
          <w:i w:val="false"/>
          <w:color w:val="000000"/>
          <w:sz w:val="28"/>
        </w:rPr>
        <w:t xml:space="preserve"> - ел бойынша ауылдық жердегі жұмыс үшін үстемеақыны есепке алудың орташа коэффициенті: </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ҚР ауыл</w:t>
      </w:r>
      <w:r>
        <w:rPr>
          <w:rFonts w:ascii="Times New Roman"/>
          <w:b w:val="false"/>
          <w:i w:val="false"/>
          <w:color w:val="000000"/>
          <w:sz w:val="28"/>
        </w:rPr>
        <w:t xml:space="preserve"> = (К</w:t>
      </w:r>
      <w:r>
        <w:rPr>
          <w:rFonts w:ascii="Times New Roman"/>
          <w:b w:val="false"/>
          <w:i w:val="false"/>
          <w:color w:val="000000"/>
          <w:vertAlign w:val="subscript"/>
        </w:rPr>
        <w:t>ауыл.обл. 1</w:t>
      </w:r>
      <w:r>
        <w:rPr>
          <w:rFonts w:ascii="Times New Roman"/>
          <w:b w:val="false"/>
          <w:i w:val="false"/>
          <w:color w:val="000000"/>
          <w:sz w:val="28"/>
        </w:rPr>
        <w:t xml:space="preserve"> + К</w:t>
      </w:r>
      <w:r>
        <w:rPr>
          <w:rFonts w:ascii="Times New Roman"/>
          <w:b w:val="false"/>
          <w:i w:val="false"/>
          <w:color w:val="000000"/>
          <w:vertAlign w:val="subscript"/>
        </w:rPr>
        <w:t>ауыл.обл.. 2</w:t>
      </w:r>
      <w:r>
        <w:rPr>
          <w:rFonts w:ascii="Times New Roman"/>
          <w:b w:val="false"/>
          <w:i w:val="false"/>
          <w:color w:val="000000"/>
          <w:sz w:val="28"/>
        </w:rPr>
        <w:t xml:space="preserve"> + … + К</w:t>
      </w:r>
      <w:r>
        <w:rPr>
          <w:rFonts w:ascii="Times New Roman"/>
          <w:b w:val="false"/>
          <w:i w:val="false"/>
          <w:color w:val="000000"/>
          <w:vertAlign w:val="subscript"/>
        </w:rPr>
        <w:t>ауыл.обл.. i)</w:t>
      </w:r>
      <w:r>
        <w:rPr>
          <w:rFonts w:ascii="Times New Roman"/>
          <w:b w:val="false"/>
          <w:i w:val="false"/>
          <w:color w:val="000000"/>
          <w:sz w:val="28"/>
        </w:rPr>
        <w:t>/С</w:t>
      </w:r>
      <w:r>
        <w:rPr>
          <w:rFonts w:ascii="Times New Roman"/>
          <w:b w:val="false"/>
          <w:i w:val="false"/>
          <w:color w:val="000000"/>
          <w:vertAlign w:val="subscript"/>
        </w:rPr>
        <w:t>ҚР</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ауыл.обл.</w:t>
      </w:r>
      <w:r>
        <w:rPr>
          <w:rFonts w:ascii="Times New Roman"/>
          <w:b w:val="false"/>
          <w:i w:val="false"/>
          <w:color w:val="000000"/>
          <w:sz w:val="28"/>
        </w:rPr>
        <w:t xml:space="preserve"> - облыстар үшін ауылдық жерлердегі жұмыс үшін үстемеақыларды есепке алу коэффициенті, ол мынадай формула бойынша айқындалады: </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ауыл.обл.</w:t>
      </w:r>
      <w:r>
        <w:rPr>
          <w:rFonts w:ascii="Times New Roman"/>
          <w:b w:val="false"/>
          <w:i w:val="false"/>
          <w:color w:val="000000"/>
          <w:sz w:val="28"/>
        </w:rPr>
        <w:t xml:space="preserve"> = 1+0,25 х (С</w:t>
      </w:r>
      <w:r>
        <w:rPr>
          <w:rFonts w:ascii="Times New Roman"/>
          <w:b w:val="false"/>
          <w:i w:val="false"/>
          <w:color w:val="000000"/>
          <w:vertAlign w:val="subscript"/>
        </w:rPr>
        <w:t>ауыл</w:t>
      </w:r>
      <w:r>
        <w:rPr>
          <w:rFonts w:ascii="Times New Roman"/>
          <w:b w:val="false"/>
          <w:i w:val="false"/>
          <w:color w:val="000000"/>
          <w:sz w:val="28"/>
        </w:rPr>
        <w:t>/ С</w:t>
      </w:r>
      <w:r>
        <w:rPr>
          <w:rFonts w:ascii="Times New Roman"/>
          <w:b w:val="false"/>
          <w:i w:val="false"/>
          <w:color w:val="000000"/>
          <w:vertAlign w:val="subscript"/>
        </w:rPr>
        <w:t>обл</w:t>
      </w:r>
      <w:r>
        <w:rPr>
          <w:rFonts w:ascii="Times New Roman"/>
          <w:b w:val="false"/>
          <w:i w:val="false"/>
          <w:color w:val="000000"/>
          <w:sz w:val="28"/>
        </w:rPr>
        <w:t>. х ШҮ</w:t>
      </w:r>
      <w:r>
        <w:rPr>
          <w:rFonts w:ascii="Times New Roman"/>
          <w:b w:val="false"/>
          <w:i w:val="false"/>
          <w:color w:val="000000"/>
          <w:vertAlign w:val="subscript"/>
        </w:rPr>
        <w:t>ауыл</w:t>
      </w:r>
      <w:r>
        <w:rPr>
          <w:rFonts w:ascii="Times New Roman"/>
          <w:b w:val="false"/>
          <w:i w:val="false"/>
          <w:color w:val="000000"/>
          <w:sz w:val="28"/>
        </w:rPr>
        <w:t>), онда:</w:t>
      </w:r>
    </w:p>
    <w:p>
      <w:pPr>
        <w:spacing w:after="0"/>
        <w:ind w:left="0"/>
        <w:jc w:val="both"/>
      </w:pPr>
      <w:r>
        <w:rPr>
          <w:rFonts w:ascii="Times New Roman"/>
          <w:b w:val="false"/>
          <w:i w:val="false"/>
          <w:color w:val="000000"/>
          <w:sz w:val="28"/>
        </w:rPr>
        <w:t>
      ШҮ</w:t>
      </w:r>
      <w:r>
        <w:rPr>
          <w:rFonts w:ascii="Times New Roman"/>
          <w:b w:val="false"/>
          <w:i w:val="false"/>
          <w:color w:val="000000"/>
          <w:vertAlign w:val="subscript"/>
        </w:rPr>
        <w:t>ауыл</w:t>
      </w:r>
      <w:r>
        <w:rPr>
          <w:rFonts w:ascii="Times New Roman"/>
          <w:b w:val="false"/>
          <w:i w:val="false"/>
          <w:color w:val="000000"/>
          <w:sz w:val="28"/>
        </w:rPr>
        <w:t xml:space="preserve"> - ауыл субъектілерінің ағымдағы шығындарының жалпы көлемінде лауазымдық жалақы бойынша еңбекақы төлеуге арналған шығындар үлесі; </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ауыл</w:t>
      </w:r>
      <w:r>
        <w:rPr>
          <w:rFonts w:ascii="Times New Roman"/>
          <w:b w:val="false"/>
          <w:i w:val="false"/>
          <w:color w:val="000000"/>
          <w:sz w:val="28"/>
        </w:rPr>
        <w:t xml:space="preserve"> - осы аудан немесе ауыл бойынша "БХТ" АЖ - да тіркелген МСАК көрсететін ауыл субъектісіне бекітілген халықтың саны (бұдан әрі - ауыл субъектісіне бекітілген халықтың саны).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7-1-тармақпен толықтырылды – ҚР Денсаулық сақтау министрінің 31.12.2019 </w:t>
      </w:r>
      <w:r>
        <w:rPr>
          <w:rFonts w:ascii="Times New Roman"/>
          <w:b w:val="false"/>
          <w:i w:val="false"/>
          <w:color w:val="000000"/>
          <w:sz w:val="28"/>
        </w:rPr>
        <w:t>№ ҚР ДСМ-157</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000000"/>
          <w:sz w:val="28"/>
        </w:rPr>
        <w:t>
</w:t>
      </w:r>
    </w:p>
    <w:bookmarkStart w:name="z452" w:id="236"/>
    <w:p>
      <w:pPr>
        <w:spacing w:after="0"/>
        <w:ind w:left="0"/>
        <w:jc w:val="both"/>
      </w:pPr>
      <w:r>
        <w:rPr>
          <w:rFonts w:ascii="Times New Roman"/>
          <w:b w:val="false"/>
          <w:i w:val="false"/>
          <w:color w:val="000000"/>
          <w:sz w:val="28"/>
        </w:rPr>
        <w:t>
      7-2. Интернаттық ұйымдарға жатпайтын орта білім беру ұйымдарының білім алушыларына медициналық көмек көрсетуге арналған жан басына шаққандағы нормативке:</w:t>
      </w:r>
    </w:p>
    <w:bookmarkEnd w:id="236"/>
    <w:bookmarkStart w:name="z453" w:id="237"/>
    <w:p>
      <w:pPr>
        <w:spacing w:after="0"/>
        <w:ind w:left="0"/>
        <w:jc w:val="both"/>
      </w:pPr>
      <w:r>
        <w:rPr>
          <w:rFonts w:ascii="Times New Roman"/>
          <w:b w:val="false"/>
          <w:i w:val="false"/>
          <w:color w:val="000000"/>
          <w:sz w:val="28"/>
        </w:rPr>
        <w:t>
      1) дәрігерге дейінгі медициналық көмек;</w:t>
      </w:r>
    </w:p>
    <w:bookmarkEnd w:id="237"/>
    <w:bookmarkStart w:name="z454" w:id="238"/>
    <w:p>
      <w:pPr>
        <w:spacing w:after="0"/>
        <w:ind w:left="0"/>
        <w:jc w:val="both"/>
      </w:pPr>
      <w:r>
        <w:rPr>
          <w:rFonts w:ascii="Times New Roman"/>
          <w:b w:val="false"/>
          <w:i w:val="false"/>
          <w:color w:val="000000"/>
          <w:sz w:val="28"/>
        </w:rPr>
        <w:t xml:space="preserve">
      2) алғашқы көмек көрсетуге арналған дәрі қобдишасының құрамын бекіту туралы Қазақстан Республикасы Денсаулық сақтау және әлеуметтік даму министрінің 2015 жылғы 22 мамырдағы № 380 </w:t>
      </w:r>
      <w:r>
        <w:rPr>
          <w:rFonts w:ascii="Times New Roman"/>
          <w:b w:val="false"/>
          <w:i w:val="false"/>
          <w:color w:val="000000"/>
          <w:sz w:val="28"/>
        </w:rPr>
        <w:t>бұйрығына</w:t>
      </w:r>
      <w:r>
        <w:rPr>
          <w:rFonts w:ascii="Times New Roman"/>
          <w:b w:val="false"/>
          <w:i w:val="false"/>
          <w:color w:val="000000"/>
          <w:sz w:val="28"/>
        </w:rPr>
        <w:t xml:space="preserve"> сәйкес дәрілік заттар мен медициналық бұйымдар мен шығыс материалдарын қамтамасыз ету";</w:t>
      </w:r>
    </w:p>
    <w:bookmarkEnd w:id="238"/>
    <w:bookmarkStart w:name="z455" w:id="239"/>
    <w:p>
      <w:pPr>
        <w:spacing w:after="0"/>
        <w:ind w:left="0"/>
        <w:jc w:val="both"/>
      </w:pPr>
      <w:r>
        <w:rPr>
          <w:rFonts w:ascii="Times New Roman"/>
          <w:b w:val="false"/>
          <w:i w:val="false"/>
          <w:color w:val="000000"/>
          <w:sz w:val="28"/>
        </w:rPr>
        <w:t xml:space="preserve">
      3) медициналық қызметтер көрсетуге арналған шығыстар "Профилактикалық медициналық тексеруге жататын адамдардың нысаналы топтарын, сондай-ақ осы тексерулерді жүргізудің тәртібі мен кезеңділігін белгілеу туралы "Қазақстан Республикасы Денсаулық сақтау министрінің міндетін атқарушының 2009 жылғы 10 қарашадағы № 685 бұйрығына өзгерістер енгізу туралы" Қазақстан Республикасы Денсаулық сақтау министрінің 2019 жылғы 3 қазандағы № ҚР ДСМ-133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19441 болып тіркелген) сәйкес;</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7-2-тармақпен толықтырылды – ҚР Денсаулық сақтау министрінің 31.12.2019 </w:t>
      </w:r>
      <w:r>
        <w:rPr>
          <w:rFonts w:ascii="Times New Roman"/>
          <w:b w:val="false"/>
          <w:i w:val="false"/>
          <w:color w:val="000000"/>
          <w:sz w:val="28"/>
        </w:rPr>
        <w:t>№ ҚР ДСМ-157</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000000"/>
          <w:sz w:val="28"/>
        </w:rPr>
        <w:t>
</w:t>
      </w:r>
    </w:p>
    <w:bookmarkStart w:name="z456" w:id="240"/>
    <w:p>
      <w:pPr>
        <w:spacing w:after="0"/>
        <w:ind w:left="0"/>
        <w:jc w:val="both"/>
      </w:pPr>
      <w:r>
        <w:rPr>
          <w:rFonts w:ascii="Times New Roman"/>
          <w:b w:val="false"/>
          <w:i w:val="false"/>
          <w:color w:val="000000"/>
          <w:sz w:val="28"/>
        </w:rPr>
        <w:t>
      7-3. МСАК субъектісіне "БХТ" АЖ - да тіркелген, бір бекітілген оқушыға интернат ұйымдарына жатпайтын орта білім беру ұйымдарының білім алушыларына медициналық көмек көрсетуге арналған жан басына шаққандағы нормативтің (бұдан әрі - ММ) есебі айына мынадай формула бойынша жүзеге асырылады:</w:t>
      </w:r>
    </w:p>
    <w:bookmarkEnd w:id="240"/>
    <w:p>
      <w:pPr>
        <w:spacing w:after="0"/>
        <w:ind w:left="0"/>
        <w:jc w:val="both"/>
      </w:pPr>
      <w:r>
        <w:rPr>
          <w:rFonts w:ascii="Times New Roman"/>
          <w:b w:val="false"/>
          <w:i w:val="false"/>
          <w:color w:val="000000"/>
          <w:sz w:val="28"/>
        </w:rPr>
        <w:t>
      ЖБШН</w:t>
      </w:r>
      <w:r>
        <w:rPr>
          <w:rFonts w:ascii="Times New Roman"/>
          <w:b w:val="false"/>
          <w:i w:val="false"/>
          <w:color w:val="000000"/>
          <w:vertAlign w:val="subscript"/>
        </w:rPr>
        <w:t>ММ(ҚР)</w:t>
      </w:r>
      <w:r>
        <w:rPr>
          <w:rFonts w:ascii="Times New Roman"/>
          <w:b w:val="false"/>
          <w:i w:val="false"/>
          <w:color w:val="000000"/>
          <w:sz w:val="28"/>
        </w:rPr>
        <w:t>= VМ</w:t>
      </w:r>
      <w:r>
        <w:rPr>
          <w:rFonts w:ascii="Times New Roman"/>
          <w:b w:val="false"/>
          <w:i w:val="false"/>
          <w:color w:val="000000"/>
          <w:vertAlign w:val="subscript"/>
        </w:rPr>
        <w:t>М_рк</w:t>
      </w:r>
      <w:r>
        <w:rPr>
          <w:rFonts w:ascii="Times New Roman"/>
          <w:b w:val="false"/>
          <w:i w:val="false"/>
          <w:color w:val="000000"/>
          <w:sz w:val="28"/>
        </w:rPr>
        <w:t>/С</w:t>
      </w:r>
      <w:r>
        <w:rPr>
          <w:rFonts w:ascii="Times New Roman"/>
          <w:b w:val="false"/>
          <w:i w:val="false"/>
          <w:color w:val="000000"/>
          <w:vertAlign w:val="subscript"/>
        </w:rPr>
        <w:t>оқушы</w:t>
      </w:r>
      <w:r>
        <w:rPr>
          <w:rFonts w:ascii="Times New Roman"/>
          <w:b w:val="false"/>
          <w:i w:val="false"/>
          <w:color w:val="000000"/>
          <w:sz w:val="28"/>
        </w:rPr>
        <w:t xml:space="preserve"> / m, мұнда:</w:t>
      </w:r>
    </w:p>
    <w:p>
      <w:pPr>
        <w:spacing w:after="0"/>
        <w:ind w:left="0"/>
        <w:jc w:val="both"/>
      </w:pPr>
      <w:r>
        <w:rPr>
          <w:rFonts w:ascii="Times New Roman"/>
          <w:b w:val="false"/>
          <w:i w:val="false"/>
          <w:color w:val="000000"/>
          <w:sz w:val="28"/>
        </w:rPr>
        <w:t>
      ЖБШН</w:t>
      </w:r>
      <w:r>
        <w:rPr>
          <w:rFonts w:ascii="Times New Roman"/>
          <w:b w:val="false"/>
          <w:i w:val="false"/>
          <w:color w:val="000000"/>
          <w:vertAlign w:val="subscript"/>
        </w:rPr>
        <w:t>ММ</w:t>
      </w:r>
      <w:r>
        <w:rPr>
          <w:rFonts w:ascii="Times New Roman"/>
          <w:b w:val="false"/>
          <w:i w:val="false"/>
          <w:color w:val="000000"/>
          <w:sz w:val="28"/>
        </w:rPr>
        <w:t xml:space="preserve"> - алдағы қаржы жылына ел бойынша айына бір оқушыға ШМ көрсетуге арналған жан басына шаққандағы норматив;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ММ (ҚР)</w:t>
      </w:r>
      <w:r>
        <w:rPr>
          <w:rFonts w:ascii="Times New Roman"/>
          <w:b w:val="false"/>
          <w:i w:val="false"/>
          <w:color w:val="000000"/>
          <w:sz w:val="28"/>
        </w:rPr>
        <w:t xml:space="preserve"> - ММ көрсетуге арналған ел бойынша қаржыландырудың жоспарлы жылдық көлемі;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оқушы</w:t>
      </w:r>
      <w:r>
        <w:rPr>
          <w:rFonts w:ascii="Times New Roman"/>
          <w:b w:val="false"/>
          <w:i w:val="false"/>
          <w:color w:val="000000"/>
          <w:sz w:val="28"/>
        </w:rPr>
        <w:t xml:space="preserve"> - қаржыландыруды есептеу үшін пайдаланылатын "БХТ" АЖ-да тіркелген ҚР ММ көрсету бойынша барлық субъектілерге тіркелген оқушылардың саны;</w:t>
      </w:r>
    </w:p>
    <w:p>
      <w:pPr>
        <w:spacing w:after="0"/>
        <w:ind w:left="0"/>
        <w:jc w:val="both"/>
      </w:pPr>
      <w:r>
        <w:rPr>
          <w:rFonts w:ascii="Times New Roman"/>
          <w:b w:val="false"/>
          <w:i w:val="false"/>
          <w:color w:val="000000"/>
          <w:sz w:val="28"/>
        </w:rPr>
        <w:t>
      m - ММ қаржыландыру жүзеге асырылатын қаржы жылындағы айлардың саны.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7-3-тармақпен толықтырылды – ҚР Денсаулық сақтау министрінің 31.12.2019 </w:t>
      </w:r>
      <w:r>
        <w:rPr>
          <w:rFonts w:ascii="Times New Roman"/>
          <w:b w:val="false"/>
          <w:i w:val="false"/>
          <w:color w:val="000000"/>
          <w:sz w:val="28"/>
        </w:rPr>
        <w:t>№ ҚР ДСМ-157</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000000"/>
          <w:sz w:val="28"/>
        </w:rPr>
        <w:t>
</w:t>
      </w:r>
    </w:p>
    <w:bookmarkStart w:name="z252" w:id="241"/>
    <w:p>
      <w:pPr>
        <w:spacing w:after="0"/>
        <w:ind w:left="0"/>
        <w:jc w:val="both"/>
      </w:pPr>
      <w:r>
        <w:rPr>
          <w:rFonts w:ascii="Times New Roman"/>
          <w:b w:val="false"/>
          <w:i w:val="false"/>
          <w:color w:val="000000"/>
          <w:sz w:val="28"/>
        </w:rPr>
        <w:t>
      8. КЖНЫК:</w:t>
      </w:r>
    </w:p>
    <w:bookmarkEnd w:id="241"/>
    <w:bookmarkStart w:name="z253" w:id="242"/>
    <w:p>
      <w:pPr>
        <w:spacing w:after="0"/>
        <w:ind w:left="0"/>
        <w:jc w:val="both"/>
      </w:pPr>
      <w:r>
        <w:rPr>
          <w:rFonts w:ascii="Times New Roman"/>
          <w:b w:val="false"/>
          <w:i w:val="false"/>
          <w:color w:val="000000"/>
          <w:sz w:val="28"/>
        </w:rPr>
        <w:t>
      1) түпкілікті нәтиженің қол жеткізілген индикаторлары үшін МСАК субъектісінің қызметкерлерін материалдық көтермелеуге;</w:t>
      </w:r>
    </w:p>
    <w:bookmarkEnd w:id="242"/>
    <w:bookmarkStart w:name="z254" w:id="243"/>
    <w:p>
      <w:pPr>
        <w:spacing w:after="0"/>
        <w:ind w:left="0"/>
        <w:jc w:val="both"/>
      </w:pPr>
      <w:r>
        <w:rPr>
          <w:rFonts w:ascii="Times New Roman"/>
          <w:b w:val="false"/>
          <w:i w:val="false"/>
          <w:color w:val="000000"/>
          <w:sz w:val="28"/>
        </w:rPr>
        <w:t>
      2) іссапар шығыстарын қоса алғанда, есепті кезеңдегі МСАК субъектісі бойынша КЖНЫК алынған сомасынан кемінде 5 %-ды құрайтын МСАК субъектісі қызметкерлерінің біліктілігін арттыруға және оларды қайта даярлауға арналған шығындарды қамтиды.</w:t>
      </w:r>
    </w:p>
    <w:bookmarkEnd w:id="243"/>
    <w:bookmarkStart w:name="z255" w:id="244"/>
    <w:p>
      <w:pPr>
        <w:spacing w:after="0"/>
        <w:ind w:left="0"/>
        <w:jc w:val="both"/>
      </w:pPr>
      <w:r>
        <w:rPr>
          <w:rFonts w:ascii="Times New Roman"/>
          <w:b w:val="false"/>
          <w:i w:val="false"/>
          <w:color w:val="000000"/>
          <w:sz w:val="28"/>
        </w:rPr>
        <w:t>
      9. Бір тұрғынға шаққандағы КЖН ынталандырушы компонентінің сомасын есептеу осы Әдістемеге 2-қосымшаға сәйкес кешенді формула бойынша жүзеге асырылады.</w:t>
      </w:r>
    </w:p>
    <w:bookmarkEnd w:id="244"/>
    <w:bookmarkStart w:name="z256" w:id="245"/>
    <w:p>
      <w:pPr>
        <w:spacing w:after="0"/>
        <w:ind w:left="0"/>
        <w:jc w:val="both"/>
      </w:pPr>
      <w:r>
        <w:rPr>
          <w:rFonts w:ascii="Times New Roman"/>
          <w:b w:val="false"/>
          <w:i w:val="false"/>
          <w:color w:val="000000"/>
          <w:sz w:val="28"/>
        </w:rPr>
        <w:t>
      10. КЖНЫК қаражатының есебінен ынталандыру қолданылатын МСАК субъектісі қызметкерлерінің тізбесі № 429 бұйрыққа сәйкес айқындалады.</w:t>
      </w:r>
    </w:p>
    <w:bookmarkEnd w:id="245"/>
    <w:bookmarkStart w:name="z257" w:id="246"/>
    <w:p>
      <w:pPr>
        <w:spacing w:after="0"/>
        <w:ind w:left="0"/>
        <w:jc w:val="both"/>
      </w:pPr>
      <w:r>
        <w:rPr>
          <w:rFonts w:ascii="Times New Roman"/>
          <w:b w:val="false"/>
          <w:i w:val="false"/>
          <w:color w:val="000000"/>
          <w:sz w:val="28"/>
        </w:rPr>
        <w:t>
      11. КЖНЫК сомасының мөлшері МСАК субъектісі үшін МСАК субъектісі қызметінің түпкілікті нәтиже индикаторлары (бұдан әрі – түпкілікті нәтиже индикаторы) бойынша нысаналы мәнге қол жеткізу деңгейіне байланысты және осы Әдістеменің 2-қосымшасына сәйкес айқындалатын тәртіппен есептеледі.</w:t>
      </w:r>
    </w:p>
    <w:bookmarkEnd w:id="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Денсаулық сақтау министрінің 19.07.2019 </w:t>
      </w:r>
      <w:r>
        <w:rPr>
          <w:rFonts w:ascii="Times New Roman"/>
          <w:b w:val="false"/>
          <w:i w:val="false"/>
          <w:color w:val="000000"/>
          <w:sz w:val="28"/>
        </w:rPr>
        <w:t>№ ҚР ДСМ-105</w:t>
      </w:r>
      <w:r>
        <w:rPr>
          <w:rFonts w:ascii="Times New Roman"/>
          <w:b w:val="false"/>
          <w:i w:val="false"/>
          <w:color w:val="ff0000"/>
          <w:sz w:val="28"/>
        </w:rPr>
        <w:t xml:space="preserve"> (01.01.2019 бастап қолданысқа енгізіледі) бұйрығымен.</w:t>
      </w:r>
      <w:r>
        <w:br/>
      </w:r>
      <w:r>
        <w:rPr>
          <w:rFonts w:ascii="Times New Roman"/>
          <w:b w:val="false"/>
          <w:i w:val="false"/>
          <w:color w:val="000000"/>
          <w:sz w:val="28"/>
        </w:rPr>
        <w:t>
</w:t>
      </w:r>
    </w:p>
    <w:bookmarkStart w:name="z259" w:id="247"/>
    <w:p>
      <w:pPr>
        <w:spacing w:after="0"/>
        <w:ind w:left="0"/>
        <w:jc w:val="both"/>
      </w:pPr>
      <w:r>
        <w:rPr>
          <w:rFonts w:ascii="Times New Roman"/>
          <w:b w:val="false"/>
          <w:i w:val="false"/>
          <w:color w:val="000000"/>
          <w:sz w:val="28"/>
        </w:rPr>
        <w:t>
      13. ТМККК шеңберінде және (немесе) МӘМС жүйесінде медициналық қызметтер көрсеткені үшін ақы төлеу тарификаторға сәйкес тікелей және жанама (үстеме) шығыстарды айқындау әдісінің негізінде бір медициналық қызмет көрсетуге арналған тариф бойынша жүзеге асырылады.</w:t>
      </w:r>
    </w:p>
    <w:bookmarkEnd w:id="247"/>
    <w:bookmarkStart w:name="z260" w:id="248"/>
    <w:p>
      <w:pPr>
        <w:spacing w:after="0"/>
        <w:ind w:left="0"/>
        <w:jc w:val="both"/>
      </w:pPr>
      <w:r>
        <w:rPr>
          <w:rFonts w:ascii="Times New Roman"/>
          <w:b w:val="false"/>
          <w:i w:val="false"/>
          <w:color w:val="000000"/>
          <w:sz w:val="28"/>
        </w:rPr>
        <w:t>
      14. Тікелей және жанама (үстеме) шығыстарды айқындау әдісінің негізінде бір медициналық қызмет көрсетуге арналған тарифті есептеу мынадай формула бойынша жүзеге асырылады:</w:t>
      </w:r>
    </w:p>
    <w:bookmarkEnd w:id="248"/>
    <w:p>
      <w:pPr>
        <w:spacing w:after="0"/>
        <w:ind w:left="0"/>
        <w:jc w:val="both"/>
      </w:pPr>
      <w:r>
        <w:rPr>
          <w:rFonts w:ascii="Times New Roman"/>
          <w:b w:val="false"/>
          <w:i w:val="false"/>
          <w:color w:val="000000"/>
          <w:sz w:val="28"/>
        </w:rPr>
        <w:t>
      Қмқ_i-Р = Штікелей_i + Шүстеме_i, мұнда:</w:t>
      </w:r>
    </w:p>
    <w:p>
      <w:pPr>
        <w:spacing w:after="0"/>
        <w:ind w:left="0"/>
        <w:jc w:val="both"/>
      </w:pPr>
      <w:r>
        <w:rPr>
          <w:rFonts w:ascii="Times New Roman"/>
          <w:b w:val="false"/>
          <w:i w:val="false"/>
          <w:color w:val="000000"/>
          <w:sz w:val="28"/>
        </w:rPr>
        <w:t>
      Қмқ i-Р - тікелей және үстеме шығыстарды айқындау әдісінің негізінде түзету коэффициенттерін есепке алмай есептелген бір медициналық қызметтің орташа есеп айырысу құны;</w:t>
      </w:r>
    </w:p>
    <w:p>
      <w:pPr>
        <w:spacing w:after="0"/>
        <w:ind w:left="0"/>
        <w:jc w:val="both"/>
      </w:pPr>
      <w:r>
        <w:rPr>
          <w:rFonts w:ascii="Times New Roman"/>
          <w:b w:val="false"/>
          <w:i w:val="false"/>
          <w:color w:val="000000"/>
          <w:sz w:val="28"/>
        </w:rPr>
        <w:t>
      i - медициналық қызметтер тарификаторына сәйкес тізбе бойынша медициналық қызметтің түрі;</w:t>
      </w:r>
    </w:p>
    <w:p>
      <w:pPr>
        <w:spacing w:after="0"/>
        <w:ind w:left="0"/>
        <w:jc w:val="both"/>
      </w:pPr>
      <w:r>
        <w:rPr>
          <w:rFonts w:ascii="Times New Roman"/>
          <w:b w:val="false"/>
          <w:i w:val="false"/>
          <w:color w:val="000000"/>
          <w:sz w:val="28"/>
        </w:rPr>
        <w:t xml:space="preserve">
      Штікелей-i - i-ші медициналық қызмет көрсететін денсаулық сақтау субъектілерінің негізгі медицина қызметкерлеріне еңбекақы төлеуге осы Әдістеменің 3-тармағының </w:t>
      </w:r>
      <w:r>
        <w:rPr>
          <w:rFonts w:ascii="Times New Roman"/>
          <w:b w:val="false"/>
          <w:i w:val="false"/>
          <w:color w:val="000000"/>
          <w:sz w:val="28"/>
        </w:rPr>
        <w:t>1)</w:t>
      </w:r>
      <w:r>
        <w:rPr>
          <w:rFonts w:ascii="Times New Roman"/>
          <w:b w:val="false"/>
          <w:i w:val="false"/>
          <w:color w:val="000000"/>
          <w:sz w:val="28"/>
        </w:rPr>
        <w:t xml:space="preserve"> және 2) тармақшаларымен және осы Әдістеменің 3-тармағының </w:t>
      </w:r>
      <w:r>
        <w:rPr>
          <w:rFonts w:ascii="Times New Roman"/>
          <w:b w:val="false"/>
          <w:i w:val="false"/>
          <w:color w:val="000000"/>
          <w:sz w:val="28"/>
        </w:rPr>
        <w:t>3) тармақшасымен</w:t>
      </w:r>
      <w:r>
        <w:rPr>
          <w:rFonts w:ascii="Times New Roman"/>
          <w:b w:val="false"/>
          <w:i w:val="false"/>
          <w:color w:val="000000"/>
          <w:sz w:val="28"/>
        </w:rPr>
        <w:t xml:space="preserve"> көзделген шығыстарды және Әдістеменің 3-тармағының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компьютерлік томографтарға және магниттік-резонанстық томографтарға (компьютерлік томографтың рентген түтікшесін ауыстыруды қоса алғанда) сервистік қызмет көрсетуге арналған шығыстарды қамтитын бір медициналық қызмет көрсетуге арналған тікелей шығыстардың орташа есеп айырысу сомасы, жалақыны есептеу үшін ресми статистикалық ақпарат деректері бойынша ағымдағы қаржы жылының денсаулық сақтау саласының орташа айлық жалақысы пайдаланылады;</w:t>
      </w:r>
    </w:p>
    <w:p>
      <w:pPr>
        <w:spacing w:after="0"/>
        <w:ind w:left="0"/>
        <w:jc w:val="both"/>
      </w:pPr>
      <w:r>
        <w:rPr>
          <w:rFonts w:ascii="Times New Roman"/>
          <w:b w:val="false"/>
          <w:i w:val="false"/>
          <w:color w:val="000000"/>
          <w:sz w:val="28"/>
        </w:rPr>
        <w:t xml:space="preserve">
      Шүстемеi - i-ші медициналық қызмет көрсетуге тікелей қатыспайтын денсаулық сақтау субъектілерінің медицина қызметкерлеріне қосымша (жанама) еңбекақы төлеуге осы Әдістеменің 3-тармағының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тармақшаларымен</w:t>
      </w:r>
      <w:r>
        <w:rPr>
          <w:rFonts w:ascii="Times New Roman"/>
          <w:b w:val="false"/>
          <w:i w:val="false"/>
          <w:color w:val="000000"/>
          <w:sz w:val="28"/>
        </w:rPr>
        <w:t xml:space="preserve"> және осы Әдістеменің </w:t>
      </w:r>
      <w:r>
        <w:rPr>
          <w:rFonts w:ascii="Times New Roman"/>
          <w:b w:val="false"/>
          <w:i w:val="false"/>
          <w:color w:val="000000"/>
          <w:sz w:val="28"/>
        </w:rPr>
        <w:t>5)</w:t>
      </w:r>
      <w:r>
        <w:rPr>
          <w:rFonts w:ascii="Times New Roman"/>
          <w:b w:val="false"/>
          <w:i w:val="false"/>
          <w:color w:val="000000"/>
          <w:sz w:val="28"/>
        </w:rPr>
        <w:t xml:space="preserve"> - </w:t>
      </w:r>
      <w:r>
        <w:rPr>
          <w:rFonts w:ascii="Times New Roman"/>
          <w:b w:val="false"/>
          <w:i w:val="false"/>
          <w:color w:val="000000"/>
          <w:sz w:val="28"/>
        </w:rPr>
        <w:t>8) тармақшаларымен</w:t>
      </w:r>
      <w:r>
        <w:rPr>
          <w:rFonts w:ascii="Times New Roman"/>
          <w:b w:val="false"/>
          <w:i w:val="false"/>
          <w:color w:val="000000"/>
          <w:sz w:val="28"/>
        </w:rPr>
        <w:t xml:space="preserve"> көзделген шығыстарды қамтитын бір медициналық қызметке есептегендегі үстеме шығыстардың сомасы, олар мынадай формула бойынша айқындалады:</w:t>
      </w:r>
    </w:p>
    <w:p>
      <w:pPr>
        <w:spacing w:after="0"/>
        <w:ind w:left="0"/>
        <w:jc w:val="both"/>
      </w:pPr>
      <w:r>
        <w:rPr>
          <w:rFonts w:ascii="Times New Roman"/>
          <w:b w:val="false"/>
          <w:i w:val="false"/>
          <w:color w:val="000000"/>
          <w:sz w:val="28"/>
        </w:rPr>
        <w:t>
      Шүстемеi = ЖАi х kүстеме, мұнда:</w:t>
      </w:r>
    </w:p>
    <w:p>
      <w:pPr>
        <w:spacing w:after="0"/>
        <w:ind w:left="0"/>
        <w:jc w:val="both"/>
      </w:pPr>
      <w:r>
        <w:rPr>
          <w:rFonts w:ascii="Times New Roman"/>
          <w:b w:val="false"/>
          <w:i w:val="false"/>
          <w:color w:val="000000"/>
          <w:sz w:val="28"/>
        </w:rPr>
        <w:t xml:space="preserve">
      ЖАi - осы Әдістеменің 3-тармағының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тармақшаларына</w:t>
      </w:r>
      <w:r>
        <w:rPr>
          <w:rFonts w:ascii="Times New Roman"/>
          <w:b w:val="false"/>
          <w:i w:val="false"/>
          <w:color w:val="000000"/>
          <w:sz w:val="28"/>
        </w:rPr>
        <w:t xml:space="preserve"> сәйкес есептелген i-ші медициналық қызмет көрсететін денсаулық сақтау субъектілерінің негізгі медицина қызметкерлеріне еңбекақы төлеуге арналған шығыстардың орташа есептік сомасы, жалақыны есептеу үшін ресми статистикалық ақпарат деректері бойынша ағымдағы қаржы жылының Денсаулық сақтау саласының орташа айлық жалақысы пайдаланылады;</w:t>
      </w:r>
    </w:p>
    <w:p>
      <w:pPr>
        <w:spacing w:after="0"/>
        <w:ind w:left="0"/>
        <w:jc w:val="both"/>
      </w:pPr>
      <w:r>
        <w:rPr>
          <w:rFonts w:ascii="Times New Roman"/>
          <w:b w:val="false"/>
          <w:i w:val="false"/>
          <w:color w:val="000000"/>
          <w:sz w:val="28"/>
        </w:rPr>
        <w:t>
      kүстеме - үстеме шығыстардың коэффициенті, ол мынадай формула бойынша айқындалады:</w:t>
      </w:r>
    </w:p>
    <w:p>
      <w:pPr>
        <w:spacing w:after="0"/>
        <w:ind w:left="0"/>
        <w:jc w:val="both"/>
      </w:pPr>
      <w:r>
        <w:rPr>
          <w:rFonts w:ascii="Times New Roman"/>
          <w:b w:val="false"/>
          <w:i w:val="false"/>
          <w:color w:val="000000"/>
          <w:sz w:val="28"/>
        </w:rPr>
        <w:t>
      k үстеме = Шүстеме_МҰ / ЖАмп, мұнда:</w:t>
      </w:r>
    </w:p>
    <w:p>
      <w:pPr>
        <w:spacing w:after="0"/>
        <w:ind w:left="0"/>
        <w:jc w:val="both"/>
      </w:pPr>
      <w:r>
        <w:rPr>
          <w:rFonts w:ascii="Times New Roman"/>
          <w:b w:val="false"/>
          <w:i w:val="false"/>
          <w:color w:val="000000"/>
          <w:sz w:val="28"/>
        </w:rPr>
        <w:t xml:space="preserve">
      Шүстеме_МҰ - амбулаториялық-емханалық көмек көрсететін денсаулық сақтау субъектілерінің үстеме шығыстарының орташа есеп айырысу сомасы, ол медициналық қызмет көрсетуге тікелей қатыспайтын денсаулық сақтау субъектілерінің қызметкерлеріне қосымша (жанама) еңбекақы төлеуге осы Әдістеменің 3-тармағының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тармақшаларымен</w:t>
      </w:r>
      <w:r>
        <w:rPr>
          <w:rFonts w:ascii="Times New Roman"/>
          <w:b w:val="false"/>
          <w:i w:val="false"/>
          <w:color w:val="000000"/>
          <w:sz w:val="28"/>
        </w:rPr>
        <w:t xml:space="preserve"> және осы Әдістеменің 3-тармағының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8) тармақшаларымен</w:t>
      </w:r>
      <w:r>
        <w:rPr>
          <w:rFonts w:ascii="Times New Roman"/>
          <w:b w:val="false"/>
          <w:i w:val="false"/>
          <w:color w:val="000000"/>
          <w:sz w:val="28"/>
        </w:rPr>
        <w:t xml:space="preserve"> көзделген шығыстарды қамтиды;</w:t>
      </w:r>
    </w:p>
    <w:p>
      <w:pPr>
        <w:spacing w:after="0"/>
        <w:ind w:left="0"/>
        <w:jc w:val="both"/>
      </w:pPr>
      <w:r>
        <w:rPr>
          <w:rFonts w:ascii="Times New Roman"/>
          <w:b w:val="false"/>
          <w:i w:val="false"/>
          <w:color w:val="000000"/>
          <w:sz w:val="28"/>
        </w:rPr>
        <w:t xml:space="preserve">
      ЖАмп - осы Әдістеменің 3-тармағының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тармақшаларына</w:t>
      </w:r>
      <w:r>
        <w:rPr>
          <w:rFonts w:ascii="Times New Roman"/>
          <w:b w:val="false"/>
          <w:i w:val="false"/>
          <w:color w:val="000000"/>
          <w:sz w:val="28"/>
        </w:rPr>
        <w:t xml:space="preserve"> сәйкес есептелген Денсаулық сақтау субъектілерінің медицина қызметкерлеріне еңбекақы төлеуге арналған шығыстардың орташа есептік сомасы, жалақыны есептеу үшін ресми статистикалық ақпарат деректері бойынша ағымдағы қаржы жылының Денсаулық сақтау саласының орташа айлық жалақысы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Денсаулық сақтау министрінің 31.12.2019 </w:t>
      </w:r>
      <w:r>
        <w:rPr>
          <w:rFonts w:ascii="Times New Roman"/>
          <w:b w:val="false"/>
          <w:i w:val="false"/>
          <w:color w:val="000000"/>
          <w:sz w:val="28"/>
        </w:rPr>
        <w:t>№ ҚР ДСМ-157</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000000"/>
          <w:sz w:val="28"/>
        </w:rPr>
        <w:t>
</w:t>
      </w:r>
    </w:p>
    <w:bookmarkStart w:name="z261" w:id="249"/>
    <w:p>
      <w:pPr>
        <w:spacing w:after="0"/>
        <w:ind w:left="0"/>
        <w:jc w:val="both"/>
      </w:pPr>
      <w:r>
        <w:rPr>
          <w:rFonts w:ascii="Times New Roman"/>
          <w:b w:val="false"/>
          <w:i w:val="false"/>
          <w:color w:val="000000"/>
          <w:sz w:val="28"/>
        </w:rPr>
        <w:t xml:space="preserve">
      15. Түзету коэффициенттерін есепке алғанда бір медициналық қызметті өтеуге арналған тарифті есептеу мынадай формула бойынша жүзеге асырылады: </w:t>
      </w:r>
    </w:p>
    <w:bookmarkEnd w:id="249"/>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мқ</w:t>
      </w:r>
      <w:r>
        <w:rPr>
          <w:rFonts w:ascii="Times New Roman"/>
          <w:b w:val="false"/>
          <w:i w:val="false"/>
          <w:color w:val="000000"/>
          <w:sz w:val="28"/>
        </w:rPr>
        <w:t>_i-РР = Смқ_i-Р_n+ С</w:t>
      </w:r>
      <w:r>
        <w:rPr>
          <w:rFonts w:ascii="Times New Roman"/>
          <w:b w:val="false"/>
          <w:i w:val="false"/>
          <w:color w:val="000000"/>
          <w:vertAlign w:val="subscript"/>
        </w:rPr>
        <w:t>мқ</w:t>
      </w:r>
      <w:r>
        <w:rPr>
          <w:rFonts w:ascii="Times New Roman"/>
          <w:b w:val="false"/>
          <w:i w:val="false"/>
          <w:color w:val="000000"/>
          <w:sz w:val="28"/>
        </w:rPr>
        <w:t>_i-Р_n х(K1-1)+…+ С</w:t>
      </w:r>
      <w:r>
        <w:rPr>
          <w:rFonts w:ascii="Times New Roman"/>
          <w:b w:val="false"/>
          <w:i w:val="false"/>
          <w:color w:val="000000"/>
          <w:vertAlign w:val="subscript"/>
        </w:rPr>
        <w:t>мқ</w:t>
      </w:r>
      <w:r>
        <w:rPr>
          <w:rFonts w:ascii="Times New Roman"/>
          <w:b w:val="false"/>
          <w:i w:val="false"/>
          <w:color w:val="000000"/>
          <w:sz w:val="28"/>
        </w:rPr>
        <w:t>_i-Р_n х (K</w:t>
      </w:r>
      <w:r>
        <w:rPr>
          <w:rFonts w:ascii="Times New Roman"/>
          <w:b w:val="false"/>
          <w:i w:val="false"/>
          <w:color w:val="000000"/>
          <w:vertAlign w:val="subscript"/>
        </w:rPr>
        <w:t>n</w:t>
      </w:r>
      <w:r>
        <w:rPr>
          <w:rFonts w:ascii="Times New Roman"/>
          <w:b w:val="false"/>
          <w:i w:val="false"/>
          <w:color w:val="000000"/>
          <w:sz w:val="28"/>
        </w:rPr>
        <w:t>-1), мұнда:</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мқ</w:t>
      </w:r>
      <w:r>
        <w:rPr>
          <w:rFonts w:ascii="Times New Roman"/>
          <w:b w:val="false"/>
          <w:i w:val="false"/>
          <w:color w:val="000000"/>
          <w:sz w:val="28"/>
        </w:rPr>
        <w:t>_i-РР n – тікелей және жанама (үстеме) шығыстарды айқындау әдісінің негізінде түзету коэффициенттерін есепке ала отырып есептелген n түріндегі бір медициналық қызметтің орташа құны;</w:t>
      </w:r>
    </w:p>
    <w:bookmarkStart w:name="z262" w:id="250"/>
    <w:p>
      <w:pPr>
        <w:spacing w:after="0"/>
        <w:ind w:left="0"/>
        <w:jc w:val="both"/>
      </w:pPr>
      <w:r>
        <w:rPr>
          <w:rFonts w:ascii="Times New Roman"/>
          <w:b w:val="false"/>
          <w:i w:val="false"/>
          <w:color w:val="000000"/>
          <w:sz w:val="28"/>
        </w:rPr>
        <w:t>
      K</w:t>
      </w:r>
      <w:r>
        <w:rPr>
          <w:rFonts w:ascii="Times New Roman"/>
          <w:b w:val="false"/>
          <w:i w:val="false"/>
          <w:color w:val="000000"/>
          <w:vertAlign w:val="subscript"/>
        </w:rPr>
        <w:t>1</w:t>
      </w:r>
      <w:r>
        <w:rPr>
          <w:rFonts w:ascii="Times New Roman"/>
          <w:b w:val="false"/>
          <w:i w:val="false"/>
          <w:color w:val="000000"/>
          <w:sz w:val="28"/>
        </w:rPr>
        <w:t>, K</w:t>
      </w:r>
      <w:r>
        <w:rPr>
          <w:rFonts w:ascii="Times New Roman"/>
          <w:b w:val="false"/>
          <w:i w:val="false"/>
          <w:color w:val="000000"/>
          <w:vertAlign w:val="subscript"/>
        </w:rPr>
        <w:t>n</w:t>
      </w:r>
      <w:r>
        <w:rPr>
          <w:rFonts w:ascii="Times New Roman"/>
          <w:b w:val="false"/>
          <w:i w:val="false"/>
          <w:color w:val="000000"/>
          <w:sz w:val="28"/>
        </w:rPr>
        <w:t xml:space="preserve"> – уәкілетті орган медициналық қызмет құнын түзету мақсатында ауылдық жерлерде жұмыс істегені үшін, Қазақстан Республикасының "Арал өңіріндегі экологиялық қасірет салдарынан зардап шеккен азаматтарды әлеуметтік қорғау туралы" 1992 жылғы 30 маусымдағы (бұдан әрі – Арал өңіріндегі азаматтарды әлеуметтік қорғау туралы ҚР </w:t>
      </w:r>
      <w:r>
        <w:rPr>
          <w:rFonts w:ascii="Times New Roman"/>
          <w:b w:val="false"/>
          <w:i w:val="false"/>
          <w:color w:val="000000"/>
          <w:sz w:val="28"/>
        </w:rPr>
        <w:t>Заңы</w:t>
      </w:r>
      <w:r>
        <w:rPr>
          <w:rFonts w:ascii="Times New Roman"/>
          <w:b w:val="false"/>
          <w:i w:val="false"/>
          <w:color w:val="000000"/>
          <w:sz w:val="28"/>
        </w:rPr>
        <w:t xml:space="preserve">) және "Семей ядролық сынақ полигонындағы ядролық сынақтардың салдарынан зардап шеккен азаматтарды әлеуметтік қорғау туралы" 1992 жылғы 18 желтоқсандағы (бұдан әрі – ССЯП азаматтарды әлеуметтік қорғау туралы ҚР </w:t>
      </w:r>
      <w:r>
        <w:rPr>
          <w:rFonts w:ascii="Times New Roman"/>
          <w:b w:val="false"/>
          <w:i w:val="false"/>
          <w:color w:val="000000"/>
          <w:sz w:val="28"/>
        </w:rPr>
        <w:t>Заңы</w:t>
      </w:r>
      <w:r>
        <w:rPr>
          <w:rFonts w:ascii="Times New Roman"/>
          <w:b w:val="false"/>
          <w:i w:val="false"/>
          <w:color w:val="000000"/>
          <w:sz w:val="28"/>
        </w:rPr>
        <w:t xml:space="preserve">) заңдарына сәйкес экологиялық апатты аймақтарда жұмыс істегені үшін үстемеақыны төлеуге арналған шығыстарды есепке ала отырып, жылыту маусымының ұзақтығы үшін қолданатын түзету коэффициенттері және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коэффициенттер.</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Денсаулық сақтау министрінің 19.07.2019 </w:t>
      </w:r>
      <w:r>
        <w:rPr>
          <w:rFonts w:ascii="Times New Roman"/>
          <w:b w:val="false"/>
          <w:i w:val="false"/>
          <w:color w:val="000000"/>
          <w:sz w:val="28"/>
        </w:rPr>
        <w:t>№ ҚР ДСМ-105</w:t>
      </w:r>
      <w:r>
        <w:rPr>
          <w:rFonts w:ascii="Times New Roman"/>
          <w:b w:val="false"/>
          <w:i w:val="false"/>
          <w:color w:val="ff0000"/>
          <w:sz w:val="28"/>
        </w:rPr>
        <w:t xml:space="preserve"> (01.01.2019 бастап қолданысқа енгізіледі) бұйрығымен.</w:t>
      </w:r>
      <w:r>
        <w:br/>
      </w:r>
      <w:r>
        <w:rPr>
          <w:rFonts w:ascii="Times New Roman"/>
          <w:b w:val="false"/>
          <w:i w:val="false"/>
          <w:color w:val="000000"/>
          <w:sz w:val="28"/>
        </w:rPr>
        <w:t>
</w:t>
      </w:r>
    </w:p>
    <w:bookmarkStart w:name="z264" w:id="251"/>
    <w:p>
      <w:pPr>
        <w:spacing w:after="0"/>
        <w:ind w:left="0"/>
        <w:jc w:val="both"/>
      </w:pPr>
      <w:r>
        <w:rPr>
          <w:rFonts w:ascii="Times New Roman"/>
          <w:b w:val="false"/>
          <w:i w:val="false"/>
          <w:color w:val="000000"/>
          <w:sz w:val="28"/>
        </w:rPr>
        <w:t>
      17. Жылжымалы медициналық кешендердің (бұдан әрі – ЖМК) қызметтерін төлеу бір адамға ЖМК қызметтерін көрсетуге арналған тариф бойынша жүзеге асырылады.</w:t>
      </w:r>
    </w:p>
    <w:bookmarkEnd w:id="251"/>
    <w:bookmarkStart w:name="z265" w:id="252"/>
    <w:p>
      <w:pPr>
        <w:spacing w:after="0"/>
        <w:ind w:left="0"/>
        <w:jc w:val="both"/>
      </w:pPr>
      <w:r>
        <w:rPr>
          <w:rFonts w:ascii="Times New Roman"/>
          <w:b w:val="false"/>
          <w:i w:val="false"/>
          <w:color w:val="000000"/>
          <w:sz w:val="28"/>
        </w:rPr>
        <w:t>
      18. Бір адамға ЖМК қызметтерін көрсетуге арналған тарифті есептеу бір адамға орташа нақты шығындарға сәйкес мынадай формула бойынша жүзеге асырылады:</w:t>
      </w:r>
    </w:p>
    <w:bookmarkEnd w:id="252"/>
    <w:p>
      <w:pPr>
        <w:spacing w:after="0"/>
        <w:ind w:left="0"/>
        <w:jc w:val="both"/>
      </w:pPr>
      <w:r>
        <w:rPr>
          <w:rFonts w:ascii="Times New Roman"/>
          <w:b w:val="false"/>
          <w:i w:val="false"/>
          <w:color w:val="000000"/>
          <w:sz w:val="28"/>
        </w:rPr>
        <w:t>
      ТЖМК = (Vорт. нақты шығын. - Vэкол.ЖМК)/СЖМК, мұнда:</w:t>
      </w:r>
    </w:p>
    <w:p>
      <w:pPr>
        <w:spacing w:after="0"/>
        <w:ind w:left="0"/>
        <w:jc w:val="both"/>
      </w:pPr>
      <w:r>
        <w:rPr>
          <w:rFonts w:ascii="Times New Roman"/>
          <w:b w:val="false"/>
          <w:i w:val="false"/>
          <w:color w:val="000000"/>
          <w:sz w:val="28"/>
        </w:rPr>
        <w:t>
      ТЖМК – бір адамға ЖМК қызметтерін көрсетуге арналған тариф;</w:t>
      </w:r>
    </w:p>
    <w:p>
      <w:pPr>
        <w:spacing w:after="0"/>
        <w:ind w:left="0"/>
        <w:jc w:val="both"/>
      </w:pPr>
      <w:r>
        <w:rPr>
          <w:rFonts w:ascii="Times New Roman"/>
          <w:b w:val="false"/>
          <w:i w:val="false"/>
          <w:color w:val="000000"/>
          <w:sz w:val="28"/>
        </w:rPr>
        <w:t>
      Vорт. нақты шығын. – уәкілетті орган айқындаған ЖМК қызметтерін көрсететін денсаулық сақтау субъектісінің нақты шығындардың орташа көлемі;</w:t>
      </w:r>
    </w:p>
    <w:p>
      <w:pPr>
        <w:spacing w:after="0"/>
        <w:ind w:left="0"/>
        <w:jc w:val="both"/>
      </w:pPr>
      <w:r>
        <w:rPr>
          <w:rFonts w:ascii="Times New Roman"/>
          <w:b w:val="false"/>
          <w:i w:val="false"/>
          <w:color w:val="000000"/>
          <w:sz w:val="28"/>
        </w:rPr>
        <w:t>
      Vэкол.ЖМК – Арал өңірінің азаматтарын әлеуметтік қорғау туралы ҚР Заңы және ССЯП азаматтарын әлеуметтік қорғау туралы ҚР Заңына сәйкес облыс деңгейінде қалыптастырылатын, экологиялық апат аймақтарында жұмыс істегені үшін үстемеақы төлеуге көзделген қаражаттың жылдық көлемі;</w:t>
      </w:r>
    </w:p>
    <w:p>
      <w:pPr>
        <w:spacing w:after="0"/>
        <w:ind w:left="0"/>
        <w:jc w:val="both"/>
      </w:pPr>
      <w:r>
        <w:rPr>
          <w:rFonts w:ascii="Times New Roman"/>
          <w:b w:val="false"/>
          <w:i w:val="false"/>
          <w:color w:val="000000"/>
          <w:sz w:val="28"/>
        </w:rPr>
        <w:t>
      СЖМК – ЖМК қызметтерін алған халық саны;</w:t>
      </w:r>
    </w:p>
    <w:bookmarkStart w:name="z457" w:id="253"/>
    <w:p>
      <w:pPr>
        <w:spacing w:after="0"/>
        <w:ind w:left="0"/>
        <w:jc w:val="both"/>
      </w:pPr>
      <w:r>
        <w:rPr>
          <w:rFonts w:ascii="Times New Roman"/>
          <w:b w:val="false"/>
          <w:i w:val="false"/>
          <w:color w:val="000000"/>
          <w:sz w:val="28"/>
        </w:rPr>
        <w:t xml:space="preserve">
      18-1. Түзету коэффициенттерін ескере отырып, бір адамға арналған ЖМК қызметтерін көрсетуге арналған тарифті есептеу мынадай формула бойынша жүзеге асырылады: </w:t>
      </w:r>
    </w:p>
    <w:bookmarkEnd w:id="253"/>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ЖМК</w:t>
      </w:r>
      <w:r>
        <w:rPr>
          <w:rFonts w:ascii="Times New Roman"/>
          <w:b w:val="false"/>
          <w:i w:val="false"/>
          <w:color w:val="000000"/>
          <w:sz w:val="28"/>
        </w:rPr>
        <w:t xml:space="preserve"> = Т</w:t>
      </w:r>
      <w:r>
        <w:rPr>
          <w:rFonts w:ascii="Times New Roman"/>
          <w:b w:val="false"/>
          <w:i w:val="false"/>
          <w:color w:val="000000"/>
          <w:vertAlign w:val="subscript"/>
        </w:rPr>
        <w:t>ЖМК</w:t>
      </w:r>
      <w:r>
        <w:rPr>
          <w:rFonts w:ascii="Times New Roman"/>
          <w:b w:val="false"/>
          <w:i w:val="false"/>
          <w:color w:val="000000"/>
          <w:sz w:val="28"/>
        </w:rPr>
        <w:t xml:space="preserve"> * K</w:t>
      </w:r>
      <w:r>
        <w:rPr>
          <w:rFonts w:ascii="Times New Roman"/>
          <w:b w:val="false"/>
          <w:i w:val="false"/>
          <w:color w:val="000000"/>
          <w:vertAlign w:val="subscript"/>
        </w:rPr>
        <w:t>1</w:t>
      </w:r>
      <w:r>
        <w:rPr>
          <w:rFonts w:ascii="Times New Roman"/>
          <w:b w:val="false"/>
          <w:i w:val="false"/>
          <w:color w:val="000000"/>
          <w:sz w:val="28"/>
        </w:rPr>
        <w:t>+ Т</w:t>
      </w:r>
      <w:r>
        <w:rPr>
          <w:rFonts w:ascii="Times New Roman"/>
          <w:b w:val="false"/>
          <w:i w:val="false"/>
          <w:color w:val="000000"/>
          <w:vertAlign w:val="subscript"/>
        </w:rPr>
        <w:t>ЖМК</w:t>
      </w:r>
      <w:r>
        <w:rPr>
          <w:rFonts w:ascii="Times New Roman"/>
          <w:b w:val="false"/>
          <w:i w:val="false"/>
          <w:color w:val="000000"/>
          <w:sz w:val="28"/>
        </w:rPr>
        <w:t xml:space="preserve"> * (K</w:t>
      </w:r>
      <w:r>
        <w:rPr>
          <w:rFonts w:ascii="Times New Roman"/>
          <w:b w:val="false"/>
          <w:i w:val="false"/>
          <w:color w:val="000000"/>
          <w:vertAlign w:val="subscript"/>
        </w:rPr>
        <w:t>2</w:t>
      </w:r>
      <w:r>
        <w:rPr>
          <w:rFonts w:ascii="Times New Roman"/>
          <w:b w:val="false"/>
          <w:i w:val="false"/>
          <w:color w:val="000000"/>
          <w:sz w:val="28"/>
        </w:rPr>
        <w:t>-1)+…+ Т</w:t>
      </w:r>
      <w:r>
        <w:rPr>
          <w:rFonts w:ascii="Times New Roman"/>
          <w:b w:val="false"/>
          <w:i w:val="false"/>
          <w:color w:val="000000"/>
          <w:vertAlign w:val="subscript"/>
        </w:rPr>
        <w:t>ЖМК</w:t>
      </w:r>
      <w:r>
        <w:rPr>
          <w:rFonts w:ascii="Times New Roman"/>
          <w:b w:val="false"/>
          <w:i w:val="false"/>
          <w:color w:val="000000"/>
          <w:sz w:val="28"/>
        </w:rPr>
        <w:t xml:space="preserve"> * (K</w:t>
      </w:r>
      <w:r>
        <w:rPr>
          <w:rFonts w:ascii="Times New Roman"/>
          <w:b w:val="false"/>
          <w:i w:val="false"/>
          <w:color w:val="000000"/>
          <w:vertAlign w:val="subscript"/>
        </w:rPr>
        <w:t>n</w:t>
      </w:r>
      <w:r>
        <w:rPr>
          <w:rFonts w:ascii="Times New Roman"/>
          <w:b w:val="false"/>
          <w:i w:val="false"/>
          <w:color w:val="000000"/>
          <w:sz w:val="28"/>
        </w:rPr>
        <w:t>-1), мұнда:</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ЖМК</w:t>
      </w:r>
      <w:r>
        <w:rPr>
          <w:rFonts w:ascii="Times New Roman"/>
          <w:b w:val="false"/>
          <w:i w:val="false"/>
          <w:color w:val="000000"/>
          <w:sz w:val="28"/>
        </w:rPr>
        <w:t xml:space="preserve"> - түзету коэффициенттерін есепке алмай есептелген ЖМК қызметтерін көрсету тарифі;</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1</w:t>
      </w:r>
      <w:r>
        <w:rPr>
          <w:rFonts w:ascii="Times New Roman"/>
          <w:b w:val="false"/>
          <w:i w:val="false"/>
          <w:color w:val="000000"/>
          <w:sz w:val="28"/>
        </w:rPr>
        <w:t>, K</w:t>
      </w:r>
      <w:r>
        <w:rPr>
          <w:rFonts w:ascii="Times New Roman"/>
          <w:b w:val="false"/>
          <w:i w:val="false"/>
          <w:color w:val="000000"/>
          <w:vertAlign w:val="subscript"/>
        </w:rPr>
        <w:t>n</w:t>
      </w:r>
      <w:r>
        <w:rPr>
          <w:rFonts w:ascii="Times New Roman"/>
          <w:b w:val="false"/>
          <w:i w:val="false"/>
          <w:color w:val="000000"/>
          <w:sz w:val="28"/>
        </w:rPr>
        <w:t xml:space="preserve"> - "Арал өңіріндегі экологиялық қасірет салдарынан зардап шеккен азаматтарды әлеуметтік қорғау туралы" 1992 жылғы 30 маусымдағы (бұдан әрі -ҚР Арал өңірінің азаматтарын әлеуметтік қорғау туралы бұйрық) және "Семей ядролық сынақ полигонындағы ядролық сынақтардың салдарынан зардап шеккен азаматтарды әлеуметтік қорғау туралы" 1992 жылғы 18 желтоқсандағы Қазақстан Республикасының (бұдан әрі - СЯСП салдарынан зардап шеккен азаматтарды әлеуметтік қорғау туралы бұйрық) заңдарына сәйкес ауылдық жердегі жұмысы үшін, экологиялық апат аймақтарындағы жұмысы үшін үстеме ақы төлеуге арналған шығыстарды ескере отырып, медициналық қызметтің құнын түзету мақсатында уәкілетті орган қолданатын түзету коэффициенттері жылыту маусымының ұзақтығы, және басқа да коэффициенттер үшін.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18-1-тармақпен толықтырылды – ҚР Денсаулық сақтау министрінің 31.12.2019 </w:t>
      </w:r>
      <w:r>
        <w:rPr>
          <w:rFonts w:ascii="Times New Roman"/>
          <w:b w:val="false"/>
          <w:i w:val="false"/>
          <w:color w:val="000000"/>
          <w:sz w:val="28"/>
        </w:rPr>
        <w:t>№ ҚР ДСМ-157</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Денсаулық сақтау министрінің 19.07.2019 </w:t>
      </w:r>
      <w:r>
        <w:rPr>
          <w:rFonts w:ascii="Times New Roman"/>
          <w:b w:val="false"/>
          <w:i w:val="false"/>
          <w:color w:val="000000"/>
          <w:sz w:val="28"/>
        </w:rPr>
        <w:t>№ ҚР ДСМ-105</w:t>
      </w:r>
      <w:r>
        <w:rPr>
          <w:rFonts w:ascii="Times New Roman"/>
          <w:b w:val="false"/>
          <w:i w:val="false"/>
          <w:color w:val="ff0000"/>
          <w:sz w:val="28"/>
        </w:rPr>
        <w:t xml:space="preserve"> (01.01.2019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19-1. Алып тасталды – ҚР Денсаулық сақтау министрінің м.а. 05.11.2019 </w:t>
      </w:r>
      <w:r>
        <w:rPr>
          <w:rFonts w:ascii="Times New Roman"/>
          <w:b w:val="false"/>
          <w:i w:val="false"/>
          <w:color w:val="000000"/>
          <w:sz w:val="28"/>
        </w:rPr>
        <w:t>№ ҚР ДСМ-140</w:t>
      </w:r>
      <w:r>
        <w:rPr>
          <w:rFonts w:ascii="Times New Roman"/>
          <w:b w:val="false"/>
          <w:i w:val="false"/>
          <w:color w:val="ff0000"/>
          <w:sz w:val="28"/>
        </w:rPr>
        <w:t xml:space="preserve"> (01.06.2019 бастап қолданысқа енгізіледі) бұйрығымен.</w:t>
      </w:r>
      <w:r>
        <w:br/>
      </w:r>
      <w:r>
        <w:rPr>
          <w:rFonts w:ascii="Times New Roman"/>
          <w:b w:val="false"/>
          <w:i w:val="false"/>
          <w:color w:val="000000"/>
          <w:sz w:val="28"/>
        </w:rPr>
        <w:t>
</w:t>
      </w:r>
    </w:p>
    <w:bookmarkStart w:name="z267" w:id="254"/>
    <w:p>
      <w:pPr>
        <w:spacing w:after="0"/>
        <w:ind w:left="0"/>
        <w:jc w:val="left"/>
      </w:pPr>
      <w:r>
        <w:rPr>
          <w:rFonts w:ascii="Times New Roman"/>
          <w:b/>
          <w:i w:val="false"/>
          <w:color w:val="000000"/>
        </w:rPr>
        <w:t xml:space="preserve"> 2-параграф. Стационарлық және стационарды алмастыратын көмекке арналған</w:t>
      </w:r>
      <w:r>
        <w:br/>
      </w:r>
      <w:r>
        <w:rPr>
          <w:rFonts w:ascii="Times New Roman"/>
          <w:b/>
          <w:i w:val="false"/>
          <w:color w:val="000000"/>
        </w:rPr>
        <w:t>тарифтерді қалыптастыру алгоритмі</w:t>
      </w:r>
    </w:p>
    <w:bookmarkEnd w:id="254"/>
    <w:bookmarkStart w:name="z268" w:id="255"/>
    <w:p>
      <w:pPr>
        <w:spacing w:after="0"/>
        <w:ind w:left="0"/>
        <w:jc w:val="both"/>
      </w:pPr>
      <w:r>
        <w:rPr>
          <w:rFonts w:ascii="Times New Roman"/>
          <w:b w:val="false"/>
          <w:i w:val="false"/>
          <w:color w:val="000000"/>
          <w:sz w:val="28"/>
        </w:rPr>
        <w:t>
      20. Стационарлық және стационарды алмастыратын көмек көрсететін денсаулық сақтау субъектілері мынадай:</w:t>
      </w:r>
    </w:p>
    <w:bookmarkEnd w:id="255"/>
    <w:p>
      <w:pPr>
        <w:spacing w:after="0"/>
        <w:ind w:left="0"/>
        <w:jc w:val="both"/>
      </w:pPr>
      <w:r>
        <w:rPr>
          <w:rFonts w:ascii="Times New Roman"/>
          <w:b w:val="false"/>
          <w:i w:val="false"/>
          <w:color w:val="000000"/>
          <w:sz w:val="28"/>
        </w:rPr>
        <w:t>
      бір төсек-күн үшін;</w:t>
      </w:r>
    </w:p>
    <w:p>
      <w:pPr>
        <w:spacing w:after="0"/>
        <w:ind w:left="0"/>
        <w:jc w:val="both"/>
      </w:pPr>
      <w:r>
        <w:rPr>
          <w:rFonts w:ascii="Times New Roman"/>
          <w:b w:val="false"/>
          <w:i w:val="false"/>
          <w:color w:val="000000"/>
          <w:sz w:val="28"/>
        </w:rPr>
        <w:t>
      орташа есеп айырысу құны бойынша бір емделіп шығу жағдайы үшін;</w:t>
      </w:r>
    </w:p>
    <w:p>
      <w:pPr>
        <w:spacing w:after="0"/>
        <w:ind w:left="0"/>
        <w:jc w:val="both"/>
      </w:pPr>
      <w:r>
        <w:rPr>
          <w:rFonts w:ascii="Times New Roman"/>
          <w:b w:val="false"/>
          <w:i w:val="false"/>
          <w:color w:val="000000"/>
          <w:sz w:val="28"/>
        </w:rPr>
        <w:t>
      медициналық-экономикалық тарифтер бойынша бір емделіп шығу жағдайы үшін;</w:t>
      </w:r>
    </w:p>
    <w:p>
      <w:pPr>
        <w:spacing w:after="0"/>
        <w:ind w:left="0"/>
        <w:jc w:val="both"/>
      </w:pPr>
      <w:r>
        <w:rPr>
          <w:rFonts w:ascii="Times New Roman"/>
          <w:b w:val="false"/>
          <w:i w:val="false"/>
          <w:color w:val="000000"/>
          <w:sz w:val="28"/>
        </w:rPr>
        <w:t xml:space="preserve">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аурулар, операциялар мен манипуляциялардың тізбесі бойынша нақты шығыстар бойынша бір емделіп шығу жағдайы үшін;</w:t>
      </w:r>
    </w:p>
    <w:p>
      <w:pPr>
        <w:spacing w:after="0"/>
        <w:ind w:left="0"/>
        <w:jc w:val="both"/>
      </w:pPr>
      <w:r>
        <w:rPr>
          <w:rFonts w:ascii="Times New Roman"/>
          <w:b w:val="false"/>
          <w:i w:val="false"/>
          <w:color w:val="000000"/>
          <w:sz w:val="28"/>
        </w:rPr>
        <w:t>
      шығын сыйымдылығы коэффициентін есепке ала отырып КШТ бойынша бір емделіп шығу жағдайы үшін тарифтерді пайдаланады.</w:t>
      </w:r>
    </w:p>
    <w:bookmarkStart w:name="z269" w:id="256"/>
    <w:p>
      <w:pPr>
        <w:spacing w:after="0"/>
        <w:ind w:left="0"/>
        <w:jc w:val="both"/>
      </w:pPr>
      <w:r>
        <w:rPr>
          <w:rFonts w:ascii="Times New Roman"/>
          <w:b w:val="false"/>
          <w:i w:val="false"/>
          <w:color w:val="000000"/>
          <w:sz w:val="28"/>
        </w:rPr>
        <w:t>
      21. Ақы төлеу бір төсек-күні үшін жүзеге асырылатын, ТМККК шеңберінде және (немесе) МӘМС жүйесінде стационарлық көмек нысанындағы мамандандырылған медициналық көмек көрсететін денсаулық сақтау субъектілері үшін тариф мынадай формула бойынша айқындалады:</w:t>
      </w:r>
    </w:p>
    <w:bookmarkEnd w:id="256"/>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т/к</w:t>
      </w:r>
      <w:r>
        <w:rPr>
          <w:rFonts w:ascii="Times New Roman"/>
          <w:b w:val="false"/>
          <w:i w:val="false"/>
          <w:color w:val="000000"/>
          <w:sz w:val="28"/>
        </w:rPr>
        <w:t xml:space="preserve"> = V</w:t>
      </w:r>
      <w:r>
        <w:rPr>
          <w:rFonts w:ascii="Times New Roman"/>
          <w:b w:val="false"/>
          <w:i w:val="false"/>
          <w:color w:val="000000"/>
          <w:vertAlign w:val="subscript"/>
        </w:rPr>
        <w:t>қарж</w:t>
      </w:r>
      <w:r>
        <w:rPr>
          <w:rFonts w:ascii="Times New Roman"/>
          <w:b w:val="false"/>
          <w:i w:val="false"/>
          <w:color w:val="000000"/>
          <w:sz w:val="28"/>
        </w:rPr>
        <w:t>. / С</w:t>
      </w:r>
      <w:r>
        <w:rPr>
          <w:rFonts w:ascii="Times New Roman"/>
          <w:b w:val="false"/>
          <w:i w:val="false"/>
          <w:color w:val="000000"/>
          <w:vertAlign w:val="subscript"/>
        </w:rPr>
        <w:t>т/к</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т/к</w:t>
      </w:r>
      <w:r>
        <w:rPr>
          <w:rFonts w:ascii="Times New Roman"/>
          <w:b w:val="false"/>
          <w:i w:val="false"/>
          <w:color w:val="000000"/>
          <w:sz w:val="28"/>
        </w:rPr>
        <w:t xml:space="preserve"> – стационарлық көмек нысанындағы мамандандырылған медициналық көмек көрсететін денсаулық сақтау субъектілері үшін бір төсек-күні үшін тариф;</w:t>
      </w:r>
    </w:p>
    <w:p>
      <w:pPr>
        <w:spacing w:after="0"/>
        <w:ind w:left="0"/>
        <w:jc w:val="both"/>
      </w:pPr>
      <w:r>
        <w:rPr>
          <w:rFonts w:ascii="Times New Roman"/>
          <w:b w:val="false"/>
          <w:i w:val="false"/>
          <w:color w:val="000000"/>
          <w:sz w:val="28"/>
        </w:rPr>
        <w:t>
      Vқарж. – ақы төлеу бір төсек-күн үшін тариф бойынша жүзеге асырылатын, стационарлық көмек нысанындағы мамандандырылған медициналық көмек көрсететін денсаулық сақтау субъектілері үшін кезекті жоспарлы кезеңге арналған қаржыландыру көлемі;</w:t>
      </w:r>
    </w:p>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т/к</w:t>
      </w:r>
      <w:r>
        <w:rPr>
          <w:rFonts w:ascii="Times New Roman"/>
          <w:b w:val="false"/>
          <w:i w:val="false"/>
          <w:color w:val="000000"/>
          <w:sz w:val="28"/>
        </w:rPr>
        <w:t xml:space="preserve"> – кезекті жоспарлы кезеңге арналған осы денсаулық сақтау субъектісі бойынша төсек-күндердің саны.</w:t>
      </w:r>
    </w:p>
    <w:bookmarkStart w:name="z459" w:id="257"/>
    <w:p>
      <w:pPr>
        <w:spacing w:after="0"/>
        <w:ind w:left="0"/>
        <w:jc w:val="both"/>
      </w:pPr>
      <w:r>
        <w:rPr>
          <w:rFonts w:ascii="Times New Roman"/>
          <w:b w:val="false"/>
          <w:i w:val="false"/>
          <w:color w:val="000000"/>
          <w:sz w:val="28"/>
        </w:rPr>
        <w:t>
      21-1. ТМККК шеңберінде және (немесе) МӘМС жүйесінде стационарлық көмек нысанында мамандандырылған медициналық көмек көрсететін денсаулық сақтау субъектілері үшін бір төсек-күн үшін тарифті есептеу (республикалық медициналық ұйымдарды қоспағанда) мынадай формула бойынша жүзеге асырылады:</w:t>
      </w:r>
    </w:p>
    <w:bookmarkEnd w:id="257"/>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т/к</w:t>
      </w:r>
      <w:r>
        <w:rPr>
          <w:rFonts w:ascii="Times New Roman"/>
          <w:b w:val="false"/>
          <w:i w:val="false"/>
          <w:color w:val="000000"/>
          <w:sz w:val="28"/>
        </w:rPr>
        <w:t xml:space="preserve"> = Т</w:t>
      </w:r>
      <w:r>
        <w:rPr>
          <w:rFonts w:ascii="Times New Roman"/>
          <w:b w:val="false"/>
          <w:i w:val="false"/>
          <w:color w:val="000000"/>
          <w:vertAlign w:val="subscript"/>
        </w:rPr>
        <w:t>т/к</w:t>
      </w:r>
      <w:r>
        <w:rPr>
          <w:rFonts w:ascii="Times New Roman"/>
          <w:b w:val="false"/>
          <w:i w:val="false"/>
          <w:color w:val="000000"/>
          <w:sz w:val="28"/>
        </w:rPr>
        <w:t xml:space="preserve"> * K</w:t>
      </w:r>
      <w:r>
        <w:rPr>
          <w:rFonts w:ascii="Times New Roman"/>
          <w:b w:val="false"/>
          <w:i w:val="false"/>
          <w:color w:val="000000"/>
          <w:vertAlign w:val="subscript"/>
        </w:rPr>
        <w:t>1</w:t>
      </w:r>
      <w:r>
        <w:rPr>
          <w:rFonts w:ascii="Times New Roman"/>
          <w:b w:val="false"/>
          <w:i w:val="false"/>
          <w:color w:val="000000"/>
          <w:sz w:val="28"/>
        </w:rPr>
        <w:t xml:space="preserve"> + Т</w:t>
      </w:r>
      <w:r>
        <w:rPr>
          <w:rFonts w:ascii="Times New Roman"/>
          <w:b w:val="false"/>
          <w:i w:val="false"/>
          <w:color w:val="000000"/>
          <w:vertAlign w:val="subscript"/>
        </w:rPr>
        <w:t>т/к</w:t>
      </w:r>
      <w:r>
        <w:rPr>
          <w:rFonts w:ascii="Times New Roman"/>
          <w:b w:val="false"/>
          <w:i w:val="false"/>
          <w:color w:val="000000"/>
          <w:sz w:val="28"/>
        </w:rPr>
        <w:t xml:space="preserve"> * (K</w:t>
      </w:r>
      <w:r>
        <w:rPr>
          <w:rFonts w:ascii="Times New Roman"/>
          <w:b w:val="false"/>
          <w:i w:val="false"/>
          <w:color w:val="000000"/>
          <w:vertAlign w:val="subscript"/>
        </w:rPr>
        <w:t>2</w:t>
      </w:r>
      <w:r>
        <w:rPr>
          <w:rFonts w:ascii="Times New Roman"/>
          <w:b w:val="false"/>
          <w:i w:val="false"/>
          <w:color w:val="000000"/>
          <w:sz w:val="28"/>
        </w:rPr>
        <w:t>-1) + …+ Т</w:t>
      </w:r>
      <w:r>
        <w:rPr>
          <w:rFonts w:ascii="Times New Roman"/>
          <w:b w:val="false"/>
          <w:i w:val="false"/>
          <w:color w:val="000000"/>
          <w:vertAlign w:val="subscript"/>
        </w:rPr>
        <w:t>т/к</w:t>
      </w:r>
      <w:r>
        <w:rPr>
          <w:rFonts w:ascii="Times New Roman"/>
          <w:b w:val="false"/>
          <w:i w:val="false"/>
          <w:color w:val="000000"/>
          <w:sz w:val="28"/>
        </w:rPr>
        <w:t xml:space="preserve"> * (K</w:t>
      </w:r>
      <w:r>
        <w:rPr>
          <w:rFonts w:ascii="Times New Roman"/>
          <w:b w:val="false"/>
          <w:i w:val="false"/>
          <w:color w:val="000000"/>
          <w:vertAlign w:val="subscript"/>
        </w:rPr>
        <w:t>n</w:t>
      </w:r>
      <w:r>
        <w:rPr>
          <w:rFonts w:ascii="Times New Roman"/>
          <w:b w:val="false"/>
          <w:i w:val="false"/>
          <w:color w:val="000000"/>
          <w:sz w:val="28"/>
        </w:rPr>
        <w:t>-1), мұнда:</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т/к</w:t>
      </w:r>
      <w:r>
        <w:rPr>
          <w:rFonts w:ascii="Times New Roman"/>
          <w:b w:val="false"/>
          <w:i w:val="false"/>
          <w:color w:val="000000"/>
          <w:sz w:val="28"/>
        </w:rPr>
        <w:t xml:space="preserve"> - түзету коэффициенттерін есепке алмай есептелген бір төсек-күн үшін тариф; </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1</w:t>
      </w:r>
      <w:r>
        <w:rPr>
          <w:rFonts w:ascii="Times New Roman"/>
          <w:b w:val="false"/>
          <w:i w:val="false"/>
          <w:color w:val="000000"/>
          <w:sz w:val="28"/>
        </w:rPr>
        <w:t>, K</w:t>
      </w:r>
      <w:r>
        <w:rPr>
          <w:rFonts w:ascii="Times New Roman"/>
          <w:b w:val="false"/>
          <w:i w:val="false"/>
          <w:color w:val="000000"/>
          <w:vertAlign w:val="subscript"/>
        </w:rPr>
        <w:t>n</w:t>
      </w:r>
      <w:r>
        <w:rPr>
          <w:rFonts w:ascii="Times New Roman"/>
          <w:b w:val="false"/>
          <w:i w:val="false"/>
          <w:color w:val="000000"/>
          <w:sz w:val="28"/>
        </w:rPr>
        <w:t xml:space="preserve"> - "Арал өңіріндегі экологиялық қасірет салдарынан зардап шеккен азаматтарды әлеуметтік қорғау туралы" 1992 жылғы 30 маусымдағы (бұдан әрі - ҚР Арал өңірінің азаматтарын әлеуметтік қорғау туралы бұйрық) және "Семей ядролық сынақ полигонындағы ядролық сынақтардың салдарынан зардап шеккен азаматтарды әлеуметтік қорғау туралы" 1992 жылғы 18 желтоқсандағы Қазақстан Республикасының (бұдан әрі - СЯСП салдарынан зардап шеккен азаматтарды әлеуметтік қорғау туралы бұйрық) заңдарына сәйкес ауылдық жердегі жұмысы үшін, экологиялық апат аймақтарындағы жұмысы үшін үстеме ақы төлеуге арналған шығыстарды ескере отырып, медициналық қызметтің құнын түзету мақсатында уәкілетті орган қолданатын түзету коэффициенттері жылыту маусымының ұзақтығы, және басқа да коэффициенттер үшін.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21-1-тармақпен толықтырылды – ҚР Денсаулық сақтау министрінің 31.12.2019 </w:t>
      </w:r>
      <w:r>
        <w:rPr>
          <w:rFonts w:ascii="Times New Roman"/>
          <w:b w:val="false"/>
          <w:i w:val="false"/>
          <w:color w:val="000000"/>
          <w:sz w:val="28"/>
        </w:rPr>
        <w:t>№ ҚР ДСМ-157</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000000"/>
          <w:sz w:val="28"/>
        </w:rPr>
        <w:t>
</w:t>
      </w:r>
    </w:p>
    <w:bookmarkStart w:name="z458" w:id="258"/>
    <w:p>
      <w:pPr>
        <w:spacing w:after="0"/>
        <w:ind w:left="0"/>
        <w:jc w:val="both"/>
      </w:pPr>
      <w:r>
        <w:rPr>
          <w:rFonts w:ascii="Times New Roman"/>
          <w:b w:val="false"/>
          <w:i w:val="false"/>
          <w:color w:val="000000"/>
          <w:sz w:val="28"/>
        </w:rPr>
        <w:t>
      22. ТМККК шеңберіндегі және (немесе) МӘМС жүйесіндегі стационарлық және (немесе) стационарды алмастратын көмек нысанындағы мамандандырылған медициналық көмек көрсететін денсаулық сақтау субъектілері үшін орташа есеп айырысу құны бойынша бір емделіп шығу жағдайы үшін тариф мынадай формула бойынша айқындалады:</w:t>
      </w:r>
    </w:p>
    <w:bookmarkEnd w:id="258"/>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еж</w:t>
      </w:r>
      <w:r>
        <w:rPr>
          <w:rFonts w:ascii="Times New Roman"/>
          <w:b w:val="false"/>
          <w:i w:val="false"/>
          <w:color w:val="000000"/>
          <w:sz w:val="28"/>
        </w:rPr>
        <w:t xml:space="preserve"> = V</w:t>
      </w:r>
      <w:r>
        <w:rPr>
          <w:rFonts w:ascii="Times New Roman"/>
          <w:b w:val="false"/>
          <w:i w:val="false"/>
          <w:color w:val="000000"/>
          <w:vertAlign w:val="subscript"/>
        </w:rPr>
        <w:t>қарж</w:t>
      </w:r>
      <w:r>
        <w:rPr>
          <w:rFonts w:ascii="Times New Roman"/>
          <w:b w:val="false"/>
          <w:i w:val="false"/>
          <w:color w:val="000000"/>
          <w:sz w:val="28"/>
        </w:rPr>
        <w:t>/С</w:t>
      </w:r>
      <w:r>
        <w:rPr>
          <w:rFonts w:ascii="Times New Roman"/>
          <w:b w:val="false"/>
          <w:i w:val="false"/>
          <w:color w:val="000000"/>
          <w:vertAlign w:val="subscript"/>
        </w:rPr>
        <w:t>еж</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еж</w:t>
      </w:r>
      <w:r>
        <w:rPr>
          <w:rFonts w:ascii="Times New Roman"/>
          <w:b w:val="false"/>
          <w:i w:val="false"/>
          <w:color w:val="000000"/>
          <w:sz w:val="28"/>
        </w:rPr>
        <w:t xml:space="preserve"> – стационарлық және (немесе) стационарды алмастратын көмек көмек нысанындағы мамандандырылған медициналық көмек көрсететін денсаулық сақтау субъектілері үшін орташа есеп айырысу құны бойынша бір емделіп шығу жағдайы үшін тариф;</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қарж</w:t>
      </w:r>
      <w:r>
        <w:rPr>
          <w:rFonts w:ascii="Times New Roman"/>
          <w:b w:val="false"/>
          <w:i w:val="false"/>
          <w:color w:val="000000"/>
          <w:sz w:val="28"/>
        </w:rPr>
        <w:t>. – ақы төлеу орташа есеп айырысу құны бойынша бір емделіп шығу жағдайы үшін тариф бойынша жүзеге асырылатын, стационарлық және (немесе) стационарды алмастратын көмек көмек нысанындағы мамандандырылған медициналық көмек көрсететін денсаулық сақтау субъектілері үшін кезекті жоспарлы кезеңге арналған қаржыландыру көлемі;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еж</w:t>
      </w:r>
      <w:r>
        <w:rPr>
          <w:rFonts w:ascii="Times New Roman"/>
          <w:b w:val="false"/>
          <w:i w:val="false"/>
          <w:color w:val="000000"/>
          <w:sz w:val="28"/>
        </w:rPr>
        <w:t xml:space="preserve"> – кезекті жоспарлы кезеңге арналған осы денсаулық сақтау субъектісі бойынша емделіп шығу жағдайларының саны.</w:t>
      </w:r>
    </w:p>
    <w:bookmarkStart w:name="z460" w:id="259"/>
    <w:p>
      <w:pPr>
        <w:spacing w:after="0"/>
        <w:ind w:left="0"/>
        <w:jc w:val="both"/>
      </w:pPr>
      <w:r>
        <w:rPr>
          <w:rFonts w:ascii="Times New Roman"/>
          <w:b w:val="false"/>
          <w:i w:val="false"/>
          <w:color w:val="000000"/>
          <w:sz w:val="28"/>
        </w:rPr>
        <w:t>
      22-1. ТМККК шеңберінде және (немесе) МӘМС жүйесінде стационарлық көмек нысанында мамандандырылған медициналық көмек көрсететін денсаулық сақтау субъектілері үшін есептік орташа құны бойынша бір емделіп шығу жағдайы үшін (республикалық медициналық ұйымдарды қоспағанда) тарифті есептеу мынадай формула бойынша жүзеге асырылады:</w:t>
      </w:r>
    </w:p>
    <w:bookmarkEnd w:id="259"/>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еш</w:t>
      </w:r>
      <w:r>
        <w:rPr>
          <w:rFonts w:ascii="Times New Roman"/>
          <w:b w:val="false"/>
          <w:i w:val="false"/>
          <w:color w:val="000000"/>
          <w:sz w:val="28"/>
        </w:rPr>
        <w:t xml:space="preserve"> = Т</w:t>
      </w:r>
      <w:r>
        <w:rPr>
          <w:rFonts w:ascii="Times New Roman"/>
          <w:b w:val="false"/>
          <w:i w:val="false"/>
          <w:color w:val="000000"/>
          <w:vertAlign w:val="subscript"/>
        </w:rPr>
        <w:t>ПС</w:t>
      </w:r>
      <w:r>
        <w:rPr>
          <w:rFonts w:ascii="Times New Roman"/>
          <w:b w:val="false"/>
          <w:i w:val="false"/>
          <w:color w:val="000000"/>
          <w:sz w:val="28"/>
        </w:rPr>
        <w:t xml:space="preserve"> * K</w:t>
      </w:r>
      <w:r>
        <w:rPr>
          <w:rFonts w:ascii="Times New Roman"/>
          <w:b w:val="false"/>
          <w:i w:val="false"/>
          <w:color w:val="000000"/>
          <w:vertAlign w:val="subscript"/>
        </w:rPr>
        <w:t>1</w:t>
      </w:r>
      <w:r>
        <w:rPr>
          <w:rFonts w:ascii="Times New Roman"/>
          <w:b w:val="false"/>
          <w:i w:val="false"/>
          <w:color w:val="000000"/>
          <w:sz w:val="28"/>
        </w:rPr>
        <w:t xml:space="preserve"> + Т</w:t>
      </w:r>
      <w:r>
        <w:rPr>
          <w:rFonts w:ascii="Times New Roman"/>
          <w:b w:val="false"/>
          <w:i w:val="false"/>
          <w:color w:val="000000"/>
          <w:vertAlign w:val="subscript"/>
        </w:rPr>
        <w:t>еш</w:t>
      </w:r>
      <w:r>
        <w:rPr>
          <w:rFonts w:ascii="Times New Roman"/>
          <w:b w:val="false"/>
          <w:i w:val="false"/>
          <w:color w:val="000000"/>
          <w:sz w:val="28"/>
        </w:rPr>
        <w:t xml:space="preserve"> * (K</w:t>
      </w:r>
      <w:r>
        <w:rPr>
          <w:rFonts w:ascii="Times New Roman"/>
          <w:b w:val="false"/>
          <w:i w:val="false"/>
          <w:color w:val="000000"/>
          <w:vertAlign w:val="subscript"/>
        </w:rPr>
        <w:t>2</w:t>
      </w:r>
      <w:r>
        <w:rPr>
          <w:rFonts w:ascii="Times New Roman"/>
          <w:b w:val="false"/>
          <w:i w:val="false"/>
          <w:color w:val="000000"/>
          <w:sz w:val="28"/>
        </w:rPr>
        <w:t>-1) +…+ Т</w:t>
      </w:r>
      <w:r>
        <w:rPr>
          <w:rFonts w:ascii="Times New Roman"/>
          <w:b w:val="false"/>
          <w:i w:val="false"/>
          <w:color w:val="000000"/>
          <w:vertAlign w:val="subscript"/>
        </w:rPr>
        <w:t>еш</w:t>
      </w:r>
      <w:r>
        <w:rPr>
          <w:rFonts w:ascii="Times New Roman"/>
          <w:b w:val="false"/>
          <w:i w:val="false"/>
          <w:color w:val="000000"/>
          <w:sz w:val="28"/>
        </w:rPr>
        <w:t xml:space="preserve"> * (K</w:t>
      </w:r>
      <w:r>
        <w:rPr>
          <w:rFonts w:ascii="Times New Roman"/>
          <w:b w:val="false"/>
          <w:i w:val="false"/>
          <w:color w:val="000000"/>
          <w:vertAlign w:val="subscript"/>
        </w:rPr>
        <w:t>n</w:t>
      </w:r>
      <w:r>
        <w:rPr>
          <w:rFonts w:ascii="Times New Roman"/>
          <w:b w:val="false"/>
          <w:i w:val="false"/>
          <w:color w:val="000000"/>
          <w:sz w:val="28"/>
        </w:rPr>
        <w:t>-1), мұнда:</w:t>
      </w:r>
    </w:p>
    <w:p>
      <w:pPr>
        <w:spacing w:after="0"/>
        <w:ind w:left="0"/>
        <w:jc w:val="both"/>
      </w:pPr>
      <w:r>
        <w:rPr>
          <w:rFonts w:ascii="Times New Roman"/>
          <w:b w:val="false"/>
          <w:i w:val="false"/>
          <w:color w:val="000000"/>
          <w:sz w:val="28"/>
        </w:rPr>
        <w:t>
      Те/ш - түзету коэффициенттерін есепке алмай есептелген орташа есептік құны бойынша бір емделіп шығу жағдайы үшін тариф;</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1</w:t>
      </w:r>
      <w:r>
        <w:rPr>
          <w:rFonts w:ascii="Times New Roman"/>
          <w:b w:val="false"/>
          <w:i w:val="false"/>
          <w:color w:val="000000"/>
          <w:sz w:val="28"/>
        </w:rPr>
        <w:t>, K</w:t>
      </w:r>
      <w:r>
        <w:rPr>
          <w:rFonts w:ascii="Times New Roman"/>
          <w:b w:val="false"/>
          <w:i w:val="false"/>
          <w:color w:val="000000"/>
          <w:vertAlign w:val="subscript"/>
        </w:rPr>
        <w:t>n</w:t>
      </w:r>
      <w:r>
        <w:rPr>
          <w:rFonts w:ascii="Times New Roman"/>
          <w:b w:val="false"/>
          <w:i w:val="false"/>
          <w:color w:val="000000"/>
          <w:sz w:val="28"/>
        </w:rPr>
        <w:t xml:space="preserve"> - "Арал өңіріндегі экологиялық қасірет салдарынан зардап шеккен азаматтарды әлеуметтік қорғау туралы" 1992 жылғы 30 маусымдағы (бұдан әрі - ҚР Арал өңірінің азаматтарын әлеуметтік қорғау туралы бұйрық) және "Семей ядролық сынақ полигонындағы ядролық сынақтардың салдарынан зардап шеккен азаматтарды әлеуметтік қорғау туралы" 1992 жылғы 18 желтоқсандағы Қазақстан Республикасының (бұдан әрі - СЯСП салдарынан зардап шеккен азаматтарды әлеуметтік қорғау туралы бұйрық) заңдарына сәйкес ауылдық жердегі жұмысы үшін, экологиялық апат аймақтарындағы жұмысы үшін үстеме ақы төлеуге арналған шығыстарды ескере отырып, медициналық қызметтің құнын түзету мақсатында уәкілетті орган қолданатын түзету коэффициенттері жылыту маусымының ұзақтығы, және басқа да коэффициенттер үшін.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22-1-тармақпен толықтырылды – ҚР Денсаулық сақтау министрінің 31.12.2019 </w:t>
      </w:r>
      <w:r>
        <w:rPr>
          <w:rFonts w:ascii="Times New Roman"/>
          <w:b w:val="false"/>
          <w:i w:val="false"/>
          <w:color w:val="000000"/>
          <w:sz w:val="28"/>
        </w:rPr>
        <w:t>№ ҚР ДСМ-157</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000000"/>
          <w:sz w:val="28"/>
        </w:rPr>
        <w:t>
</w:t>
      </w:r>
    </w:p>
    <w:bookmarkStart w:name="z270" w:id="260"/>
    <w:p>
      <w:pPr>
        <w:spacing w:after="0"/>
        <w:ind w:left="0"/>
        <w:jc w:val="both"/>
      </w:pPr>
      <w:r>
        <w:rPr>
          <w:rFonts w:ascii="Times New Roman"/>
          <w:b w:val="false"/>
          <w:i w:val="false"/>
          <w:color w:val="000000"/>
          <w:sz w:val="28"/>
        </w:rPr>
        <w:t>
      23. Онкологиялық аурулары бар он сегіз жасқа дейін балаларға стационарлық және (немесе) стационарды алмастыратын медициналық көмек көрсететін денсаулық сақтау субъектілері үшін МЭТ бойынша бір емделіп шығу жағдайы үшін тариф клиникалық хаттамалар негізінде есептеледі.</w:t>
      </w:r>
    </w:p>
    <w:bookmarkEnd w:id="260"/>
    <w:bookmarkStart w:name="z271" w:id="261"/>
    <w:p>
      <w:pPr>
        <w:spacing w:after="0"/>
        <w:ind w:left="0"/>
        <w:jc w:val="both"/>
      </w:pPr>
      <w:r>
        <w:rPr>
          <w:rFonts w:ascii="Times New Roman"/>
          <w:b w:val="false"/>
          <w:i w:val="false"/>
          <w:color w:val="000000"/>
          <w:sz w:val="28"/>
        </w:rPr>
        <w:t>
      24. Клиникалық хаттамалардың негізінде қалыптастырылатын бір емделіп шығу жағдайына МЭТ тікелей және үстеме шығыстарды табу жолымен мынадай формула бойынша анықталады:</w:t>
      </w:r>
    </w:p>
    <w:bookmarkEnd w:id="261"/>
    <w:p>
      <w:pPr>
        <w:spacing w:after="0"/>
        <w:ind w:left="0"/>
        <w:jc w:val="both"/>
      </w:pPr>
      <w:r>
        <w:rPr>
          <w:rFonts w:ascii="Times New Roman"/>
          <w:b w:val="false"/>
          <w:i w:val="false"/>
          <w:color w:val="000000"/>
          <w:sz w:val="28"/>
        </w:rPr>
        <w:t>
      Тмэт = Штікелей + Шүстеме, мұнда:</w:t>
      </w:r>
    </w:p>
    <w:p>
      <w:pPr>
        <w:spacing w:after="0"/>
        <w:ind w:left="0"/>
        <w:jc w:val="both"/>
      </w:pPr>
      <w:r>
        <w:rPr>
          <w:rFonts w:ascii="Times New Roman"/>
          <w:b w:val="false"/>
          <w:i w:val="false"/>
          <w:color w:val="000000"/>
          <w:sz w:val="28"/>
        </w:rPr>
        <w:t>
      Тмэт - бір емделіп шығу жағдайына арналған МЭТ құны;</w:t>
      </w:r>
    </w:p>
    <w:p>
      <w:pPr>
        <w:spacing w:after="0"/>
        <w:ind w:left="0"/>
        <w:jc w:val="both"/>
      </w:pPr>
      <w:r>
        <w:rPr>
          <w:rFonts w:ascii="Times New Roman"/>
          <w:b w:val="false"/>
          <w:i w:val="false"/>
          <w:color w:val="000000"/>
          <w:sz w:val="28"/>
        </w:rPr>
        <w:t xml:space="preserve">
      Штікелей - медициналық қызмет көрсететін денсаулық сақтау субъектілерінің негізгі медицина қызметкерлеріне еңбекақы төлеуге арналған осы Әдістеменің 3-тармағының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және осы Әдістеменің 3-тармағының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шығындарды қамтитын клиникалық хаттамаларға сәйкес емделіп шығу жағдайына арналған тікелей шығындардың сомасы жалақыны есептеу үшін ресми статистикалық ақпарат деректері бойынша ағымдағы қаржы жылының Денсаулық сақтау саласының орташа айлық жалақысы пайдаланылады.</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шүстеме</w:t>
      </w:r>
      <w:r>
        <w:rPr>
          <w:rFonts w:ascii="Times New Roman"/>
          <w:b w:val="false"/>
          <w:i w:val="false"/>
          <w:color w:val="000000"/>
          <w:sz w:val="28"/>
        </w:rPr>
        <w:t xml:space="preserve"> - медициналық қызмет көрсетуге тікелей қатыспайтын денсаулық сақтау субъектілерінің қызметкерлеріне қосымша (жанама) еңбекақы төлеуге осы Әдістеменің 3-тармағының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тармақшаларымен</w:t>
      </w:r>
      <w:r>
        <w:rPr>
          <w:rFonts w:ascii="Times New Roman"/>
          <w:b w:val="false"/>
          <w:i w:val="false"/>
          <w:color w:val="000000"/>
          <w:sz w:val="28"/>
        </w:rPr>
        <w:t xml:space="preserve"> және осы Әдістеменің 3-тармағының </w:t>
      </w:r>
      <w:r>
        <w:rPr>
          <w:rFonts w:ascii="Times New Roman"/>
          <w:b w:val="false"/>
          <w:i w:val="false"/>
          <w:color w:val="000000"/>
          <w:sz w:val="28"/>
        </w:rPr>
        <w:t>5)</w:t>
      </w:r>
      <w:r>
        <w:rPr>
          <w:rFonts w:ascii="Times New Roman"/>
          <w:b w:val="false"/>
          <w:i w:val="false"/>
          <w:color w:val="000000"/>
          <w:sz w:val="28"/>
        </w:rPr>
        <w:t xml:space="preserve"> - </w:t>
      </w:r>
      <w:r>
        <w:rPr>
          <w:rFonts w:ascii="Times New Roman"/>
          <w:b w:val="false"/>
          <w:i w:val="false"/>
          <w:color w:val="000000"/>
          <w:sz w:val="28"/>
        </w:rPr>
        <w:t>8) тармақшаларымен</w:t>
      </w:r>
      <w:r>
        <w:rPr>
          <w:rFonts w:ascii="Times New Roman"/>
          <w:b w:val="false"/>
          <w:i w:val="false"/>
          <w:color w:val="000000"/>
          <w:sz w:val="28"/>
        </w:rPr>
        <w:t xml:space="preserve"> көзделген шығыстарды қамтитын емделіп шығу жағдайы бойынша жанама шығыстардың сомасы.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Денсаулық сақтау министрінің 31.12.2019 </w:t>
      </w:r>
      <w:r>
        <w:rPr>
          <w:rFonts w:ascii="Times New Roman"/>
          <w:b w:val="false"/>
          <w:i w:val="false"/>
          <w:color w:val="000000"/>
          <w:sz w:val="28"/>
        </w:rPr>
        <w:t>№ ҚР ДСМ-157</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000000"/>
          <w:sz w:val="28"/>
        </w:rPr>
        <w:t>
</w:t>
      </w:r>
    </w:p>
    <w:bookmarkStart w:name="z272" w:id="262"/>
    <w:p>
      <w:pPr>
        <w:spacing w:after="0"/>
        <w:ind w:left="0"/>
        <w:jc w:val="both"/>
      </w:pPr>
      <w:r>
        <w:rPr>
          <w:rFonts w:ascii="Times New Roman"/>
          <w:b w:val="false"/>
          <w:i w:val="false"/>
          <w:color w:val="000000"/>
          <w:sz w:val="28"/>
        </w:rPr>
        <w:t>
      25. Емделіп шығу жағдайына арналған тікелей шығындар мынадай формула бойынша есептеледі:</w:t>
      </w:r>
    </w:p>
    <w:bookmarkEnd w:id="262"/>
    <w:p>
      <w:pPr>
        <w:spacing w:after="0"/>
        <w:ind w:left="0"/>
        <w:jc w:val="both"/>
      </w:pPr>
      <w:r>
        <w:rPr>
          <w:rFonts w:ascii="Times New Roman"/>
          <w:b w:val="false"/>
          <w:i w:val="false"/>
          <w:color w:val="000000"/>
          <w:sz w:val="28"/>
        </w:rPr>
        <w:t>
      Штікелей = Шжа + Шү + Штамақ + Шдз/ммб/мед. қызметтер, мұнда:</w:t>
      </w:r>
    </w:p>
    <w:p>
      <w:pPr>
        <w:spacing w:after="0"/>
        <w:ind w:left="0"/>
        <w:jc w:val="both"/>
      </w:pPr>
      <w:r>
        <w:rPr>
          <w:rFonts w:ascii="Times New Roman"/>
          <w:b w:val="false"/>
          <w:i w:val="false"/>
          <w:color w:val="000000"/>
          <w:sz w:val="28"/>
        </w:rPr>
        <w:t>
      Шжа - бір жағдайды емдеуге қатысатын негізгі медицина қызметкерлерінің жалақысы бойынша шығыстар жалақыны есептеу үшін ресми статистикалық ақпарат деректері бойынша ағымдағы қаржы жылының Денсаулық сақтау саласының орташа айлық жалақысы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Денсаулық сақтау министрінің 31.12.2019 </w:t>
      </w:r>
      <w:r>
        <w:rPr>
          <w:rFonts w:ascii="Times New Roman"/>
          <w:b w:val="false"/>
          <w:i w:val="false"/>
          <w:color w:val="000000"/>
          <w:sz w:val="28"/>
        </w:rPr>
        <w:t>№ ҚР ДСМ-157</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000000"/>
          <w:sz w:val="28"/>
        </w:rPr>
        <w:t>
</w:t>
      </w:r>
    </w:p>
    <w:bookmarkStart w:name="z273" w:id="263"/>
    <w:p>
      <w:pPr>
        <w:spacing w:after="0"/>
        <w:ind w:left="0"/>
        <w:jc w:val="both"/>
      </w:pPr>
      <w:r>
        <w:rPr>
          <w:rFonts w:ascii="Times New Roman"/>
          <w:b w:val="false"/>
          <w:i w:val="false"/>
          <w:color w:val="000000"/>
          <w:sz w:val="28"/>
        </w:rPr>
        <w:t>
      26. Бір жағдай бойынша үстеме шығыстар мынадай формула бойынша есептеледі:</w:t>
      </w:r>
    </w:p>
    <w:bookmarkEnd w:id="263"/>
    <w:p>
      <w:pPr>
        <w:spacing w:after="0"/>
        <w:ind w:left="0"/>
        <w:jc w:val="both"/>
      </w:pPr>
      <w:r>
        <w:rPr>
          <w:rFonts w:ascii="Times New Roman"/>
          <w:b w:val="false"/>
          <w:i w:val="false"/>
          <w:color w:val="000000"/>
          <w:sz w:val="28"/>
        </w:rPr>
        <w:t>
      Р</w:t>
      </w:r>
      <w:r>
        <w:rPr>
          <w:rFonts w:ascii="Times New Roman"/>
          <w:b w:val="false"/>
          <w:i w:val="false"/>
          <w:color w:val="000000"/>
          <w:vertAlign w:val="subscript"/>
        </w:rPr>
        <w:t>үстеме</w:t>
      </w:r>
      <w:r>
        <w:rPr>
          <w:rFonts w:ascii="Times New Roman"/>
          <w:b w:val="false"/>
          <w:i w:val="false"/>
          <w:color w:val="000000"/>
          <w:sz w:val="28"/>
        </w:rPr>
        <w:t>= ЖАж х К</w:t>
      </w:r>
      <w:r>
        <w:rPr>
          <w:rFonts w:ascii="Times New Roman"/>
          <w:b w:val="false"/>
          <w:i w:val="false"/>
          <w:color w:val="000000"/>
          <w:vertAlign w:val="subscript"/>
        </w:rPr>
        <w:t>үстеме</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ЖАж - осы Әдістеменің 3-тармағының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2-тармақшаларына</w:t>
      </w:r>
      <w:r>
        <w:rPr>
          <w:rFonts w:ascii="Times New Roman"/>
          <w:b w:val="false"/>
          <w:i w:val="false"/>
          <w:color w:val="000000"/>
          <w:sz w:val="28"/>
        </w:rPr>
        <w:t xml:space="preserve"> сәйкес емдеу көрсететін негізгі медицина қызметкерлеріне жалақы төлеуге арналған шығыстардың сомасы.</w:t>
      </w:r>
    </w:p>
    <w:p>
      <w:pPr>
        <w:spacing w:after="0"/>
        <w:ind w:left="0"/>
        <w:jc w:val="both"/>
      </w:pPr>
      <w:r>
        <w:rPr>
          <w:rFonts w:ascii="Times New Roman"/>
          <w:b w:val="false"/>
          <w:i w:val="false"/>
          <w:color w:val="000000"/>
          <w:sz w:val="28"/>
        </w:rPr>
        <w:t>
      Күстеме - үстеме шығыстар коэффициенті мынадай формула бойынша анықталады:</w:t>
      </w:r>
    </w:p>
    <w:p>
      <w:pPr>
        <w:spacing w:after="0"/>
        <w:ind w:left="0"/>
        <w:jc w:val="both"/>
      </w:pPr>
      <w:r>
        <w:rPr>
          <w:rFonts w:ascii="Times New Roman"/>
          <w:b w:val="false"/>
          <w:i w:val="false"/>
          <w:color w:val="000000"/>
          <w:sz w:val="28"/>
        </w:rPr>
        <w:t>
      Күстеме = Шүстеме_мұ / ЖАмұ, мұнда:</w:t>
      </w:r>
    </w:p>
    <w:p>
      <w:pPr>
        <w:spacing w:after="0"/>
        <w:ind w:left="0"/>
        <w:jc w:val="both"/>
      </w:pPr>
      <w:r>
        <w:rPr>
          <w:rFonts w:ascii="Times New Roman"/>
          <w:b w:val="false"/>
          <w:i w:val="false"/>
          <w:color w:val="000000"/>
          <w:sz w:val="28"/>
        </w:rPr>
        <w:t>
      Шүстеме_мұ - уәкілетті орган белгілеген медициналық ұйымдар бойынша үстеме шығыстардың орташа сомасы;</w:t>
      </w:r>
    </w:p>
    <w:p>
      <w:pPr>
        <w:spacing w:after="0"/>
        <w:ind w:left="0"/>
        <w:jc w:val="both"/>
      </w:pPr>
      <w:r>
        <w:rPr>
          <w:rFonts w:ascii="Times New Roman"/>
          <w:b w:val="false"/>
          <w:i w:val="false"/>
          <w:color w:val="000000"/>
          <w:sz w:val="28"/>
        </w:rPr>
        <w:t>
      ЖАмұ - медицина ұйымдарының негізгі медицина қызметкерлеріне еңбекақы төлеуге арналған шығыстардың орташа сомасы жалақыны есептеу үшін мемлекеттік статистика саласындағы уәкілетті орган айқындайтын ағымдағы қаржы жылының орташа айлық жалақысы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Денсаулық сақтау министрінің 31.12.2019 </w:t>
      </w:r>
      <w:r>
        <w:rPr>
          <w:rFonts w:ascii="Times New Roman"/>
          <w:b w:val="false"/>
          <w:i w:val="false"/>
          <w:color w:val="000000"/>
          <w:sz w:val="28"/>
        </w:rPr>
        <w:t>№ ҚР ДСМ-157</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000000"/>
          <w:sz w:val="28"/>
        </w:rPr>
        <w:t>
</w:t>
      </w:r>
    </w:p>
    <w:bookmarkStart w:name="z461" w:id="264"/>
    <w:p>
      <w:pPr>
        <w:spacing w:after="0"/>
        <w:ind w:left="0"/>
        <w:jc w:val="both"/>
      </w:pPr>
      <w:r>
        <w:rPr>
          <w:rFonts w:ascii="Times New Roman"/>
          <w:b w:val="false"/>
          <w:i w:val="false"/>
          <w:color w:val="000000"/>
          <w:sz w:val="28"/>
        </w:rPr>
        <w:t>
      26-1. ТМККК шеңберінде стационарлық көмек нысанында және (немесе) МӘМС жүйесінде мамандандырылған медициналық көмек көрсететін денсаулық сақтау субъектілері үшін МЭТ (республикалық медициналық ұйымдар) бойынша бір емделген жағдай үшін тарифті есептеу мынадай формула бойынша жүзеге асырылады:</w:t>
      </w:r>
    </w:p>
    <w:bookmarkEnd w:id="264"/>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МЭТ</w:t>
      </w:r>
      <w:r>
        <w:rPr>
          <w:rFonts w:ascii="Times New Roman"/>
          <w:b w:val="false"/>
          <w:i w:val="false"/>
          <w:color w:val="000000"/>
          <w:sz w:val="28"/>
        </w:rPr>
        <w:t xml:space="preserve"> = Т</w:t>
      </w:r>
      <w:r>
        <w:rPr>
          <w:rFonts w:ascii="Times New Roman"/>
          <w:b w:val="false"/>
          <w:i w:val="false"/>
          <w:color w:val="000000"/>
          <w:vertAlign w:val="subscript"/>
        </w:rPr>
        <w:t>МЭТ</w:t>
      </w:r>
      <w:r>
        <w:rPr>
          <w:rFonts w:ascii="Times New Roman"/>
          <w:b w:val="false"/>
          <w:i w:val="false"/>
          <w:color w:val="000000"/>
          <w:sz w:val="28"/>
        </w:rPr>
        <w:t xml:space="preserve"> * K</w:t>
      </w:r>
      <w:r>
        <w:rPr>
          <w:rFonts w:ascii="Times New Roman"/>
          <w:b w:val="false"/>
          <w:i w:val="false"/>
          <w:color w:val="000000"/>
          <w:vertAlign w:val="subscript"/>
        </w:rPr>
        <w:t>1</w:t>
      </w:r>
      <w:r>
        <w:rPr>
          <w:rFonts w:ascii="Times New Roman"/>
          <w:b w:val="false"/>
          <w:i w:val="false"/>
          <w:color w:val="000000"/>
          <w:sz w:val="28"/>
        </w:rPr>
        <w:t xml:space="preserve"> + Т</w:t>
      </w:r>
      <w:r>
        <w:rPr>
          <w:rFonts w:ascii="Times New Roman"/>
          <w:b w:val="false"/>
          <w:i w:val="false"/>
          <w:color w:val="000000"/>
          <w:vertAlign w:val="subscript"/>
        </w:rPr>
        <w:t>МЭТ</w:t>
      </w:r>
      <w:r>
        <w:rPr>
          <w:rFonts w:ascii="Times New Roman"/>
          <w:b w:val="false"/>
          <w:i w:val="false"/>
          <w:color w:val="000000"/>
          <w:sz w:val="28"/>
        </w:rPr>
        <w:t xml:space="preserve"> * (K</w:t>
      </w:r>
      <w:r>
        <w:rPr>
          <w:rFonts w:ascii="Times New Roman"/>
          <w:b w:val="false"/>
          <w:i w:val="false"/>
          <w:color w:val="000000"/>
          <w:vertAlign w:val="subscript"/>
        </w:rPr>
        <w:t>2</w:t>
      </w:r>
      <w:r>
        <w:rPr>
          <w:rFonts w:ascii="Times New Roman"/>
          <w:b w:val="false"/>
          <w:i w:val="false"/>
          <w:color w:val="000000"/>
          <w:sz w:val="28"/>
        </w:rPr>
        <w:t>-1) +…+ Т</w:t>
      </w:r>
      <w:r>
        <w:rPr>
          <w:rFonts w:ascii="Times New Roman"/>
          <w:b w:val="false"/>
          <w:i w:val="false"/>
          <w:color w:val="000000"/>
          <w:vertAlign w:val="subscript"/>
        </w:rPr>
        <w:t>МЭТ</w:t>
      </w:r>
      <w:r>
        <w:rPr>
          <w:rFonts w:ascii="Times New Roman"/>
          <w:b w:val="false"/>
          <w:i w:val="false"/>
          <w:color w:val="000000"/>
          <w:sz w:val="28"/>
        </w:rPr>
        <w:t xml:space="preserve"> * (K</w:t>
      </w:r>
      <w:r>
        <w:rPr>
          <w:rFonts w:ascii="Times New Roman"/>
          <w:b w:val="false"/>
          <w:i w:val="false"/>
          <w:color w:val="000000"/>
          <w:vertAlign w:val="subscript"/>
        </w:rPr>
        <w:t>n</w:t>
      </w:r>
      <w:r>
        <w:rPr>
          <w:rFonts w:ascii="Times New Roman"/>
          <w:b w:val="false"/>
          <w:i w:val="false"/>
          <w:color w:val="000000"/>
          <w:sz w:val="28"/>
        </w:rPr>
        <w:t>-1), мұнда:</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МЭТ</w:t>
      </w:r>
      <w:r>
        <w:rPr>
          <w:rFonts w:ascii="Times New Roman"/>
          <w:b w:val="false"/>
          <w:i w:val="false"/>
          <w:color w:val="000000"/>
          <w:sz w:val="28"/>
        </w:rPr>
        <w:t xml:space="preserve"> - түзету коэффициенттерін ескерместен есептелген МЭТ бойынша бір емделіп шығу жағдайы үшін тариф;</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1</w:t>
      </w:r>
      <w:r>
        <w:rPr>
          <w:rFonts w:ascii="Times New Roman"/>
          <w:b w:val="false"/>
          <w:i w:val="false"/>
          <w:color w:val="000000"/>
          <w:sz w:val="28"/>
        </w:rPr>
        <w:t>, K</w:t>
      </w:r>
      <w:r>
        <w:rPr>
          <w:rFonts w:ascii="Times New Roman"/>
          <w:b w:val="false"/>
          <w:i w:val="false"/>
          <w:color w:val="000000"/>
          <w:vertAlign w:val="subscript"/>
        </w:rPr>
        <w:t>n</w:t>
      </w:r>
      <w:r>
        <w:rPr>
          <w:rFonts w:ascii="Times New Roman"/>
          <w:b w:val="false"/>
          <w:i w:val="false"/>
          <w:color w:val="000000"/>
          <w:sz w:val="28"/>
        </w:rPr>
        <w:t xml:space="preserve"> - "Арал өңіріндегі экологиялық қасірет салдарынан зардап шеккен азаматтарды әлеуметтік қорғау туралы" 1992 жылғы 30 маусымдағы (бұдан әрі - ҚР Арал өңірінің азаматтарын әлеуметтік қорғау туралы бұйрық) және "Семей ядролық сынақ полигонындағы ядролық сынақтардың салдарынан зардап шеккен азаматтарды әлеуметтік қорғау туралы" 1992 жылғы 18 желтоқсандағы Қазақстан Республикасының (бұдан әрі - СЯСП салдарынан зардап шеккен азаматтарды әлеуметтік қорғау туралы бұйрық) заңдарына сәйкес ауылдық жердегі жұмысы үшін, экологиялық апат аймақтарындағы жұмысы үшін үстеме ақы төлеуге арналған шығыстарды ескере отырып, медициналық қызметтің құнын түзету мақсатында уәкілетті орган қолданатын түзету коэффициенттері жылыту маусымының ұзақтығы, және басқа да коэффициенттер үшін.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26-1-тармақпен толықтырылды – ҚР Денсаулық сақтау министрінің 31.12.2019 </w:t>
      </w:r>
      <w:r>
        <w:rPr>
          <w:rFonts w:ascii="Times New Roman"/>
          <w:b w:val="false"/>
          <w:i w:val="false"/>
          <w:color w:val="000000"/>
          <w:sz w:val="28"/>
        </w:rPr>
        <w:t>№ ҚР ДСМ-157</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000000"/>
          <w:sz w:val="28"/>
        </w:rPr>
        <w:t>
</w:t>
      </w:r>
    </w:p>
    <w:bookmarkStart w:name="z274" w:id="265"/>
    <w:p>
      <w:pPr>
        <w:spacing w:after="0"/>
        <w:ind w:left="0"/>
        <w:jc w:val="both"/>
      </w:pPr>
      <w:r>
        <w:rPr>
          <w:rFonts w:ascii="Times New Roman"/>
          <w:b w:val="false"/>
          <w:i w:val="false"/>
          <w:color w:val="000000"/>
          <w:sz w:val="28"/>
        </w:rPr>
        <w:t>
      27. Бір емделіп шығу жағдайы үшін тарифті нақты шығыстар бойынша есептеу мынадай формула бойынша есептеледі:</w:t>
      </w:r>
    </w:p>
    <w:bookmarkEnd w:id="265"/>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нақты</w:t>
      </w:r>
      <w:r>
        <w:rPr>
          <w:rFonts w:ascii="Times New Roman"/>
          <w:b w:val="false"/>
          <w:i w:val="false"/>
          <w:color w:val="000000"/>
          <w:sz w:val="28"/>
        </w:rPr>
        <w:t xml:space="preserve"> </w:t>
      </w:r>
      <w:r>
        <w:rPr>
          <w:rFonts w:ascii="Times New Roman"/>
          <w:b w:val="false"/>
          <w:i w:val="false"/>
          <w:color w:val="000000"/>
          <w:vertAlign w:val="subscript"/>
        </w:rPr>
        <w:t>шығ.</w:t>
      </w:r>
      <w:r>
        <w:rPr>
          <w:rFonts w:ascii="Times New Roman"/>
          <w:b w:val="false"/>
          <w:i w:val="false"/>
          <w:color w:val="000000"/>
          <w:sz w:val="28"/>
        </w:rPr>
        <w:t xml:space="preserve"> = Ш</w:t>
      </w:r>
      <w:r>
        <w:rPr>
          <w:rFonts w:ascii="Times New Roman"/>
          <w:b w:val="false"/>
          <w:i w:val="false"/>
          <w:color w:val="000000"/>
          <w:vertAlign w:val="subscript"/>
        </w:rPr>
        <w:t xml:space="preserve">тікелей </w:t>
      </w:r>
      <w:r>
        <w:rPr>
          <w:rFonts w:ascii="Times New Roman"/>
          <w:b w:val="false"/>
          <w:i w:val="false"/>
          <w:color w:val="000000"/>
          <w:sz w:val="28"/>
        </w:rPr>
        <w:t>+ Ш</w:t>
      </w:r>
      <w:r>
        <w:rPr>
          <w:rFonts w:ascii="Times New Roman"/>
          <w:b w:val="false"/>
          <w:i w:val="false"/>
          <w:color w:val="000000"/>
          <w:vertAlign w:val="subscript"/>
        </w:rPr>
        <w:t>үстеме</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нақты</w:t>
      </w:r>
      <w:r>
        <w:rPr>
          <w:rFonts w:ascii="Times New Roman"/>
          <w:b w:val="false"/>
          <w:i w:val="false"/>
          <w:color w:val="000000"/>
          <w:sz w:val="28"/>
        </w:rPr>
        <w:t xml:space="preserve"> </w:t>
      </w:r>
      <w:r>
        <w:rPr>
          <w:rFonts w:ascii="Times New Roman"/>
          <w:b w:val="false"/>
          <w:i w:val="false"/>
          <w:color w:val="000000"/>
          <w:vertAlign w:val="subscript"/>
        </w:rPr>
        <w:t>шығ</w:t>
      </w:r>
      <w:r>
        <w:rPr>
          <w:rFonts w:ascii="Times New Roman"/>
          <w:b w:val="false"/>
          <w:i w:val="false"/>
          <w:color w:val="000000"/>
          <w:sz w:val="28"/>
        </w:rPr>
        <w:t>. – бір емделіп шығу жағдайы үшін нақты шығыстар бойынша тариф;</w:t>
      </w:r>
    </w:p>
    <w:p>
      <w:pPr>
        <w:spacing w:after="0"/>
        <w:ind w:left="0"/>
        <w:jc w:val="both"/>
      </w:pPr>
      <w:r>
        <w:rPr>
          <w:rFonts w:ascii="Times New Roman"/>
          <w:b w:val="false"/>
          <w:i w:val="false"/>
          <w:color w:val="000000"/>
          <w:sz w:val="28"/>
        </w:rPr>
        <w:t>
      Штікелей – осы Әдістеменің 3-тармағының 1)-4) тармақшаларында көзделген шығындарды қамтитын бір емделіп шығу жағдайына арналған тікелей шығындардың сомасы;</w:t>
      </w:r>
    </w:p>
    <w:p>
      <w:pPr>
        <w:spacing w:after="0"/>
        <w:ind w:left="0"/>
        <w:jc w:val="both"/>
      </w:pPr>
      <w:r>
        <w:rPr>
          <w:rFonts w:ascii="Times New Roman"/>
          <w:b w:val="false"/>
          <w:i w:val="false"/>
          <w:color w:val="000000"/>
          <w:sz w:val="28"/>
        </w:rPr>
        <w:t>
      Шүстеме – емделіп шығу жағдайы бойынша үстеме шығыстарының сомасы, ол медициналық қызмет көрсетуге тікелей қатыспайтын денсаулық сақтау субъектілерінің қызметкерлеріне қосымша (жанама) еңбекақы төлеуге осы Әдістеменің 3-тармағының 1) және 2) тармақшаларымен және осы Әдістеменің 3-тармағының 5) - 8) тармақшаларымен көзделген шығыстарды қамтиды.</w:t>
      </w:r>
    </w:p>
    <w:bookmarkStart w:name="z275" w:id="266"/>
    <w:p>
      <w:pPr>
        <w:spacing w:after="0"/>
        <w:ind w:left="0"/>
        <w:jc w:val="both"/>
      </w:pPr>
      <w:r>
        <w:rPr>
          <w:rFonts w:ascii="Times New Roman"/>
          <w:b w:val="false"/>
          <w:i w:val="false"/>
          <w:color w:val="000000"/>
          <w:sz w:val="28"/>
        </w:rPr>
        <w:t>
      28. Емделіп шығу жағдайына арналған тікелей шығындар мынадай формула бойынша есептеледі:</w:t>
      </w:r>
    </w:p>
    <w:bookmarkEnd w:id="266"/>
    <w:p>
      <w:pPr>
        <w:spacing w:after="0"/>
        <w:ind w:left="0"/>
        <w:jc w:val="both"/>
      </w:pPr>
      <w:r>
        <w:rPr>
          <w:rFonts w:ascii="Times New Roman"/>
          <w:b w:val="false"/>
          <w:i w:val="false"/>
          <w:color w:val="000000"/>
          <w:sz w:val="28"/>
        </w:rPr>
        <w:t>
      Ш</w:t>
      </w:r>
      <w:r>
        <w:rPr>
          <w:rFonts w:ascii="Times New Roman"/>
          <w:b w:val="false"/>
          <w:i w:val="false"/>
          <w:color w:val="000000"/>
          <w:vertAlign w:val="subscript"/>
        </w:rPr>
        <w:t>тікелей</w:t>
      </w:r>
      <w:r>
        <w:rPr>
          <w:rFonts w:ascii="Times New Roman"/>
          <w:b w:val="false"/>
          <w:i w:val="false"/>
          <w:color w:val="000000"/>
          <w:sz w:val="28"/>
        </w:rPr>
        <w:t xml:space="preserve"> = Ш</w:t>
      </w:r>
      <w:r>
        <w:rPr>
          <w:rFonts w:ascii="Times New Roman"/>
          <w:b w:val="false"/>
          <w:i w:val="false"/>
          <w:color w:val="000000"/>
          <w:vertAlign w:val="subscript"/>
        </w:rPr>
        <w:t>жа</w:t>
      </w:r>
      <w:r>
        <w:rPr>
          <w:rFonts w:ascii="Times New Roman"/>
          <w:b w:val="false"/>
          <w:i w:val="false"/>
          <w:color w:val="000000"/>
          <w:sz w:val="28"/>
        </w:rPr>
        <w:t xml:space="preserve"> + Ш</w:t>
      </w:r>
      <w:r>
        <w:rPr>
          <w:rFonts w:ascii="Times New Roman"/>
          <w:b w:val="false"/>
          <w:i w:val="false"/>
          <w:color w:val="000000"/>
          <w:vertAlign w:val="subscript"/>
        </w:rPr>
        <w:t>ү</w:t>
      </w:r>
      <w:r>
        <w:rPr>
          <w:rFonts w:ascii="Times New Roman"/>
          <w:b w:val="false"/>
          <w:i w:val="false"/>
          <w:color w:val="000000"/>
          <w:sz w:val="28"/>
        </w:rPr>
        <w:t xml:space="preserve"> + Ш</w:t>
      </w:r>
      <w:r>
        <w:rPr>
          <w:rFonts w:ascii="Times New Roman"/>
          <w:b w:val="false"/>
          <w:i w:val="false"/>
          <w:color w:val="000000"/>
          <w:vertAlign w:val="subscript"/>
        </w:rPr>
        <w:t>тамақ</w:t>
      </w:r>
      <w:r>
        <w:rPr>
          <w:rFonts w:ascii="Times New Roman"/>
          <w:b w:val="false"/>
          <w:i w:val="false"/>
          <w:color w:val="000000"/>
          <w:sz w:val="28"/>
        </w:rPr>
        <w:t xml:space="preserve"> + Ш</w:t>
      </w:r>
      <w:r>
        <w:rPr>
          <w:rFonts w:ascii="Times New Roman"/>
          <w:b w:val="false"/>
          <w:i w:val="false"/>
          <w:color w:val="000000"/>
          <w:vertAlign w:val="subscript"/>
        </w:rPr>
        <w:t>дз/ммб</w:t>
      </w:r>
      <w:r>
        <w:rPr>
          <w:rFonts w:ascii="Times New Roman"/>
          <w:b w:val="false"/>
          <w:i w:val="false"/>
          <w:color w:val="000000"/>
          <w:sz w:val="28"/>
        </w:rPr>
        <w:t>, + Ш</w:t>
      </w:r>
      <w:r>
        <w:rPr>
          <w:rFonts w:ascii="Times New Roman"/>
          <w:b w:val="false"/>
          <w:i w:val="false"/>
          <w:color w:val="000000"/>
          <w:vertAlign w:val="subscript"/>
        </w:rPr>
        <w:t>қызметтер</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Ш</w:t>
      </w:r>
      <w:r>
        <w:rPr>
          <w:rFonts w:ascii="Times New Roman"/>
          <w:b w:val="false"/>
          <w:i w:val="false"/>
          <w:color w:val="000000"/>
          <w:vertAlign w:val="subscript"/>
        </w:rPr>
        <w:t>жа</w:t>
      </w:r>
      <w:r>
        <w:rPr>
          <w:rFonts w:ascii="Times New Roman"/>
          <w:b w:val="false"/>
          <w:i w:val="false"/>
          <w:color w:val="000000"/>
          <w:sz w:val="28"/>
        </w:rPr>
        <w:t xml:space="preserve"> – бір жағдайды емдеуге қатысатын негізгі медицина қызметкерлерінің жалақысы бойынша шығыстар;</w:t>
      </w:r>
    </w:p>
    <w:p>
      <w:pPr>
        <w:spacing w:after="0"/>
        <w:ind w:left="0"/>
        <w:jc w:val="both"/>
      </w:pPr>
      <w:r>
        <w:rPr>
          <w:rFonts w:ascii="Times New Roman"/>
          <w:b w:val="false"/>
          <w:i w:val="false"/>
          <w:color w:val="000000"/>
          <w:sz w:val="28"/>
        </w:rPr>
        <w:t>
      Ш</w:t>
      </w:r>
      <w:r>
        <w:rPr>
          <w:rFonts w:ascii="Times New Roman"/>
          <w:b w:val="false"/>
          <w:i w:val="false"/>
          <w:color w:val="000000"/>
          <w:vertAlign w:val="subscript"/>
        </w:rPr>
        <w:t>ү</w:t>
      </w:r>
      <w:r>
        <w:rPr>
          <w:rFonts w:ascii="Times New Roman"/>
          <w:b w:val="false"/>
          <w:i w:val="false"/>
          <w:color w:val="000000"/>
          <w:sz w:val="28"/>
        </w:rPr>
        <w:t xml:space="preserve"> – бір жағдай бойынша бюджетке төленетін салықтар және басқа да міндетті төлемдер бойынша шығыстар;</w:t>
      </w:r>
    </w:p>
    <w:p>
      <w:pPr>
        <w:spacing w:after="0"/>
        <w:ind w:left="0"/>
        <w:jc w:val="both"/>
      </w:pPr>
      <w:r>
        <w:rPr>
          <w:rFonts w:ascii="Times New Roman"/>
          <w:b w:val="false"/>
          <w:i w:val="false"/>
          <w:color w:val="000000"/>
          <w:sz w:val="28"/>
        </w:rPr>
        <w:t>
      Ш</w:t>
      </w:r>
      <w:r>
        <w:rPr>
          <w:rFonts w:ascii="Times New Roman"/>
          <w:b w:val="false"/>
          <w:i w:val="false"/>
          <w:color w:val="000000"/>
          <w:vertAlign w:val="subscript"/>
        </w:rPr>
        <w:t>тамақ</w:t>
      </w:r>
      <w:r>
        <w:rPr>
          <w:rFonts w:ascii="Times New Roman"/>
          <w:b w:val="false"/>
          <w:i w:val="false"/>
          <w:color w:val="000000"/>
          <w:sz w:val="28"/>
        </w:rPr>
        <w:t xml:space="preserve"> – бір жағдайға арналған тамақтану бойынша шығыстар;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Шдз/ммб</w:t>
      </w:r>
      <w:r>
        <w:rPr>
          <w:rFonts w:ascii="Times New Roman"/>
          <w:b w:val="false"/>
          <w:i w:val="false"/>
          <w:color w:val="000000"/>
          <w:sz w:val="28"/>
        </w:rPr>
        <w:t xml:space="preserve"> – бір жағдайға арналған ДЗ және ММБ бойынша шығыстар.</w:t>
      </w:r>
    </w:p>
    <w:p>
      <w:pPr>
        <w:spacing w:after="0"/>
        <w:ind w:left="0"/>
        <w:jc w:val="both"/>
      </w:pPr>
      <w:r>
        <w:rPr>
          <w:rFonts w:ascii="Times New Roman"/>
          <w:b w:val="false"/>
          <w:i w:val="false"/>
          <w:color w:val="000000"/>
          <w:sz w:val="28"/>
        </w:rPr>
        <w:t>
      Ш</w:t>
      </w:r>
      <w:r>
        <w:rPr>
          <w:rFonts w:ascii="Times New Roman"/>
          <w:b w:val="false"/>
          <w:i w:val="false"/>
          <w:color w:val="000000"/>
          <w:vertAlign w:val="subscript"/>
        </w:rPr>
        <w:t>қызметтер</w:t>
      </w:r>
      <w:r>
        <w:rPr>
          <w:rFonts w:ascii="Times New Roman"/>
          <w:b w:val="false"/>
          <w:i w:val="false"/>
          <w:color w:val="000000"/>
          <w:sz w:val="28"/>
        </w:rPr>
        <w:t xml:space="preserve"> – бір жағдайға арналған медициналық қызметтер бойынша шығыстар.</w:t>
      </w:r>
    </w:p>
    <w:bookmarkStart w:name="z276" w:id="267"/>
    <w:p>
      <w:pPr>
        <w:spacing w:after="0"/>
        <w:ind w:left="0"/>
        <w:jc w:val="both"/>
      </w:pPr>
      <w:r>
        <w:rPr>
          <w:rFonts w:ascii="Times New Roman"/>
          <w:b w:val="false"/>
          <w:i w:val="false"/>
          <w:color w:val="000000"/>
          <w:sz w:val="28"/>
        </w:rPr>
        <w:t>
      29. Емделіп шығу жағдайына арналған жанама шығыстар мынадай формула бойынша есептеледі:</w:t>
      </w:r>
    </w:p>
    <w:bookmarkEnd w:id="26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116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9116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w:t>
      </w:r>
      <w:r>
        <w:rPr>
          <w:rFonts w:ascii="Times New Roman"/>
          <w:b w:val="false"/>
          <w:i w:val="false"/>
          <w:color w:val="000000"/>
          <w:vertAlign w:val="subscript"/>
        </w:rPr>
        <w:t>қп</w:t>
      </w:r>
      <w:r>
        <w:rPr>
          <w:rFonts w:ascii="Times New Roman"/>
          <w:b w:val="false"/>
          <w:i w:val="false"/>
          <w:color w:val="000000"/>
          <w:sz w:val="28"/>
        </w:rPr>
        <w:t xml:space="preserve"> – осы Әдістеменің 3-тармағының 1) және 2) тармақшаларына сәйкес алдындағы айда медициналық қызмет көрсетуге тікелей қатыспайтын денсаулық сақтау субъектілерінің қызметкерлеріне қосымша (жанама) еңбекақы төлеуге шығыстар сомасы;</w:t>
      </w:r>
    </w:p>
    <w:p>
      <w:pPr>
        <w:spacing w:after="0"/>
        <w:ind w:left="0"/>
        <w:jc w:val="both"/>
      </w:pPr>
      <w:r>
        <w:rPr>
          <w:rFonts w:ascii="Times New Roman"/>
          <w:b w:val="false"/>
          <w:i w:val="false"/>
          <w:color w:val="000000"/>
          <w:sz w:val="28"/>
        </w:rPr>
        <w:t>
      КБШ</w:t>
      </w:r>
      <w:r>
        <w:rPr>
          <w:rFonts w:ascii="Times New Roman"/>
          <w:b w:val="false"/>
          <w:i w:val="false"/>
          <w:color w:val="000000"/>
          <w:vertAlign w:val="subscript"/>
        </w:rPr>
        <w:t>ай</w:t>
      </w:r>
      <w:r>
        <w:rPr>
          <w:rFonts w:ascii="Times New Roman"/>
          <w:b w:val="false"/>
          <w:i w:val="false"/>
          <w:color w:val="000000"/>
          <w:sz w:val="28"/>
        </w:rPr>
        <w:t xml:space="preserve"> – медициналық ұйым бойынша алдындағы айда КБШ бойынша шығыстар сомасы;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ай</w:t>
      </w:r>
      <w:r>
        <w:rPr>
          <w:rFonts w:ascii="Times New Roman"/>
          <w:b w:val="false"/>
          <w:i w:val="false"/>
          <w:color w:val="000000"/>
          <w:sz w:val="28"/>
        </w:rPr>
        <w:t xml:space="preserve"> – алдындағы айда жағдайлар саны.</w:t>
      </w:r>
    </w:p>
    <w:bookmarkStart w:name="z277" w:id="268"/>
    <w:p>
      <w:pPr>
        <w:spacing w:after="0"/>
        <w:ind w:left="0"/>
        <w:jc w:val="both"/>
      </w:pPr>
      <w:r>
        <w:rPr>
          <w:rFonts w:ascii="Times New Roman"/>
          <w:b w:val="false"/>
          <w:i w:val="false"/>
          <w:color w:val="000000"/>
          <w:sz w:val="28"/>
        </w:rPr>
        <w:t>
      30. ТМККК шеңберінде және (немесе) МӘМС жүйесінде стационарлық және (немесе) стационарды алмастыратын медициналық көмек көрсететін денсаулық сақтау субъектілері үшін КШТ бойынша бір емделіп шығу жағдайы үшін тариф емделіп шығу жағдайына жұмсалған нақты шығындар негізінде есептеледі.</w:t>
      </w:r>
    </w:p>
    <w:bookmarkEnd w:id="268"/>
    <w:bookmarkStart w:name="z278" w:id="269"/>
    <w:p>
      <w:pPr>
        <w:spacing w:after="0"/>
        <w:ind w:left="0"/>
        <w:jc w:val="both"/>
      </w:pPr>
      <w:r>
        <w:rPr>
          <w:rFonts w:ascii="Times New Roman"/>
          <w:b w:val="false"/>
          <w:i w:val="false"/>
          <w:color w:val="000000"/>
          <w:sz w:val="28"/>
        </w:rPr>
        <w:t>
      31. Емделіп шығу жағдайына арналған нақты шығындар мынадай формула бойынша айқындалады:</w:t>
      </w:r>
    </w:p>
    <w:bookmarkEnd w:id="269"/>
    <w:p>
      <w:pPr>
        <w:spacing w:after="0"/>
        <w:ind w:left="0"/>
        <w:jc w:val="both"/>
      </w:pPr>
      <w:r>
        <w:rPr>
          <w:rFonts w:ascii="Times New Roman"/>
          <w:b w:val="false"/>
          <w:i w:val="false"/>
          <w:color w:val="000000"/>
          <w:sz w:val="28"/>
        </w:rPr>
        <w:t>
      Қ = Ш</w:t>
      </w:r>
      <w:r>
        <w:rPr>
          <w:rFonts w:ascii="Times New Roman"/>
          <w:b w:val="false"/>
          <w:i w:val="false"/>
          <w:color w:val="000000"/>
          <w:vertAlign w:val="subscript"/>
        </w:rPr>
        <w:t>пациент</w:t>
      </w:r>
      <w:r>
        <w:rPr>
          <w:rFonts w:ascii="Times New Roman"/>
          <w:b w:val="false"/>
          <w:i w:val="false"/>
          <w:color w:val="000000"/>
          <w:sz w:val="28"/>
        </w:rPr>
        <w:t xml:space="preserve"> + Ш</w:t>
      </w:r>
      <w:r>
        <w:rPr>
          <w:rFonts w:ascii="Times New Roman"/>
          <w:b w:val="false"/>
          <w:i w:val="false"/>
          <w:color w:val="000000"/>
          <w:vertAlign w:val="subscript"/>
        </w:rPr>
        <w:t>мұ</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Қ - бір емделіп шығу жағдайының құны; </w:t>
      </w:r>
    </w:p>
    <w:p>
      <w:pPr>
        <w:spacing w:after="0"/>
        <w:ind w:left="0"/>
        <w:jc w:val="both"/>
      </w:pPr>
      <w:r>
        <w:rPr>
          <w:rFonts w:ascii="Times New Roman"/>
          <w:b w:val="false"/>
          <w:i w:val="false"/>
          <w:color w:val="000000"/>
          <w:sz w:val="28"/>
        </w:rPr>
        <w:t>
      Ш</w:t>
      </w:r>
      <w:r>
        <w:rPr>
          <w:rFonts w:ascii="Times New Roman"/>
          <w:b w:val="false"/>
          <w:i w:val="false"/>
          <w:color w:val="000000"/>
          <w:vertAlign w:val="subscript"/>
        </w:rPr>
        <w:t>пациент</w:t>
      </w:r>
      <w:r>
        <w:rPr>
          <w:rFonts w:ascii="Times New Roman"/>
          <w:b w:val="false"/>
          <w:i w:val="false"/>
          <w:color w:val="000000"/>
          <w:sz w:val="28"/>
        </w:rPr>
        <w:t xml:space="preserve"> - бір пациентке арналған нақты шығындар пациентті диагностикалауға және емдеуге бағытталған шығыстар жинынтығынан (дәрілік заттар мен медициналық бұйымдар, медициналық қызметтер) тұрады;</w:t>
      </w:r>
    </w:p>
    <w:p>
      <w:pPr>
        <w:spacing w:after="0"/>
        <w:ind w:left="0"/>
        <w:jc w:val="both"/>
      </w:pPr>
      <w:r>
        <w:rPr>
          <w:rFonts w:ascii="Times New Roman"/>
          <w:b w:val="false"/>
          <w:i w:val="false"/>
          <w:color w:val="000000"/>
          <w:sz w:val="28"/>
        </w:rPr>
        <w:t>
      Ш</w:t>
      </w:r>
      <w:r>
        <w:rPr>
          <w:rFonts w:ascii="Times New Roman"/>
          <w:b w:val="false"/>
          <w:i w:val="false"/>
          <w:color w:val="000000"/>
          <w:vertAlign w:val="subscript"/>
        </w:rPr>
        <w:t>мұ</w:t>
      </w:r>
      <w:r>
        <w:rPr>
          <w:rFonts w:ascii="Times New Roman"/>
          <w:b w:val="false"/>
          <w:i w:val="false"/>
          <w:color w:val="000000"/>
          <w:sz w:val="28"/>
        </w:rPr>
        <w:t xml:space="preserve"> - шығындарды сатылы жатқызу әдісімен есептелген бір пациентке арналған медициналық ұйымның нақты шығындары мынадай формула бойынша есептеледі:</w:t>
      </w:r>
    </w:p>
    <w:p>
      <w:pPr>
        <w:spacing w:after="0"/>
        <w:ind w:left="0"/>
        <w:jc w:val="both"/>
      </w:pPr>
      <w:r>
        <w:rPr>
          <w:rFonts w:ascii="Times New Roman"/>
          <w:b w:val="false"/>
          <w:i w:val="false"/>
          <w:color w:val="000000"/>
          <w:sz w:val="28"/>
        </w:rPr>
        <w:t>
      Ш</w:t>
      </w:r>
      <w:r>
        <w:rPr>
          <w:rFonts w:ascii="Times New Roman"/>
          <w:b w:val="false"/>
          <w:i w:val="false"/>
          <w:color w:val="000000"/>
          <w:vertAlign w:val="subscript"/>
        </w:rPr>
        <w:t>мұ</w:t>
      </w:r>
      <w:r>
        <w:rPr>
          <w:rFonts w:ascii="Times New Roman"/>
          <w:b w:val="false"/>
          <w:i w:val="false"/>
          <w:color w:val="000000"/>
          <w:sz w:val="28"/>
        </w:rPr>
        <w:t xml:space="preserve"> = Қ</w:t>
      </w:r>
      <w:r>
        <w:rPr>
          <w:rFonts w:ascii="Times New Roman"/>
          <w:b w:val="false"/>
          <w:i w:val="false"/>
          <w:color w:val="000000"/>
          <w:vertAlign w:val="subscript"/>
        </w:rPr>
        <w:t>т/к_орт.без.</w:t>
      </w:r>
      <w:r>
        <w:rPr>
          <w:rFonts w:ascii="Times New Roman"/>
          <w:b w:val="false"/>
          <w:i w:val="false"/>
          <w:color w:val="000000"/>
          <w:sz w:val="28"/>
        </w:rPr>
        <w:t xml:space="preserve"> х НОБҰ, мұнда:</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т/к_орт.без.</w:t>
      </w:r>
      <w:r>
        <w:rPr>
          <w:rFonts w:ascii="Times New Roman"/>
          <w:b w:val="false"/>
          <w:i w:val="false"/>
          <w:color w:val="000000"/>
          <w:sz w:val="28"/>
        </w:rPr>
        <w:t xml:space="preserve"> -медициналық көмек көрсету деңгейіне, i-ші КШТ АХЖ-10/9 КМ қарай тиісті бөлімшелердің төсек-күнінің орташа мөлшерленген құны:</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т/қ_орт.без.</w:t>
      </w:r>
      <w:r>
        <w:rPr>
          <w:rFonts w:ascii="Times New Roman"/>
          <w:b w:val="false"/>
          <w:i w:val="false"/>
          <w:color w:val="000000"/>
          <w:sz w:val="28"/>
        </w:rPr>
        <w:t xml:space="preserve"> = </w:t>
      </w:r>
    </w:p>
    <w:p>
      <w:pPr>
        <w:spacing w:after="0"/>
        <w:ind w:left="0"/>
        <w:jc w:val="both"/>
      </w:pPr>
      <w:r>
        <w:drawing>
          <wp:inline distT="0" distB="0" distL="0" distR="0">
            <wp:extent cx="901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9017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мұнда: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 - i-ші КШТ әрбір АХЖ-10/9 КМ медициналық көмек көрсету деңгейіне қарай бөлімшелердің нақты құны:</w:t>
      </w:r>
    </w:p>
    <w:p>
      <w:pPr>
        <w:spacing w:after="0"/>
        <w:ind w:left="0"/>
        <w:jc w:val="both"/>
      </w:pPr>
      <w:r>
        <w:rPr>
          <w:rFonts w:ascii="Times New Roman"/>
          <w:b w:val="false"/>
          <w:i w:val="false"/>
          <w:color w:val="000000"/>
          <w:sz w:val="28"/>
        </w:rPr>
        <w:t>
      ЖС - i-ші КШТ әрбір АХЖ-10/9 КМ бойынша медициналық көмек көрсету деңгейіне қарай жағдайлар саны;</w:t>
      </w:r>
    </w:p>
    <w:p>
      <w:pPr>
        <w:spacing w:after="0"/>
        <w:ind w:left="0"/>
        <w:jc w:val="both"/>
      </w:pPr>
      <w:r>
        <w:rPr>
          <w:rFonts w:ascii="Times New Roman"/>
          <w:b w:val="false"/>
          <w:i w:val="false"/>
          <w:color w:val="000000"/>
          <w:sz w:val="28"/>
        </w:rPr>
        <w:t>
      НОБҰ - i-ші КШТ әрбір АХЖ-10/9 КМ медициналық көмек көрсету деңгейіне қарай науқастың орташа болу ұзақтығы.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Денсаулық сақтау министрінің 19.07.2019 </w:t>
      </w:r>
      <w:r>
        <w:rPr>
          <w:rFonts w:ascii="Times New Roman"/>
          <w:b w:val="false"/>
          <w:i w:val="false"/>
          <w:color w:val="000000"/>
          <w:sz w:val="28"/>
        </w:rPr>
        <w:t>№ ҚР ДСМ-105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9" w:id="270"/>
    <w:p>
      <w:pPr>
        <w:spacing w:after="0"/>
        <w:ind w:left="0"/>
        <w:jc w:val="both"/>
      </w:pPr>
      <w:r>
        <w:rPr>
          <w:rFonts w:ascii="Times New Roman"/>
          <w:b w:val="false"/>
          <w:i w:val="false"/>
          <w:color w:val="000000"/>
          <w:sz w:val="28"/>
        </w:rPr>
        <w:t>
      32. i-ші КШТ-ның орташа безбенделген құны мынадау формула бойынша есептеледі:</w:t>
      </w:r>
    </w:p>
    <w:bookmarkEnd w:id="27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83100" cy="128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483100" cy="128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орт</w:t>
      </w:r>
      <w:r>
        <w:rPr>
          <w:rFonts w:ascii="Times New Roman"/>
          <w:b w:val="false"/>
          <w:i w:val="false"/>
          <w:color w:val="000000"/>
          <w:sz w:val="28"/>
        </w:rPr>
        <w:t xml:space="preserve"> – i-ші КШТ әрбір АХЖ-10/9 КМ орташа нақты құны;</w:t>
      </w:r>
    </w:p>
    <w:p>
      <w:pPr>
        <w:spacing w:after="0"/>
        <w:ind w:left="0"/>
        <w:jc w:val="both"/>
      </w:pPr>
      <w:r>
        <w:rPr>
          <w:rFonts w:ascii="Times New Roman"/>
          <w:b w:val="false"/>
          <w:i w:val="false"/>
          <w:color w:val="000000"/>
          <w:sz w:val="28"/>
        </w:rPr>
        <w:t>
      ЖС – ел бойынша i-ші КШТ КМ әрбір АХЖ-10/9 бойынша жағдайлардың саны.</w:t>
      </w:r>
    </w:p>
    <w:bookmarkStart w:name="z280" w:id="271"/>
    <w:p>
      <w:pPr>
        <w:spacing w:after="0"/>
        <w:ind w:left="0"/>
        <w:jc w:val="both"/>
      </w:pPr>
      <w:r>
        <w:rPr>
          <w:rFonts w:ascii="Times New Roman"/>
          <w:b w:val="false"/>
          <w:i w:val="false"/>
          <w:color w:val="000000"/>
          <w:sz w:val="28"/>
        </w:rPr>
        <w:t>
      33. Шығын сыйымдылығы коэффициенті мынадай формула бойынша есептеледі:</w:t>
      </w:r>
    </w:p>
    <w:bookmarkEnd w:id="27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132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0132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БМ</w:t>
      </w:r>
      <w:r>
        <w:rPr>
          <w:rFonts w:ascii="Times New Roman"/>
          <w:b w:val="false"/>
          <w:i w:val="false"/>
          <w:color w:val="000000"/>
          <w:vertAlign w:val="subscript"/>
        </w:rPr>
        <w:t>КШТ</w:t>
      </w:r>
      <w:r>
        <w:rPr>
          <w:rFonts w:ascii="Times New Roman"/>
          <w:b w:val="false"/>
          <w:i w:val="false"/>
          <w:color w:val="000000"/>
          <w:sz w:val="28"/>
        </w:rPr>
        <w:t xml:space="preserve">–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КШТ бойынша базалық мөлшерлеменің құны.</w:t>
      </w:r>
    </w:p>
    <w:bookmarkStart w:name="z462" w:id="272"/>
    <w:p>
      <w:pPr>
        <w:spacing w:after="0"/>
        <w:ind w:left="0"/>
        <w:jc w:val="both"/>
      </w:pPr>
      <w:r>
        <w:rPr>
          <w:rFonts w:ascii="Times New Roman"/>
          <w:b w:val="false"/>
          <w:i w:val="false"/>
          <w:color w:val="000000"/>
          <w:sz w:val="28"/>
        </w:rPr>
        <w:t xml:space="preserve">
      33-1. БCкшт - мынадай формула бойынша есептелетін КШТ құнын айқындауға арналған базалық ставканың құны: </w:t>
      </w:r>
    </w:p>
    <w:bookmarkEnd w:id="272"/>
    <w:p>
      <w:pPr>
        <w:spacing w:after="0"/>
        <w:ind w:left="0"/>
        <w:jc w:val="both"/>
      </w:pPr>
      <w:r>
        <w:rPr>
          <w:rFonts w:ascii="Times New Roman"/>
          <w:b w:val="false"/>
          <w:i w:val="false"/>
          <w:color w:val="000000"/>
          <w:sz w:val="28"/>
        </w:rPr>
        <w:t>
      БС</w:t>
      </w:r>
      <w:r>
        <w:rPr>
          <w:rFonts w:ascii="Times New Roman"/>
          <w:b w:val="false"/>
          <w:i w:val="false"/>
          <w:color w:val="000000"/>
          <w:vertAlign w:val="subscript"/>
        </w:rPr>
        <w:t>кшт</w:t>
      </w:r>
      <w:r>
        <w:rPr>
          <w:rFonts w:ascii="Times New Roman"/>
          <w:b w:val="false"/>
          <w:i w:val="false"/>
          <w:color w:val="000000"/>
          <w:sz w:val="28"/>
        </w:rPr>
        <w:t>=V</w:t>
      </w:r>
      <w:r>
        <w:rPr>
          <w:rFonts w:ascii="Times New Roman"/>
          <w:b w:val="false"/>
          <w:i w:val="false"/>
          <w:color w:val="000000"/>
          <w:vertAlign w:val="subscript"/>
        </w:rPr>
        <w:t>қаржы</w:t>
      </w:r>
      <w:r>
        <w:rPr>
          <w:rFonts w:ascii="Times New Roman"/>
          <w:b w:val="false"/>
          <w:i w:val="false"/>
          <w:color w:val="000000"/>
          <w:sz w:val="28"/>
        </w:rPr>
        <w:t xml:space="preserve"> /С</w:t>
      </w:r>
      <w:r>
        <w:rPr>
          <w:rFonts w:ascii="Times New Roman"/>
          <w:b w:val="false"/>
          <w:i w:val="false"/>
          <w:color w:val="000000"/>
          <w:vertAlign w:val="subscript"/>
        </w:rPr>
        <w:t>БС</w:t>
      </w:r>
      <w:r>
        <w:rPr>
          <w:rFonts w:ascii="Times New Roman"/>
          <w:b w:val="false"/>
          <w:i w:val="false"/>
          <w:color w:val="000000"/>
          <w:sz w:val="28"/>
        </w:rPr>
        <w:t xml:space="preserve"> ,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қаржы</w:t>
      </w:r>
      <w:r>
        <w:rPr>
          <w:rFonts w:ascii="Times New Roman"/>
          <w:b w:val="false"/>
          <w:i w:val="false"/>
          <w:color w:val="000000"/>
          <w:sz w:val="28"/>
        </w:rPr>
        <w:t xml:space="preserve"> - ТМККК және МӘМС жүйесі шеңберінде КШТ бойынша стационарлық және (немесе) стационарды алмастыратын көмек көрсету үшін алдағы жылға арналған тиісті бюджетте көзделген қаражат көлемі;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БС</w:t>
      </w:r>
      <w:r>
        <w:rPr>
          <w:rFonts w:ascii="Times New Roman"/>
          <w:b w:val="false"/>
          <w:i w:val="false"/>
          <w:color w:val="000000"/>
          <w:sz w:val="28"/>
        </w:rPr>
        <w:t xml:space="preserve"> - мынадай формула бойынша анықталатын базалық ставкалардың саны: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*(Knn-1)</w:t>
      </w:r>
    </w:p>
    <w:p>
      <w:pPr>
        <w:spacing w:after="0"/>
        <w:ind w:left="0"/>
        <w:jc w:val="both"/>
      </w:pPr>
      <w:r>
        <w:rPr>
          <w:rFonts w:ascii="Times New Roman"/>
          <w:b w:val="false"/>
          <w:i w:val="false"/>
          <w:color w:val="000000"/>
          <w:sz w:val="28"/>
        </w:rPr>
        <w:t>
      Кз</w:t>
      </w:r>
      <w:r>
        <w:rPr>
          <w:rFonts w:ascii="Times New Roman"/>
          <w:b w:val="false"/>
          <w:i w:val="false"/>
          <w:color w:val="000000"/>
          <w:vertAlign w:val="subscript"/>
        </w:rPr>
        <w:t>кшті</w:t>
      </w:r>
      <w:r>
        <w:rPr>
          <w:rFonts w:ascii="Times New Roman"/>
          <w:b w:val="false"/>
          <w:i w:val="false"/>
          <w:color w:val="000000"/>
          <w:sz w:val="28"/>
        </w:rPr>
        <w:t xml:space="preserve"> - өткен жылғы КШТ бойынша шығын сыйымдылығы коэффициенті;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кшті</w:t>
      </w:r>
      <w:r>
        <w:rPr>
          <w:rFonts w:ascii="Times New Roman"/>
          <w:b w:val="false"/>
          <w:i w:val="false"/>
          <w:color w:val="000000"/>
          <w:sz w:val="28"/>
        </w:rPr>
        <w:t xml:space="preserve"> - өткен жылғы КЗГі бойынша емделіп шығу жағдайларының саны;</w:t>
      </w:r>
    </w:p>
    <w:p>
      <w:pPr>
        <w:spacing w:after="0"/>
        <w:ind w:left="0"/>
        <w:jc w:val="both"/>
      </w:pPr>
      <w:r>
        <w:rPr>
          <w:rFonts w:ascii="Times New Roman"/>
          <w:b w:val="false"/>
          <w:i w:val="false"/>
          <w:color w:val="000000"/>
          <w:sz w:val="28"/>
        </w:rPr>
        <w:t>
      Kn</w:t>
      </w:r>
      <w:r>
        <w:rPr>
          <w:rFonts w:ascii="Times New Roman"/>
          <w:b w:val="false"/>
          <w:i w:val="false"/>
          <w:color w:val="000000"/>
          <w:vertAlign w:val="subscript"/>
        </w:rPr>
        <w:t>1</w:t>
      </w:r>
      <w:r>
        <w:rPr>
          <w:rFonts w:ascii="Times New Roman"/>
          <w:b w:val="false"/>
          <w:i w:val="false"/>
          <w:color w:val="000000"/>
          <w:sz w:val="28"/>
        </w:rPr>
        <w:t>, Kn</w:t>
      </w:r>
      <w:r>
        <w:rPr>
          <w:rFonts w:ascii="Times New Roman"/>
          <w:b w:val="false"/>
          <w:i w:val="false"/>
          <w:color w:val="000000"/>
          <w:vertAlign w:val="subscript"/>
        </w:rPr>
        <w:t>2</w:t>
      </w:r>
      <w:r>
        <w:rPr>
          <w:rFonts w:ascii="Times New Roman"/>
          <w:b w:val="false"/>
          <w:i w:val="false"/>
          <w:color w:val="000000"/>
          <w:sz w:val="28"/>
        </w:rPr>
        <w:t>, …, Kn</w:t>
      </w:r>
      <w:r>
        <w:rPr>
          <w:rFonts w:ascii="Times New Roman"/>
          <w:b w:val="false"/>
          <w:i w:val="false"/>
          <w:color w:val="000000"/>
          <w:vertAlign w:val="subscript"/>
        </w:rPr>
        <w:t>n</w:t>
      </w:r>
      <w:r>
        <w:rPr>
          <w:rFonts w:ascii="Times New Roman"/>
          <w:b w:val="false"/>
          <w:i w:val="false"/>
          <w:color w:val="000000"/>
          <w:sz w:val="28"/>
        </w:rPr>
        <w:t>, - түзету коэффициенттері (экологиялық коэффициент, ауылдық аумақтың коэффициенті, жылыту маусымы ұзақтығының коэффициенті және басқа да бекітілген түзету коэффициенттері).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33-1-тармақпен толықтырылды – ҚР Денсаулық сақтау министрінің 31.12.2019 </w:t>
      </w:r>
      <w:r>
        <w:rPr>
          <w:rFonts w:ascii="Times New Roman"/>
          <w:b w:val="false"/>
          <w:i w:val="false"/>
          <w:color w:val="000000"/>
          <w:sz w:val="28"/>
        </w:rPr>
        <w:t>№ ҚР ДСМ-157</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000000"/>
          <w:sz w:val="28"/>
        </w:rPr>
        <w:t>
</w:t>
      </w:r>
    </w:p>
    <w:bookmarkStart w:name="z281" w:id="273"/>
    <w:p>
      <w:pPr>
        <w:spacing w:after="0"/>
        <w:ind w:left="0"/>
        <w:jc w:val="both"/>
      </w:pPr>
      <w:r>
        <w:rPr>
          <w:rFonts w:ascii="Times New Roman"/>
          <w:b w:val="false"/>
          <w:i w:val="false"/>
          <w:color w:val="000000"/>
          <w:sz w:val="28"/>
        </w:rPr>
        <w:t>
      34. Стационарлық және (немесе) стационарды алмастыратын көмек көрсететін денсаулық сақтау субъектілері үшін түзету коэффициенттерін есепке ала отырып, КШТ бойынша бір емделіп шығу жағдайы үшін тариф мынадай формула бойынша айқындалады:</w:t>
      </w:r>
    </w:p>
    <w:bookmarkEnd w:id="273"/>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кшт</w:t>
      </w:r>
      <w:r>
        <w:rPr>
          <w:rFonts w:ascii="Times New Roman"/>
          <w:b w:val="false"/>
          <w:i w:val="false"/>
          <w:color w:val="000000"/>
          <w:sz w:val="28"/>
        </w:rPr>
        <w:t xml:space="preserve"> = Б</w:t>
      </w:r>
      <w:r>
        <w:rPr>
          <w:rFonts w:ascii="Times New Roman"/>
          <w:b w:val="false"/>
          <w:i w:val="false"/>
          <w:color w:val="000000"/>
          <w:vertAlign w:val="subscript"/>
        </w:rPr>
        <w:t>скшт</w:t>
      </w:r>
      <w:r>
        <w:rPr>
          <w:rFonts w:ascii="Times New Roman"/>
          <w:b w:val="false"/>
          <w:i w:val="false"/>
          <w:color w:val="000000"/>
          <w:sz w:val="28"/>
        </w:rPr>
        <w:t xml:space="preserve"> х ШСК</w:t>
      </w:r>
      <w:r>
        <w:rPr>
          <w:rFonts w:ascii="Times New Roman"/>
          <w:b w:val="false"/>
          <w:i w:val="false"/>
          <w:color w:val="000000"/>
          <w:vertAlign w:val="subscript"/>
        </w:rPr>
        <w:t>кшт</w:t>
      </w:r>
      <w:r>
        <w:rPr>
          <w:rFonts w:ascii="Times New Roman"/>
          <w:b w:val="false"/>
          <w:i w:val="false"/>
          <w:color w:val="000000"/>
          <w:sz w:val="28"/>
        </w:rPr>
        <w:t xml:space="preserve"> </w:t>
      </w:r>
      <w:r>
        <w:rPr>
          <w:rFonts w:ascii="Times New Roman"/>
          <w:b w:val="false"/>
          <w:i w:val="false"/>
          <w:color w:val="000000"/>
          <w:vertAlign w:val="subscript"/>
        </w:rPr>
        <w:t>i</w:t>
      </w:r>
      <w:r>
        <w:rPr>
          <w:rFonts w:ascii="Times New Roman"/>
          <w:b w:val="false"/>
          <w:i w:val="false"/>
          <w:color w:val="000000"/>
          <w:sz w:val="28"/>
        </w:rPr>
        <w:t xml:space="preserve"> + Б</w:t>
      </w:r>
      <w:r>
        <w:rPr>
          <w:rFonts w:ascii="Times New Roman"/>
          <w:b w:val="false"/>
          <w:i w:val="false"/>
          <w:color w:val="000000"/>
          <w:vertAlign w:val="subscript"/>
        </w:rPr>
        <w:t>скшт</w:t>
      </w:r>
      <w:r>
        <w:rPr>
          <w:rFonts w:ascii="Times New Roman"/>
          <w:b w:val="false"/>
          <w:i w:val="false"/>
          <w:color w:val="000000"/>
          <w:sz w:val="28"/>
        </w:rPr>
        <w:t xml:space="preserve"> х ШСК</w:t>
      </w:r>
      <w:r>
        <w:rPr>
          <w:rFonts w:ascii="Times New Roman"/>
          <w:b w:val="false"/>
          <w:i w:val="false"/>
          <w:color w:val="000000"/>
          <w:vertAlign w:val="subscript"/>
        </w:rPr>
        <w:t>кшт i</w:t>
      </w:r>
      <w:r>
        <w:rPr>
          <w:rFonts w:ascii="Times New Roman"/>
          <w:b w:val="false"/>
          <w:i w:val="false"/>
          <w:color w:val="000000"/>
          <w:sz w:val="28"/>
        </w:rPr>
        <w:t xml:space="preserve"> х(Kn</w:t>
      </w:r>
      <w:r>
        <w:rPr>
          <w:rFonts w:ascii="Times New Roman"/>
          <w:b w:val="false"/>
          <w:i w:val="false"/>
          <w:color w:val="000000"/>
          <w:vertAlign w:val="subscript"/>
        </w:rPr>
        <w:t>1</w:t>
      </w:r>
      <w:r>
        <w:rPr>
          <w:rFonts w:ascii="Times New Roman"/>
          <w:b w:val="false"/>
          <w:i w:val="false"/>
          <w:color w:val="000000"/>
          <w:sz w:val="28"/>
        </w:rPr>
        <w:t>-1)+ Бс</w:t>
      </w:r>
      <w:r>
        <w:rPr>
          <w:rFonts w:ascii="Times New Roman"/>
          <w:b w:val="false"/>
          <w:i w:val="false"/>
          <w:color w:val="000000"/>
          <w:vertAlign w:val="subscript"/>
        </w:rPr>
        <w:t>кшт</w:t>
      </w:r>
      <w:r>
        <w:rPr>
          <w:rFonts w:ascii="Times New Roman"/>
          <w:b w:val="false"/>
          <w:i w:val="false"/>
          <w:color w:val="000000"/>
          <w:sz w:val="28"/>
        </w:rPr>
        <w:t xml:space="preserve"> х ШСК</w:t>
      </w:r>
      <w:r>
        <w:rPr>
          <w:rFonts w:ascii="Times New Roman"/>
          <w:b w:val="false"/>
          <w:i w:val="false"/>
          <w:color w:val="000000"/>
          <w:vertAlign w:val="subscript"/>
        </w:rPr>
        <w:t>кшт</w:t>
      </w:r>
      <w:r>
        <w:rPr>
          <w:rFonts w:ascii="Times New Roman"/>
          <w:b w:val="false"/>
          <w:i w:val="false"/>
          <w:color w:val="000000"/>
          <w:sz w:val="28"/>
        </w:rPr>
        <w:t xml:space="preserve"> i(Kn</w:t>
      </w:r>
      <w:r>
        <w:rPr>
          <w:rFonts w:ascii="Times New Roman"/>
          <w:b w:val="false"/>
          <w:i w:val="false"/>
          <w:color w:val="000000"/>
          <w:vertAlign w:val="subscript"/>
        </w:rPr>
        <w:t>2</w:t>
      </w:r>
      <w:r>
        <w:rPr>
          <w:rFonts w:ascii="Times New Roman"/>
          <w:b w:val="false"/>
          <w:i w:val="false"/>
          <w:color w:val="000000"/>
          <w:sz w:val="28"/>
        </w:rPr>
        <w:t>-1) +… + Бс</w:t>
      </w:r>
      <w:r>
        <w:rPr>
          <w:rFonts w:ascii="Times New Roman"/>
          <w:b w:val="false"/>
          <w:i w:val="false"/>
          <w:color w:val="000000"/>
          <w:vertAlign w:val="subscript"/>
        </w:rPr>
        <w:t>кшт</w:t>
      </w:r>
      <w:r>
        <w:rPr>
          <w:rFonts w:ascii="Times New Roman"/>
          <w:b w:val="false"/>
          <w:i w:val="false"/>
          <w:color w:val="000000"/>
          <w:sz w:val="28"/>
        </w:rPr>
        <w:t xml:space="preserve"> х ШСК</w:t>
      </w:r>
      <w:r>
        <w:rPr>
          <w:rFonts w:ascii="Times New Roman"/>
          <w:b w:val="false"/>
          <w:i w:val="false"/>
          <w:color w:val="000000"/>
          <w:vertAlign w:val="subscript"/>
        </w:rPr>
        <w:t>кшт i</w:t>
      </w:r>
      <w:r>
        <w:rPr>
          <w:rFonts w:ascii="Times New Roman"/>
          <w:b w:val="false"/>
          <w:i w:val="false"/>
          <w:color w:val="000000"/>
          <w:sz w:val="28"/>
        </w:rPr>
        <w:t xml:space="preserve"> х(Kn</w:t>
      </w:r>
      <w:r>
        <w:rPr>
          <w:rFonts w:ascii="Times New Roman"/>
          <w:b w:val="false"/>
          <w:i w:val="false"/>
          <w:color w:val="000000"/>
          <w:vertAlign w:val="subscript"/>
        </w:rPr>
        <w:t>n</w:t>
      </w:r>
      <w:r>
        <w:rPr>
          <w:rFonts w:ascii="Times New Roman"/>
          <w:b w:val="false"/>
          <w:i w:val="false"/>
          <w:color w:val="000000"/>
          <w:sz w:val="28"/>
        </w:rPr>
        <w:t>-1), мұнда:</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кшт</w:t>
      </w:r>
      <w:r>
        <w:rPr>
          <w:rFonts w:ascii="Times New Roman"/>
          <w:b w:val="false"/>
          <w:i w:val="false"/>
          <w:color w:val="000000"/>
          <w:sz w:val="28"/>
        </w:rPr>
        <w:t xml:space="preserve"> - КШТ бойынша бір емделіп шығу жағдайының құны;</w:t>
      </w:r>
    </w:p>
    <w:p>
      <w:pPr>
        <w:spacing w:after="0"/>
        <w:ind w:left="0"/>
        <w:jc w:val="both"/>
      </w:pPr>
      <w:r>
        <w:rPr>
          <w:rFonts w:ascii="Times New Roman"/>
          <w:b w:val="false"/>
          <w:i w:val="false"/>
          <w:color w:val="000000"/>
          <w:sz w:val="28"/>
        </w:rPr>
        <w:t>
      i - КШТ-ның түрі немесе тобы;</w:t>
      </w:r>
    </w:p>
    <w:p>
      <w:pPr>
        <w:spacing w:after="0"/>
        <w:ind w:left="0"/>
        <w:jc w:val="both"/>
      </w:pPr>
      <w:r>
        <w:rPr>
          <w:rFonts w:ascii="Times New Roman"/>
          <w:b w:val="false"/>
          <w:i w:val="false"/>
          <w:color w:val="000000"/>
          <w:sz w:val="28"/>
        </w:rPr>
        <w:t>
      БМ</w:t>
      </w:r>
      <w:r>
        <w:rPr>
          <w:rFonts w:ascii="Times New Roman"/>
          <w:b w:val="false"/>
          <w:i w:val="false"/>
          <w:color w:val="000000"/>
          <w:vertAlign w:val="subscript"/>
        </w:rPr>
        <w:t>кшт</w:t>
      </w:r>
      <w:r>
        <w:rPr>
          <w:rFonts w:ascii="Times New Roman"/>
          <w:b w:val="false"/>
          <w:i w:val="false"/>
          <w:color w:val="000000"/>
          <w:sz w:val="28"/>
        </w:rPr>
        <w:t xml:space="preserve"> -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КШТ бойынша базалық мөлшерлеменің құны;</w:t>
      </w:r>
    </w:p>
    <w:p>
      <w:pPr>
        <w:spacing w:after="0"/>
        <w:ind w:left="0"/>
        <w:jc w:val="both"/>
      </w:pPr>
      <w:r>
        <w:rPr>
          <w:rFonts w:ascii="Times New Roman"/>
          <w:b w:val="false"/>
          <w:i w:val="false"/>
          <w:color w:val="000000"/>
          <w:sz w:val="28"/>
        </w:rPr>
        <w:t>
      ШСК</w:t>
      </w:r>
      <w:r>
        <w:rPr>
          <w:rFonts w:ascii="Times New Roman"/>
          <w:b w:val="false"/>
          <w:i w:val="false"/>
          <w:color w:val="000000"/>
          <w:vertAlign w:val="subscript"/>
        </w:rPr>
        <w:t>кшт i</w:t>
      </w:r>
      <w:r>
        <w:rPr>
          <w:rFonts w:ascii="Times New Roman"/>
          <w:b w:val="false"/>
          <w:i w:val="false"/>
          <w:color w:val="000000"/>
          <w:sz w:val="28"/>
        </w:rPr>
        <w:t xml:space="preserve"> - КШТ-ның белгілі бір (і) түрінің шығын сыйымдылығы коэффициенті;</w:t>
      </w:r>
    </w:p>
    <w:p>
      <w:pPr>
        <w:spacing w:after="0"/>
        <w:ind w:left="0"/>
        <w:jc w:val="both"/>
      </w:pPr>
      <w:r>
        <w:rPr>
          <w:rFonts w:ascii="Times New Roman"/>
          <w:b w:val="false"/>
          <w:i w:val="false"/>
          <w:color w:val="000000"/>
          <w:sz w:val="28"/>
        </w:rPr>
        <w:t>
      Kn</w:t>
      </w:r>
      <w:r>
        <w:rPr>
          <w:rFonts w:ascii="Times New Roman"/>
          <w:b w:val="false"/>
          <w:i w:val="false"/>
          <w:color w:val="000000"/>
          <w:vertAlign w:val="subscript"/>
        </w:rPr>
        <w:t>1</w:t>
      </w:r>
      <w:r>
        <w:rPr>
          <w:rFonts w:ascii="Times New Roman"/>
          <w:b w:val="false"/>
          <w:i w:val="false"/>
          <w:color w:val="000000"/>
          <w:sz w:val="28"/>
        </w:rPr>
        <w:t>, Kn</w:t>
      </w:r>
      <w:r>
        <w:rPr>
          <w:rFonts w:ascii="Times New Roman"/>
          <w:b w:val="false"/>
          <w:i w:val="false"/>
          <w:color w:val="000000"/>
          <w:vertAlign w:val="subscript"/>
        </w:rPr>
        <w:t>2</w:t>
      </w:r>
      <w:r>
        <w:rPr>
          <w:rFonts w:ascii="Times New Roman"/>
          <w:b w:val="false"/>
          <w:i w:val="false"/>
          <w:color w:val="000000"/>
          <w:sz w:val="28"/>
        </w:rPr>
        <w:t>, Kn</w:t>
      </w:r>
      <w:r>
        <w:rPr>
          <w:rFonts w:ascii="Times New Roman"/>
          <w:b w:val="false"/>
          <w:i w:val="false"/>
          <w:color w:val="000000"/>
          <w:vertAlign w:val="subscript"/>
        </w:rPr>
        <w:t>n</w:t>
      </w:r>
      <w:r>
        <w:rPr>
          <w:rFonts w:ascii="Times New Roman"/>
          <w:b w:val="false"/>
          <w:i w:val="false"/>
          <w:color w:val="000000"/>
          <w:sz w:val="28"/>
        </w:rPr>
        <w:t xml:space="preserve"> - түзету коэффициенттері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экологиялық коэффициент, ауылдық аумақтың коэффициенті, жылыту маусымы ұзақтығының коэффициенті және басқа да түзету коэффициенттері).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Еңбек кодексіне</w:t>
      </w:r>
      <w:r>
        <w:rPr>
          <w:rFonts w:ascii="Times New Roman"/>
          <w:b w:val="false"/>
          <w:i w:val="false"/>
          <w:color w:val="000000"/>
          <w:sz w:val="28"/>
        </w:rPr>
        <w:t xml:space="preserve"> және № 1193 қаулыға сәйкес ауылдық жерде жұмыс істегені үшін түзету коэффициенті ауылдық елді мекендерде жұмыс істейтін денсаулық сақтау саласындағы мамандарға қала жағдайында қызметтің осы түрлерімен айналысатын мамандардың жалақыларымен және тарифтік ставкаларымен салыстырғанда жалақының жиырма бес пайызынан кем емес жоғары еңбекақы төлеуді қамтамасыз ету үшін денсаулық сақтау субъектілеріне тағайындалады, ол мынадай формула бойынша есептеледі: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ҚР ауыл.</w:t>
      </w:r>
      <w:r>
        <w:rPr>
          <w:rFonts w:ascii="Times New Roman"/>
          <w:b w:val="false"/>
          <w:i w:val="false"/>
          <w:color w:val="000000"/>
          <w:sz w:val="28"/>
        </w:rPr>
        <w:t xml:space="preserve"> - ел бойынша ауылдық жердегі жұмыс үшін үстемеақыны есепке алудың орташа коэффициенті: </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ҚР ауыл</w:t>
      </w:r>
      <w:r>
        <w:rPr>
          <w:rFonts w:ascii="Times New Roman"/>
          <w:b w:val="false"/>
          <w:i w:val="false"/>
          <w:color w:val="000000"/>
          <w:sz w:val="28"/>
        </w:rPr>
        <w:t xml:space="preserve"> = (К</w:t>
      </w:r>
      <w:r>
        <w:rPr>
          <w:rFonts w:ascii="Times New Roman"/>
          <w:b w:val="false"/>
          <w:i w:val="false"/>
          <w:color w:val="000000"/>
          <w:vertAlign w:val="subscript"/>
        </w:rPr>
        <w:t>ауыл.обл.</w:t>
      </w:r>
      <w:r>
        <w:rPr>
          <w:rFonts w:ascii="Times New Roman"/>
          <w:b w:val="false"/>
          <w:i w:val="false"/>
          <w:color w:val="000000"/>
          <w:sz w:val="28"/>
        </w:rPr>
        <w:t xml:space="preserve"> </w:t>
      </w:r>
      <w:r>
        <w:rPr>
          <w:rFonts w:ascii="Times New Roman"/>
          <w:b w:val="false"/>
          <w:i w:val="false"/>
          <w:color w:val="000000"/>
          <w:vertAlign w:val="subscript"/>
        </w:rPr>
        <w:t>1</w:t>
      </w:r>
      <w:r>
        <w:rPr>
          <w:rFonts w:ascii="Times New Roman"/>
          <w:b w:val="false"/>
          <w:i w:val="false"/>
          <w:color w:val="000000"/>
          <w:sz w:val="28"/>
        </w:rPr>
        <w:t xml:space="preserve"> + К</w:t>
      </w:r>
      <w:r>
        <w:rPr>
          <w:rFonts w:ascii="Times New Roman"/>
          <w:b w:val="false"/>
          <w:i w:val="false"/>
          <w:color w:val="000000"/>
          <w:vertAlign w:val="subscript"/>
        </w:rPr>
        <w:t>ауыл.обл. 2</w:t>
      </w:r>
      <w:r>
        <w:rPr>
          <w:rFonts w:ascii="Times New Roman"/>
          <w:b w:val="false"/>
          <w:i w:val="false"/>
          <w:color w:val="000000"/>
          <w:sz w:val="28"/>
        </w:rPr>
        <w:t xml:space="preserve"> + … + К</w:t>
      </w:r>
      <w:r>
        <w:rPr>
          <w:rFonts w:ascii="Times New Roman"/>
          <w:b w:val="false"/>
          <w:i w:val="false"/>
          <w:color w:val="000000"/>
          <w:vertAlign w:val="subscript"/>
        </w:rPr>
        <w:t>ауыл.обл. i)</w:t>
      </w:r>
      <w:r>
        <w:rPr>
          <w:rFonts w:ascii="Times New Roman"/>
          <w:b w:val="false"/>
          <w:i w:val="false"/>
          <w:color w:val="000000"/>
          <w:sz w:val="28"/>
        </w:rPr>
        <w:t>/С</w:t>
      </w:r>
      <w:r>
        <w:rPr>
          <w:rFonts w:ascii="Times New Roman"/>
          <w:b w:val="false"/>
          <w:i w:val="false"/>
          <w:color w:val="000000"/>
          <w:vertAlign w:val="subscript"/>
        </w:rPr>
        <w:t>ҚР</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ауыл.обл</w:t>
      </w:r>
      <w:r>
        <w:rPr>
          <w:rFonts w:ascii="Times New Roman"/>
          <w:b w:val="false"/>
          <w:i w:val="false"/>
          <w:color w:val="000000"/>
          <w:sz w:val="28"/>
        </w:rPr>
        <w:t xml:space="preserve"> - облыстар үшін ауылдық жерлердегі жұмыс үшін үстемеақыларды есепке алу коэффициенті, ол мынадай формула бойынша айқындалады: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ауыл.обл</w:t>
      </w:r>
      <w:r>
        <w:rPr>
          <w:rFonts w:ascii="Times New Roman"/>
          <w:b w:val="false"/>
          <w:i w:val="false"/>
          <w:color w:val="000000"/>
          <w:sz w:val="28"/>
        </w:rPr>
        <w:t xml:space="preserve"> = 1+0,25 х (С</w:t>
      </w:r>
      <w:r>
        <w:rPr>
          <w:rFonts w:ascii="Times New Roman"/>
          <w:b w:val="false"/>
          <w:i w:val="false"/>
          <w:color w:val="000000"/>
          <w:vertAlign w:val="subscript"/>
        </w:rPr>
        <w:t>ауыл</w:t>
      </w:r>
      <w:r>
        <w:rPr>
          <w:rFonts w:ascii="Times New Roman"/>
          <w:b w:val="false"/>
          <w:i w:val="false"/>
          <w:color w:val="000000"/>
          <w:sz w:val="28"/>
        </w:rPr>
        <w:t>/ С</w:t>
      </w:r>
      <w:r>
        <w:rPr>
          <w:rFonts w:ascii="Times New Roman"/>
          <w:b w:val="false"/>
          <w:i w:val="false"/>
          <w:color w:val="000000"/>
          <w:vertAlign w:val="subscript"/>
        </w:rPr>
        <w:t>обл.</w:t>
      </w:r>
      <w:r>
        <w:rPr>
          <w:rFonts w:ascii="Times New Roman"/>
          <w:b w:val="false"/>
          <w:i w:val="false"/>
          <w:color w:val="000000"/>
          <w:sz w:val="28"/>
        </w:rPr>
        <w:t xml:space="preserve"> х ШҮ</w:t>
      </w:r>
      <w:r>
        <w:rPr>
          <w:rFonts w:ascii="Times New Roman"/>
          <w:b w:val="false"/>
          <w:i w:val="false"/>
          <w:color w:val="000000"/>
          <w:vertAlign w:val="subscript"/>
        </w:rPr>
        <w:t>ауыл</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ШҮ</w:t>
      </w:r>
      <w:r>
        <w:rPr>
          <w:rFonts w:ascii="Times New Roman"/>
          <w:b w:val="false"/>
          <w:i w:val="false"/>
          <w:color w:val="000000"/>
          <w:vertAlign w:val="subscript"/>
        </w:rPr>
        <w:t>ауыл</w:t>
      </w:r>
      <w:r>
        <w:rPr>
          <w:rFonts w:ascii="Times New Roman"/>
          <w:b w:val="false"/>
          <w:i w:val="false"/>
          <w:color w:val="000000"/>
          <w:sz w:val="28"/>
        </w:rPr>
        <w:t xml:space="preserve"> - ауыл субъектілерінің ағымдағы шығындарының жалпы көлемінде лауазымдық жалақы бойынша еңбекақы төлеуге арналған шығындар үлесі; Сауыл - осы аудан немесе ауыл бойынша "БХТ" АЖ - да тіркелген ауыл субъектісіне бекітілген халықтың саны (бұдан әрі - ауыл субъектісіне бекітілген халықтың саны). </w:t>
      </w:r>
    </w:p>
    <w:p>
      <w:pPr>
        <w:spacing w:after="0"/>
        <w:ind w:left="0"/>
        <w:jc w:val="both"/>
      </w:pPr>
      <w:r>
        <w:rPr>
          <w:rFonts w:ascii="Times New Roman"/>
          <w:b w:val="false"/>
          <w:i w:val="false"/>
          <w:color w:val="000000"/>
          <w:sz w:val="28"/>
        </w:rPr>
        <w:t>
      Түзету экологиялық коэффициенті Арал өңірінің және СЯСП азаматтарын әлеуметтік қорғау туралы ҚР Заңына сәйкес экологиялық апат аймақтарында және Семей ядролық полигонындағы ядролық сынақ аумақтарында тұратын қызметкерлерге қосымша ақыларды қамтамасыз ету үшін денсаулық сақтау субъектілеріне тағайындалады.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эколог.</w:t>
      </w:r>
      <w:r>
        <w:rPr>
          <w:rFonts w:ascii="Times New Roman"/>
          <w:b w:val="false"/>
          <w:i w:val="false"/>
          <w:color w:val="000000"/>
          <w:sz w:val="28"/>
        </w:rPr>
        <w:t xml:space="preserve"> = (VСМК+ V</w:t>
      </w:r>
      <w:r>
        <w:rPr>
          <w:rFonts w:ascii="Times New Roman"/>
          <w:b w:val="false"/>
          <w:i w:val="false"/>
          <w:color w:val="000000"/>
          <w:vertAlign w:val="subscript"/>
        </w:rPr>
        <w:t>экол.</w:t>
      </w:r>
      <w:r>
        <w:rPr>
          <w:rFonts w:ascii="Times New Roman"/>
          <w:b w:val="false"/>
          <w:i w:val="false"/>
          <w:color w:val="000000"/>
          <w:sz w:val="28"/>
        </w:rPr>
        <w:t>)/ V</w:t>
      </w:r>
      <w:r>
        <w:rPr>
          <w:rFonts w:ascii="Times New Roman"/>
          <w:b w:val="false"/>
          <w:i w:val="false"/>
          <w:color w:val="000000"/>
          <w:vertAlign w:val="subscript"/>
        </w:rPr>
        <w:t>СМК</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СМК</w:t>
      </w:r>
      <w:r>
        <w:rPr>
          <w:rFonts w:ascii="Times New Roman"/>
          <w:b w:val="false"/>
          <w:i w:val="false"/>
          <w:color w:val="000000"/>
          <w:sz w:val="28"/>
        </w:rPr>
        <w:t xml:space="preserve"> - стационарлық және (немесе) стационарды алмастыратын көмек нысанында мамандандырылған медициналық көмек көрсететін денсаулық сақтау субъектісі үшін кезекті жоспарлы кезеңге арналған қаржыландыру көлемі;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экол.</w:t>
      </w:r>
      <w:r>
        <w:rPr>
          <w:rFonts w:ascii="Times New Roman"/>
          <w:b w:val="false"/>
          <w:i w:val="false"/>
          <w:color w:val="000000"/>
          <w:sz w:val="28"/>
        </w:rPr>
        <w:t xml:space="preserve"> - Арал өңірінің азаматтарын әлеуметтік қорғау туралы ҚР Заңына және СЯСП азаматтарын әлеуметтік қорғау туралы ҚР Заңына сәйкес облыс деңгейінде қалыптастырылатын экологиялық апат аймақтарындағы жұмыс үшін үстеме ақы төлеуге көзделген қаражаттың жылдық көлемі.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Денсаулық сақтау министрінің 31.12.2019 </w:t>
      </w:r>
      <w:r>
        <w:rPr>
          <w:rFonts w:ascii="Times New Roman"/>
          <w:b w:val="false"/>
          <w:i w:val="false"/>
          <w:color w:val="000000"/>
          <w:sz w:val="28"/>
        </w:rPr>
        <w:t>№ ҚР ДСМ-157</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35. Алып тасталды – ҚР Денсаулық сақтау министрінің 19.07.2019 </w:t>
      </w:r>
      <w:r>
        <w:rPr>
          <w:rFonts w:ascii="Times New Roman"/>
          <w:b w:val="false"/>
          <w:i w:val="false"/>
          <w:color w:val="000000"/>
          <w:sz w:val="28"/>
        </w:rPr>
        <w:t>№ ҚР ДСМ-105</w:t>
      </w:r>
      <w:r>
        <w:rPr>
          <w:rFonts w:ascii="Times New Roman"/>
          <w:b w:val="false"/>
          <w:i w:val="false"/>
          <w:color w:val="ff0000"/>
          <w:sz w:val="28"/>
        </w:rPr>
        <w:t xml:space="preserve"> (01.01.2019 бастап қолданысқа енгізіледі) бұйрығымен.</w:t>
      </w:r>
      <w:r>
        <w:br/>
      </w:r>
      <w:r>
        <w:rPr>
          <w:rFonts w:ascii="Times New Roman"/>
          <w:b w:val="false"/>
          <w:i w:val="false"/>
          <w:color w:val="000000"/>
          <w:sz w:val="28"/>
        </w:rPr>
        <w:t>
</w:t>
      </w:r>
    </w:p>
    <w:bookmarkStart w:name="z283" w:id="274"/>
    <w:p>
      <w:pPr>
        <w:spacing w:after="0"/>
        <w:ind w:left="0"/>
        <w:jc w:val="both"/>
      </w:pPr>
      <w:r>
        <w:rPr>
          <w:rFonts w:ascii="Times New Roman"/>
          <w:b w:val="false"/>
          <w:i w:val="false"/>
          <w:color w:val="000000"/>
          <w:sz w:val="28"/>
        </w:rPr>
        <w:t>
      36. Патологоанатомиялық диагностиканы көрсетуге, қан компоненттерін өндіруге арналған тарифтер осы Әдістеменің 13-15-тармақтарына сәйкес формула бойынша есептеледі.</w:t>
      </w:r>
    </w:p>
    <w:bookmarkEnd w:id="274"/>
    <w:bookmarkStart w:name="z284" w:id="275"/>
    <w:p>
      <w:pPr>
        <w:spacing w:after="0"/>
        <w:ind w:left="0"/>
        <w:jc w:val="left"/>
      </w:pPr>
      <w:r>
        <w:rPr>
          <w:rFonts w:ascii="Times New Roman"/>
          <w:b/>
          <w:i w:val="false"/>
          <w:color w:val="000000"/>
        </w:rPr>
        <w:t xml:space="preserve"> 3-параграф. Онкологиялық науқастарға көрсетілген медициналық көмек үшін</w:t>
      </w:r>
      <w:r>
        <w:br/>
      </w:r>
      <w:r>
        <w:rPr>
          <w:rFonts w:ascii="Times New Roman"/>
          <w:b/>
          <w:i w:val="false"/>
          <w:color w:val="000000"/>
        </w:rPr>
        <w:t>тарифтер қалыптастыру алгоритмі</w:t>
      </w:r>
    </w:p>
    <w:bookmarkEnd w:id="275"/>
    <w:bookmarkStart w:name="z285" w:id="276"/>
    <w:p>
      <w:pPr>
        <w:spacing w:after="0"/>
        <w:ind w:left="0"/>
        <w:jc w:val="both"/>
      </w:pPr>
      <w:r>
        <w:rPr>
          <w:rFonts w:ascii="Times New Roman"/>
          <w:b w:val="false"/>
          <w:i w:val="false"/>
          <w:color w:val="000000"/>
          <w:sz w:val="28"/>
        </w:rPr>
        <w:t>
      37. ТМККК шеңберінде онкологиялық науқастарға көрсетілген медициналық қызметтер үшін ақы төлеу Денсаулық сақтау субъектілеріне бір онкологиялық науқасқа арналған кешенді тариф бойынша жүзеге асырылады.:</w:t>
      </w:r>
    </w:p>
    <w:bookmarkEnd w:id="276"/>
    <w:p>
      <w:pPr>
        <w:spacing w:after="0"/>
        <w:ind w:left="0"/>
        <w:jc w:val="both"/>
      </w:pPr>
      <w:r>
        <w:rPr>
          <w:rFonts w:ascii="Times New Roman"/>
          <w:b w:val="false"/>
          <w:i w:val="false"/>
          <w:color w:val="000000"/>
          <w:sz w:val="28"/>
        </w:rPr>
        <w:t xml:space="preserve">
      терминалдық (соңғы) сатыдағы науқастарға стационарлық және стационарды алмастыратын көмек нысанындағы паллиативтік көмек және мейірбике күтімі; </w:t>
      </w:r>
    </w:p>
    <w:p>
      <w:pPr>
        <w:spacing w:after="0"/>
        <w:ind w:left="0"/>
        <w:jc w:val="both"/>
      </w:pPr>
      <w:r>
        <w:rPr>
          <w:rFonts w:ascii="Times New Roman"/>
          <w:b w:val="false"/>
          <w:i w:val="false"/>
          <w:color w:val="000000"/>
          <w:sz w:val="28"/>
        </w:rPr>
        <w:t xml:space="preserve">
      онкологиялық науқастарға осы онкологиялық диспансерде есепте тұрмайтын еркін таңдау құқығын іске асыру шеңберінде стационарлық және стационарды алмастыратын медициналық көмек нысанында мамандандырылған медициналық көмек көрсету); </w:t>
      </w:r>
    </w:p>
    <w:p>
      <w:pPr>
        <w:spacing w:after="0"/>
        <w:ind w:left="0"/>
        <w:jc w:val="both"/>
      </w:pPr>
      <w:r>
        <w:rPr>
          <w:rFonts w:ascii="Times New Roman"/>
          <w:b w:val="false"/>
          <w:i w:val="false"/>
          <w:color w:val="000000"/>
          <w:sz w:val="28"/>
        </w:rPr>
        <w:t xml:space="preserve">
      таргеттік препараттармен және химиялық препараттармен, сәулелік терапиямен қамтамасыз ету; </w:t>
      </w:r>
    </w:p>
    <w:p>
      <w:pPr>
        <w:spacing w:after="0"/>
        <w:ind w:left="0"/>
        <w:jc w:val="both"/>
      </w:pPr>
      <w:r>
        <w:rPr>
          <w:rFonts w:ascii="Times New Roman"/>
          <w:b w:val="false"/>
          <w:i w:val="false"/>
          <w:color w:val="000000"/>
          <w:sz w:val="28"/>
        </w:rPr>
        <w:t>
      жоғары технологиялық медициналық қызметтерді қолдана отырып, амбулаториялық-емханалық, стационарлық және стационарды алмастыратын медициналық көмек;</w:t>
      </w:r>
    </w:p>
    <w:p>
      <w:pPr>
        <w:spacing w:after="0"/>
        <w:ind w:left="0"/>
        <w:jc w:val="both"/>
      </w:pPr>
      <w:r>
        <w:rPr>
          <w:rFonts w:ascii="Times New Roman"/>
          <w:b w:val="false"/>
          <w:i w:val="false"/>
          <w:color w:val="000000"/>
          <w:sz w:val="28"/>
        </w:rPr>
        <w:t>
      сәулелік аппараттарды қайта зарядтауға және сервистік қызмет көрсетуге бөлінген сома;</w:t>
      </w:r>
    </w:p>
    <w:p>
      <w:pPr>
        <w:spacing w:after="0"/>
        <w:ind w:left="0"/>
        <w:jc w:val="both"/>
      </w:pPr>
      <w:r>
        <w:rPr>
          <w:rFonts w:ascii="Times New Roman"/>
          <w:b w:val="false"/>
          <w:i w:val="false"/>
          <w:color w:val="000000"/>
          <w:sz w:val="28"/>
        </w:rPr>
        <w:t>
      бір емделген жағдай үшін тариф бойынша стационарлық және стационарды алмастыратын медициналық көмек көрсету үшін ақы төлеу жүзеге асырылатын республикалық денсаулық сақтау ұйымдарын (бұдан әрі - онкологиялық науқастарға медициналық қызметтер көрсететін денсаулық сақтау субъектісі) құрады.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Денсаулық сақтау министрінің 31.12.2019 </w:t>
      </w:r>
      <w:r>
        <w:rPr>
          <w:rFonts w:ascii="Times New Roman"/>
          <w:b w:val="false"/>
          <w:i w:val="false"/>
          <w:color w:val="000000"/>
          <w:sz w:val="28"/>
        </w:rPr>
        <w:t>№ ҚР ДСМ-157</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000000"/>
          <w:sz w:val="28"/>
        </w:rPr>
        <w:t>
</w:t>
      </w:r>
    </w:p>
    <w:bookmarkStart w:name="z286" w:id="277"/>
    <w:p>
      <w:pPr>
        <w:spacing w:after="0"/>
        <w:ind w:left="0"/>
        <w:jc w:val="both"/>
      </w:pPr>
      <w:r>
        <w:rPr>
          <w:rFonts w:ascii="Times New Roman"/>
          <w:b w:val="false"/>
          <w:i w:val="false"/>
          <w:color w:val="000000"/>
          <w:sz w:val="28"/>
        </w:rPr>
        <w:t>
      38. Онкологиялық науқастарға медициналық қызметтер көрсететін денсаулық сақтау субъектісіне лимфа және қан өндіру тіндерінің қатерлі ісіктермен ауыратын науқастарды және он сегіз жасқа дейінгі балаларды қоспағанда, айына "Онкологиялық науқастардың электрондық тіркелімі" ақпараттық жүйеде (бұдан әрі – "ОНЭТ" АЖ) тіркелген бір онкологиялық науқасқа шаққандағы кешенді тарифті есептеу мынадай формула бойынша жүзеге асырылады:</w:t>
      </w:r>
    </w:p>
    <w:bookmarkEnd w:id="277"/>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тонко</w:t>
      </w:r>
      <w:r>
        <w:rPr>
          <w:rFonts w:ascii="Times New Roman"/>
          <w:b w:val="false"/>
          <w:i w:val="false"/>
          <w:color w:val="000000"/>
          <w:sz w:val="28"/>
        </w:rPr>
        <w:t xml:space="preserve"> = (V</w:t>
      </w:r>
      <w:r>
        <w:rPr>
          <w:rFonts w:ascii="Times New Roman"/>
          <w:b w:val="false"/>
          <w:i w:val="false"/>
          <w:color w:val="000000"/>
          <w:vertAlign w:val="subscript"/>
        </w:rPr>
        <w:t>онко</w:t>
      </w:r>
      <w:r>
        <w:rPr>
          <w:rFonts w:ascii="Times New Roman"/>
          <w:b w:val="false"/>
          <w:i w:val="false"/>
          <w:color w:val="000000"/>
          <w:sz w:val="28"/>
        </w:rPr>
        <w:t xml:space="preserve"> </w:t>
      </w:r>
      <w:r>
        <w:rPr>
          <w:rFonts w:ascii="Times New Roman"/>
          <w:b w:val="false"/>
          <w:i w:val="false"/>
          <w:color w:val="000000"/>
          <w:vertAlign w:val="subscript"/>
        </w:rPr>
        <w:t>қаржы жыл</w:t>
      </w:r>
      <w:r>
        <w:rPr>
          <w:rFonts w:ascii="Times New Roman"/>
          <w:b w:val="false"/>
          <w:i w:val="false"/>
          <w:color w:val="000000"/>
          <w:sz w:val="28"/>
        </w:rPr>
        <w:t xml:space="preserve"> / С</w:t>
      </w:r>
      <w:r>
        <w:rPr>
          <w:rFonts w:ascii="Times New Roman"/>
          <w:b w:val="false"/>
          <w:i w:val="false"/>
          <w:color w:val="000000"/>
          <w:vertAlign w:val="subscript"/>
        </w:rPr>
        <w:t>онко</w:t>
      </w:r>
      <w:r>
        <w:rPr>
          <w:rFonts w:ascii="Times New Roman"/>
          <w:b w:val="false"/>
          <w:i w:val="false"/>
          <w:color w:val="000000"/>
          <w:sz w:val="28"/>
        </w:rPr>
        <w:t xml:space="preserve"> </w:t>
      </w:r>
      <w:r>
        <w:rPr>
          <w:rFonts w:ascii="Times New Roman"/>
          <w:b w:val="false"/>
          <w:i w:val="false"/>
          <w:color w:val="000000"/>
          <w:vertAlign w:val="subscript"/>
        </w:rPr>
        <w:t>орт. тізім. жыл</w:t>
      </w:r>
      <w:r>
        <w:rPr>
          <w:rFonts w:ascii="Times New Roman"/>
          <w:b w:val="false"/>
          <w:i w:val="false"/>
          <w:color w:val="000000"/>
          <w:sz w:val="28"/>
        </w:rPr>
        <w:t>) / m, мұнда:</w:t>
      </w:r>
    </w:p>
    <w:p>
      <w:pPr>
        <w:spacing w:after="0"/>
        <w:ind w:left="0"/>
        <w:jc w:val="both"/>
      </w:pPr>
      <w:r>
        <w:rPr>
          <w:rFonts w:ascii="Times New Roman"/>
          <w:b w:val="false"/>
          <w:i w:val="false"/>
          <w:color w:val="000000"/>
          <w:sz w:val="28"/>
        </w:rPr>
        <w:t>
      Vонко қаржы жыл – алдағы қаржы жылына арналған онкологиялық науқастарға медициналық қызметтер көрсетуге берілетін қаржыландыру көлемі;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онко</w:t>
      </w:r>
      <w:r>
        <w:rPr>
          <w:rFonts w:ascii="Times New Roman"/>
          <w:b w:val="false"/>
          <w:i w:val="false"/>
          <w:color w:val="000000"/>
          <w:sz w:val="28"/>
        </w:rPr>
        <w:t xml:space="preserve"> </w:t>
      </w:r>
      <w:r>
        <w:rPr>
          <w:rFonts w:ascii="Times New Roman"/>
          <w:b w:val="false"/>
          <w:i w:val="false"/>
          <w:color w:val="000000"/>
          <w:vertAlign w:val="subscript"/>
        </w:rPr>
        <w:t>орт. тізім. жыл</w:t>
      </w:r>
      <w:r>
        <w:rPr>
          <w:rFonts w:ascii="Times New Roman"/>
          <w:b w:val="false"/>
          <w:i w:val="false"/>
          <w:color w:val="000000"/>
          <w:sz w:val="28"/>
        </w:rPr>
        <w:t xml:space="preserve"> – лимфа және қан өндіру тіндерінің қатерлі ісіктермен ауыратын науқастарды және он сегіз жасқа дейінгі балаларды қоспағанда, қоспағанда, онкологиялық науқастардың жылдық ортатізімдік саны, ол мынадай формула бойынша есептеледі: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онко</w:t>
      </w:r>
      <w:r>
        <w:rPr>
          <w:rFonts w:ascii="Times New Roman"/>
          <w:b w:val="false"/>
          <w:i w:val="false"/>
          <w:color w:val="000000"/>
          <w:sz w:val="28"/>
        </w:rPr>
        <w:t xml:space="preserve"> </w:t>
      </w:r>
      <w:r>
        <w:rPr>
          <w:rFonts w:ascii="Times New Roman"/>
          <w:b w:val="false"/>
          <w:i w:val="false"/>
          <w:color w:val="000000"/>
          <w:vertAlign w:val="subscript"/>
        </w:rPr>
        <w:t>орт. тізім. жыл</w:t>
      </w:r>
      <w:r>
        <w:rPr>
          <w:rFonts w:ascii="Times New Roman"/>
          <w:b w:val="false"/>
          <w:i w:val="false"/>
          <w:color w:val="000000"/>
          <w:sz w:val="28"/>
        </w:rPr>
        <w:t xml:space="preserve"> = (С</w:t>
      </w:r>
      <w:r>
        <w:rPr>
          <w:rFonts w:ascii="Times New Roman"/>
          <w:b w:val="false"/>
          <w:i w:val="false"/>
          <w:color w:val="000000"/>
          <w:vertAlign w:val="subscript"/>
        </w:rPr>
        <w:t>онко</w:t>
      </w:r>
      <w:r>
        <w:rPr>
          <w:rFonts w:ascii="Times New Roman"/>
          <w:b w:val="false"/>
          <w:i w:val="false"/>
          <w:color w:val="000000"/>
          <w:sz w:val="28"/>
        </w:rPr>
        <w:t xml:space="preserve"> </w:t>
      </w:r>
      <w:r>
        <w:rPr>
          <w:rFonts w:ascii="Times New Roman"/>
          <w:b w:val="false"/>
          <w:i w:val="false"/>
          <w:color w:val="000000"/>
          <w:vertAlign w:val="subscript"/>
        </w:rPr>
        <w:t>бас</w:t>
      </w:r>
      <w:r>
        <w:rPr>
          <w:rFonts w:ascii="Times New Roman"/>
          <w:b w:val="false"/>
          <w:i w:val="false"/>
          <w:color w:val="000000"/>
          <w:sz w:val="28"/>
        </w:rPr>
        <w:t>. + С</w:t>
      </w:r>
      <w:r>
        <w:rPr>
          <w:rFonts w:ascii="Times New Roman"/>
          <w:b w:val="false"/>
          <w:i w:val="false"/>
          <w:color w:val="000000"/>
          <w:vertAlign w:val="subscript"/>
        </w:rPr>
        <w:t>онко</w:t>
      </w:r>
      <w:r>
        <w:rPr>
          <w:rFonts w:ascii="Times New Roman"/>
          <w:b w:val="false"/>
          <w:i w:val="false"/>
          <w:color w:val="000000"/>
          <w:sz w:val="28"/>
        </w:rPr>
        <w:t xml:space="preserve"> </w:t>
      </w:r>
      <w:r>
        <w:rPr>
          <w:rFonts w:ascii="Times New Roman"/>
          <w:b w:val="false"/>
          <w:i w:val="false"/>
          <w:color w:val="000000"/>
          <w:vertAlign w:val="subscript"/>
        </w:rPr>
        <w:t>бас. х</w:t>
      </w:r>
      <w:r>
        <w:rPr>
          <w:rFonts w:ascii="Times New Roman"/>
          <w:b w:val="false"/>
          <w:i w:val="false"/>
          <w:color w:val="000000"/>
          <w:sz w:val="28"/>
        </w:rPr>
        <w:t xml:space="preserve"> Қ</w:t>
      </w:r>
      <w:r>
        <w:rPr>
          <w:rFonts w:ascii="Times New Roman"/>
          <w:b w:val="false"/>
          <w:i w:val="false"/>
          <w:color w:val="000000"/>
          <w:vertAlign w:val="subscript"/>
        </w:rPr>
        <w:t>өсім</w:t>
      </w:r>
      <w:r>
        <w:rPr>
          <w:rFonts w:ascii="Times New Roman"/>
          <w:b w:val="false"/>
          <w:i w:val="false"/>
          <w:color w:val="000000"/>
          <w:sz w:val="28"/>
        </w:rPr>
        <w:t>/100)/2, мұнда:</w:t>
      </w:r>
    </w:p>
    <w:p>
      <w:pPr>
        <w:spacing w:after="0"/>
        <w:ind w:left="0"/>
        <w:jc w:val="both"/>
      </w:pPr>
      <w:r>
        <w:rPr>
          <w:rFonts w:ascii="Times New Roman"/>
          <w:b w:val="false"/>
          <w:i w:val="false"/>
          <w:color w:val="000000"/>
          <w:sz w:val="28"/>
        </w:rPr>
        <w:t>
      Сонко бас – лимфа және қан өндіру тіндерінің қатерлі ісіктермен ауыратын науқастарды және он сегіз жасқа дейінгі балаларды қоспағанда, қоспағанда, қаржы жылының басында "ОНЭТ" АЖ-да тіркелген онкологиялық науқастардың саны;</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өсім</w:t>
      </w:r>
      <w:r>
        <w:rPr>
          <w:rFonts w:ascii="Times New Roman"/>
          <w:b w:val="false"/>
          <w:i w:val="false"/>
          <w:color w:val="000000"/>
          <w:sz w:val="28"/>
        </w:rPr>
        <w:t xml:space="preserve"> – соңғы үш жылдағы онкологиялық науқастардың орташа өсім қарқыны, ол мынадай формула бойынша айқындалады:</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өсім</w:t>
      </w:r>
      <w:r>
        <w:rPr>
          <w:rFonts w:ascii="Times New Roman"/>
          <w:b w:val="false"/>
          <w:i w:val="false"/>
          <w:color w:val="000000"/>
          <w:sz w:val="28"/>
        </w:rPr>
        <w:t xml:space="preserve"> = (С</w:t>
      </w:r>
      <w:r>
        <w:rPr>
          <w:rFonts w:ascii="Times New Roman"/>
          <w:b w:val="false"/>
          <w:i w:val="false"/>
          <w:color w:val="000000"/>
          <w:vertAlign w:val="subscript"/>
        </w:rPr>
        <w:t>онко</w:t>
      </w:r>
      <w:r>
        <w:rPr>
          <w:rFonts w:ascii="Times New Roman"/>
          <w:b w:val="false"/>
          <w:i w:val="false"/>
          <w:color w:val="000000"/>
          <w:sz w:val="28"/>
        </w:rPr>
        <w:t xml:space="preserve"> </w:t>
      </w:r>
      <w:r>
        <w:rPr>
          <w:rFonts w:ascii="Times New Roman"/>
          <w:b w:val="false"/>
          <w:i w:val="false"/>
          <w:color w:val="000000"/>
          <w:vertAlign w:val="subscript"/>
        </w:rPr>
        <w:t>соң.(n1</w:t>
      </w:r>
      <w:r>
        <w:rPr>
          <w:rFonts w:ascii="Times New Roman"/>
          <w:b w:val="false"/>
          <w:i w:val="false"/>
          <w:color w:val="000000"/>
          <w:sz w:val="28"/>
        </w:rPr>
        <w:t>) / С</w:t>
      </w:r>
      <w:r>
        <w:rPr>
          <w:rFonts w:ascii="Times New Roman"/>
          <w:b w:val="false"/>
          <w:i w:val="false"/>
          <w:color w:val="000000"/>
          <w:vertAlign w:val="subscript"/>
        </w:rPr>
        <w:t>онко бас.(n1</w:t>
      </w:r>
      <w:r>
        <w:rPr>
          <w:rFonts w:ascii="Times New Roman"/>
          <w:b w:val="false"/>
          <w:i w:val="false"/>
          <w:color w:val="000000"/>
          <w:sz w:val="28"/>
        </w:rPr>
        <w:t>) х 100+ С</w:t>
      </w:r>
      <w:r>
        <w:rPr>
          <w:rFonts w:ascii="Times New Roman"/>
          <w:b w:val="false"/>
          <w:i w:val="false"/>
          <w:color w:val="000000"/>
          <w:vertAlign w:val="subscript"/>
        </w:rPr>
        <w:t>онко</w:t>
      </w:r>
      <w:r>
        <w:rPr>
          <w:rFonts w:ascii="Times New Roman"/>
          <w:b w:val="false"/>
          <w:i w:val="false"/>
          <w:color w:val="000000"/>
          <w:sz w:val="28"/>
        </w:rPr>
        <w:t xml:space="preserve"> </w:t>
      </w:r>
      <w:r>
        <w:rPr>
          <w:rFonts w:ascii="Times New Roman"/>
          <w:b w:val="false"/>
          <w:i w:val="false"/>
          <w:color w:val="000000"/>
          <w:vertAlign w:val="subscript"/>
        </w:rPr>
        <w:t>соң. (n2</w:t>
      </w:r>
      <w:r>
        <w:rPr>
          <w:rFonts w:ascii="Times New Roman"/>
          <w:b w:val="false"/>
          <w:i w:val="false"/>
          <w:color w:val="000000"/>
          <w:sz w:val="28"/>
        </w:rPr>
        <w:t>) / С</w:t>
      </w:r>
      <w:r>
        <w:rPr>
          <w:rFonts w:ascii="Times New Roman"/>
          <w:b w:val="false"/>
          <w:i w:val="false"/>
          <w:color w:val="000000"/>
          <w:vertAlign w:val="subscript"/>
        </w:rPr>
        <w:t>онко</w:t>
      </w:r>
      <w:r>
        <w:rPr>
          <w:rFonts w:ascii="Times New Roman"/>
          <w:b w:val="false"/>
          <w:i w:val="false"/>
          <w:color w:val="000000"/>
          <w:sz w:val="28"/>
        </w:rPr>
        <w:t xml:space="preserve"> </w:t>
      </w:r>
      <w:r>
        <w:rPr>
          <w:rFonts w:ascii="Times New Roman"/>
          <w:b w:val="false"/>
          <w:i w:val="false"/>
          <w:color w:val="000000"/>
          <w:vertAlign w:val="subscript"/>
        </w:rPr>
        <w:t>бас.(n2)</w:t>
      </w:r>
      <w:r>
        <w:rPr>
          <w:rFonts w:ascii="Times New Roman"/>
          <w:b w:val="false"/>
          <w:i w:val="false"/>
          <w:color w:val="000000"/>
          <w:sz w:val="28"/>
        </w:rPr>
        <w:t xml:space="preserve"> х 100+ С</w:t>
      </w:r>
      <w:r>
        <w:rPr>
          <w:rFonts w:ascii="Times New Roman"/>
          <w:b w:val="false"/>
          <w:i w:val="false"/>
          <w:color w:val="000000"/>
          <w:vertAlign w:val="subscript"/>
        </w:rPr>
        <w:t>онко соң (n3)</w:t>
      </w:r>
      <w:r>
        <w:rPr>
          <w:rFonts w:ascii="Times New Roman"/>
          <w:b w:val="false"/>
          <w:i w:val="false"/>
          <w:color w:val="000000"/>
          <w:sz w:val="28"/>
        </w:rPr>
        <w:t xml:space="preserve"> / С</w:t>
      </w:r>
      <w:r>
        <w:rPr>
          <w:rFonts w:ascii="Times New Roman"/>
          <w:b w:val="false"/>
          <w:i w:val="false"/>
          <w:color w:val="000000"/>
          <w:vertAlign w:val="subscript"/>
        </w:rPr>
        <w:t>онко бас.(n3</w:t>
      </w:r>
      <w:r>
        <w:rPr>
          <w:rFonts w:ascii="Times New Roman"/>
          <w:b w:val="false"/>
          <w:i w:val="false"/>
          <w:color w:val="000000"/>
          <w:sz w:val="28"/>
        </w:rPr>
        <w:t>) х 100)/3, мұнда:</w:t>
      </w:r>
    </w:p>
    <w:p>
      <w:pPr>
        <w:spacing w:after="0"/>
        <w:ind w:left="0"/>
        <w:jc w:val="both"/>
      </w:pPr>
      <w:r>
        <w:rPr>
          <w:rFonts w:ascii="Times New Roman"/>
          <w:b w:val="false"/>
          <w:i w:val="false"/>
          <w:color w:val="000000"/>
          <w:sz w:val="28"/>
        </w:rPr>
        <w:t>
      Сонко бас. – лимфа және қан өндіру тіндерінің қатерлі ісіктермен ауыратын науқастарды және он сегіз жасқа дейінгі балаларды қоспағанда, қоспағанда, соңғы үш жыл кезеңіндегі (n1,2,3) жыл басында "ОНЭТ" АЖ-да тіркелген онкологиялық науқастардың саны;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онко</w:t>
      </w:r>
      <w:r>
        <w:rPr>
          <w:rFonts w:ascii="Times New Roman"/>
          <w:b w:val="false"/>
          <w:i w:val="false"/>
          <w:color w:val="000000"/>
          <w:sz w:val="28"/>
        </w:rPr>
        <w:t xml:space="preserve"> </w:t>
      </w:r>
      <w:r>
        <w:rPr>
          <w:rFonts w:ascii="Times New Roman"/>
          <w:b w:val="false"/>
          <w:i w:val="false"/>
          <w:color w:val="000000"/>
          <w:vertAlign w:val="subscript"/>
        </w:rPr>
        <w:t>соң</w:t>
      </w:r>
      <w:r>
        <w:rPr>
          <w:rFonts w:ascii="Times New Roman"/>
          <w:b w:val="false"/>
          <w:i w:val="false"/>
          <w:color w:val="000000"/>
          <w:sz w:val="28"/>
        </w:rPr>
        <w:t>. – лимфа және қан өндіру тіндерінің қатерлі ісіктермен ауыратын науқастарды және он сегіз жасқа дейінгі балаларды қоспағанда, қоспағанда, соңғы үш жыл кезеңіндегі (n1,2,3) жыл соңында "ОНЭТ" АЖ-да тіркелген онкологиялық науқастардың саны;</w:t>
      </w:r>
    </w:p>
    <w:p>
      <w:pPr>
        <w:spacing w:after="0"/>
        <w:ind w:left="0"/>
        <w:jc w:val="both"/>
      </w:pPr>
      <w:r>
        <w:rPr>
          <w:rFonts w:ascii="Times New Roman"/>
          <w:b w:val="false"/>
          <w:i w:val="false"/>
          <w:color w:val="000000"/>
          <w:sz w:val="28"/>
        </w:rPr>
        <w:t>
      m – онкологиялық науқастарға медициналық қызметтер көрсетуге арналған қаржыландыру жүзеге асырылатын қаржы жылындағы айлардың саны.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39. Алып тасталды – ҚР Денсаулық сақтау министрінің 19.07.2019 </w:t>
      </w:r>
      <w:r>
        <w:rPr>
          <w:rFonts w:ascii="Times New Roman"/>
          <w:b w:val="false"/>
          <w:i w:val="false"/>
          <w:color w:val="000000"/>
          <w:sz w:val="28"/>
        </w:rPr>
        <w:t>№ ҚР ДСМ-105</w:t>
      </w:r>
      <w:r>
        <w:rPr>
          <w:rFonts w:ascii="Times New Roman"/>
          <w:b w:val="false"/>
          <w:i w:val="false"/>
          <w:color w:val="ff0000"/>
          <w:sz w:val="28"/>
        </w:rPr>
        <w:t xml:space="preserve"> (01.01.2019 бастап қолданысқа енгізіледі) бұйрығымен.</w:t>
      </w:r>
      <w:r>
        <w:br/>
      </w:r>
      <w:r>
        <w:rPr>
          <w:rFonts w:ascii="Times New Roman"/>
          <w:b w:val="false"/>
          <w:i w:val="false"/>
          <w:color w:val="000000"/>
          <w:sz w:val="28"/>
        </w:rPr>
        <w:t>
</w:t>
      </w:r>
    </w:p>
    <w:bookmarkStart w:name="z288" w:id="278"/>
    <w:p>
      <w:pPr>
        <w:spacing w:after="0"/>
        <w:ind w:left="0"/>
        <w:jc w:val="left"/>
      </w:pPr>
      <w:r>
        <w:rPr>
          <w:rFonts w:ascii="Times New Roman"/>
          <w:b/>
          <w:i w:val="false"/>
          <w:color w:val="000000"/>
        </w:rPr>
        <w:t xml:space="preserve"> 4-параграф. Психикалық денсаулық орталығы науқастарына медициналық-әлеуметтік көмек көрсету тарифтерін қалыптастыру алгоритмі</w:t>
      </w:r>
    </w:p>
    <w:bookmarkEnd w:id="278"/>
    <w:p>
      <w:pPr>
        <w:spacing w:after="0"/>
        <w:ind w:left="0"/>
        <w:jc w:val="both"/>
      </w:pPr>
      <w:r>
        <w:rPr>
          <w:rFonts w:ascii="Times New Roman"/>
          <w:b w:val="false"/>
          <w:i w:val="false"/>
          <w:color w:val="ff0000"/>
          <w:sz w:val="28"/>
        </w:rPr>
        <w:t xml:space="preserve">
      Ескерту. 4-параграфтың тақырыбы жаңа редакцияда – ҚР Денсаулық сақтау министрінің 31.12.2019 </w:t>
      </w:r>
      <w:r>
        <w:rPr>
          <w:rFonts w:ascii="Times New Roman"/>
          <w:b w:val="false"/>
          <w:i w:val="false"/>
          <w:color w:val="ff0000"/>
          <w:sz w:val="28"/>
        </w:rPr>
        <w:t>№ ҚР ДСМ-157</w:t>
      </w:r>
      <w:r>
        <w:rPr>
          <w:rFonts w:ascii="Times New Roman"/>
          <w:b w:val="false"/>
          <w:i w:val="false"/>
          <w:color w:val="ff0000"/>
          <w:sz w:val="28"/>
        </w:rPr>
        <w:t xml:space="preserve"> (01.01.2020 бастап қолданысқа енгізіледі) бұйрығымен.</w:t>
      </w:r>
    </w:p>
    <w:bookmarkStart w:name="z289" w:id="279"/>
    <w:p>
      <w:pPr>
        <w:spacing w:after="0"/>
        <w:ind w:left="0"/>
        <w:jc w:val="both"/>
      </w:pPr>
      <w:r>
        <w:rPr>
          <w:rFonts w:ascii="Times New Roman"/>
          <w:b w:val="false"/>
          <w:i w:val="false"/>
          <w:color w:val="000000"/>
          <w:sz w:val="28"/>
        </w:rPr>
        <w:t>
      40. ТМККК шеңберінде психикалық денсаулық орталықтарының науқастарына көрсетілген медициналық-әлеуметтік көмек үшін ақы төлеу стационарлық көмек нысанында мамандандырылған медициналық көмек көрсететін республикалық денсаулық сақтау ұйымдарын қоспағанда, психикалық денсаулық орталығының бір науқасына арналған кешенді тариф бойынша жүзеге асырылады, оған ақы төлеу есептік орташа құны бойынша және ТМККК шеңберінде бір төсек-күн үшін жүзеге асырылады (бұдан әрі - психикалық денсаулық орталығының науқастарына медициналық-әлеуметтік көмек көрсететін денсаулық сақтау субъектісі).</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Денсаулық сақтау министрінің 31.12.2019 </w:t>
      </w:r>
      <w:r>
        <w:rPr>
          <w:rFonts w:ascii="Times New Roman"/>
          <w:b w:val="false"/>
          <w:i w:val="false"/>
          <w:color w:val="000000"/>
          <w:sz w:val="28"/>
        </w:rPr>
        <w:t>№ ҚР ДСМ-157</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000000"/>
          <w:sz w:val="28"/>
        </w:rPr>
        <w:t>
</w:t>
      </w:r>
    </w:p>
    <w:bookmarkStart w:name="z290" w:id="280"/>
    <w:p>
      <w:pPr>
        <w:spacing w:after="0"/>
        <w:ind w:left="0"/>
        <w:jc w:val="both"/>
      </w:pPr>
      <w:r>
        <w:rPr>
          <w:rFonts w:ascii="Times New Roman"/>
          <w:b w:val="false"/>
          <w:i w:val="false"/>
          <w:color w:val="000000"/>
          <w:sz w:val="28"/>
        </w:rPr>
        <w:t>
      41. Психикалық денсаулық орталығының бір науқасына арналған кешенді тариф:</w:t>
      </w:r>
    </w:p>
    <w:bookmarkEnd w:id="280"/>
    <w:bookmarkStart w:name="z463" w:id="281"/>
    <w:p>
      <w:pPr>
        <w:spacing w:after="0"/>
        <w:ind w:left="0"/>
        <w:jc w:val="both"/>
      </w:pPr>
      <w:r>
        <w:rPr>
          <w:rFonts w:ascii="Times New Roman"/>
          <w:b w:val="false"/>
          <w:i w:val="false"/>
          <w:color w:val="000000"/>
          <w:sz w:val="28"/>
        </w:rPr>
        <w:t>
      1) диспансерлік есепте тұрған психикасының және мінез-құлықтың бұзылуының (ауруларының) профилактикасына, психикалық денсаулығын зерттеп-қарауға, психикалық бұзылуларды диагностикалауға, психикасының және мінез-құлықтың бұзылулары (аурулары) бар адамдарды емдеуге, күтуге және медициналық-әлеуметтік оңалтуға бағытталған қызметтер;</w:t>
      </w:r>
    </w:p>
    <w:bookmarkEnd w:id="281"/>
    <w:bookmarkStart w:name="z464" w:id="282"/>
    <w:p>
      <w:pPr>
        <w:spacing w:after="0"/>
        <w:ind w:left="0"/>
        <w:jc w:val="both"/>
      </w:pPr>
      <w:r>
        <w:rPr>
          <w:rFonts w:ascii="Times New Roman"/>
          <w:b w:val="false"/>
          <w:i w:val="false"/>
          <w:color w:val="000000"/>
          <w:sz w:val="28"/>
        </w:rPr>
        <w:t>
      2) психикалық және мінез-құлықтық бұзылулардың (аурулардың) профилактикасына, диспансерлік есепте тұрмайтын азаматтардың психикалық денсаулығын зерттеуге бағытталған қызметтер;</w:t>
      </w:r>
    </w:p>
    <w:bookmarkEnd w:id="282"/>
    <w:bookmarkStart w:name="z465" w:id="283"/>
    <w:p>
      <w:pPr>
        <w:spacing w:after="0"/>
        <w:ind w:left="0"/>
        <w:jc w:val="both"/>
      </w:pPr>
      <w:r>
        <w:rPr>
          <w:rFonts w:ascii="Times New Roman"/>
          <w:b w:val="false"/>
          <w:i w:val="false"/>
          <w:color w:val="000000"/>
          <w:sz w:val="28"/>
        </w:rPr>
        <w:t>
      3) психикалық және мінез-құлықтық бұзылулары (аурулары) бар адамдарға білікті, мамандандырылған, медициналық-әлеуметтік көмек, оның ішінде әлеуметтік-еңбектік оңалту, мынадай нысандарда: жедел медициналық көмек, амбулаториялық-емханалық көмек: консультациялық-диагностикалық көмек, стационарлық, оның ішінде мәжбүрлеп емдеу шараларын және стационарды алмастыратын көмекті қолдану туралы сот шешімі бойынша емдеу;</w:t>
      </w:r>
    </w:p>
    <w:bookmarkEnd w:id="283"/>
    <w:bookmarkStart w:name="z466" w:id="284"/>
    <w:p>
      <w:pPr>
        <w:spacing w:after="0"/>
        <w:ind w:left="0"/>
        <w:jc w:val="both"/>
      </w:pPr>
      <w:r>
        <w:rPr>
          <w:rFonts w:ascii="Times New Roman"/>
          <w:b w:val="false"/>
          <w:i w:val="false"/>
          <w:color w:val="000000"/>
          <w:sz w:val="28"/>
        </w:rPr>
        <w:t>
      4) ПБЗ - ны пайдалануға байланысты психикаға белсенді әсер ететін заттарды (бұдан әрі - ПБЗ) пайдалануға байланысты психикасының және мінез-құлықтың бұзылуы (ауруы) бар адамдарға медициналық көмек көрсетуге, ПБЗ-ны пайдалануға байланысты психикасының және мінез-құлықтың бұзылуы (ауруы) бар адамдарды диагностикалауға, емдеуге, күтуге, медициналық-әлеуметтік оңалтуға, ПБЗ-ны пайдалану фактісін анықтау үшін медициналық куәландыруға бағытталған қызметтер;</w:t>
      </w:r>
    </w:p>
    <w:bookmarkEnd w:id="284"/>
    <w:bookmarkStart w:name="z467" w:id="285"/>
    <w:p>
      <w:pPr>
        <w:spacing w:after="0"/>
        <w:ind w:left="0"/>
        <w:jc w:val="both"/>
      </w:pPr>
      <w:r>
        <w:rPr>
          <w:rFonts w:ascii="Times New Roman"/>
          <w:b w:val="false"/>
          <w:i w:val="false"/>
          <w:color w:val="000000"/>
          <w:sz w:val="28"/>
        </w:rPr>
        <w:t>
      5) ПБЗ-ны пайдалануға байланысты психикалық және мінез-құлықтық бұзылулары (аурулары) бар адамдарға білікті, мамандандырылған, медициналық-әлеуметтік көмек, оның ішінде әлеуметтік-еңбектік оңалту, мынадай нысандарда: жедел медициналық көмек, консультациялық-диагностикалық көмек, стационарлық, оның ішінде мәжбүрлеп емдеу шараларын қолдану туралы сот шешімі бойынша емдеу және стационарды алмастыратын көмек көрсету.</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Денсаулық сақтау министрінің 31.12.2019 </w:t>
      </w:r>
      <w:r>
        <w:rPr>
          <w:rFonts w:ascii="Times New Roman"/>
          <w:b w:val="false"/>
          <w:i w:val="false"/>
          <w:color w:val="000000"/>
          <w:sz w:val="28"/>
        </w:rPr>
        <w:t>№ ҚР ДСМ-157</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000000"/>
          <w:sz w:val="28"/>
        </w:rPr>
        <w:t>
</w:t>
      </w:r>
    </w:p>
    <w:bookmarkStart w:name="z294" w:id="286"/>
    <w:p>
      <w:pPr>
        <w:spacing w:after="0"/>
        <w:ind w:left="0"/>
        <w:jc w:val="both"/>
      </w:pPr>
      <w:r>
        <w:rPr>
          <w:rFonts w:ascii="Times New Roman"/>
          <w:b w:val="false"/>
          <w:i w:val="false"/>
          <w:color w:val="000000"/>
          <w:sz w:val="28"/>
        </w:rPr>
        <w:t>
      42. Психикалық денсаулық орталықтарының науқастарына медициналық-әлеуметтік көмек көрсететін денсаулық сақтау субъектісіне РБ-да тіркелген айына психикалық денсаулық орталықтарының бір науқасына арналған кешенді тарифті есептеу мынадай формула бойынша жүзеге асырылады:</w:t>
      </w:r>
    </w:p>
    <w:bookmarkEnd w:id="286"/>
    <w:p>
      <w:pPr>
        <w:spacing w:after="0"/>
        <w:ind w:left="0"/>
        <w:jc w:val="both"/>
      </w:pPr>
      <w:r>
        <w:rPr>
          <w:rFonts w:ascii="Times New Roman"/>
          <w:b w:val="false"/>
          <w:i w:val="false"/>
          <w:color w:val="000000"/>
          <w:sz w:val="28"/>
        </w:rPr>
        <w:t>
      КТпдо = (Vқарж.к псих/нарко _жыл / ОСпсих/нарко _ / m, мұнда:</w:t>
      </w:r>
    </w:p>
    <w:p>
      <w:pPr>
        <w:spacing w:after="0"/>
        <w:ind w:left="0"/>
        <w:jc w:val="both"/>
      </w:pPr>
      <w:r>
        <w:rPr>
          <w:rFonts w:ascii="Times New Roman"/>
          <w:b w:val="false"/>
          <w:i w:val="false"/>
          <w:color w:val="000000"/>
          <w:sz w:val="28"/>
        </w:rPr>
        <w:t>
      Vқарж.псих/нарко_жыл-алдағы қаржы жылына ПБЗ-ны тұтынудан туындаған психикалық және мінез-құлық бұзылулары және психикалық және мінез-құлық бұзылулары бар науқастарға медициналық-әлеуметтік көмек көрсетуге арналған қаржыландыру көлемі;</w:t>
      </w:r>
    </w:p>
    <w:p>
      <w:pPr>
        <w:spacing w:after="0"/>
        <w:ind w:left="0"/>
        <w:jc w:val="both"/>
      </w:pPr>
      <w:r>
        <w:rPr>
          <w:rFonts w:ascii="Times New Roman"/>
          <w:b w:val="false"/>
          <w:i w:val="false"/>
          <w:color w:val="000000"/>
          <w:sz w:val="28"/>
        </w:rPr>
        <w:t>
      ОС(псих/нарко_жыл-ПБЗ-ны қолданудан туындаған психикалық және мінез-құлық бұзылулары және психикалық және мінез-құлық бұзылулары бар науқастардың жылдық орташа тізімдік саны, ол мынадай формула бойынша есептеледі:</w:t>
      </w:r>
    </w:p>
    <w:p>
      <w:pPr>
        <w:spacing w:after="0"/>
        <w:ind w:left="0"/>
        <w:jc w:val="both"/>
      </w:pPr>
      <w:r>
        <w:rPr>
          <w:rFonts w:ascii="Times New Roman"/>
          <w:b w:val="false"/>
          <w:i w:val="false"/>
          <w:color w:val="000000"/>
          <w:sz w:val="28"/>
        </w:rPr>
        <w:t>
      ОСжарамсыз (псих/нарко_жыл = (Спсих/нарко басы + Спсих/нарко басы х Қөсім/100)/2, мұнда:</w:t>
      </w:r>
    </w:p>
    <w:p>
      <w:pPr>
        <w:spacing w:after="0"/>
        <w:ind w:left="0"/>
        <w:jc w:val="both"/>
      </w:pPr>
      <w:r>
        <w:rPr>
          <w:rFonts w:ascii="Times New Roman"/>
          <w:b w:val="false"/>
          <w:i w:val="false"/>
          <w:color w:val="000000"/>
          <w:sz w:val="28"/>
        </w:rPr>
        <w:t>
      Псих/нарко баст. - қаржы жылының басында ӨБР-да, ННТ-да тіркелген ПБЗ тұтынудан туындаған психикалық және мінез-құлық бұзылулары және психикалық және мінез-құлық бұзылулары бар науқастардың саны;</w:t>
      </w:r>
    </w:p>
    <w:p>
      <w:pPr>
        <w:spacing w:after="0"/>
        <w:ind w:left="0"/>
        <w:jc w:val="both"/>
      </w:pPr>
      <w:r>
        <w:rPr>
          <w:rFonts w:ascii="Times New Roman"/>
          <w:b w:val="false"/>
          <w:i w:val="false"/>
          <w:color w:val="000000"/>
          <w:sz w:val="28"/>
        </w:rPr>
        <w:t>
      Тприрост - психикалық денсаулық орталығы науқастарының соңғы үш жылдағы орташа өсу қарқыны, ол мынадай формула бойынша анықталады:</w:t>
      </w:r>
    </w:p>
    <w:p>
      <w:pPr>
        <w:spacing w:after="0"/>
        <w:ind w:left="0"/>
        <w:jc w:val="both"/>
      </w:pPr>
      <w:r>
        <w:rPr>
          <w:rFonts w:ascii="Times New Roman"/>
          <w:b w:val="false"/>
          <w:i w:val="false"/>
          <w:color w:val="000000"/>
          <w:sz w:val="28"/>
        </w:rPr>
        <w:t>
      Тприроста = (С псих/нарко соңы (n1) /С псих/нарко басы.(n1) х 100+ С псих/нарко соңы (n2) /С псих/нарко басы.(n2) х 100+ Спсих/нарко соңы (n3) /С псих/нарко басы.(n3) х 100)/3 , мұнда:</w:t>
      </w:r>
    </w:p>
    <w:p>
      <w:pPr>
        <w:spacing w:after="0"/>
        <w:ind w:left="0"/>
        <w:jc w:val="both"/>
      </w:pPr>
      <w:r>
        <w:rPr>
          <w:rFonts w:ascii="Times New Roman"/>
          <w:b w:val="false"/>
          <w:i w:val="false"/>
          <w:color w:val="000000"/>
          <w:sz w:val="28"/>
        </w:rPr>
        <w:t>
      С псих/нарко. баст - - соңғы үш жыл кезеңінде (n1, 2,3) жыл басына ТНТ-да, ННТ-да тіркелген психикалық денсаулық орталығы науқастарының саны;</w:t>
      </w:r>
    </w:p>
    <w:p>
      <w:pPr>
        <w:spacing w:after="0"/>
        <w:ind w:left="0"/>
        <w:jc w:val="both"/>
      </w:pPr>
      <w:r>
        <w:rPr>
          <w:rFonts w:ascii="Times New Roman"/>
          <w:b w:val="false"/>
          <w:i w:val="false"/>
          <w:color w:val="000000"/>
          <w:sz w:val="28"/>
        </w:rPr>
        <w:t>
      С псих / нарко соңы-соңғы үш жыл кезеңінде (n1, 2,3) жыл соңына ТНТ-да, ННТ-да тіркелген психикалық денсаулық орталығы науқастарының саны;</w:t>
      </w:r>
    </w:p>
    <w:p>
      <w:pPr>
        <w:spacing w:after="0"/>
        <w:ind w:left="0"/>
        <w:jc w:val="both"/>
      </w:pPr>
      <w:r>
        <w:rPr>
          <w:rFonts w:ascii="Times New Roman"/>
          <w:b w:val="false"/>
          <w:i w:val="false"/>
          <w:color w:val="000000"/>
          <w:sz w:val="28"/>
        </w:rPr>
        <w:t>
      m - психикалық денсаулық орталықтарының науқастарына медициналық-әлеуметтік көмек көрсетуге қаржыландыру жүзеге асырылатын қаржы жылындағы айлардың саны.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Денсаулық сақтау министрінің 31.12.2019 </w:t>
      </w:r>
      <w:r>
        <w:rPr>
          <w:rFonts w:ascii="Times New Roman"/>
          <w:b w:val="false"/>
          <w:i w:val="false"/>
          <w:color w:val="000000"/>
          <w:sz w:val="28"/>
        </w:rPr>
        <w:t>№ ҚР ДСМ-157</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 Алып тасталды – ҚР Денсаулық сақтау министрінің 19.07.2019 </w:t>
      </w:r>
      <w:r>
        <w:rPr>
          <w:rFonts w:ascii="Times New Roman"/>
          <w:b w:val="false"/>
          <w:i w:val="false"/>
          <w:color w:val="000000"/>
          <w:sz w:val="28"/>
        </w:rPr>
        <w:t>№ ҚР ДСМ-105</w:t>
      </w:r>
      <w:r>
        <w:rPr>
          <w:rFonts w:ascii="Times New Roman"/>
          <w:b w:val="false"/>
          <w:i w:val="false"/>
          <w:color w:val="ff0000"/>
          <w:sz w:val="28"/>
        </w:rPr>
        <w:t xml:space="preserve"> (01.01.2019 бастап қолданысқа енгізіледі) бұйрығымен.</w:t>
      </w:r>
      <w:r>
        <w:br/>
      </w:r>
      <w:r>
        <w:rPr>
          <w:rFonts w:ascii="Times New Roman"/>
          <w:b w:val="false"/>
          <w:i w:val="false"/>
          <w:color w:val="000000"/>
          <w:sz w:val="28"/>
        </w:rPr>
        <w:t>
</w:t>
      </w:r>
    </w:p>
    <w:bookmarkStart w:name="z296" w:id="287"/>
    <w:p>
      <w:pPr>
        <w:spacing w:after="0"/>
        <w:ind w:left="0"/>
        <w:jc w:val="left"/>
      </w:pPr>
      <w:r>
        <w:rPr>
          <w:rFonts w:ascii="Times New Roman"/>
          <w:b/>
          <w:i w:val="false"/>
          <w:color w:val="000000"/>
        </w:rPr>
        <w:t xml:space="preserve"> 5-параграф. Психикалық белсенді заттарды тұтынудан туындаған психикасы мен мінез-құлқының бұзылулары бар науқастарға медициналық-әлеуметтік көмек көрсеткені үшін тарифтерді қалыптастыру алгоритмі</w:t>
      </w:r>
    </w:p>
    <w:bookmarkEnd w:id="287"/>
    <w:bookmarkStart w:name="z297" w:id="288"/>
    <w:p>
      <w:pPr>
        <w:spacing w:after="0"/>
        <w:ind w:left="0"/>
        <w:jc w:val="both"/>
      </w:pPr>
      <w:r>
        <w:rPr>
          <w:rFonts w:ascii="Times New Roman"/>
          <w:b w:val="false"/>
          <w:i w:val="false"/>
          <w:color w:val="ff0000"/>
          <w:sz w:val="28"/>
        </w:rPr>
        <w:t xml:space="preserve">
      Ескерту. 5-параграфтың тақырыбы жаңа редакцияда – ҚР Денсаулық сақтау министрінің 19.07.2019 </w:t>
      </w:r>
      <w:r>
        <w:rPr>
          <w:rFonts w:ascii="Times New Roman"/>
          <w:b w:val="false"/>
          <w:i w:val="false"/>
          <w:color w:val="ff0000"/>
          <w:sz w:val="28"/>
        </w:rPr>
        <w:t>№ ҚР ДСМ-105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w:t>
      </w:r>
      <w:r>
        <w:rPr>
          <w:rFonts w:ascii="Times New Roman"/>
          <w:b w:val="false"/>
          <w:i w:val="false"/>
          <w:color w:val="ff0000"/>
          <w:sz w:val="28"/>
        </w:rPr>
        <w:t xml:space="preserve">44. Алып тасталды – ҚР Денсаулық сақтау министрінің 31.12.2019 </w:t>
      </w:r>
      <w:r>
        <w:rPr>
          <w:rFonts w:ascii="Times New Roman"/>
          <w:b w:val="false"/>
          <w:i w:val="false"/>
          <w:color w:val="ff0000"/>
          <w:sz w:val="28"/>
        </w:rPr>
        <w:t>№ ҚР ДСМ-157</w:t>
      </w:r>
      <w:r>
        <w:rPr>
          <w:rFonts w:ascii="Times New Roman"/>
          <w:b w:val="false"/>
          <w:i w:val="false"/>
          <w:color w:val="ff0000"/>
          <w:sz w:val="28"/>
        </w:rPr>
        <w:t xml:space="preserve"> (01.01.2020 бастап қолданысқа енгізіледі) бұйрығымен. </w:t>
      </w:r>
      <w:r>
        <w:br/>
      </w:r>
      <w:r>
        <w:rPr>
          <w:rFonts w:ascii="Times New Roman"/>
          <w:b w:val="false"/>
          <w:i w:val="false"/>
          <w:color w:val="ff0000"/>
          <w:sz w:val="28"/>
        </w:rPr>
        <w:t xml:space="preserve">
      </w:t>
      </w:r>
      <w:r>
        <w:rPr>
          <w:rFonts w:ascii="Times New Roman"/>
          <w:b w:val="false"/>
          <w:i w:val="false"/>
          <w:color w:val="ff0000"/>
          <w:sz w:val="28"/>
        </w:rPr>
        <w:t xml:space="preserve">45. Алып тасталды – ҚР Денсаулық сақтау министрінің 31.12.2019 </w:t>
      </w:r>
      <w:r>
        <w:rPr>
          <w:rFonts w:ascii="Times New Roman"/>
          <w:b w:val="false"/>
          <w:i w:val="false"/>
          <w:color w:val="ff0000"/>
          <w:sz w:val="28"/>
        </w:rPr>
        <w:t>№ ҚР ДСМ-157</w:t>
      </w:r>
      <w:r>
        <w:rPr>
          <w:rFonts w:ascii="Times New Roman"/>
          <w:b w:val="false"/>
          <w:i w:val="false"/>
          <w:color w:val="ff0000"/>
          <w:sz w:val="28"/>
        </w:rPr>
        <w:t xml:space="preserve"> (01.01.2020 бастап қолданысқа енгізіледі) бұйрығымен. </w:t>
      </w:r>
      <w:r>
        <w:br/>
      </w:r>
      <w:r>
        <w:rPr>
          <w:rFonts w:ascii="Times New Roman"/>
          <w:b w:val="false"/>
          <w:i w:val="false"/>
          <w:color w:val="ff0000"/>
          <w:sz w:val="28"/>
        </w:rPr>
        <w:t xml:space="preserve">
      </w:t>
      </w:r>
      <w:r>
        <w:rPr>
          <w:rFonts w:ascii="Times New Roman"/>
          <w:b w:val="false"/>
          <w:i w:val="false"/>
          <w:color w:val="ff0000"/>
          <w:sz w:val="28"/>
        </w:rPr>
        <w:t xml:space="preserve">46. Алып тасталды – ҚР Денсаулық сақтау министрінің 31.12.2019 </w:t>
      </w:r>
      <w:r>
        <w:rPr>
          <w:rFonts w:ascii="Times New Roman"/>
          <w:b w:val="false"/>
          <w:i w:val="false"/>
          <w:color w:val="ff0000"/>
          <w:sz w:val="28"/>
        </w:rPr>
        <w:t>№ ҚР ДСМ-157</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ff0000"/>
          <w:sz w:val="28"/>
        </w:rPr>
        <w:t xml:space="preserve">
      </w:t>
      </w:r>
      <w:r>
        <w:rPr>
          <w:rFonts w:ascii="Times New Roman"/>
          <w:b w:val="false"/>
          <w:i w:val="false"/>
          <w:color w:val="ff0000"/>
          <w:sz w:val="28"/>
        </w:rPr>
        <w:t xml:space="preserve">47. Алып тасталды – ҚР Денсаулық сақтау министрінің 19.07.2019 </w:t>
      </w:r>
      <w:r>
        <w:rPr>
          <w:rFonts w:ascii="Times New Roman"/>
          <w:b w:val="false"/>
          <w:i w:val="false"/>
          <w:color w:val="ff0000"/>
          <w:sz w:val="28"/>
        </w:rPr>
        <w:t>№ ҚР ДСМ-105</w:t>
      </w:r>
      <w:r>
        <w:rPr>
          <w:rFonts w:ascii="Times New Roman"/>
          <w:b w:val="false"/>
          <w:i w:val="false"/>
          <w:color w:val="ff0000"/>
          <w:sz w:val="28"/>
        </w:rPr>
        <w:t xml:space="preserve"> (01.01.2019 бастап қолданысқа енгізіледі) бұйрығымен.</w:t>
      </w:r>
    </w:p>
    <w:bookmarkEnd w:id="288"/>
    <w:bookmarkStart w:name="z303" w:id="289"/>
    <w:p>
      <w:pPr>
        <w:spacing w:after="0"/>
        <w:ind w:left="0"/>
        <w:jc w:val="left"/>
      </w:pPr>
      <w:r>
        <w:rPr>
          <w:rFonts w:ascii="Times New Roman"/>
          <w:b/>
          <w:i w:val="false"/>
          <w:color w:val="000000"/>
        </w:rPr>
        <w:t xml:space="preserve"> 6-параграф. Туберкулезбен ауыратын науқастарға медициналық-әлеуметтік көмек көрсеткені үшін тарифтерді қалыптастыру алгоритмі</w:t>
      </w:r>
    </w:p>
    <w:bookmarkEnd w:id="289"/>
    <w:bookmarkStart w:name="z304" w:id="290"/>
    <w:p>
      <w:pPr>
        <w:spacing w:after="0"/>
        <w:ind w:left="0"/>
        <w:jc w:val="both"/>
      </w:pPr>
      <w:r>
        <w:rPr>
          <w:rFonts w:ascii="Times New Roman"/>
          <w:b w:val="false"/>
          <w:i w:val="false"/>
          <w:color w:val="000000"/>
          <w:sz w:val="28"/>
        </w:rPr>
        <w:t>
      48. Туберкулезбен ауыратын науқастарға ТМККК шеңберінде медициналық-әлеуметтік көмек үшін төлем:</w:t>
      </w:r>
    </w:p>
    <w:bookmarkEnd w:id="290"/>
    <w:p>
      <w:pPr>
        <w:spacing w:after="0"/>
        <w:ind w:left="0"/>
        <w:jc w:val="both"/>
      </w:pPr>
      <w:r>
        <w:rPr>
          <w:rFonts w:ascii="Times New Roman"/>
          <w:b w:val="false"/>
          <w:i w:val="false"/>
          <w:color w:val="000000"/>
          <w:sz w:val="28"/>
        </w:rPr>
        <w:t xml:space="preserve">
      1) туберкулезге қарсы препараттармен қамтамасыз етуді; </w:t>
      </w:r>
    </w:p>
    <w:p>
      <w:pPr>
        <w:spacing w:after="0"/>
        <w:ind w:left="0"/>
        <w:jc w:val="both"/>
      </w:pPr>
      <w:r>
        <w:rPr>
          <w:rFonts w:ascii="Times New Roman"/>
          <w:b w:val="false"/>
          <w:i w:val="false"/>
          <w:color w:val="000000"/>
          <w:sz w:val="28"/>
        </w:rPr>
        <w:t>
      2) ақы төлеу бір төсек-күн үшін тариф бойынша стационарлық және стационарды алмастыратын медициналық көмек көрсету үшін жүзеге асырылатын республикалық денсаулық сақтау ұйымдарын (бұдан әрі - туберкулезбен ауыратын науқастарға медициналық-әлеуметтік көмек көрсететін денсаулық сақтау субъектісі.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Денсаулық сақтау министрінің 31.12.2019 </w:t>
      </w:r>
      <w:r>
        <w:rPr>
          <w:rFonts w:ascii="Times New Roman"/>
          <w:b w:val="false"/>
          <w:i w:val="false"/>
          <w:color w:val="000000"/>
          <w:sz w:val="28"/>
        </w:rPr>
        <w:t>№ ҚР ДСМ-157</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000000"/>
          <w:sz w:val="28"/>
        </w:rPr>
        <w:t>
</w:t>
      </w:r>
    </w:p>
    <w:bookmarkStart w:name="z305" w:id="291"/>
    <w:p>
      <w:pPr>
        <w:spacing w:after="0"/>
        <w:ind w:left="0"/>
        <w:jc w:val="both"/>
      </w:pPr>
      <w:r>
        <w:rPr>
          <w:rFonts w:ascii="Times New Roman"/>
          <w:b w:val="false"/>
          <w:i w:val="false"/>
          <w:color w:val="000000"/>
          <w:sz w:val="28"/>
        </w:rPr>
        <w:t>
      49. Туберкулезден зардап шегетін бір науқас үшін кешенді тариф мыналарды көздейді:</w:t>
      </w:r>
    </w:p>
    <w:bookmarkEnd w:id="291"/>
    <w:p>
      <w:pPr>
        <w:spacing w:after="0"/>
        <w:ind w:left="0"/>
        <w:jc w:val="both"/>
      </w:pPr>
      <w:r>
        <w:rPr>
          <w:rFonts w:ascii="Times New Roman"/>
          <w:b w:val="false"/>
          <w:i w:val="false"/>
          <w:color w:val="000000"/>
          <w:sz w:val="28"/>
        </w:rPr>
        <w:t>
      1) осы аурудың бар-жоғына күдігі бар адамдарда туберкулезді анықтау бойынша емдеу-диагностикалық шараларды жүзеге асыру;</w:t>
      </w:r>
    </w:p>
    <w:p>
      <w:pPr>
        <w:spacing w:after="0"/>
        <w:ind w:left="0"/>
        <w:jc w:val="both"/>
      </w:pPr>
      <w:r>
        <w:rPr>
          <w:rFonts w:ascii="Times New Roman"/>
          <w:b w:val="false"/>
          <w:i w:val="false"/>
          <w:color w:val="000000"/>
          <w:sz w:val="28"/>
        </w:rPr>
        <w:t>
      2) туберкулезден зардап шегетін адамдарды (белсенді туберкулез) емдеу-диагностикалық іс шаралармен және туберкулезге қарсы диспансерлерде диспансерлік есепте тұрған адамдарды диспансерлік бақылауды қамтамасыз ету;</w:t>
      </w:r>
    </w:p>
    <w:p>
      <w:pPr>
        <w:spacing w:after="0"/>
        <w:ind w:left="0"/>
        <w:jc w:val="both"/>
      </w:pPr>
      <w:r>
        <w:rPr>
          <w:rFonts w:ascii="Times New Roman"/>
          <w:b w:val="false"/>
          <w:i w:val="false"/>
          <w:color w:val="000000"/>
          <w:sz w:val="28"/>
        </w:rPr>
        <w:t>
      3) туберкулезден зардап шегетін адамдарға әлеуметтік-психиологиялық көмек көрсету;</w:t>
      </w:r>
    </w:p>
    <w:p>
      <w:pPr>
        <w:spacing w:after="0"/>
        <w:ind w:left="0"/>
        <w:jc w:val="both"/>
      </w:pPr>
      <w:r>
        <w:rPr>
          <w:rFonts w:ascii="Times New Roman"/>
          <w:b w:val="false"/>
          <w:i w:val="false"/>
          <w:color w:val="000000"/>
          <w:sz w:val="28"/>
        </w:rPr>
        <w:t>
      4) динамикалық бақылаудан алынғандарды қоспағанда, туберкулезбен ауыратын және туберкулезді ауырғандарға басынан өткізген ересектер мен балаларға емді қалпына келтіру емін және медициналық оңалту көрсету;</w:t>
      </w:r>
    </w:p>
    <w:p>
      <w:pPr>
        <w:spacing w:after="0"/>
        <w:ind w:left="0"/>
        <w:jc w:val="both"/>
      </w:pPr>
      <w:r>
        <w:rPr>
          <w:rFonts w:ascii="Times New Roman"/>
          <w:b w:val="false"/>
          <w:i w:val="false"/>
          <w:color w:val="000000"/>
          <w:sz w:val="28"/>
        </w:rPr>
        <w:t>
      5) латентті туберкулез инфекциясын профилактикалық емдеу.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Денсаулық сақтау министрінің 15.04.2020 </w:t>
      </w:r>
      <w:r>
        <w:rPr>
          <w:rFonts w:ascii="Times New Roman"/>
          <w:b w:val="false"/>
          <w:i w:val="false"/>
          <w:color w:val="000000"/>
          <w:sz w:val="28"/>
        </w:rPr>
        <w:t>№ ҚР ДСМ-38/2020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9" w:id="292"/>
    <w:p>
      <w:pPr>
        <w:spacing w:after="0"/>
        <w:ind w:left="0"/>
        <w:jc w:val="both"/>
      </w:pPr>
      <w:r>
        <w:rPr>
          <w:rFonts w:ascii="Times New Roman"/>
          <w:b w:val="false"/>
          <w:i w:val="false"/>
          <w:color w:val="000000"/>
          <w:sz w:val="28"/>
        </w:rPr>
        <w:t>
      50. Туберкулезбен ауыратын науқастарға медициналық және әлеуметтік көмек көрсететін денсаулық сақтау ұйымына ЖРВТ-де тіркелген бір айдағы туберкулезбен ауыратын науқастарға кешенді тарифті есептеу формуласы бойынша жүзеге асырылады:</w:t>
      </w:r>
    </w:p>
    <w:bookmarkEnd w:id="292"/>
    <w:p>
      <w:pPr>
        <w:spacing w:after="0"/>
        <w:ind w:left="0"/>
        <w:jc w:val="both"/>
      </w:pPr>
      <w:r>
        <w:rPr>
          <w:rFonts w:ascii="Times New Roman"/>
          <w:b w:val="false"/>
          <w:i w:val="false"/>
          <w:color w:val="000000"/>
          <w:sz w:val="28"/>
        </w:rPr>
        <w:t>
      Kт</w:t>
      </w:r>
      <w:r>
        <w:rPr>
          <w:rFonts w:ascii="Times New Roman"/>
          <w:b w:val="false"/>
          <w:i w:val="false"/>
          <w:color w:val="000000"/>
          <w:vertAlign w:val="subscript"/>
        </w:rPr>
        <w:t>туб</w:t>
      </w:r>
      <w:r>
        <w:rPr>
          <w:rFonts w:ascii="Times New Roman"/>
          <w:b w:val="false"/>
          <w:i w:val="false"/>
          <w:color w:val="000000"/>
          <w:sz w:val="28"/>
        </w:rPr>
        <w:t xml:space="preserve"> = (V</w:t>
      </w:r>
      <w:r>
        <w:rPr>
          <w:rFonts w:ascii="Times New Roman"/>
          <w:b w:val="false"/>
          <w:i w:val="false"/>
          <w:color w:val="000000"/>
          <w:vertAlign w:val="subscript"/>
        </w:rPr>
        <w:t>туб.қар.жыл</w:t>
      </w:r>
      <w:r>
        <w:rPr>
          <w:rFonts w:ascii="Times New Roman"/>
          <w:b w:val="false"/>
          <w:i w:val="false"/>
          <w:color w:val="000000"/>
          <w:sz w:val="28"/>
        </w:rPr>
        <w:t>/ С</w:t>
      </w:r>
      <w:r>
        <w:rPr>
          <w:rFonts w:ascii="Times New Roman"/>
          <w:b w:val="false"/>
          <w:i w:val="false"/>
          <w:color w:val="000000"/>
          <w:vertAlign w:val="subscript"/>
        </w:rPr>
        <w:t>туб.орт.тізім.жыл</w:t>
      </w:r>
      <w:r>
        <w:rPr>
          <w:rFonts w:ascii="Times New Roman"/>
          <w:b w:val="false"/>
          <w:i w:val="false"/>
          <w:color w:val="000000"/>
          <w:sz w:val="28"/>
        </w:rPr>
        <w:t>) / m,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туб.қар.жыл</w:t>
      </w:r>
      <w:r>
        <w:rPr>
          <w:rFonts w:ascii="Times New Roman"/>
          <w:b w:val="false"/>
          <w:i w:val="false"/>
          <w:color w:val="000000"/>
          <w:sz w:val="28"/>
        </w:rPr>
        <w:t xml:space="preserve"> - алдағы жылға қаржы жылына арналған туберкулезге қарсы науқастарға медициналық-әлеуметтік көмек көрсету үшін қаржыландыру;</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туб.орт.тізім.жыл</w:t>
      </w:r>
      <w:r>
        <w:rPr>
          <w:rFonts w:ascii="Times New Roman"/>
          <w:b w:val="false"/>
          <w:i w:val="false"/>
          <w:color w:val="000000"/>
          <w:sz w:val="28"/>
        </w:rPr>
        <w:t xml:space="preserve"> - туберкулезбен ауыратындардың жылдық орташа тізімдік саны, ол мынадай формула бойынша есептеледі: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туб.орт.тізім.жыл</w:t>
      </w:r>
      <w:r>
        <w:rPr>
          <w:rFonts w:ascii="Times New Roman"/>
          <w:b w:val="false"/>
          <w:i w:val="false"/>
          <w:color w:val="000000"/>
          <w:sz w:val="28"/>
        </w:rPr>
        <w:t xml:space="preserve"> = (С</w:t>
      </w:r>
      <w:r>
        <w:rPr>
          <w:rFonts w:ascii="Times New Roman"/>
          <w:b w:val="false"/>
          <w:i w:val="false"/>
          <w:color w:val="000000"/>
          <w:vertAlign w:val="subscript"/>
        </w:rPr>
        <w:t>туб.бас.</w:t>
      </w:r>
      <w:r>
        <w:rPr>
          <w:rFonts w:ascii="Times New Roman"/>
          <w:b w:val="false"/>
          <w:i w:val="false"/>
          <w:color w:val="000000"/>
          <w:sz w:val="28"/>
        </w:rPr>
        <w:t xml:space="preserve"> + С</w:t>
      </w:r>
      <w:r>
        <w:rPr>
          <w:rFonts w:ascii="Times New Roman"/>
          <w:b w:val="false"/>
          <w:i w:val="false"/>
          <w:color w:val="000000"/>
          <w:vertAlign w:val="subscript"/>
        </w:rPr>
        <w:t>туб.бас.</w:t>
      </w:r>
      <w:r>
        <w:rPr>
          <w:rFonts w:ascii="Times New Roman"/>
          <w:b w:val="false"/>
          <w:i w:val="false"/>
          <w:color w:val="000000"/>
          <w:sz w:val="28"/>
        </w:rPr>
        <w:t xml:space="preserve"> х Қ</w:t>
      </w:r>
      <w:r>
        <w:rPr>
          <w:rFonts w:ascii="Times New Roman"/>
          <w:b w:val="false"/>
          <w:i w:val="false"/>
          <w:color w:val="000000"/>
          <w:vertAlign w:val="subscript"/>
        </w:rPr>
        <w:t>өсім</w:t>
      </w:r>
      <w:r>
        <w:rPr>
          <w:rFonts w:ascii="Times New Roman"/>
          <w:b w:val="false"/>
          <w:i w:val="false"/>
          <w:color w:val="000000"/>
          <w:sz w:val="28"/>
        </w:rPr>
        <w:t>/ 100) / 2,</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туб.бас.</w:t>
      </w:r>
      <w:r>
        <w:rPr>
          <w:rFonts w:ascii="Times New Roman"/>
          <w:b w:val="false"/>
          <w:i w:val="false"/>
          <w:color w:val="000000"/>
          <w:sz w:val="28"/>
        </w:rPr>
        <w:t xml:space="preserve"> - қаржы жылының басында ТАНҰТ-та тіркелген туберкулезбен ауыратындардың саны;</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өсім</w:t>
      </w:r>
      <w:r>
        <w:rPr>
          <w:rFonts w:ascii="Times New Roman"/>
          <w:b w:val="false"/>
          <w:i w:val="false"/>
          <w:color w:val="000000"/>
          <w:sz w:val="28"/>
        </w:rPr>
        <w:t xml:space="preserve"> - формула бойынша анықталады соңғы үш жылда туберкулезбен ауыратын науқастар орташа өсу қарқыны:</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өсім</w:t>
      </w:r>
      <w:r>
        <w:rPr>
          <w:rFonts w:ascii="Times New Roman"/>
          <w:b w:val="false"/>
          <w:i w:val="false"/>
          <w:color w:val="000000"/>
          <w:sz w:val="28"/>
        </w:rPr>
        <w:t xml:space="preserve"> = (С</w:t>
      </w:r>
      <w:r>
        <w:rPr>
          <w:rFonts w:ascii="Times New Roman"/>
          <w:b w:val="false"/>
          <w:i w:val="false"/>
          <w:color w:val="000000"/>
          <w:vertAlign w:val="subscript"/>
        </w:rPr>
        <w:t>туб.соң. (n1)</w:t>
      </w:r>
      <w:r>
        <w:rPr>
          <w:rFonts w:ascii="Times New Roman"/>
          <w:b w:val="false"/>
          <w:i w:val="false"/>
          <w:color w:val="000000"/>
          <w:sz w:val="28"/>
        </w:rPr>
        <w:t>/С</w:t>
      </w:r>
      <w:r>
        <w:rPr>
          <w:rFonts w:ascii="Times New Roman"/>
          <w:b w:val="false"/>
          <w:i w:val="false"/>
          <w:color w:val="000000"/>
          <w:vertAlign w:val="subscript"/>
        </w:rPr>
        <w:t>туб.бас. (n1)</w:t>
      </w:r>
      <w:r>
        <w:rPr>
          <w:rFonts w:ascii="Times New Roman"/>
          <w:b w:val="false"/>
          <w:i w:val="false"/>
          <w:color w:val="000000"/>
          <w:sz w:val="28"/>
        </w:rPr>
        <w:t xml:space="preserve"> х 100 + С</w:t>
      </w:r>
      <w:r>
        <w:rPr>
          <w:rFonts w:ascii="Times New Roman"/>
          <w:b w:val="false"/>
          <w:i w:val="false"/>
          <w:color w:val="000000"/>
          <w:vertAlign w:val="subscript"/>
        </w:rPr>
        <w:t>туб.соң. (n2)</w:t>
      </w:r>
      <w:r>
        <w:rPr>
          <w:rFonts w:ascii="Times New Roman"/>
          <w:b w:val="false"/>
          <w:i w:val="false"/>
          <w:color w:val="000000"/>
          <w:sz w:val="28"/>
        </w:rPr>
        <w:t>/С</w:t>
      </w:r>
      <w:r>
        <w:rPr>
          <w:rFonts w:ascii="Times New Roman"/>
          <w:b w:val="false"/>
          <w:i w:val="false"/>
          <w:color w:val="000000"/>
          <w:vertAlign w:val="subscript"/>
        </w:rPr>
        <w:t>туб.бас. (n2)</w:t>
      </w:r>
      <w:r>
        <w:rPr>
          <w:rFonts w:ascii="Times New Roman"/>
          <w:b w:val="false"/>
          <w:i w:val="false"/>
          <w:color w:val="000000"/>
          <w:sz w:val="28"/>
        </w:rPr>
        <w:t xml:space="preserve"> х 100 + С</w:t>
      </w:r>
      <w:r>
        <w:rPr>
          <w:rFonts w:ascii="Times New Roman"/>
          <w:b w:val="false"/>
          <w:i w:val="false"/>
          <w:color w:val="000000"/>
          <w:vertAlign w:val="subscript"/>
        </w:rPr>
        <w:t>туб.соң. (n3)</w:t>
      </w:r>
      <w:r>
        <w:rPr>
          <w:rFonts w:ascii="Times New Roman"/>
          <w:b w:val="false"/>
          <w:i w:val="false"/>
          <w:color w:val="000000"/>
          <w:sz w:val="28"/>
        </w:rPr>
        <w:t xml:space="preserve"> / С</w:t>
      </w:r>
      <w:r>
        <w:rPr>
          <w:rFonts w:ascii="Times New Roman"/>
          <w:b w:val="false"/>
          <w:i w:val="false"/>
          <w:color w:val="000000"/>
          <w:vertAlign w:val="subscript"/>
        </w:rPr>
        <w:t>туб.бас. (n3)</w:t>
      </w:r>
      <w:r>
        <w:rPr>
          <w:rFonts w:ascii="Times New Roman"/>
          <w:b w:val="false"/>
          <w:i w:val="false"/>
          <w:color w:val="000000"/>
          <w:sz w:val="28"/>
        </w:rPr>
        <w:t xml:space="preserve"> х 100)/3, мұнда:</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туб.бас.</w:t>
      </w:r>
      <w:r>
        <w:rPr>
          <w:rFonts w:ascii="Times New Roman"/>
          <w:b w:val="false"/>
          <w:i w:val="false"/>
          <w:color w:val="000000"/>
          <w:sz w:val="28"/>
        </w:rPr>
        <w:t xml:space="preserve"> - (n1,2,3) кезең үшін жылдың басында ТАНҰТ-та тіркелген туберкулезбен ауыратын науқастар саны соңғы үш жылда;</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туб.соң</w:t>
      </w:r>
      <w:r>
        <w:rPr>
          <w:rFonts w:ascii="Times New Roman"/>
          <w:b w:val="false"/>
          <w:i w:val="false"/>
          <w:color w:val="000000"/>
          <w:sz w:val="28"/>
        </w:rPr>
        <w:t>. - (n1,2,3) кезең үшін жыл соңында ТАНҰТ-та тіркелген туберкулезбен ауыратын науқастар саны соңғы үш жылда;</w:t>
      </w:r>
    </w:p>
    <w:p>
      <w:pPr>
        <w:spacing w:after="0"/>
        <w:ind w:left="0"/>
        <w:jc w:val="both"/>
      </w:pPr>
      <w:r>
        <w:rPr>
          <w:rFonts w:ascii="Times New Roman"/>
          <w:b w:val="false"/>
          <w:i w:val="false"/>
          <w:color w:val="000000"/>
          <w:sz w:val="28"/>
        </w:rPr>
        <w:t>
      m - қаржылық жылдағы айлар саны, оның барысында туберкулезбен ауыратын науқастарға медициналық және әлеуметтік қызметтер көрсету үшін қаржыландыру қарастырылатын боладыық-диагностикалық шараларды қамтамасыз 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Денсаулық сақтау министрінің 06.12.2018 </w:t>
      </w:r>
      <w:r>
        <w:rPr>
          <w:rFonts w:ascii="Times New Roman"/>
          <w:b w:val="false"/>
          <w:i w:val="false"/>
          <w:color w:val="000000"/>
          <w:sz w:val="28"/>
        </w:rPr>
        <w:t>№ ҚР ДСМ-35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Алып тасталды – ҚР Денсаулық сақтау министрінің 19.07.2019 </w:t>
      </w:r>
      <w:r>
        <w:rPr>
          <w:rFonts w:ascii="Times New Roman"/>
          <w:b w:val="false"/>
          <w:i w:val="false"/>
          <w:color w:val="000000"/>
          <w:sz w:val="28"/>
        </w:rPr>
        <w:t>№ ҚР ДСМ-105</w:t>
      </w:r>
      <w:r>
        <w:rPr>
          <w:rFonts w:ascii="Times New Roman"/>
          <w:b w:val="false"/>
          <w:i w:val="false"/>
          <w:color w:val="ff0000"/>
          <w:sz w:val="28"/>
        </w:rPr>
        <w:t xml:space="preserve"> (01.01.2019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6-параграф 51-тармақпен толықтырылды – ҚР Денсаулық сақтау министрінің 06.12.2018 </w:t>
      </w:r>
      <w:r>
        <w:rPr>
          <w:rFonts w:ascii="Times New Roman"/>
          <w:b w:val="false"/>
          <w:i w:val="false"/>
          <w:color w:val="000000"/>
          <w:sz w:val="28"/>
        </w:rPr>
        <w:t>№ ҚР ДСМ-35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10" w:id="293"/>
    <w:p>
      <w:pPr>
        <w:spacing w:after="0"/>
        <w:ind w:left="0"/>
        <w:jc w:val="left"/>
      </w:pPr>
      <w:r>
        <w:rPr>
          <w:rFonts w:ascii="Times New Roman"/>
          <w:b/>
          <w:i w:val="false"/>
          <w:color w:val="000000"/>
        </w:rPr>
        <w:t xml:space="preserve"> 7-параграф. АИТВ инфекциясын жұқтырғандарға және (немесе) ЖИТС-пен ауыратын науқастарға медициналық-әлеуметтік көмек көрсеткені үшін тарифтерді қалыптастыру алгоритмі халықтың осал топтарына арналған тарифтердің өсуі</w:t>
      </w:r>
    </w:p>
    <w:bookmarkEnd w:id="293"/>
    <w:p>
      <w:pPr>
        <w:spacing w:after="0"/>
        <w:ind w:left="0"/>
        <w:jc w:val="both"/>
      </w:pPr>
      <w:r>
        <w:rPr>
          <w:rFonts w:ascii="Times New Roman"/>
          <w:b w:val="false"/>
          <w:i w:val="false"/>
          <w:color w:val="ff0000"/>
          <w:sz w:val="28"/>
        </w:rPr>
        <w:t xml:space="preserve">
      Ескерту. 7-параграфтың тақырыбы жаңа редакцияда – ҚР Денсаулық сақтау министрінің 31.12.2019 </w:t>
      </w:r>
      <w:r>
        <w:rPr>
          <w:rFonts w:ascii="Times New Roman"/>
          <w:b w:val="false"/>
          <w:i w:val="false"/>
          <w:color w:val="ff0000"/>
          <w:sz w:val="28"/>
        </w:rPr>
        <w:t>№ ҚР ДСМ-157</w:t>
      </w:r>
      <w:r>
        <w:rPr>
          <w:rFonts w:ascii="Times New Roman"/>
          <w:b w:val="false"/>
          <w:i w:val="false"/>
          <w:color w:val="ff0000"/>
          <w:sz w:val="28"/>
        </w:rPr>
        <w:t xml:space="preserve"> (01.01.2020 бастап қолданысқа енгізіледі) бұйрығымен.</w:t>
      </w:r>
    </w:p>
    <w:bookmarkStart w:name="z311" w:id="294"/>
    <w:p>
      <w:pPr>
        <w:spacing w:after="0"/>
        <w:ind w:left="0"/>
        <w:jc w:val="both"/>
      </w:pPr>
      <w:r>
        <w:rPr>
          <w:rFonts w:ascii="Times New Roman"/>
          <w:b w:val="false"/>
          <w:i w:val="false"/>
          <w:color w:val="000000"/>
          <w:sz w:val="28"/>
        </w:rPr>
        <w:t>
      52. ТМККК шеңберінде АИТВ инфекциясын жұқтырғандарға және ЖИТС-пен ауыратын науқастарға медициналық-әлеуметтік көмек көрсету үшін ақы төлеу бір медициналық қызметті көрсетуге арналған тариф бойынша төлем жүргізілетін консультациялық-диагностикалық көмек нысанында мамандандырылған медициналық көмек көрсететін ұйымдарды қоспағанда, денсаулық сақтау субъектілеріне бір АИТВ инфекциясын жұқтырғанға және ЖИТС-пен ауыратын науқасқа шаққанда кешенді тариф бойынша жүзеге асыралыды (бұдан әрі - АИТВ инфекциясын жұқтырғандарға және ЖИТС-пен ауыратын науқастарға медициналық-әлеуметтік көмек көрсететін денсаулық сақтау субъектісі).</w:t>
      </w:r>
    </w:p>
    <w:bookmarkEnd w:id="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Денсаулық сақтау министрінің 31.12.2019 </w:t>
      </w:r>
      <w:r>
        <w:rPr>
          <w:rFonts w:ascii="Times New Roman"/>
          <w:b w:val="false"/>
          <w:i w:val="false"/>
          <w:color w:val="000000"/>
          <w:sz w:val="28"/>
        </w:rPr>
        <w:t>№ ҚР ДСМ-157</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000000"/>
          <w:sz w:val="28"/>
        </w:rPr>
        <w:t>
</w:t>
      </w:r>
    </w:p>
    <w:bookmarkStart w:name="z312" w:id="295"/>
    <w:p>
      <w:pPr>
        <w:spacing w:after="0"/>
        <w:ind w:left="0"/>
        <w:jc w:val="both"/>
      </w:pPr>
      <w:r>
        <w:rPr>
          <w:rFonts w:ascii="Times New Roman"/>
          <w:b w:val="false"/>
          <w:i w:val="false"/>
          <w:color w:val="000000"/>
          <w:sz w:val="28"/>
        </w:rPr>
        <w:t>
      53. Бір АИТВ инфекциясын жұқтырғанға және ЖИТС-пен ауыратын науқасқа шаққандағы кешенді жоспар мынаны қамтиды амбулаториялық-емханалық көмек нысанында білікті, мамандандырылған, медициналық-әлеуметтік көмекті қамтамасыз ету: АИТВ инфекциясын жұқтырғандарға және ЖИТС-пен ауыратын науқастарға консультациялық-диагностикалық көмекті, оның ішінде АТВ-инфекциясын анадан ұрыққа және ерте жастағы балаға берілу қауіпін төмендету жөніндегі профилактикалық іс-шараларды жүзеге асыру.</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Денсаулық сақтау министрінің 31.12.2019 </w:t>
      </w:r>
      <w:r>
        <w:rPr>
          <w:rFonts w:ascii="Times New Roman"/>
          <w:b w:val="false"/>
          <w:i w:val="false"/>
          <w:color w:val="000000"/>
          <w:sz w:val="28"/>
        </w:rPr>
        <w:t>№ ҚР ДСМ-157</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000000"/>
          <w:sz w:val="28"/>
        </w:rPr>
        <w:t>
</w:t>
      </w:r>
    </w:p>
    <w:bookmarkStart w:name="z468" w:id="296"/>
    <w:p>
      <w:pPr>
        <w:spacing w:after="0"/>
        <w:ind w:left="0"/>
        <w:jc w:val="both"/>
      </w:pPr>
      <w:r>
        <w:rPr>
          <w:rFonts w:ascii="Times New Roman"/>
          <w:b w:val="false"/>
          <w:i w:val="false"/>
          <w:color w:val="000000"/>
          <w:sz w:val="28"/>
        </w:rPr>
        <w:t>
      53-1. Достық кабинеттердегі халықтың осал топтары үшін кешенді тарифқа кіреді:</w:t>
      </w:r>
    </w:p>
    <w:bookmarkEnd w:id="296"/>
    <w:p>
      <w:pPr>
        <w:spacing w:after="0"/>
        <w:ind w:left="0"/>
        <w:jc w:val="both"/>
      </w:pPr>
      <w:r>
        <w:rPr>
          <w:rFonts w:ascii="Times New Roman"/>
          <w:b w:val="false"/>
          <w:i w:val="false"/>
          <w:color w:val="000000"/>
          <w:sz w:val="28"/>
        </w:rPr>
        <w:t>
      1) құпия медициналық тексеруді қамтамасыз ету, психоәлеуметтік, заң консультацияларын ұсыну, сенім пункттерінің, Достық кабинеттердің жұмыс істеуі, халық арасында АИТВ инфекциясының алдын алу жөніндегі іс-шараларды іске асыру;</w:t>
      </w:r>
    </w:p>
    <w:p>
      <w:pPr>
        <w:spacing w:after="0"/>
        <w:ind w:left="0"/>
        <w:jc w:val="both"/>
      </w:pPr>
      <w:r>
        <w:rPr>
          <w:rFonts w:ascii="Times New Roman"/>
          <w:b w:val="false"/>
          <w:i w:val="false"/>
          <w:color w:val="000000"/>
          <w:sz w:val="28"/>
        </w:rPr>
        <w:t>
      2) уәкілетті орган бекіткен АҚТҚ жұқтырудың жоғары қаупі бойынша халықтың осал топтарына жататын адамдар арасында емдеу-алдын алу іс-шараларын жүргізу.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53-1-тармақпен толықтырылды – ҚР Денсаулық сақтау министрінің 31.12.2019 </w:t>
      </w:r>
      <w:r>
        <w:rPr>
          <w:rFonts w:ascii="Times New Roman"/>
          <w:b w:val="false"/>
          <w:i w:val="false"/>
          <w:color w:val="000000"/>
          <w:sz w:val="28"/>
        </w:rPr>
        <w:t>№ ҚР ДСМ-157</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000000"/>
          <w:sz w:val="28"/>
        </w:rPr>
        <w:t>
</w:t>
      </w:r>
    </w:p>
    <w:bookmarkStart w:name="z469" w:id="297"/>
    <w:p>
      <w:pPr>
        <w:spacing w:after="0"/>
        <w:ind w:left="0"/>
        <w:jc w:val="both"/>
      </w:pPr>
      <w:r>
        <w:rPr>
          <w:rFonts w:ascii="Times New Roman"/>
          <w:b w:val="false"/>
          <w:i w:val="false"/>
          <w:color w:val="000000"/>
          <w:sz w:val="28"/>
        </w:rPr>
        <w:t>
      53-2. Халықты АИТВ-инфекциясына тексергені үшін тарифқа ҚР халқы үшін АИТВ-инфекциясына талдау жүргізу кіреді.</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53-2-тармақпен толықтырылды – ҚР Денсаулық сақтау министрінің 31.12.2019 </w:t>
      </w:r>
      <w:r>
        <w:rPr>
          <w:rFonts w:ascii="Times New Roman"/>
          <w:b w:val="false"/>
          <w:i w:val="false"/>
          <w:color w:val="000000"/>
          <w:sz w:val="28"/>
        </w:rPr>
        <w:t>№ ҚР ДСМ-157</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000000"/>
          <w:sz w:val="28"/>
        </w:rPr>
        <w:t>
</w:t>
      </w:r>
    </w:p>
    <w:bookmarkStart w:name="z317" w:id="298"/>
    <w:p>
      <w:pPr>
        <w:spacing w:after="0"/>
        <w:ind w:left="0"/>
        <w:jc w:val="both"/>
      </w:pPr>
      <w:r>
        <w:rPr>
          <w:rFonts w:ascii="Times New Roman"/>
          <w:b w:val="false"/>
          <w:i w:val="false"/>
          <w:color w:val="000000"/>
          <w:sz w:val="28"/>
        </w:rPr>
        <w:t>
      54. АИТВ жұқтырғандарға және (немесе) ЖИТС-пен ауыратын науқастарға медициналық-әлеуметтік көмек көрсететін денсаулық сақтау субъектісіне айына бір АИТВ жұқтырғандарға және (немесе) ЖИТС-пен ауыратын адамға арналған кешенді тарифті есептеу мынадай формула бойынша жүзеге асырылады:</w:t>
      </w:r>
    </w:p>
    <w:bookmarkEnd w:id="298"/>
    <w:p>
      <w:pPr>
        <w:spacing w:after="0"/>
        <w:ind w:left="0"/>
        <w:jc w:val="both"/>
      </w:pPr>
      <w:r>
        <w:rPr>
          <w:rFonts w:ascii="Times New Roman"/>
          <w:b w:val="false"/>
          <w:i w:val="false"/>
          <w:color w:val="000000"/>
          <w:sz w:val="28"/>
        </w:rPr>
        <w:t>
      КТ</w:t>
      </w:r>
      <w:r>
        <w:rPr>
          <w:rFonts w:ascii="Times New Roman"/>
          <w:b w:val="false"/>
          <w:i w:val="false"/>
          <w:color w:val="000000"/>
          <w:vertAlign w:val="subscript"/>
        </w:rPr>
        <w:t>ЖИТС</w:t>
      </w:r>
      <w:r>
        <w:rPr>
          <w:rFonts w:ascii="Times New Roman"/>
          <w:b w:val="false"/>
          <w:i w:val="false"/>
          <w:color w:val="000000"/>
          <w:sz w:val="28"/>
        </w:rPr>
        <w:t>=∑ (i=1)^nci*q*m, мұнда</w:t>
      </w:r>
    </w:p>
    <w:p>
      <w:pPr>
        <w:spacing w:after="0"/>
        <w:ind w:left="0"/>
        <w:jc w:val="both"/>
      </w:pPr>
      <w:r>
        <w:rPr>
          <w:rFonts w:ascii="Times New Roman"/>
          <w:b w:val="false"/>
          <w:i w:val="false"/>
          <w:color w:val="000000"/>
          <w:sz w:val="28"/>
        </w:rPr>
        <w:t>
      Сі - тікелей және жанама (үстеме) шығыстарды айқындау әдісінің негізінде есептелген бір медициналық қызметтің құны;</w:t>
      </w:r>
    </w:p>
    <w:p>
      <w:pPr>
        <w:spacing w:after="0"/>
        <w:ind w:left="0"/>
        <w:jc w:val="both"/>
      </w:pPr>
      <w:r>
        <w:rPr>
          <w:rFonts w:ascii="Times New Roman"/>
          <w:b w:val="false"/>
          <w:i w:val="false"/>
          <w:color w:val="000000"/>
          <w:sz w:val="28"/>
        </w:rPr>
        <w:t>
      I-медициналық қызметтердің тарификаторына сәйкес тізбе бойынша Медициналық қызметтің түрі;</w:t>
      </w:r>
    </w:p>
    <w:p>
      <w:pPr>
        <w:spacing w:after="0"/>
        <w:ind w:left="0"/>
        <w:jc w:val="both"/>
      </w:pPr>
      <w:r>
        <w:rPr>
          <w:rFonts w:ascii="Times New Roman"/>
          <w:b w:val="false"/>
          <w:i w:val="false"/>
          <w:color w:val="000000"/>
          <w:sz w:val="28"/>
        </w:rPr>
        <w:t>
      q - ресми статистика деректерін ескере отырып есептелген медициналық қызметті пайдалану мүмкіндігі;</w:t>
      </w:r>
    </w:p>
    <w:p>
      <w:pPr>
        <w:spacing w:after="0"/>
        <w:ind w:left="0"/>
        <w:jc w:val="both"/>
      </w:pPr>
      <w:r>
        <w:rPr>
          <w:rFonts w:ascii="Times New Roman"/>
          <w:b w:val="false"/>
          <w:i w:val="false"/>
          <w:color w:val="000000"/>
          <w:sz w:val="28"/>
        </w:rPr>
        <w:t>
      M - медициналық көмек көрсетуді ұйымдастыру стандарттарын, клиникалық хаттамаларды ескере отырып есептелген медициналық қызметті пайдалану еселігі.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Денсаулық сақтау министрінің 31.12.2019 </w:t>
      </w:r>
      <w:r>
        <w:rPr>
          <w:rFonts w:ascii="Times New Roman"/>
          <w:b w:val="false"/>
          <w:i w:val="false"/>
          <w:color w:val="000000"/>
          <w:sz w:val="28"/>
        </w:rPr>
        <w:t>№ ҚР ДСМ-157</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000000"/>
          <w:sz w:val="28"/>
        </w:rPr>
        <w:t>
</w:t>
      </w:r>
    </w:p>
    <w:bookmarkStart w:name="z470" w:id="299"/>
    <w:p>
      <w:pPr>
        <w:spacing w:after="0"/>
        <w:ind w:left="0"/>
        <w:jc w:val="both"/>
      </w:pPr>
      <w:r>
        <w:rPr>
          <w:rFonts w:ascii="Times New Roman"/>
          <w:b w:val="false"/>
          <w:i w:val="false"/>
          <w:color w:val="000000"/>
          <w:sz w:val="28"/>
        </w:rPr>
        <w:t>
      54-1. АИТВ жұқтырғандарға және (немесе) ЖИТС-пен ауыратын адамдарға медициналық-әлеуметтік көмек көрсететін денсаулық сақтау субъектісіне айына бір АИТВ жұқтырғандарға және (немесе) ЖИТС-пен ауыратын адамға арналған құнын есептеу мынадай формула бойынша жүзеге асырылады:</w:t>
      </w:r>
    </w:p>
    <w:bookmarkEnd w:id="299"/>
    <w:p>
      <w:pPr>
        <w:spacing w:after="0"/>
        <w:ind w:left="0"/>
        <w:jc w:val="both"/>
      </w:pPr>
      <w:r>
        <w:rPr>
          <w:rFonts w:ascii="Times New Roman"/>
          <w:b w:val="false"/>
          <w:i w:val="false"/>
          <w:color w:val="000000"/>
          <w:sz w:val="28"/>
        </w:rPr>
        <w:t>
      СКТ</w:t>
      </w:r>
      <w:r>
        <w:rPr>
          <w:rFonts w:ascii="Times New Roman"/>
          <w:b w:val="false"/>
          <w:i w:val="false"/>
          <w:color w:val="000000"/>
          <w:vertAlign w:val="subscript"/>
        </w:rPr>
        <w:t>АИТВ</w:t>
      </w:r>
      <w:r>
        <w:rPr>
          <w:rFonts w:ascii="Times New Roman"/>
          <w:b w:val="false"/>
          <w:i w:val="false"/>
          <w:color w:val="000000"/>
          <w:sz w:val="28"/>
        </w:rPr>
        <w:t xml:space="preserve"> = КТ</w:t>
      </w:r>
      <w:r>
        <w:rPr>
          <w:rFonts w:ascii="Times New Roman"/>
          <w:b w:val="false"/>
          <w:i w:val="false"/>
          <w:color w:val="000000"/>
          <w:vertAlign w:val="subscript"/>
        </w:rPr>
        <w:t>АИТВ</w:t>
      </w:r>
      <w:r>
        <w:rPr>
          <w:rFonts w:ascii="Times New Roman"/>
          <w:b w:val="false"/>
          <w:i w:val="false"/>
          <w:color w:val="000000"/>
          <w:sz w:val="28"/>
        </w:rPr>
        <w:t xml:space="preserve"> * K1 + КТ</w:t>
      </w:r>
      <w:r>
        <w:rPr>
          <w:rFonts w:ascii="Times New Roman"/>
          <w:b w:val="false"/>
          <w:i w:val="false"/>
          <w:color w:val="000000"/>
          <w:vertAlign w:val="subscript"/>
        </w:rPr>
        <w:t>АИТВ</w:t>
      </w:r>
      <w:r>
        <w:rPr>
          <w:rFonts w:ascii="Times New Roman"/>
          <w:b w:val="false"/>
          <w:i w:val="false"/>
          <w:color w:val="000000"/>
          <w:sz w:val="28"/>
        </w:rPr>
        <w:t xml:space="preserve"> * (K2-1) +...+ КТ</w:t>
      </w:r>
      <w:r>
        <w:rPr>
          <w:rFonts w:ascii="Times New Roman"/>
          <w:b w:val="false"/>
          <w:i w:val="false"/>
          <w:color w:val="000000"/>
          <w:vertAlign w:val="subscript"/>
        </w:rPr>
        <w:t>АИТВ</w:t>
      </w:r>
      <w:r>
        <w:rPr>
          <w:rFonts w:ascii="Times New Roman"/>
          <w:b w:val="false"/>
          <w:i w:val="false"/>
          <w:color w:val="000000"/>
          <w:sz w:val="28"/>
        </w:rPr>
        <w:t xml:space="preserve"> * (Kn-1), мұнда:</w:t>
      </w:r>
    </w:p>
    <w:p>
      <w:pPr>
        <w:spacing w:after="0"/>
        <w:ind w:left="0"/>
        <w:jc w:val="both"/>
      </w:pPr>
      <w:r>
        <w:rPr>
          <w:rFonts w:ascii="Times New Roman"/>
          <w:b w:val="false"/>
          <w:i w:val="false"/>
          <w:color w:val="000000"/>
          <w:sz w:val="28"/>
        </w:rPr>
        <w:t>
      КТ</w:t>
      </w:r>
      <w:r>
        <w:rPr>
          <w:rFonts w:ascii="Times New Roman"/>
          <w:b w:val="false"/>
          <w:i w:val="false"/>
          <w:color w:val="000000"/>
          <w:vertAlign w:val="subscript"/>
        </w:rPr>
        <w:t>АИТВ</w:t>
      </w:r>
      <w:r>
        <w:rPr>
          <w:rFonts w:ascii="Times New Roman"/>
          <w:b w:val="false"/>
          <w:i w:val="false"/>
          <w:color w:val="000000"/>
          <w:sz w:val="28"/>
        </w:rPr>
        <w:t xml:space="preserve"> - түзету коэффициенттерін есепке алмағанда, АИТВ жұқтырғандарға және (немесе) ЖИТС-пен ауыратын адамдарға медициналық-әлеуметтік көмек көрсететін денсаулық сақтау субъектісіне айына АИТВ жұқтырғандарға және (немесе) ЖИТС-пен ауыратын бір Денсаулық сақтау субъектісіне кешенді тариф;</w:t>
      </w:r>
    </w:p>
    <w:p>
      <w:pPr>
        <w:spacing w:after="0"/>
        <w:ind w:left="0"/>
        <w:jc w:val="both"/>
      </w:pPr>
      <w:r>
        <w:rPr>
          <w:rFonts w:ascii="Times New Roman"/>
          <w:b w:val="false"/>
          <w:i w:val="false"/>
          <w:color w:val="000000"/>
          <w:sz w:val="28"/>
        </w:rPr>
        <w:t xml:space="preserve">
      K1, Kn - "Арал өңіріндегі экологиялық қасірет салдарынан зардап шеккен азаматтарды әлеуметтік қорғау туралы" Қазақстан Республикасының 1992 жылғы 30 маусымдағы </w:t>
      </w:r>
      <w:r>
        <w:rPr>
          <w:rFonts w:ascii="Times New Roman"/>
          <w:b w:val="false"/>
          <w:i w:val="false"/>
          <w:color w:val="000000"/>
          <w:sz w:val="28"/>
        </w:rPr>
        <w:t>Заңына</w:t>
      </w:r>
      <w:r>
        <w:rPr>
          <w:rFonts w:ascii="Times New Roman"/>
          <w:b w:val="false"/>
          <w:i w:val="false"/>
          <w:color w:val="000000"/>
          <w:sz w:val="28"/>
        </w:rPr>
        <w:t xml:space="preserve"> (бұдан әрі-заң) сәйкес экологиялық қасірет аймақтарындағы жұмыс үшін ауылдық жердегі жұмыс үшін, экологиялық апат аймақтарындағы жұмыс үшін еңбекақыға үстемеақыларға арналған шығыстарды ескере отырып, медициналық қызметтің құнын түзету мақсатында уәкілетті орган қолданатын түзету коэффициенттері (бұдан әрі - түзету коэффициенттері). - "Семей ядролық сынақ полигонындағы ядролық сынақтардың салдарынан зардап шеккен азаматтарды әлеуметтік қорғау туралы" 1992 жылғы 18 желтоқсандағы (бұдан әрі - СЯСП азаматтарын әлеуметтік қорғау туралы ҚРЗ) Заңдарына сәйкес жылыту маусымының және басқа да коэффициенттердің ұзақтығы.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54-1-тармақпен толықтырылды – ҚР Денсаулық сақтау министрінің 31.12.2019 </w:t>
      </w:r>
      <w:r>
        <w:rPr>
          <w:rFonts w:ascii="Times New Roman"/>
          <w:b w:val="false"/>
          <w:i w:val="false"/>
          <w:color w:val="000000"/>
          <w:sz w:val="28"/>
        </w:rPr>
        <w:t>№ ҚР ДСМ-157</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000000"/>
          <w:sz w:val="28"/>
        </w:rPr>
        <w:t>
</w:t>
      </w:r>
    </w:p>
    <w:bookmarkStart w:name="z471" w:id="300"/>
    <w:p>
      <w:pPr>
        <w:spacing w:after="0"/>
        <w:ind w:left="0"/>
        <w:jc w:val="both"/>
      </w:pPr>
      <w:r>
        <w:rPr>
          <w:rFonts w:ascii="Times New Roman"/>
          <w:b w:val="false"/>
          <w:i w:val="false"/>
          <w:color w:val="000000"/>
          <w:sz w:val="28"/>
        </w:rPr>
        <w:t>
      54-2. Достық кабинеттердегі халықтың осал тобындағы бір адамға арналған тарифті есептеу мынадай формула бойынша жүзеге асырылады:</w:t>
      </w:r>
    </w:p>
    <w:bookmarkEnd w:id="30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84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1844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мұнда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Сі - тікелей және үстеме шығыстарды айқындау әдісінің негізінде есептелген бір медициналық қызметтің құны;</w:t>
      </w:r>
    </w:p>
    <w:p>
      <w:pPr>
        <w:spacing w:after="0"/>
        <w:ind w:left="0"/>
        <w:jc w:val="both"/>
      </w:pPr>
      <w:r>
        <w:rPr>
          <w:rFonts w:ascii="Times New Roman"/>
          <w:b w:val="false"/>
          <w:i w:val="false"/>
          <w:color w:val="000000"/>
          <w:sz w:val="28"/>
        </w:rPr>
        <w:t>
      I-медициналық қызметтердің тарификаторына сәйкес тізбе бойынша Медициналық қызметтің түрі;</w:t>
      </w:r>
    </w:p>
    <w:p>
      <w:pPr>
        <w:spacing w:after="0"/>
        <w:ind w:left="0"/>
        <w:jc w:val="both"/>
      </w:pPr>
      <w:r>
        <w:rPr>
          <w:rFonts w:ascii="Times New Roman"/>
          <w:b w:val="false"/>
          <w:i w:val="false"/>
          <w:color w:val="000000"/>
          <w:sz w:val="28"/>
        </w:rPr>
        <w:t>
      Q - ресми статистика деректерін ескере отырып есептелген медициналық қызметті пайдалану мүмкіндігі;</w:t>
      </w:r>
    </w:p>
    <w:p>
      <w:pPr>
        <w:spacing w:after="0"/>
        <w:ind w:left="0"/>
        <w:jc w:val="both"/>
      </w:pPr>
      <w:r>
        <w:rPr>
          <w:rFonts w:ascii="Times New Roman"/>
          <w:b w:val="false"/>
          <w:i w:val="false"/>
          <w:color w:val="000000"/>
          <w:sz w:val="28"/>
        </w:rPr>
        <w:t>
      M - медициналық көмек көрсетуді ұйымдастыру стандарттарын, клиникалық хаттамаларды ескере отырып есептелген медициналық қызметті пайдалану еселігі.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54-2-тармақпен толықтырылды – ҚР Денсаулық сақтау министрінің 31.12.2019 </w:t>
      </w:r>
      <w:r>
        <w:rPr>
          <w:rFonts w:ascii="Times New Roman"/>
          <w:b w:val="false"/>
          <w:i w:val="false"/>
          <w:color w:val="000000"/>
          <w:sz w:val="28"/>
        </w:rPr>
        <w:t>№ ҚР ДСМ-157</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000000"/>
          <w:sz w:val="28"/>
        </w:rPr>
        <w:t>
</w:t>
      </w:r>
    </w:p>
    <w:bookmarkStart w:name="z472" w:id="301"/>
    <w:p>
      <w:pPr>
        <w:spacing w:after="0"/>
        <w:ind w:left="0"/>
        <w:jc w:val="both"/>
      </w:pPr>
      <w:r>
        <w:rPr>
          <w:rFonts w:ascii="Times New Roman"/>
          <w:b w:val="false"/>
          <w:i w:val="false"/>
          <w:color w:val="000000"/>
          <w:sz w:val="28"/>
        </w:rPr>
        <w:t>
      54-3. АИТВ жұқтырғандарға және (немесе) ЖИТС-пен ауыратын науқастарға медициналық-әлеуметтік көмек көрсететін денсаулық сақтау субъектісіне Достық кабинеттердегі халықтың осал тобындағы бір адамның құнын есептеу мынадай формула бойынша жүзеге асырылады:</w:t>
      </w:r>
    </w:p>
    <w:bookmarkEnd w:id="301"/>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КТхот</w:t>
      </w:r>
      <w:r>
        <w:rPr>
          <w:rFonts w:ascii="Times New Roman"/>
          <w:b w:val="false"/>
          <w:i w:val="false"/>
          <w:color w:val="000000"/>
          <w:sz w:val="28"/>
        </w:rPr>
        <w:t xml:space="preserve"> = КТ</w:t>
      </w:r>
      <w:r>
        <w:rPr>
          <w:rFonts w:ascii="Times New Roman"/>
          <w:b w:val="false"/>
          <w:i w:val="false"/>
          <w:color w:val="000000"/>
          <w:vertAlign w:val="subscript"/>
        </w:rPr>
        <w:t>хот</w:t>
      </w:r>
      <w:r>
        <w:rPr>
          <w:rFonts w:ascii="Times New Roman"/>
          <w:b w:val="false"/>
          <w:i w:val="false"/>
          <w:color w:val="000000"/>
          <w:sz w:val="28"/>
        </w:rPr>
        <w:t xml:space="preserve"> * K1 + КТ</w:t>
      </w:r>
      <w:r>
        <w:rPr>
          <w:rFonts w:ascii="Times New Roman"/>
          <w:b w:val="false"/>
          <w:i w:val="false"/>
          <w:color w:val="000000"/>
          <w:vertAlign w:val="subscript"/>
        </w:rPr>
        <w:t>хот</w:t>
      </w:r>
      <w:r>
        <w:rPr>
          <w:rFonts w:ascii="Times New Roman"/>
          <w:b w:val="false"/>
          <w:i w:val="false"/>
          <w:color w:val="000000"/>
          <w:sz w:val="28"/>
        </w:rPr>
        <w:t xml:space="preserve"> * (K2-1) +…+ КТ</w:t>
      </w:r>
      <w:r>
        <w:rPr>
          <w:rFonts w:ascii="Times New Roman"/>
          <w:b w:val="false"/>
          <w:i w:val="false"/>
          <w:color w:val="000000"/>
          <w:vertAlign w:val="subscript"/>
        </w:rPr>
        <w:t>хот</w:t>
      </w:r>
      <w:r>
        <w:rPr>
          <w:rFonts w:ascii="Times New Roman"/>
          <w:b w:val="false"/>
          <w:i w:val="false"/>
          <w:color w:val="000000"/>
          <w:sz w:val="28"/>
        </w:rPr>
        <w:t xml:space="preserve"> * (Kn-1), мұндағы:</w:t>
      </w:r>
    </w:p>
    <w:p>
      <w:pPr>
        <w:spacing w:after="0"/>
        <w:ind w:left="0"/>
        <w:jc w:val="both"/>
      </w:pPr>
      <w:r>
        <w:rPr>
          <w:rFonts w:ascii="Times New Roman"/>
          <w:b w:val="false"/>
          <w:i w:val="false"/>
          <w:color w:val="000000"/>
          <w:sz w:val="28"/>
        </w:rPr>
        <w:t>
      КТХОТ - түзету коэффициенттерін есептемегенде, Достық кабинеттердегі халықтың осал тобындағы бір адамға арналған кешенді тариф;</w:t>
      </w:r>
    </w:p>
    <w:p>
      <w:pPr>
        <w:spacing w:after="0"/>
        <w:ind w:left="0"/>
        <w:jc w:val="both"/>
      </w:pPr>
      <w:r>
        <w:rPr>
          <w:rFonts w:ascii="Times New Roman"/>
          <w:b w:val="false"/>
          <w:i w:val="false"/>
          <w:color w:val="000000"/>
          <w:sz w:val="28"/>
        </w:rPr>
        <w:t>
      K1, Kn - "Арал өңіріндегі экологиялық қасірет салдарынан зардап шеккен азаматтарды әлеуметтік қорғау туралы" Қазақстан Республикасының 1992 жылғы 30 маусымдағы Заңына (бұдан әрі - заң) сәйкес экологиялық қасірет аймақтарындағы жұмыс үшін ауылдық жердегі жұмыс үшін, экологиялық апат аймақтарындағы жұмыс үшін еңбекақыға үстемеақыларға арналған шығыстарды ескере отырып, медициналық қызметтің құнын түзету мақсатында уәкілетті орган қолданатын түзету коэффициенттері (бұдан әрі - түзету коэффициенттері). - "Семей ядролық сынақ полигонындағы ядролық сынақтардың салдарынан зардап шеккен азаматтарды әлеуметтік қорғау туралы" 1992 жылғы 18 желтоқсандағы (бұдан әрі - СЯСП азаматтарын әлеуметтік қорғау туралы ҚРЗ) Заңдарына сәйкес жылыту маусымының және басқа да коэффициенттердің ұзақтығы.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54-3-тармақпен толықтырылды – ҚР Денсаулық сақтау министрінің 31.12.2019 </w:t>
      </w:r>
      <w:r>
        <w:rPr>
          <w:rFonts w:ascii="Times New Roman"/>
          <w:b w:val="false"/>
          <w:i w:val="false"/>
          <w:color w:val="000000"/>
          <w:sz w:val="28"/>
        </w:rPr>
        <w:t>№ ҚР ДСМ-157</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55. Алып тасталды – ҚР Денсаулық сақтау министрінің 19.07.2019 </w:t>
      </w:r>
      <w:r>
        <w:rPr>
          <w:rFonts w:ascii="Times New Roman"/>
          <w:b w:val="false"/>
          <w:i w:val="false"/>
          <w:color w:val="000000"/>
          <w:sz w:val="28"/>
        </w:rPr>
        <w:t>№ ҚР ДСМ-105</w:t>
      </w:r>
      <w:r>
        <w:rPr>
          <w:rFonts w:ascii="Times New Roman"/>
          <w:b w:val="false"/>
          <w:i w:val="false"/>
          <w:color w:val="ff0000"/>
          <w:sz w:val="28"/>
        </w:rPr>
        <w:t xml:space="preserve"> (01.01.2019 бастап қолданысқа енгізіледі) бұйрығымен.</w:t>
      </w:r>
      <w:r>
        <w:br/>
      </w:r>
      <w:r>
        <w:rPr>
          <w:rFonts w:ascii="Times New Roman"/>
          <w:b w:val="false"/>
          <w:i w:val="false"/>
          <w:color w:val="000000"/>
          <w:sz w:val="28"/>
        </w:rPr>
        <w:t>
</w:t>
      </w:r>
    </w:p>
    <w:bookmarkStart w:name="z319" w:id="302"/>
    <w:p>
      <w:pPr>
        <w:spacing w:after="0"/>
        <w:ind w:left="0"/>
        <w:jc w:val="left"/>
      </w:pPr>
      <w:r>
        <w:rPr>
          <w:rFonts w:ascii="Times New Roman"/>
          <w:b/>
          <w:i w:val="false"/>
          <w:color w:val="000000"/>
        </w:rPr>
        <w:t xml:space="preserve"> 8-параграф. Жедел медициналық көмек көрсеткені үшін және санитариялық авиацияға арналған тарифтерді қалыптастыру алгоритмі</w:t>
      </w:r>
    </w:p>
    <w:bookmarkEnd w:id="302"/>
    <w:bookmarkStart w:name="z320" w:id="303"/>
    <w:p>
      <w:pPr>
        <w:spacing w:after="0"/>
        <w:ind w:left="0"/>
        <w:jc w:val="both"/>
      </w:pPr>
      <w:r>
        <w:rPr>
          <w:rFonts w:ascii="Times New Roman"/>
          <w:b w:val="false"/>
          <w:i w:val="false"/>
          <w:color w:val="000000"/>
          <w:sz w:val="28"/>
        </w:rPr>
        <w:t xml:space="preserve">
      56. Жедел медициналық көмек станциясының деңгейінде жедел медициналық көмек (бұдан әрі - ЖК) және білікті мамандарды және (немесе) науқасты тасымалдауға байланысты медициналық көмек көрсететін денсаулық сақтау субъектілеріне және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рұқсат ету құжаттары бар денсаулық сақтау ұйымдарына ақы төлеу тіркелген халыққа шақыртулардың 4 жеделдік санатындағы ЖК-ті қоспағанда, жан басына шаққандағы жедел медициналық көмек көрсету норматив және білікті мамандарды және (немесе) науқасты санитариялық автокөлікпен тасымалдауға байланысты медициналық көмек бойынша жүзеге асырылады.</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Денсаулық сақтау министрінің 31.12.2019 </w:t>
      </w:r>
      <w:r>
        <w:rPr>
          <w:rFonts w:ascii="Times New Roman"/>
          <w:b w:val="false"/>
          <w:i w:val="false"/>
          <w:color w:val="000000"/>
          <w:sz w:val="28"/>
        </w:rPr>
        <w:t>№ ҚР ДСМ-157</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000000"/>
          <w:sz w:val="28"/>
        </w:rPr>
        <w:t>
</w:t>
      </w:r>
    </w:p>
    <w:bookmarkStart w:name="z321" w:id="304"/>
    <w:p>
      <w:pPr>
        <w:spacing w:after="0"/>
        <w:ind w:left="0"/>
        <w:jc w:val="both"/>
      </w:pPr>
      <w:r>
        <w:rPr>
          <w:rFonts w:ascii="Times New Roman"/>
          <w:b w:val="false"/>
          <w:i w:val="false"/>
          <w:color w:val="000000"/>
          <w:sz w:val="28"/>
        </w:rPr>
        <w:t>
      57. ЖК көрсететін денсаулық сақтау субъектісіне "БХТ" АЖ-да тіркелген бір бекітілген адамға ЖК көрсетуге арналған жан басына шаққандағы нормативтің есебі айына кешенді формула бойынша жүзеге асырылады:</w:t>
      </w:r>
    </w:p>
    <w:bookmarkEnd w:id="304"/>
    <w:p>
      <w:pPr>
        <w:spacing w:after="0"/>
        <w:ind w:left="0"/>
        <w:jc w:val="both"/>
      </w:pPr>
      <w:r>
        <w:rPr>
          <w:rFonts w:ascii="Times New Roman"/>
          <w:b w:val="false"/>
          <w:i w:val="false"/>
          <w:color w:val="000000"/>
          <w:sz w:val="28"/>
        </w:rPr>
        <w:t>
      ЖБШН</w:t>
      </w:r>
      <w:r>
        <w:rPr>
          <w:rFonts w:ascii="Times New Roman"/>
          <w:b w:val="false"/>
          <w:i w:val="false"/>
          <w:color w:val="000000"/>
          <w:vertAlign w:val="subscript"/>
        </w:rPr>
        <w:t>кеп.ЖК</w:t>
      </w:r>
      <w:r>
        <w:rPr>
          <w:rFonts w:ascii="Times New Roman"/>
          <w:b w:val="false"/>
          <w:i w:val="false"/>
          <w:color w:val="000000"/>
          <w:sz w:val="28"/>
        </w:rPr>
        <w:t xml:space="preserve"> = (ЖБШН</w:t>
      </w:r>
      <w:r>
        <w:rPr>
          <w:rFonts w:ascii="Times New Roman"/>
          <w:b w:val="false"/>
          <w:i w:val="false"/>
          <w:color w:val="000000"/>
          <w:vertAlign w:val="subscript"/>
        </w:rPr>
        <w:t>ҚРкеп.ЖК</w:t>
      </w:r>
      <w:r>
        <w:rPr>
          <w:rFonts w:ascii="Times New Roman"/>
          <w:b w:val="false"/>
          <w:i w:val="false"/>
          <w:color w:val="000000"/>
          <w:sz w:val="28"/>
        </w:rPr>
        <w:t xml:space="preserve"> х ЖТК</w:t>
      </w:r>
      <w:r>
        <w:rPr>
          <w:rFonts w:ascii="Times New Roman"/>
          <w:b w:val="false"/>
          <w:i w:val="false"/>
          <w:color w:val="000000"/>
          <w:vertAlign w:val="subscript"/>
        </w:rPr>
        <w:t>ЖК</w:t>
      </w:r>
      <w:r>
        <w:rPr>
          <w:rFonts w:ascii="Times New Roman"/>
          <w:b w:val="false"/>
          <w:i w:val="false"/>
          <w:color w:val="000000"/>
          <w:sz w:val="28"/>
        </w:rPr>
        <w:t xml:space="preserve"> + ЖБШН</w:t>
      </w:r>
      <w:r>
        <w:rPr>
          <w:rFonts w:ascii="Times New Roman"/>
          <w:b w:val="false"/>
          <w:i w:val="false"/>
          <w:color w:val="000000"/>
          <w:vertAlign w:val="subscript"/>
        </w:rPr>
        <w:t>ҚРкеп.ЖК</w:t>
      </w:r>
      <w:r>
        <w:rPr>
          <w:rFonts w:ascii="Times New Roman"/>
          <w:b w:val="false"/>
          <w:i w:val="false"/>
          <w:color w:val="000000"/>
          <w:sz w:val="28"/>
        </w:rPr>
        <w:t xml:space="preserve"> х (К</w:t>
      </w:r>
      <w:r>
        <w:rPr>
          <w:rFonts w:ascii="Times New Roman"/>
          <w:b w:val="false"/>
          <w:i w:val="false"/>
          <w:color w:val="000000"/>
          <w:vertAlign w:val="subscript"/>
        </w:rPr>
        <w:t>қала.тығыз</w:t>
      </w:r>
      <w:r>
        <w:rPr>
          <w:rFonts w:ascii="Times New Roman"/>
          <w:b w:val="false"/>
          <w:i w:val="false"/>
          <w:color w:val="000000"/>
          <w:sz w:val="28"/>
        </w:rPr>
        <w:t xml:space="preserve"> - 1) + ЖБШН</w:t>
      </w:r>
      <w:r>
        <w:rPr>
          <w:rFonts w:ascii="Times New Roman"/>
          <w:b w:val="false"/>
          <w:i w:val="false"/>
          <w:color w:val="000000"/>
          <w:vertAlign w:val="subscript"/>
        </w:rPr>
        <w:t>ҚРкеп.ЖК</w:t>
      </w:r>
      <w:r>
        <w:rPr>
          <w:rFonts w:ascii="Times New Roman"/>
          <w:b w:val="false"/>
          <w:i w:val="false"/>
          <w:color w:val="000000"/>
          <w:sz w:val="28"/>
        </w:rPr>
        <w:t xml:space="preserve"> х (К</w:t>
      </w:r>
      <w:r>
        <w:rPr>
          <w:rFonts w:ascii="Times New Roman"/>
          <w:b w:val="false"/>
          <w:i w:val="false"/>
          <w:color w:val="000000"/>
          <w:vertAlign w:val="subscript"/>
        </w:rPr>
        <w:t>ауыл.тығыз</w:t>
      </w:r>
      <w:r>
        <w:rPr>
          <w:rFonts w:ascii="Times New Roman"/>
          <w:b w:val="false"/>
          <w:i w:val="false"/>
          <w:color w:val="000000"/>
          <w:sz w:val="28"/>
        </w:rPr>
        <w:t xml:space="preserve"> - 1) + ЖБШН</w:t>
      </w:r>
      <w:r>
        <w:rPr>
          <w:rFonts w:ascii="Times New Roman"/>
          <w:b w:val="false"/>
          <w:i w:val="false"/>
          <w:color w:val="000000"/>
          <w:vertAlign w:val="subscript"/>
        </w:rPr>
        <w:t>ҚРкеп.ЖК</w:t>
      </w:r>
      <w:r>
        <w:rPr>
          <w:rFonts w:ascii="Times New Roman"/>
          <w:b w:val="false"/>
          <w:i w:val="false"/>
          <w:color w:val="000000"/>
          <w:sz w:val="28"/>
        </w:rPr>
        <w:t xml:space="preserve"> х (К</w:t>
      </w:r>
      <w:r>
        <w:rPr>
          <w:rFonts w:ascii="Times New Roman"/>
          <w:b w:val="false"/>
          <w:i w:val="false"/>
          <w:color w:val="000000"/>
          <w:vertAlign w:val="subscript"/>
        </w:rPr>
        <w:t>обл.жылу</w:t>
      </w:r>
      <w:r>
        <w:rPr>
          <w:rFonts w:ascii="Times New Roman"/>
          <w:b w:val="false"/>
          <w:i w:val="false"/>
          <w:color w:val="000000"/>
          <w:sz w:val="28"/>
        </w:rPr>
        <w:t xml:space="preserve"> - 1) + ЖБШН</w:t>
      </w:r>
      <w:r>
        <w:rPr>
          <w:rFonts w:ascii="Times New Roman"/>
          <w:b w:val="false"/>
          <w:i w:val="false"/>
          <w:color w:val="000000"/>
          <w:vertAlign w:val="subscript"/>
        </w:rPr>
        <w:t>ҚРкеп.ЖК</w:t>
      </w:r>
      <w:r>
        <w:rPr>
          <w:rFonts w:ascii="Times New Roman"/>
          <w:b w:val="false"/>
          <w:i w:val="false"/>
          <w:color w:val="000000"/>
          <w:sz w:val="28"/>
        </w:rPr>
        <w:t xml:space="preserve"> х (К</w:t>
      </w:r>
      <w:r>
        <w:rPr>
          <w:rFonts w:ascii="Times New Roman"/>
          <w:b w:val="false"/>
          <w:i w:val="false"/>
          <w:color w:val="000000"/>
          <w:vertAlign w:val="subscript"/>
        </w:rPr>
        <w:t>обл.ауыл</w:t>
      </w:r>
      <w:r>
        <w:rPr>
          <w:rFonts w:ascii="Times New Roman"/>
          <w:b w:val="false"/>
          <w:i w:val="false"/>
          <w:color w:val="000000"/>
          <w:sz w:val="28"/>
        </w:rPr>
        <w:t xml:space="preserve"> - 1) + ЖБШН</w:t>
      </w:r>
      <w:r>
        <w:rPr>
          <w:rFonts w:ascii="Times New Roman"/>
          <w:b w:val="false"/>
          <w:i w:val="false"/>
          <w:color w:val="000000"/>
          <w:vertAlign w:val="subscript"/>
        </w:rPr>
        <w:t>ҚРкеп.ЖК</w:t>
      </w:r>
      <w:r>
        <w:rPr>
          <w:rFonts w:ascii="Times New Roman"/>
          <w:b w:val="false"/>
          <w:i w:val="false"/>
          <w:color w:val="000000"/>
          <w:sz w:val="28"/>
        </w:rPr>
        <w:t xml:space="preserve"> х (К</w:t>
      </w:r>
      <w:r>
        <w:rPr>
          <w:rFonts w:ascii="Times New Roman"/>
          <w:b w:val="false"/>
          <w:i w:val="false"/>
          <w:color w:val="000000"/>
          <w:vertAlign w:val="subscript"/>
        </w:rPr>
        <w:t>эколог</w:t>
      </w:r>
      <w:r>
        <w:rPr>
          <w:rFonts w:ascii="Times New Roman"/>
          <w:b w:val="false"/>
          <w:i w:val="false"/>
          <w:color w:val="000000"/>
          <w:sz w:val="28"/>
        </w:rPr>
        <w:t xml:space="preserve"> - 1))*К</w:t>
      </w:r>
      <w:r>
        <w:rPr>
          <w:rFonts w:ascii="Times New Roman"/>
          <w:b w:val="false"/>
          <w:i w:val="false"/>
          <w:color w:val="000000"/>
          <w:vertAlign w:val="subscript"/>
        </w:rPr>
        <w:t>аймақ,</w:t>
      </w:r>
      <w:r>
        <w:rPr>
          <w:rFonts w:ascii="Times New Roman"/>
          <w:b w:val="false"/>
          <w:i w:val="false"/>
          <w:color w:val="000000"/>
          <w:sz w:val="28"/>
        </w:rPr>
        <w:t xml:space="preserve"> мұнда:</w:t>
      </w:r>
    </w:p>
    <w:p>
      <w:pPr>
        <w:spacing w:after="0"/>
        <w:ind w:left="0"/>
        <w:jc w:val="both"/>
      </w:pPr>
      <w:r>
        <w:rPr>
          <w:rFonts w:ascii="Times New Roman"/>
          <w:b w:val="false"/>
          <w:i w:val="false"/>
          <w:color w:val="000000"/>
          <w:sz w:val="28"/>
        </w:rPr>
        <w:t>
      ЖБШН</w:t>
      </w:r>
      <w:r>
        <w:rPr>
          <w:rFonts w:ascii="Times New Roman"/>
          <w:b w:val="false"/>
          <w:i w:val="false"/>
          <w:color w:val="000000"/>
          <w:vertAlign w:val="subscript"/>
        </w:rPr>
        <w:t>ҚРкеп.ЖК</w:t>
      </w:r>
      <w:r>
        <w:rPr>
          <w:rFonts w:ascii="Times New Roman"/>
          <w:b w:val="false"/>
          <w:i w:val="false"/>
          <w:color w:val="000000"/>
          <w:sz w:val="28"/>
        </w:rPr>
        <w:t xml:space="preserve"> -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айқындайтын және Қазақстан Республикасының аумағында бірыңғай болып табылатын түзету коэффициенттерін ескерместен айқындалған айына "БХТ" АЖ-да тіркелген бір бекітілген адамға арналған ЖК базалық жан басына шаққандағы нормативі мынадай формула бойынша есептеледі:</w:t>
      </w:r>
    </w:p>
    <w:p>
      <w:pPr>
        <w:spacing w:after="0"/>
        <w:ind w:left="0"/>
        <w:jc w:val="both"/>
      </w:pPr>
      <w:r>
        <w:rPr>
          <w:rFonts w:ascii="Times New Roman"/>
          <w:b w:val="false"/>
          <w:i w:val="false"/>
          <w:color w:val="000000"/>
          <w:sz w:val="28"/>
        </w:rPr>
        <w:t>
      ЖБШН</w:t>
      </w:r>
      <w:r>
        <w:rPr>
          <w:rFonts w:ascii="Times New Roman"/>
          <w:b w:val="false"/>
          <w:i w:val="false"/>
          <w:color w:val="000000"/>
          <w:vertAlign w:val="subscript"/>
        </w:rPr>
        <w:t>баз.ЖК(ҚР)</w:t>
      </w:r>
      <w:r>
        <w:rPr>
          <w:rFonts w:ascii="Times New Roman"/>
          <w:b w:val="false"/>
          <w:i w:val="false"/>
          <w:color w:val="000000"/>
          <w:sz w:val="28"/>
        </w:rPr>
        <w:t>= ЖБШН</w:t>
      </w:r>
      <w:r>
        <w:rPr>
          <w:rFonts w:ascii="Times New Roman"/>
          <w:b w:val="false"/>
          <w:i w:val="false"/>
          <w:color w:val="000000"/>
          <w:vertAlign w:val="subscript"/>
        </w:rPr>
        <w:t>орташ.ЖК(ҚР)</w:t>
      </w:r>
      <w:r>
        <w:rPr>
          <w:rFonts w:ascii="Times New Roman"/>
          <w:b w:val="false"/>
          <w:i w:val="false"/>
          <w:color w:val="000000"/>
          <w:sz w:val="28"/>
        </w:rPr>
        <w:t>/ (ЖТК</w:t>
      </w:r>
      <w:r>
        <w:rPr>
          <w:rFonts w:ascii="Times New Roman"/>
          <w:b w:val="false"/>
          <w:i w:val="false"/>
          <w:color w:val="000000"/>
          <w:vertAlign w:val="subscript"/>
        </w:rPr>
        <w:t>ҚР</w:t>
      </w:r>
      <w:r>
        <w:rPr>
          <w:rFonts w:ascii="Times New Roman"/>
          <w:b w:val="false"/>
          <w:i w:val="false"/>
          <w:color w:val="000000"/>
          <w:sz w:val="28"/>
        </w:rPr>
        <w:t>+ (КҚР</w:t>
      </w:r>
      <w:r>
        <w:rPr>
          <w:rFonts w:ascii="Times New Roman"/>
          <w:b w:val="false"/>
          <w:i w:val="false"/>
          <w:color w:val="000000"/>
          <w:vertAlign w:val="subscript"/>
        </w:rPr>
        <w:t>қадла.тығыз</w:t>
      </w:r>
      <w:r>
        <w:rPr>
          <w:rFonts w:ascii="Times New Roman"/>
          <w:b w:val="false"/>
          <w:i w:val="false"/>
          <w:color w:val="000000"/>
          <w:sz w:val="28"/>
        </w:rPr>
        <w:t>-1) + (КҚР</w:t>
      </w:r>
      <w:r>
        <w:rPr>
          <w:rFonts w:ascii="Times New Roman"/>
          <w:b w:val="false"/>
          <w:i w:val="false"/>
          <w:color w:val="000000"/>
          <w:vertAlign w:val="subscript"/>
        </w:rPr>
        <w:t>ауыл.тығыз</w:t>
      </w:r>
      <w:r>
        <w:rPr>
          <w:rFonts w:ascii="Times New Roman"/>
          <w:b w:val="false"/>
          <w:i w:val="false"/>
          <w:color w:val="000000"/>
          <w:sz w:val="28"/>
        </w:rPr>
        <w:t>-1) + (К</w:t>
      </w:r>
      <w:r>
        <w:rPr>
          <w:rFonts w:ascii="Times New Roman"/>
          <w:b w:val="false"/>
          <w:i w:val="false"/>
          <w:color w:val="000000"/>
          <w:vertAlign w:val="subscript"/>
        </w:rPr>
        <w:t>жылуҚР</w:t>
      </w:r>
      <w:r>
        <w:rPr>
          <w:rFonts w:ascii="Times New Roman"/>
          <w:b w:val="false"/>
          <w:i w:val="false"/>
          <w:color w:val="000000"/>
          <w:sz w:val="28"/>
        </w:rPr>
        <w:t>-1) + (К</w:t>
      </w:r>
      <w:r>
        <w:rPr>
          <w:rFonts w:ascii="Times New Roman"/>
          <w:b w:val="false"/>
          <w:i w:val="false"/>
          <w:color w:val="000000"/>
          <w:vertAlign w:val="subscript"/>
        </w:rPr>
        <w:t>ауылҚР</w:t>
      </w:r>
      <w:r>
        <w:rPr>
          <w:rFonts w:ascii="Times New Roman"/>
          <w:b w:val="false"/>
          <w:i w:val="false"/>
          <w:color w:val="000000"/>
          <w:sz w:val="28"/>
        </w:rPr>
        <w:t>-1) + (К</w:t>
      </w:r>
      <w:r>
        <w:rPr>
          <w:rFonts w:ascii="Times New Roman"/>
          <w:b w:val="false"/>
          <w:i w:val="false"/>
          <w:color w:val="000000"/>
          <w:vertAlign w:val="subscript"/>
        </w:rPr>
        <w:t>экологҚР</w:t>
      </w:r>
      <w:r>
        <w:rPr>
          <w:rFonts w:ascii="Times New Roman"/>
          <w:b w:val="false"/>
          <w:i w:val="false"/>
          <w:color w:val="000000"/>
          <w:sz w:val="28"/>
        </w:rPr>
        <w:t>-1)), мұнда:</w:t>
      </w:r>
    </w:p>
    <w:p>
      <w:pPr>
        <w:spacing w:after="0"/>
        <w:ind w:left="0"/>
        <w:jc w:val="both"/>
      </w:pPr>
      <w:r>
        <w:rPr>
          <w:rFonts w:ascii="Times New Roman"/>
          <w:b w:val="false"/>
          <w:i w:val="false"/>
          <w:color w:val="000000"/>
          <w:sz w:val="28"/>
        </w:rPr>
        <w:t>
      ЖБШН</w:t>
      </w:r>
      <w:r>
        <w:rPr>
          <w:rFonts w:ascii="Times New Roman"/>
          <w:b w:val="false"/>
          <w:i w:val="false"/>
          <w:color w:val="000000"/>
          <w:vertAlign w:val="subscript"/>
        </w:rPr>
        <w:t>орташ.ЖК(ҚР)</w:t>
      </w:r>
      <w:r>
        <w:rPr>
          <w:rFonts w:ascii="Times New Roman"/>
          <w:b w:val="false"/>
          <w:i w:val="false"/>
          <w:color w:val="000000"/>
          <w:sz w:val="28"/>
        </w:rPr>
        <w:t xml:space="preserve"> - алдағы қаржы жылына арналған ел бойынша айына бір тұрғынға арналған БК көрсетуге арналған жан басына шаққандағы нормативтің орташа компоненті, ол мынадай формула бойынша айқындалады:</w:t>
      </w:r>
    </w:p>
    <w:p>
      <w:pPr>
        <w:spacing w:after="0"/>
        <w:ind w:left="0"/>
        <w:jc w:val="both"/>
      </w:pPr>
      <w:r>
        <w:rPr>
          <w:rFonts w:ascii="Times New Roman"/>
          <w:b w:val="false"/>
          <w:i w:val="false"/>
          <w:color w:val="000000"/>
          <w:sz w:val="28"/>
        </w:rPr>
        <w:t>
      ЖБШН</w:t>
      </w:r>
      <w:r>
        <w:rPr>
          <w:rFonts w:ascii="Times New Roman"/>
          <w:b w:val="false"/>
          <w:i w:val="false"/>
          <w:color w:val="000000"/>
          <w:vertAlign w:val="subscript"/>
        </w:rPr>
        <w:t>орташ.ЖК(ҚР)</w:t>
      </w:r>
      <w:r>
        <w:rPr>
          <w:rFonts w:ascii="Times New Roman"/>
          <w:b w:val="false"/>
          <w:i w:val="false"/>
          <w:color w:val="000000"/>
          <w:sz w:val="28"/>
        </w:rPr>
        <w:t xml:space="preserve"> = V</w:t>
      </w:r>
      <w:r>
        <w:rPr>
          <w:rFonts w:ascii="Times New Roman"/>
          <w:b w:val="false"/>
          <w:i w:val="false"/>
          <w:color w:val="000000"/>
          <w:vertAlign w:val="subscript"/>
        </w:rPr>
        <w:t>ЖК_ҚР</w:t>
      </w:r>
      <w:r>
        <w:rPr>
          <w:rFonts w:ascii="Times New Roman"/>
          <w:b w:val="false"/>
          <w:i w:val="false"/>
          <w:color w:val="000000"/>
          <w:sz w:val="28"/>
        </w:rPr>
        <w:t>/С</w:t>
      </w:r>
      <w:r>
        <w:rPr>
          <w:rFonts w:ascii="Times New Roman"/>
          <w:b w:val="false"/>
          <w:i w:val="false"/>
          <w:color w:val="000000"/>
          <w:vertAlign w:val="subscript"/>
        </w:rPr>
        <w:t>ҚР</w:t>
      </w:r>
      <w:r>
        <w:rPr>
          <w:rFonts w:ascii="Times New Roman"/>
          <w:b w:val="false"/>
          <w:i w:val="false"/>
          <w:color w:val="000000"/>
          <w:sz w:val="28"/>
        </w:rPr>
        <w:t xml:space="preserve"> / m,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ЖК(ҚР)</w:t>
      </w:r>
      <w:r>
        <w:rPr>
          <w:rFonts w:ascii="Times New Roman"/>
          <w:b w:val="false"/>
          <w:i w:val="false"/>
          <w:color w:val="000000"/>
          <w:vertAlign w:val="subscript"/>
        </w:rPr>
        <w:t xml:space="preserve"> </w:t>
      </w:r>
      <w:r>
        <w:rPr>
          <w:rFonts w:ascii="Times New Roman"/>
          <w:b w:val="false"/>
          <w:i w:val="false"/>
          <w:color w:val="000000"/>
          <w:sz w:val="28"/>
        </w:rPr>
        <w:t>- халыққа ЖК көрсетуге арналған ел бойынша қаржыландырудың жоспарлы жылдық көлемі;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ҚР</w:t>
      </w:r>
      <w:r>
        <w:rPr>
          <w:rFonts w:ascii="Times New Roman"/>
          <w:b w:val="false"/>
          <w:i w:val="false"/>
          <w:color w:val="000000"/>
          <w:sz w:val="28"/>
        </w:rPr>
        <w:t xml:space="preserve"> - халықты еркін тіркеу науқанының нәтижелері бойынша немесе қаржыландыруды есептеу үшін пайдаланылатын ай күнгі жағдай бойынша "БХТ" АЖ-да тіркелген елдің ЖК көрсету бойынша барлық субъектілерге бекітілген халықтың саны;</w:t>
      </w:r>
    </w:p>
    <w:p>
      <w:pPr>
        <w:spacing w:after="0"/>
        <w:ind w:left="0"/>
        <w:jc w:val="both"/>
      </w:pPr>
      <w:r>
        <w:rPr>
          <w:rFonts w:ascii="Times New Roman"/>
          <w:b w:val="false"/>
          <w:i w:val="false"/>
          <w:color w:val="000000"/>
          <w:sz w:val="28"/>
        </w:rPr>
        <w:t>
      m - ЖК-ны қаржыландыру жүзеге асырылатын қаржы жылындағы айлар саны.</w:t>
      </w:r>
    </w:p>
    <w:p>
      <w:pPr>
        <w:spacing w:after="0"/>
        <w:ind w:left="0"/>
        <w:jc w:val="both"/>
      </w:pPr>
      <w:r>
        <w:rPr>
          <w:rFonts w:ascii="Times New Roman"/>
          <w:b w:val="false"/>
          <w:i w:val="false"/>
          <w:color w:val="000000"/>
          <w:sz w:val="28"/>
        </w:rPr>
        <w:t>
      ЖТК</w:t>
      </w:r>
      <w:r>
        <w:rPr>
          <w:rFonts w:ascii="Times New Roman"/>
          <w:b w:val="false"/>
          <w:i w:val="false"/>
          <w:color w:val="000000"/>
          <w:vertAlign w:val="subscript"/>
        </w:rPr>
        <w:t>ҚР</w:t>
      </w:r>
      <w:r>
        <w:rPr>
          <w:rFonts w:ascii="Times New Roman"/>
          <w:b w:val="false"/>
          <w:i w:val="false"/>
          <w:color w:val="000000"/>
          <w:sz w:val="28"/>
        </w:rPr>
        <w:t xml:space="preserve"> - ел халқының жыныстық-жастық құрылымы бойынша "БХТ" АЖ деректері негізінде есептелген ел деңгейінде халықтың медициналық қызметтерді тұтынуының орташа жыныстық-жастық түзету коэффициенті;</w:t>
      </w:r>
    </w:p>
    <w:p>
      <w:pPr>
        <w:spacing w:after="0"/>
        <w:ind w:left="0"/>
        <w:jc w:val="both"/>
      </w:pPr>
      <w:r>
        <w:rPr>
          <w:rFonts w:ascii="Times New Roman"/>
          <w:b w:val="false"/>
          <w:i w:val="false"/>
          <w:color w:val="000000"/>
          <w:sz w:val="28"/>
        </w:rPr>
        <w:t xml:space="preserve">
      К </w:t>
      </w:r>
      <w:r>
        <w:rPr>
          <w:rFonts w:ascii="Times New Roman"/>
          <w:b w:val="false"/>
          <w:i w:val="false"/>
          <w:color w:val="000000"/>
          <w:vertAlign w:val="subscript"/>
        </w:rPr>
        <w:t>өңір тығыз.</w:t>
      </w:r>
      <w:r>
        <w:rPr>
          <w:rFonts w:ascii="Times New Roman"/>
          <w:b w:val="false"/>
          <w:i w:val="false"/>
          <w:color w:val="000000"/>
          <w:sz w:val="28"/>
        </w:rPr>
        <w:t xml:space="preserve"> - осы сала бойынша халық тығыздығының коэффициенті, ол мынадай формула бойынша айқындалады:</w:t>
      </w:r>
    </w:p>
    <w:p>
      <w:pPr>
        <w:spacing w:after="0"/>
        <w:ind w:left="0"/>
        <w:jc w:val="both"/>
      </w:pPr>
      <w:r>
        <w:rPr>
          <w:rFonts w:ascii="Times New Roman"/>
          <w:b w:val="false"/>
          <w:i w:val="false"/>
          <w:color w:val="000000"/>
          <w:sz w:val="28"/>
        </w:rPr>
        <w:t xml:space="preserve">
      К </w:t>
      </w:r>
      <w:r>
        <w:rPr>
          <w:rFonts w:ascii="Times New Roman"/>
          <w:b w:val="false"/>
          <w:i w:val="false"/>
          <w:color w:val="000000"/>
          <w:vertAlign w:val="subscript"/>
        </w:rPr>
        <w:t>өңір тығыз</w:t>
      </w:r>
      <w:r>
        <w:rPr>
          <w:rFonts w:ascii="Times New Roman"/>
          <w:b w:val="false"/>
          <w:i w:val="false"/>
          <w:color w:val="000000"/>
          <w:sz w:val="28"/>
        </w:rPr>
        <w:t xml:space="preserve"> = 1 +С х Т ҚР.орта халық / Т обл. халық, мұнда:</w:t>
      </w:r>
    </w:p>
    <w:p>
      <w:pPr>
        <w:spacing w:after="0"/>
        <w:ind w:left="0"/>
        <w:jc w:val="both"/>
      </w:pPr>
      <w:r>
        <w:rPr>
          <w:rFonts w:ascii="Times New Roman"/>
          <w:b w:val="false"/>
          <w:i w:val="false"/>
          <w:color w:val="000000"/>
          <w:sz w:val="28"/>
        </w:rPr>
        <w:t>
      С - облыстардың, республикалық маңызы бар қалалардың халқы тығыздығының облыстардың, республикалық маңызы бар қалалардың халық санынан ауытқуы есепке алынатын салмақ (Пирсон сызықтық корреляция коэффициентінің есебі);</w:t>
      </w:r>
    </w:p>
    <w:p>
      <w:pPr>
        <w:spacing w:after="0"/>
        <w:ind w:left="0"/>
        <w:jc w:val="both"/>
      </w:pPr>
      <w:r>
        <w:rPr>
          <w:rFonts w:ascii="Times New Roman"/>
          <w:b w:val="false"/>
          <w:i w:val="false"/>
          <w:color w:val="000000"/>
          <w:sz w:val="28"/>
        </w:rPr>
        <w:t>
      ТҚР.орта халық - алдағы қаржы жылына арналған қаржыландыру көлемін есептеу үшін пайдаланылатын кезеңдегі жағдай бойынша Қазақстан Республикасы Ұлттық экономика министрлігі Статистика комитетінің (бұдан әрі - Статистика комитеті) деректеріне сәйкес Қазақстан Республикасы бойынша орта есеппен халықтың тығыздығы;</w:t>
      </w:r>
    </w:p>
    <w:p>
      <w:pPr>
        <w:spacing w:after="0"/>
        <w:ind w:left="0"/>
        <w:jc w:val="both"/>
      </w:pPr>
      <w:r>
        <w:rPr>
          <w:rFonts w:ascii="Times New Roman"/>
          <w:b w:val="false"/>
          <w:i w:val="false"/>
          <w:color w:val="000000"/>
          <w:sz w:val="28"/>
        </w:rPr>
        <w:t>
      Тобл. халық - алдағы қаржы жылына арналған қаржыландыру көлемін есептеу үшін пайдаланылатын кезеңдегі жағдай бойынша статистика комитетінің деректеріне сәйкес облыстағы халықтың тығыздығы.</w:t>
      </w:r>
    </w:p>
    <w:p>
      <w:pPr>
        <w:spacing w:after="0"/>
        <w:ind w:left="0"/>
        <w:jc w:val="both"/>
      </w:pPr>
      <w:r>
        <w:rPr>
          <w:rFonts w:ascii="Times New Roman"/>
          <w:b w:val="false"/>
          <w:i w:val="false"/>
          <w:color w:val="000000"/>
          <w:sz w:val="28"/>
        </w:rPr>
        <w:t>
      Республикалық маңызы бар қалалар мен облыс орталықтары үшін халық тығыздығының коэффициенті 1-ге тең.</w:t>
      </w:r>
    </w:p>
    <w:p>
      <w:pPr>
        <w:spacing w:after="0"/>
        <w:ind w:left="0"/>
        <w:jc w:val="both"/>
      </w:pPr>
      <w:r>
        <w:rPr>
          <w:rFonts w:ascii="Times New Roman"/>
          <w:b w:val="false"/>
          <w:i w:val="false"/>
          <w:color w:val="000000"/>
          <w:sz w:val="28"/>
        </w:rPr>
        <w:t>
      ЖТК</w:t>
      </w:r>
      <w:r>
        <w:rPr>
          <w:rFonts w:ascii="Times New Roman"/>
          <w:b w:val="false"/>
          <w:i w:val="false"/>
          <w:color w:val="000000"/>
          <w:vertAlign w:val="subscript"/>
        </w:rPr>
        <w:t>ҚР</w:t>
      </w:r>
      <w:r>
        <w:rPr>
          <w:rFonts w:ascii="Times New Roman"/>
          <w:b w:val="false"/>
          <w:i w:val="false"/>
          <w:color w:val="000000"/>
          <w:sz w:val="28"/>
        </w:rPr>
        <w:t xml:space="preserve"> = (ЖТК</w:t>
      </w:r>
      <w:r>
        <w:rPr>
          <w:rFonts w:ascii="Times New Roman"/>
          <w:b w:val="false"/>
          <w:i w:val="false"/>
          <w:color w:val="000000"/>
          <w:vertAlign w:val="subscript"/>
        </w:rPr>
        <w:t>обл 1</w:t>
      </w:r>
      <w:r>
        <w:rPr>
          <w:rFonts w:ascii="Times New Roman"/>
          <w:b w:val="false"/>
          <w:i w:val="false"/>
          <w:color w:val="000000"/>
          <w:sz w:val="28"/>
        </w:rPr>
        <w:t xml:space="preserve"> + ЖТК</w:t>
      </w:r>
      <w:r>
        <w:rPr>
          <w:rFonts w:ascii="Times New Roman"/>
          <w:b w:val="false"/>
          <w:i w:val="false"/>
          <w:color w:val="000000"/>
          <w:vertAlign w:val="subscript"/>
        </w:rPr>
        <w:t>обл 2</w:t>
      </w:r>
      <w:r>
        <w:rPr>
          <w:rFonts w:ascii="Times New Roman"/>
          <w:b w:val="false"/>
          <w:i w:val="false"/>
          <w:color w:val="000000"/>
          <w:sz w:val="28"/>
        </w:rPr>
        <w:t xml:space="preserve"> + .. + ЖТК</w:t>
      </w:r>
      <w:r>
        <w:rPr>
          <w:rFonts w:ascii="Times New Roman"/>
          <w:b w:val="false"/>
          <w:i w:val="false"/>
          <w:color w:val="000000"/>
          <w:vertAlign w:val="subscript"/>
        </w:rPr>
        <w:t>обл i</w:t>
      </w:r>
      <w:r>
        <w:rPr>
          <w:rFonts w:ascii="Times New Roman"/>
          <w:b w:val="false"/>
          <w:i w:val="false"/>
          <w:color w:val="000000"/>
          <w:sz w:val="28"/>
        </w:rPr>
        <w:t>)/С</w:t>
      </w:r>
      <w:r>
        <w:rPr>
          <w:rFonts w:ascii="Times New Roman"/>
          <w:b w:val="false"/>
          <w:i w:val="false"/>
          <w:color w:val="000000"/>
          <w:vertAlign w:val="subscript"/>
        </w:rPr>
        <w:t>ҚР</w:t>
      </w:r>
    </w:p>
    <w:p>
      <w:pPr>
        <w:spacing w:after="0"/>
        <w:ind w:left="0"/>
        <w:jc w:val="both"/>
      </w:pPr>
      <w:r>
        <w:rPr>
          <w:rFonts w:ascii="Times New Roman"/>
          <w:b w:val="false"/>
          <w:i w:val="false"/>
          <w:color w:val="000000"/>
          <w:sz w:val="28"/>
        </w:rPr>
        <w:t>
      ЖТК</w:t>
      </w:r>
      <w:r>
        <w:rPr>
          <w:rFonts w:ascii="Times New Roman"/>
          <w:b w:val="false"/>
          <w:i w:val="false"/>
          <w:color w:val="000000"/>
          <w:vertAlign w:val="subscript"/>
        </w:rPr>
        <w:t>обл</w:t>
      </w:r>
      <w:r>
        <w:rPr>
          <w:rFonts w:ascii="Times New Roman"/>
          <w:b w:val="false"/>
          <w:i w:val="false"/>
          <w:color w:val="000000"/>
          <w:sz w:val="28"/>
        </w:rPr>
        <w:t xml:space="preserve"> - өңір бойынша халықтың медициналық қызметтерді тұтынуының жыныстық-жастық түзету коэффициенті, ол мынадай формула бойынша айқындалады:</w:t>
      </w:r>
    </w:p>
    <w:p>
      <w:pPr>
        <w:spacing w:after="0"/>
        <w:ind w:left="0"/>
        <w:jc w:val="both"/>
      </w:pPr>
      <w:r>
        <w:rPr>
          <w:rFonts w:ascii="Times New Roman"/>
          <w:b w:val="false"/>
          <w:i w:val="false"/>
          <w:color w:val="000000"/>
          <w:sz w:val="28"/>
        </w:rPr>
        <w:t>
      ЖТК</w:t>
      </w:r>
      <w:r>
        <w:rPr>
          <w:rFonts w:ascii="Times New Roman"/>
          <w:b w:val="false"/>
          <w:i w:val="false"/>
          <w:color w:val="000000"/>
          <w:vertAlign w:val="subscript"/>
        </w:rPr>
        <w:t>обл</w:t>
      </w:r>
      <w:r>
        <w:rPr>
          <w:rFonts w:ascii="Times New Roman"/>
          <w:b w:val="false"/>
          <w:i w:val="false"/>
          <w:color w:val="000000"/>
          <w:sz w:val="28"/>
        </w:rPr>
        <w:t xml:space="preserve"> = (С</w:t>
      </w:r>
      <w:r>
        <w:rPr>
          <w:rFonts w:ascii="Times New Roman"/>
          <w:b w:val="false"/>
          <w:i w:val="false"/>
          <w:color w:val="000000"/>
          <w:vertAlign w:val="subscript"/>
        </w:rPr>
        <w:t>обл</w:t>
      </w:r>
      <w:r>
        <w:rPr>
          <w:rFonts w:ascii="Times New Roman"/>
          <w:b w:val="false"/>
          <w:i w:val="false"/>
          <w:color w:val="000000"/>
          <w:sz w:val="28"/>
        </w:rPr>
        <w:t xml:space="preserve"> k/n х ЖТК</w:t>
      </w:r>
      <w:r>
        <w:rPr>
          <w:rFonts w:ascii="Times New Roman"/>
          <w:b w:val="false"/>
          <w:i w:val="false"/>
          <w:color w:val="000000"/>
          <w:vertAlign w:val="subscript"/>
        </w:rPr>
        <w:t>МСАК(n))</w:t>
      </w:r>
      <w:r>
        <w:rPr>
          <w:rFonts w:ascii="Times New Roman"/>
          <w:b w:val="false"/>
          <w:i w:val="false"/>
          <w:color w:val="000000"/>
          <w:sz w:val="28"/>
        </w:rPr>
        <w:t>/ С</w:t>
      </w:r>
      <w:r>
        <w:rPr>
          <w:rFonts w:ascii="Times New Roman"/>
          <w:b w:val="false"/>
          <w:i w:val="false"/>
          <w:color w:val="000000"/>
          <w:vertAlign w:val="subscript"/>
        </w:rPr>
        <w:t>обл,</w:t>
      </w:r>
      <w:r>
        <w:rPr>
          <w:rFonts w:ascii="Times New Roman"/>
          <w:b w:val="false"/>
          <w:i w:val="false"/>
          <w:color w:val="000000"/>
          <w:sz w:val="28"/>
        </w:rPr>
        <w:t xml:space="preserve"> мұнда:</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обл</w:t>
      </w:r>
      <w:r>
        <w:rPr>
          <w:rFonts w:ascii="Times New Roman"/>
          <w:b w:val="false"/>
          <w:i w:val="false"/>
          <w:color w:val="000000"/>
          <w:sz w:val="28"/>
        </w:rPr>
        <w:t xml:space="preserve"> - "БХТ" АЖ тіркелген өңірдің тіркелген халқының саны;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обл k/n</w:t>
      </w:r>
      <w:r>
        <w:rPr>
          <w:rFonts w:ascii="Times New Roman"/>
          <w:b w:val="false"/>
          <w:i w:val="false"/>
          <w:color w:val="000000"/>
          <w:sz w:val="28"/>
        </w:rPr>
        <w:t xml:space="preserve"> - "БХТ" АЖ тіркелген өңірдің бекітілген халқының саны жыныстық-жас тобына жататын халықтың к нөмірі N;</w:t>
      </w:r>
    </w:p>
    <w:p>
      <w:pPr>
        <w:spacing w:after="0"/>
        <w:ind w:left="0"/>
        <w:jc w:val="both"/>
      </w:pPr>
      <w:r>
        <w:rPr>
          <w:rFonts w:ascii="Times New Roman"/>
          <w:b w:val="false"/>
          <w:i w:val="false"/>
          <w:color w:val="000000"/>
          <w:sz w:val="28"/>
        </w:rPr>
        <w:t>
      ЖТК</w:t>
      </w:r>
      <w:r>
        <w:rPr>
          <w:rFonts w:ascii="Times New Roman"/>
          <w:b w:val="false"/>
          <w:i w:val="false"/>
          <w:color w:val="000000"/>
          <w:vertAlign w:val="subscript"/>
        </w:rPr>
        <w:t>МСАК(n)</w:t>
      </w:r>
      <w:r>
        <w:rPr>
          <w:rFonts w:ascii="Times New Roman"/>
          <w:b w:val="false"/>
          <w:i w:val="false"/>
          <w:color w:val="000000"/>
          <w:sz w:val="28"/>
        </w:rPr>
        <w:t xml:space="preserve"> - МСАК кешенді жан басына шаққандағы нормативтің кепілдік берілген компонентін есептеудің кешенді формуласының кестесіне сәйкес N нөмірі жыныстық-жастық топтың жыныстық-жастық түзету коэффициенті;</w:t>
      </w:r>
    </w:p>
    <w:p>
      <w:pPr>
        <w:spacing w:after="0"/>
        <w:ind w:left="0"/>
        <w:jc w:val="both"/>
      </w:pPr>
      <w:r>
        <w:rPr>
          <w:rFonts w:ascii="Times New Roman"/>
          <w:b w:val="false"/>
          <w:i w:val="false"/>
          <w:color w:val="000000"/>
          <w:sz w:val="28"/>
        </w:rPr>
        <w:t>
      ЖК субъектісіне бекітілген халықтың саны және халықтың жыныстық-жастық құрамы алдағы қаржы жылына арналған ЖК көрсетуге арналған қаржыландыру көлемін есептеу немесе уәкілетті органның шешімі бойынша ағымдағы қаржы жылы ішінде оны түзету үшін пайдаланылатын халықты еркін бекіту науқанының нәтижелері бойынша немесе айдың соңғы күнгі жағдай бойынша "БХТ" АЖ базасындағы Халық бойынша деректер негізінде айқындалады.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КРжылу</w:t>
      </w:r>
      <w:r>
        <w:rPr>
          <w:rFonts w:ascii="Times New Roman"/>
          <w:b w:val="false"/>
          <w:i w:val="false"/>
          <w:color w:val="000000"/>
          <w:sz w:val="28"/>
        </w:rPr>
        <w:t xml:space="preserve"> - ел бойынша жылыту маусымының ұзақтығын есепке алудың орташа коэффициенті, ол мынадай формула бойынша айқындалады: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КРжылу</w:t>
      </w:r>
      <w:r>
        <w:rPr>
          <w:rFonts w:ascii="Times New Roman"/>
          <w:b w:val="false"/>
          <w:i w:val="false"/>
          <w:color w:val="000000"/>
          <w:sz w:val="28"/>
        </w:rPr>
        <w:t xml:space="preserve"> = (К</w:t>
      </w:r>
      <w:r>
        <w:rPr>
          <w:rFonts w:ascii="Times New Roman"/>
          <w:b w:val="false"/>
          <w:i w:val="false"/>
          <w:color w:val="000000"/>
          <w:vertAlign w:val="subscript"/>
        </w:rPr>
        <w:t>жылу.обл.</w:t>
      </w:r>
      <w:r>
        <w:rPr>
          <w:rFonts w:ascii="Times New Roman"/>
          <w:b w:val="false"/>
          <w:i w:val="false"/>
          <w:color w:val="000000"/>
          <w:sz w:val="28"/>
        </w:rPr>
        <w:t xml:space="preserve"> </w:t>
      </w:r>
      <w:r>
        <w:rPr>
          <w:rFonts w:ascii="Times New Roman"/>
          <w:b w:val="false"/>
          <w:i w:val="false"/>
          <w:color w:val="000000"/>
          <w:vertAlign w:val="subscript"/>
        </w:rPr>
        <w:t>1</w:t>
      </w:r>
      <w:r>
        <w:rPr>
          <w:rFonts w:ascii="Times New Roman"/>
          <w:b w:val="false"/>
          <w:i w:val="false"/>
          <w:color w:val="000000"/>
          <w:sz w:val="28"/>
        </w:rPr>
        <w:t xml:space="preserve"> + К</w:t>
      </w:r>
      <w:r>
        <w:rPr>
          <w:rFonts w:ascii="Times New Roman"/>
          <w:b w:val="false"/>
          <w:i w:val="false"/>
          <w:color w:val="000000"/>
          <w:vertAlign w:val="subscript"/>
        </w:rPr>
        <w:t>жылуобл. 2</w:t>
      </w:r>
      <w:r>
        <w:rPr>
          <w:rFonts w:ascii="Times New Roman"/>
          <w:b w:val="false"/>
          <w:i w:val="false"/>
          <w:color w:val="000000"/>
          <w:sz w:val="28"/>
        </w:rPr>
        <w:t xml:space="preserve"> + … + К</w:t>
      </w:r>
      <w:r>
        <w:rPr>
          <w:rFonts w:ascii="Times New Roman"/>
          <w:b w:val="false"/>
          <w:i w:val="false"/>
          <w:color w:val="000000"/>
          <w:vertAlign w:val="subscript"/>
        </w:rPr>
        <w:t>жылу.обл. i)</w:t>
      </w:r>
      <w:r>
        <w:rPr>
          <w:rFonts w:ascii="Times New Roman"/>
          <w:b w:val="false"/>
          <w:i w:val="false"/>
          <w:color w:val="000000"/>
          <w:sz w:val="28"/>
        </w:rPr>
        <w:t>/С</w:t>
      </w:r>
      <w:r>
        <w:rPr>
          <w:rFonts w:ascii="Times New Roman"/>
          <w:b w:val="false"/>
          <w:i w:val="false"/>
          <w:color w:val="000000"/>
          <w:vertAlign w:val="subscript"/>
        </w:rPr>
        <w:t>ҚР</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жылу.обл.</w:t>
      </w:r>
      <w:r>
        <w:rPr>
          <w:rFonts w:ascii="Times New Roman"/>
          <w:b w:val="false"/>
          <w:i w:val="false"/>
          <w:color w:val="000000"/>
          <w:sz w:val="28"/>
        </w:rPr>
        <w:t xml:space="preserve"> = 1 + ШҮ</w:t>
      </w:r>
      <w:r>
        <w:rPr>
          <w:rFonts w:ascii="Times New Roman"/>
          <w:b w:val="false"/>
          <w:i w:val="false"/>
          <w:color w:val="000000"/>
          <w:vertAlign w:val="subscript"/>
        </w:rPr>
        <w:t>жылу.</w:t>
      </w:r>
      <w:r>
        <w:rPr>
          <w:rFonts w:ascii="Times New Roman"/>
          <w:b w:val="false"/>
          <w:i w:val="false"/>
          <w:color w:val="000000"/>
          <w:sz w:val="28"/>
        </w:rPr>
        <w:t xml:space="preserve"> х (К</w:t>
      </w:r>
      <w:r>
        <w:rPr>
          <w:rFonts w:ascii="Times New Roman"/>
          <w:b w:val="false"/>
          <w:i w:val="false"/>
          <w:color w:val="000000"/>
          <w:vertAlign w:val="subscript"/>
        </w:rPr>
        <w:t>обл.</w:t>
      </w:r>
      <w:r>
        <w:rPr>
          <w:rFonts w:ascii="Times New Roman"/>
          <w:b w:val="false"/>
          <w:i w:val="false"/>
          <w:color w:val="000000"/>
          <w:sz w:val="28"/>
        </w:rPr>
        <w:t xml:space="preserve"> - К</w:t>
      </w:r>
      <w:r>
        <w:rPr>
          <w:rFonts w:ascii="Times New Roman"/>
          <w:b w:val="false"/>
          <w:i w:val="false"/>
          <w:color w:val="000000"/>
          <w:vertAlign w:val="subscript"/>
        </w:rPr>
        <w:t>ҚР</w:t>
      </w:r>
      <w:r>
        <w:rPr>
          <w:rFonts w:ascii="Times New Roman"/>
          <w:b w:val="false"/>
          <w:i w:val="false"/>
          <w:color w:val="000000"/>
          <w:sz w:val="28"/>
        </w:rPr>
        <w:t>/</w:t>
      </w:r>
      <w:r>
        <w:rPr>
          <w:rFonts w:ascii="Times New Roman"/>
          <w:b w:val="false"/>
          <w:i w:val="false"/>
          <w:color w:val="000000"/>
          <w:vertAlign w:val="subscript"/>
        </w:rPr>
        <w:t>орт</w:t>
      </w:r>
      <w:r>
        <w:rPr>
          <w:rFonts w:ascii="Times New Roman"/>
          <w:b w:val="false"/>
          <w:i w:val="false"/>
          <w:color w:val="000000"/>
          <w:sz w:val="28"/>
        </w:rPr>
        <w:t>)/К</w:t>
      </w:r>
      <w:r>
        <w:rPr>
          <w:rFonts w:ascii="Times New Roman"/>
          <w:b w:val="false"/>
          <w:i w:val="false"/>
          <w:color w:val="000000"/>
          <w:vertAlign w:val="subscript"/>
        </w:rPr>
        <w:t>КР/орт.,</w:t>
      </w:r>
      <w:r>
        <w:rPr>
          <w:rFonts w:ascii="Times New Roman"/>
          <w:b w:val="false"/>
          <w:i w:val="false"/>
          <w:color w:val="000000"/>
          <w:sz w:val="28"/>
        </w:rPr>
        <w:t xml:space="preserve"> мұнда:</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жылу.обл</w:t>
      </w:r>
      <w:r>
        <w:rPr>
          <w:rFonts w:ascii="Times New Roman"/>
          <w:b w:val="false"/>
          <w:i w:val="false"/>
          <w:color w:val="000000"/>
          <w:sz w:val="28"/>
        </w:rPr>
        <w:t xml:space="preserve"> - облыс үшін жылыту маусымының ұзақтығын есепке алу коэффициенті;</w:t>
      </w:r>
    </w:p>
    <w:p>
      <w:pPr>
        <w:spacing w:after="0"/>
        <w:ind w:left="0"/>
        <w:jc w:val="both"/>
      </w:pPr>
      <w:r>
        <w:rPr>
          <w:rFonts w:ascii="Times New Roman"/>
          <w:b w:val="false"/>
          <w:i w:val="false"/>
          <w:color w:val="000000"/>
          <w:sz w:val="28"/>
        </w:rPr>
        <w:t>
      ШҮ</w:t>
      </w:r>
      <w:r>
        <w:rPr>
          <w:rFonts w:ascii="Times New Roman"/>
          <w:b w:val="false"/>
          <w:i w:val="false"/>
          <w:color w:val="000000"/>
          <w:vertAlign w:val="subscript"/>
        </w:rPr>
        <w:t>жылу</w:t>
      </w:r>
      <w:r>
        <w:rPr>
          <w:rFonts w:ascii="Times New Roman"/>
          <w:b w:val="false"/>
          <w:i w:val="false"/>
          <w:color w:val="000000"/>
          <w:sz w:val="28"/>
        </w:rPr>
        <w:t xml:space="preserve"> - өткен жылы облыста (республикалық маңызы бар қалада және астанада) амбулаториялық-емханалық көмек көрсететін денсаулық сақтау субъектілерінің деректері негізінде облыс (республикалық маңызы бар қала және астана) бойынша ағымдағы шығындардың жалпы жылдық көлемінде жылудың жылдық көлеміне арналған шығындардың үлесі;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обл.</w:t>
      </w:r>
      <w:r>
        <w:rPr>
          <w:rFonts w:ascii="Times New Roman"/>
          <w:b w:val="false"/>
          <w:i w:val="false"/>
          <w:color w:val="000000"/>
          <w:sz w:val="28"/>
        </w:rPr>
        <w:t xml:space="preserve"> - алдағы қаржы жылына арналған қаржыландыру көлемін есептеу үшін пайдаланылатын облыстың (республикалық маңызы бар қаланың және астананың) жергілікті атқарушы органының шешімі негізінде айқындалған облыс (республикалық маңызы бар қала және Астана) бойынша жылыту маусымының кезеңі;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ҚР/орта.</w:t>
      </w:r>
      <w:r>
        <w:rPr>
          <w:rFonts w:ascii="Times New Roman"/>
          <w:b w:val="false"/>
          <w:i w:val="false"/>
          <w:color w:val="000000"/>
          <w:sz w:val="28"/>
        </w:rPr>
        <w:t xml:space="preserve"> - алдағы қаржы жылына арналған қаржыландыру көлемін есептеу үшін пайдаланылатын облыстардың (республикалық маңызы бар қаланың және астананың) деректеріне сәйкес Қазақстан Республикасы бойынша орта есеппен жылыту маусымының кезеңі.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ҚРауыл</w:t>
      </w:r>
      <w:r>
        <w:rPr>
          <w:rFonts w:ascii="Times New Roman"/>
          <w:b w:val="false"/>
          <w:i w:val="false"/>
          <w:color w:val="000000"/>
          <w:sz w:val="28"/>
        </w:rPr>
        <w:t xml:space="preserve"> - ел бойынша ауылдық жердегі жұмыс үшін үстемеақыны есепке алудың орташа коэффициенті: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ҚРауыл</w:t>
      </w:r>
      <w:r>
        <w:rPr>
          <w:rFonts w:ascii="Times New Roman"/>
          <w:b w:val="false"/>
          <w:i w:val="false"/>
          <w:color w:val="000000"/>
          <w:sz w:val="28"/>
        </w:rPr>
        <w:t xml:space="preserve"> = (К</w:t>
      </w:r>
      <w:r>
        <w:rPr>
          <w:rFonts w:ascii="Times New Roman"/>
          <w:b w:val="false"/>
          <w:i w:val="false"/>
          <w:color w:val="000000"/>
          <w:vertAlign w:val="subscript"/>
        </w:rPr>
        <w:t>ауыл.обл. 1</w:t>
      </w:r>
      <w:r>
        <w:rPr>
          <w:rFonts w:ascii="Times New Roman"/>
          <w:b w:val="false"/>
          <w:i w:val="false"/>
          <w:color w:val="000000"/>
          <w:sz w:val="28"/>
        </w:rPr>
        <w:t xml:space="preserve"> + К</w:t>
      </w:r>
      <w:r>
        <w:rPr>
          <w:rFonts w:ascii="Times New Roman"/>
          <w:b w:val="false"/>
          <w:i w:val="false"/>
          <w:color w:val="000000"/>
          <w:vertAlign w:val="subscript"/>
        </w:rPr>
        <w:t>ауыл.обл. 2</w:t>
      </w:r>
      <w:r>
        <w:rPr>
          <w:rFonts w:ascii="Times New Roman"/>
          <w:b w:val="false"/>
          <w:i w:val="false"/>
          <w:color w:val="000000"/>
          <w:sz w:val="28"/>
        </w:rPr>
        <w:t xml:space="preserve"> + … + К</w:t>
      </w:r>
      <w:r>
        <w:rPr>
          <w:rFonts w:ascii="Times New Roman"/>
          <w:b w:val="false"/>
          <w:i w:val="false"/>
          <w:color w:val="000000"/>
          <w:vertAlign w:val="subscript"/>
        </w:rPr>
        <w:t>ауыл.обл. i</w:t>
      </w:r>
      <w:r>
        <w:rPr>
          <w:rFonts w:ascii="Times New Roman"/>
          <w:b w:val="false"/>
          <w:i w:val="false"/>
          <w:color w:val="000000"/>
          <w:sz w:val="28"/>
        </w:rPr>
        <w:t>)/С</w:t>
      </w:r>
      <w:r>
        <w:rPr>
          <w:rFonts w:ascii="Times New Roman"/>
          <w:b w:val="false"/>
          <w:i w:val="false"/>
          <w:color w:val="000000"/>
          <w:vertAlign w:val="subscript"/>
        </w:rPr>
        <w:t>ҚР</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ауыл.обл.</w:t>
      </w:r>
      <w:r>
        <w:rPr>
          <w:rFonts w:ascii="Times New Roman"/>
          <w:b w:val="false"/>
          <w:i w:val="false"/>
          <w:color w:val="000000"/>
          <w:sz w:val="28"/>
        </w:rPr>
        <w:t xml:space="preserve"> - облыстар үшін ауылдық жерлердегі жұмыс үшін үстемеақыларды есепке алу коэффициенті, ол мынадай формула бойынша айқындалады: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ауыл.обл.</w:t>
      </w:r>
      <w:r>
        <w:rPr>
          <w:rFonts w:ascii="Times New Roman"/>
          <w:b w:val="false"/>
          <w:i w:val="false"/>
          <w:color w:val="000000"/>
          <w:sz w:val="28"/>
        </w:rPr>
        <w:t xml:space="preserve"> = 1+0,25 х (С</w:t>
      </w:r>
      <w:r>
        <w:rPr>
          <w:rFonts w:ascii="Times New Roman"/>
          <w:b w:val="false"/>
          <w:i w:val="false"/>
          <w:color w:val="000000"/>
          <w:vertAlign w:val="subscript"/>
        </w:rPr>
        <w:t>ауыл</w:t>
      </w:r>
      <w:r>
        <w:rPr>
          <w:rFonts w:ascii="Times New Roman"/>
          <w:b w:val="false"/>
          <w:i w:val="false"/>
          <w:color w:val="000000"/>
          <w:sz w:val="28"/>
        </w:rPr>
        <w:t>/ С</w:t>
      </w:r>
      <w:r>
        <w:rPr>
          <w:rFonts w:ascii="Times New Roman"/>
          <w:b w:val="false"/>
          <w:i w:val="false"/>
          <w:color w:val="000000"/>
          <w:vertAlign w:val="subscript"/>
        </w:rPr>
        <w:t>обл.</w:t>
      </w:r>
      <w:r>
        <w:rPr>
          <w:rFonts w:ascii="Times New Roman"/>
          <w:b w:val="false"/>
          <w:i w:val="false"/>
          <w:color w:val="000000"/>
          <w:sz w:val="28"/>
        </w:rPr>
        <w:t xml:space="preserve"> х ШҮ</w:t>
      </w:r>
      <w:r>
        <w:rPr>
          <w:rFonts w:ascii="Times New Roman"/>
          <w:b w:val="false"/>
          <w:i w:val="false"/>
          <w:color w:val="000000"/>
          <w:vertAlign w:val="subscript"/>
        </w:rPr>
        <w:t>ауыл</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ШҮ</w:t>
      </w:r>
      <w:r>
        <w:rPr>
          <w:rFonts w:ascii="Times New Roman"/>
          <w:b w:val="false"/>
          <w:i w:val="false"/>
          <w:color w:val="000000"/>
          <w:vertAlign w:val="subscript"/>
        </w:rPr>
        <w:t>ауыл</w:t>
      </w:r>
      <w:r>
        <w:rPr>
          <w:rFonts w:ascii="Times New Roman"/>
          <w:b w:val="false"/>
          <w:i w:val="false"/>
          <w:color w:val="000000"/>
          <w:sz w:val="28"/>
        </w:rPr>
        <w:t xml:space="preserve"> - ауыл субъектілерінің ағымдағы шығындарының жалпы көлемінде лауазымдық жалақы бойынша еңбекақы төлеуге арналған шығындар үлесі;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ауыл</w:t>
      </w:r>
      <w:r>
        <w:rPr>
          <w:rFonts w:ascii="Times New Roman"/>
          <w:b w:val="false"/>
          <w:i w:val="false"/>
          <w:color w:val="000000"/>
          <w:sz w:val="28"/>
        </w:rPr>
        <w:t xml:space="preserve"> - осы аудан немесе ауыл бойынша "БХТ" АЖ - да тіркелген, ЖК көрсететін ауыл субъектісіне бекітілген халықтың саны (бұдан әрі - ауыл субъектісіне бекітілген халықтың саны).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аймақ</w:t>
      </w:r>
      <w:r>
        <w:rPr>
          <w:rFonts w:ascii="Times New Roman"/>
          <w:b w:val="false"/>
          <w:i w:val="false"/>
          <w:color w:val="000000"/>
          <w:sz w:val="28"/>
        </w:rPr>
        <w:t xml:space="preserve"> - тарифті түзету және өңірдегі денсаулық сақтау субъектілерінің тұрақты жұмыс істеуін қамтамасыз ету мақсатында белгіленетін түзету коэффициенті.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Денсаулық сақтау министрінің 31.12.2019 </w:t>
      </w:r>
      <w:r>
        <w:rPr>
          <w:rFonts w:ascii="Times New Roman"/>
          <w:b w:val="false"/>
          <w:i w:val="false"/>
          <w:color w:val="000000"/>
          <w:sz w:val="28"/>
        </w:rPr>
        <w:t>№ ҚР ДСМ-157</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58. Алып тасталды – ҚР Денсаулық сақтау министрінің 19.07.2019 </w:t>
      </w:r>
      <w:r>
        <w:rPr>
          <w:rFonts w:ascii="Times New Roman"/>
          <w:b w:val="false"/>
          <w:i w:val="false"/>
          <w:color w:val="000000"/>
          <w:sz w:val="28"/>
        </w:rPr>
        <w:t>№ ҚР ДСМ-105</w:t>
      </w:r>
      <w:r>
        <w:rPr>
          <w:rFonts w:ascii="Times New Roman"/>
          <w:b w:val="false"/>
          <w:i w:val="false"/>
          <w:color w:val="ff0000"/>
          <w:sz w:val="28"/>
        </w:rPr>
        <w:t xml:space="preserve"> (01.01.2019 бастап қолданысқа енгізіледі) бұйрығымен.</w:t>
      </w:r>
      <w:r>
        <w:br/>
      </w:r>
      <w:r>
        <w:rPr>
          <w:rFonts w:ascii="Times New Roman"/>
          <w:b w:val="false"/>
          <w:i w:val="false"/>
          <w:color w:val="000000"/>
          <w:sz w:val="28"/>
        </w:rPr>
        <w:t>
</w:t>
      </w:r>
    </w:p>
    <w:bookmarkStart w:name="z322" w:id="305"/>
    <w:p>
      <w:pPr>
        <w:spacing w:after="0"/>
        <w:ind w:left="0"/>
        <w:jc w:val="both"/>
      </w:pPr>
      <w:r>
        <w:rPr>
          <w:rFonts w:ascii="Times New Roman"/>
          <w:b w:val="false"/>
          <w:i w:val="false"/>
          <w:color w:val="000000"/>
          <w:sz w:val="28"/>
        </w:rPr>
        <w:t xml:space="preserve">
      59.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рұқсат құжаттары бар денсаулық сақтау ұйымдарын бірлесіп орындау үшін тартылған жағдайда жедел медициналық көмекті бір шақыру тарифі паллиативтік көмектің ұтқыр бригадасының бір шығуы үшін бір медициналық қызметті көрсетуге арналған шығыстар сомасымен айқындалады, ол осы Әдістеменің 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көзделген шығыстарды қамтиды.</w:t>
      </w:r>
    </w:p>
    <w:bookmarkEnd w:id="305"/>
    <w:p>
      <w:pPr>
        <w:spacing w:after="0"/>
        <w:ind w:left="0"/>
        <w:jc w:val="both"/>
      </w:pPr>
      <w:r>
        <w:rPr>
          <w:rFonts w:ascii="Times New Roman"/>
          <w:b w:val="false"/>
          <w:i w:val="false"/>
          <w:color w:val="000000"/>
          <w:sz w:val="28"/>
        </w:rPr>
        <w:t>
      Тарифті есептеу мынадай формула бойынша жүзеге асырылады: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қоңырау/шығыс</w:t>
      </w:r>
      <w:r>
        <w:rPr>
          <w:rFonts w:ascii="Times New Roman"/>
          <w:b w:val="false"/>
          <w:i w:val="false"/>
          <w:color w:val="000000"/>
          <w:sz w:val="28"/>
        </w:rPr>
        <w:t xml:space="preserve"> = Т</w:t>
      </w:r>
      <w:r>
        <w:rPr>
          <w:rFonts w:ascii="Times New Roman"/>
          <w:b w:val="false"/>
          <w:i w:val="false"/>
          <w:color w:val="000000"/>
          <w:vertAlign w:val="subscript"/>
        </w:rPr>
        <w:t>қоңырау/шығыс</w:t>
      </w:r>
      <w:r>
        <w:rPr>
          <w:rFonts w:ascii="Times New Roman"/>
          <w:b w:val="false"/>
          <w:i w:val="false"/>
          <w:color w:val="000000"/>
          <w:sz w:val="28"/>
        </w:rPr>
        <w:t xml:space="preserve"> * K</w:t>
      </w:r>
      <w:r>
        <w:rPr>
          <w:rFonts w:ascii="Times New Roman"/>
          <w:b w:val="false"/>
          <w:i w:val="false"/>
          <w:color w:val="000000"/>
          <w:vertAlign w:val="subscript"/>
        </w:rPr>
        <w:t>1</w:t>
      </w:r>
      <w:r>
        <w:rPr>
          <w:rFonts w:ascii="Times New Roman"/>
          <w:b w:val="false"/>
          <w:i w:val="false"/>
          <w:color w:val="000000"/>
          <w:sz w:val="28"/>
        </w:rPr>
        <w:t xml:space="preserve"> + Т</w:t>
      </w:r>
      <w:r>
        <w:rPr>
          <w:rFonts w:ascii="Times New Roman"/>
          <w:b w:val="false"/>
          <w:i w:val="false"/>
          <w:color w:val="000000"/>
          <w:vertAlign w:val="subscript"/>
        </w:rPr>
        <w:t>қоңырау/шығыс</w:t>
      </w:r>
      <w:r>
        <w:rPr>
          <w:rFonts w:ascii="Times New Roman"/>
          <w:b w:val="false"/>
          <w:i w:val="false"/>
          <w:color w:val="000000"/>
          <w:sz w:val="28"/>
        </w:rPr>
        <w:t xml:space="preserve"> * (K</w:t>
      </w:r>
      <w:r>
        <w:rPr>
          <w:rFonts w:ascii="Times New Roman"/>
          <w:b w:val="false"/>
          <w:i w:val="false"/>
          <w:color w:val="000000"/>
          <w:vertAlign w:val="subscript"/>
        </w:rPr>
        <w:t>2</w:t>
      </w:r>
      <w:r>
        <w:rPr>
          <w:rFonts w:ascii="Times New Roman"/>
          <w:b w:val="false"/>
          <w:i w:val="false"/>
          <w:color w:val="000000"/>
          <w:sz w:val="28"/>
        </w:rPr>
        <w:t>-1) +…+ Т</w:t>
      </w:r>
      <w:r>
        <w:rPr>
          <w:rFonts w:ascii="Times New Roman"/>
          <w:b w:val="false"/>
          <w:i w:val="false"/>
          <w:color w:val="000000"/>
          <w:vertAlign w:val="subscript"/>
        </w:rPr>
        <w:t>қоңырау/шығыс</w:t>
      </w:r>
      <w:r>
        <w:rPr>
          <w:rFonts w:ascii="Times New Roman"/>
          <w:b w:val="false"/>
          <w:i w:val="false"/>
          <w:color w:val="000000"/>
          <w:sz w:val="28"/>
        </w:rPr>
        <w:t xml:space="preserve"> * (Kn-1), мұнда:</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қоңырау/шығыс</w:t>
      </w:r>
      <w:r>
        <w:rPr>
          <w:rFonts w:ascii="Times New Roman"/>
          <w:b w:val="false"/>
          <w:i w:val="false"/>
          <w:color w:val="000000"/>
          <w:sz w:val="28"/>
        </w:rPr>
        <w:t xml:space="preserve"> - түзету коэффициенттерінсіз есептелген паллиативтік көмек мобильді бригадасының орындауы үшін тартылған жағдайда жедел медициналық көмекті бір шақыру тарифі;</w:t>
      </w:r>
    </w:p>
    <w:p>
      <w:pPr>
        <w:spacing w:after="0"/>
        <w:ind w:left="0"/>
        <w:jc w:val="both"/>
      </w:pPr>
      <w:r>
        <w:rPr>
          <w:rFonts w:ascii="Times New Roman"/>
          <w:b w:val="false"/>
          <w:i w:val="false"/>
          <w:color w:val="000000"/>
          <w:sz w:val="28"/>
        </w:rPr>
        <w:t>
      K1, Kn - Қазақстан Республикасының "Арал өңіріндегі экологиялық қасірет салдарынан зардап шеккен азаматтарды әлеуметтік қорғау туралы" 1992 жылғы 30 маусымдағы (бұдан әрі - Арал өңірінің азаматтарын әлеуметтік қорғау туралы ҚРЗ) және "Семей ядролық сынақ полигонындағы ядролық сынақтардың салдарынан зардап шеккен азаматтарды әлеуметтік қорғау туралы" 1992 жылғы 18 желтоқсандағы заңдарына (бұдан әрі - "Арал өңіріндегі экологиялық қасірет салдарынан зардап шеккен азаматтарды әлеуметтік қорғау туралы" Қазақстан Республикасының 1992 жылғы 30 маусымдағы заңдарына сәйкес ауылдық жердегі - ҚРЗ СЯСП азаматтарын әлеуметтік қорғау туралы) және басқа да коэффициенттер.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ҚР Денсаулық сақтау министрінің 31.12.2019 </w:t>
      </w:r>
      <w:r>
        <w:rPr>
          <w:rFonts w:ascii="Times New Roman"/>
          <w:b w:val="false"/>
          <w:i w:val="false"/>
          <w:color w:val="000000"/>
          <w:sz w:val="28"/>
        </w:rPr>
        <w:t>№ ҚР ДСМ-157</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60. Алып тасталды – ҚР Денсаулық сақтау министрінің 31.12.2019 </w:t>
      </w:r>
      <w:r>
        <w:rPr>
          <w:rFonts w:ascii="Times New Roman"/>
          <w:b w:val="false"/>
          <w:i w:val="false"/>
          <w:color w:val="000000"/>
          <w:sz w:val="28"/>
        </w:rPr>
        <w:t>№ ҚР ДСМ-157</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000000"/>
          <w:sz w:val="28"/>
        </w:rPr>
        <w:t>
</w:t>
      </w:r>
    </w:p>
    <w:bookmarkStart w:name="z324" w:id="306"/>
    <w:p>
      <w:pPr>
        <w:spacing w:after="0"/>
        <w:ind w:left="0"/>
        <w:jc w:val="both"/>
      </w:pPr>
      <w:r>
        <w:rPr>
          <w:rFonts w:ascii="Times New Roman"/>
          <w:b w:val="false"/>
          <w:i w:val="false"/>
          <w:color w:val="000000"/>
          <w:sz w:val="28"/>
        </w:rPr>
        <w:t>
      61. Санитариялық авиацияның көрсетілген медициналық қызметтері үшін ақы төлеу көлік және медициналық қызметтерге арналған тарифтер бойынша жүзеге асырылады.</w:t>
      </w:r>
    </w:p>
    <w:bookmarkEnd w:id="306"/>
    <w:p>
      <w:pPr>
        <w:spacing w:after="0"/>
        <w:ind w:left="0"/>
        <w:jc w:val="both"/>
      </w:pPr>
      <w:r>
        <w:rPr>
          <w:rFonts w:ascii="Times New Roman"/>
          <w:b w:val="false"/>
          <w:i w:val="false"/>
          <w:color w:val="000000"/>
          <w:sz w:val="28"/>
        </w:rPr>
        <w:t>
      Санитариялық авиацияның медициналық қызметтеріне арналған тариф мынадай формула бойынша айқындалады: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мқ</w:t>
      </w:r>
      <w:r>
        <w:rPr>
          <w:rFonts w:ascii="Times New Roman"/>
          <w:b w:val="false"/>
          <w:i w:val="false"/>
          <w:color w:val="000000"/>
          <w:sz w:val="28"/>
        </w:rPr>
        <w:t xml:space="preserve"> = V</w:t>
      </w:r>
      <w:r>
        <w:rPr>
          <w:rFonts w:ascii="Times New Roman"/>
          <w:b w:val="false"/>
          <w:i w:val="false"/>
          <w:color w:val="000000"/>
          <w:vertAlign w:val="subscript"/>
        </w:rPr>
        <w:t>мк</w:t>
      </w:r>
      <w:r>
        <w:rPr>
          <w:rFonts w:ascii="Times New Roman"/>
          <w:b w:val="false"/>
          <w:i w:val="false"/>
          <w:color w:val="000000"/>
          <w:sz w:val="28"/>
        </w:rPr>
        <w:t xml:space="preserve"> </w:t>
      </w:r>
      <w:r>
        <w:rPr>
          <w:rFonts w:ascii="Times New Roman"/>
          <w:b w:val="false"/>
          <w:i w:val="false"/>
          <w:color w:val="000000"/>
          <w:vertAlign w:val="subscript"/>
        </w:rPr>
        <w:t>қарж.</w:t>
      </w:r>
      <w:r>
        <w:rPr>
          <w:rFonts w:ascii="Times New Roman"/>
          <w:b w:val="false"/>
          <w:i w:val="false"/>
          <w:color w:val="000000"/>
          <w:sz w:val="28"/>
        </w:rPr>
        <w:t xml:space="preserve"> / С</w:t>
      </w:r>
      <w:r>
        <w:rPr>
          <w:rFonts w:ascii="Times New Roman"/>
          <w:b w:val="false"/>
          <w:i w:val="false"/>
          <w:color w:val="000000"/>
          <w:vertAlign w:val="subscript"/>
        </w:rPr>
        <w:t>с</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мқ</w:t>
      </w:r>
      <w:r>
        <w:rPr>
          <w:rFonts w:ascii="Times New Roman"/>
          <w:b w:val="false"/>
          <w:i w:val="false"/>
          <w:color w:val="000000"/>
          <w:sz w:val="28"/>
        </w:rPr>
        <w:t xml:space="preserve"> – санитариялық авиацияның медициналық қызметінің бір сағаты үшін тариф;</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мк</w:t>
      </w:r>
      <w:r>
        <w:rPr>
          <w:rFonts w:ascii="Times New Roman"/>
          <w:b w:val="false"/>
          <w:i w:val="false"/>
          <w:color w:val="000000"/>
          <w:sz w:val="28"/>
        </w:rPr>
        <w:t xml:space="preserve"> </w:t>
      </w:r>
      <w:r>
        <w:rPr>
          <w:rFonts w:ascii="Times New Roman"/>
          <w:b w:val="false"/>
          <w:i w:val="false"/>
          <w:color w:val="000000"/>
          <w:vertAlign w:val="subscript"/>
        </w:rPr>
        <w:t>қарж</w:t>
      </w:r>
      <w:r>
        <w:rPr>
          <w:rFonts w:ascii="Times New Roman"/>
          <w:b w:val="false"/>
          <w:i w:val="false"/>
          <w:color w:val="000000"/>
          <w:sz w:val="28"/>
        </w:rPr>
        <w:t>. – санитариялық авиацияның медициналық қызметтерін көрсетуге кезекті жоспарлы кезеңге арналған қаржыландыру көлемі;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с</w:t>
      </w:r>
      <w:r>
        <w:rPr>
          <w:rFonts w:ascii="Times New Roman"/>
          <w:b w:val="false"/>
          <w:i w:val="false"/>
          <w:color w:val="000000"/>
          <w:sz w:val="28"/>
        </w:rPr>
        <w:t xml:space="preserve"> – медициналық қызметтер көрсетудің жоспарланып отырған сағаттарының саны.</w:t>
      </w:r>
    </w:p>
    <w:p>
      <w:pPr>
        <w:spacing w:after="0"/>
        <w:ind w:left="0"/>
        <w:jc w:val="both"/>
      </w:pPr>
      <w:r>
        <w:rPr>
          <w:rFonts w:ascii="Times New Roman"/>
          <w:b w:val="false"/>
          <w:i w:val="false"/>
          <w:color w:val="000000"/>
          <w:sz w:val="28"/>
        </w:rPr>
        <w:t>
      Санитариялық авиацияның көлік қызметтеріне арналған тариф білікті мамандарды және (немесе) науқасты көліктің түрлі түрлерімен тасымалдауға байланысты шығыстарды қамтиды және әлеуетті қызметтер берушілердің ұсыныстарының орташа құны бойынша айқындалады.</w:t>
      </w:r>
    </w:p>
    <w:bookmarkStart w:name="z325" w:id="307"/>
    <w:p>
      <w:pPr>
        <w:spacing w:after="0"/>
        <w:ind w:left="0"/>
        <w:jc w:val="left"/>
      </w:pPr>
      <w:r>
        <w:rPr>
          <w:rFonts w:ascii="Times New Roman"/>
          <w:b/>
          <w:i w:val="false"/>
          <w:color w:val="000000"/>
        </w:rPr>
        <w:t xml:space="preserve"> 9-параграф. Ауыл тұрғындарына медициналық көмек көрсеткені үшін тарифтерді</w:t>
      </w:r>
      <w:r>
        <w:br/>
      </w:r>
      <w:r>
        <w:rPr>
          <w:rFonts w:ascii="Times New Roman"/>
          <w:b/>
          <w:i w:val="false"/>
          <w:color w:val="000000"/>
        </w:rPr>
        <w:t>қалыптастыру алгоритмі</w:t>
      </w:r>
    </w:p>
    <w:bookmarkEnd w:id="307"/>
    <w:bookmarkStart w:name="z326" w:id="308"/>
    <w:p>
      <w:pPr>
        <w:spacing w:after="0"/>
        <w:ind w:left="0"/>
        <w:jc w:val="both"/>
      </w:pPr>
      <w:r>
        <w:rPr>
          <w:rFonts w:ascii="Times New Roman"/>
          <w:b w:val="false"/>
          <w:i w:val="false"/>
          <w:color w:val="000000"/>
          <w:sz w:val="28"/>
        </w:rPr>
        <w:t>
      62. Кодекстің 34-бабының 1-тармағына және Заңның 10-бабының 1) тармақшасына сәйкес айқындалатын медициналық көмек нысандарының тізбесі бойынша медициналық қызметтер кешенін көрсететін аудандық маңызы бар және ауылдың денсаулық сақтау субъектілеріне (бұдан әрі – ауылдың субъектісі) қаржыландыру көлемін айқындау үшін тариф ауыл тұрғындарына арналған кешенді жан басына шаққандағы норматив болып табылады.</w:t>
      </w:r>
    </w:p>
    <w:bookmarkEnd w:id="308"/>
    <w:bookmarkStart w:name="z327" w:id="309"/>
    <w:p>
      <w:pPr>
        <w:spacing w:after="0"/>
        <w:ind w:left="0"/>
        <w:jc w:val="both"/>
      </w:pPr>
      <w:r>
        <w:rPr>
          <w:rFonts w:ascii="Times New Roman"/>
          <w:b w:val="false"/>
          <w:i w:val="false"/>
          <w:color w:val="000000"/>
          <w:sz w:val="28"/>
        </w:rPr>
        <w:t>
      63. Ауыл тұрғындарына арналған кешенді жан басына шаққандағы норматив МСАК көрсететін ауыл субъектілері үшін айына "БХТ" АЖ-да тіркелген бір ауыл тұрғынына есептегенде айқындалады және оның құрамында ауыл тұрғындарына арналған кешенді жан басына шаққандағы нормативтің кепілдік берілген компоненті мен ЖБНЫК бар.</w:t>
      </w:r>
    </w:p>
    <w:bookmarkEnd w:id="309"/>
    <w:p>
      <w:pPr>
        <w:spacing w:after="0"/>
        <w:ind w:left="0"/>
        <w:jc w:val="both"/>
      </w:pPr>
      <w:r>
        <w:rPr>
          <w:rFonts w:ascii="Times New Roman"/>
          <w:b w:val="false"/>
          <w:i w:val="false"/>
          <w:color w:val="000000"/>
          <w:sz w:val="28"/>
        </w:rPr>
        <w:t>
      Ауыл тұрғындарына арналған кешенді жан басына шаққандағы норматив МСАК көрсетпейтін ауыл субъектілері үшін осы өңір немесе ауыл бойынша айына "БХТ" АЖ-да тіркелген бір ауыл тұрғынына есептегенде айқындалады және оның құрамында ауыл тұрғындарына арналған кешенді жан басына шаққандағы нормативтің кепілдік берілген компоненті бар.</w:t>
      </w:r>
    </w:p>
    <w:bookmarkStart w:name="z328" w:id="310"/>
    <w:p>
      <w:pPr>
        <w:spacing w:after="0"/>
        <w:ind w:left="0"/>
        <w:jc w:val="both"/>
      </w:pPr>
      <w:r>
        <w:rPr>
          <w:rFonts w:ascii="Times New Roman"/>
          <w:b w:val="false"/>
          <w:i w:val="false"/>
          <w:color w:val="000000"/>
          <w:sz w:val="28"/>
        </w:rPr>
        <w:t>
      64. Ауыл тұрғындарына арналған кешенді жан басына шаққандағы нормативтің кепілдік берілген компоненті осы Әдістеменің 3-тармағына сәйкес МСАК, КДК, стационарды алмастыратын және стационарлық медициналық көмек, жедел медициналық көмек нысандарында көрсетілетін медициналық көмектің, оның ішінде дәрігерге дейінгі, білікті, мамандандырылған, медициналық-әлеуметтік түрлері бойынша ауыл тұрғындарына ТМККК шеңберінде және (немесе) МӘМС жүйесіндегі медициналық қызметтер кешенін қамтамасыз ету бойынша ауыл субъектісінің қызметімен байланысты шығындарды қамтиды.</w:t>
      </w:r>
    </w:p>
    <w:bookmarkEnd w:id="310"/>
    <w:p>
      <w:pPr>
        <w:spacing w:after="0"/>
        <w:ind w:left="0"/>
        <w:jc w:val="both"/>
      </w:pPr>
      <w:r>
        <w:rPr>
          <w:rFonts w:ascii="Times New Roman"/>
          <w:b w:val="false"/>
          <w:i w:val="false"/>
          <w:color w:val="000000"/>
          <w:sz w:val="28"/>
        </w:rPr>
        <w:t>
      Ауыл тұрғындарына арналған кешенді жан басына шаққандағы нормативтің кепілдік берілген компонентінің мөлшері медициналық көмектің нысандары (МСАК, КДК, стационарды алмастыратын көмек, стационарлық көмек, жедел медициналық көмек) бойынша ауыл субъектілерінің құрылымына байланысты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Денсаулық сақтау министрінің 06.12.2018 </w:t>
      </w:r>
      <w:r>
        <w:rPr>
          <w:rFonts w:ascii="Times New Roman"/>
          <w:b w:val="false"/>
          <w:i w:val="false"/>
          <w:color w:val="000000"/>
          <w:sz w:val="28"/>
        </w:rPr>
        <w:t>№ ҚР ДСМ-35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29" w:id="311"/>
    <w:p>
      <w:pPr>
        <w:spacing w:after="0"/>
        <w:ind w:left="0"/>
        <w:jc w:val="both"/>
      </w:pPr>
      <w:r>
        <w:rPr>
          <w:rFonts w:ascii="Times New Roman"/>
          <w:b w:val="false"/>
          <w:i w:val="false"/>
          <w:color w:val="000000"/>
          <w:sz w:val="28"/>
        </w:rPr>
        <w:t>
      65. Кешенді жан басына шаққандағы нормативтің ынталандырушы компоненті осы Әдістеменің 9-11-тармақтарына сәйкес айқындалады.</w:t>
      </w:r>
    </w:p>
    <w:bookmarkEnd w:id="311"/>
    <w:bookmarkStart w:name="z330" w:id="312"/>
    <w:p>
      <w:pPr>
        <w:spacing w:after="0"/>
        <w:ind w:left="0"/>
        <w:jc w:val="both"/>
      </w:pPr>
      <w:r>
        <w:rPr>
          <w:rFonts w:ascii="Times New Roman"/>
          <w:b w:val="false"/>
          <w:i w:val="false"/>
          <w:color w:val="000000"/>
          <w:sz w:val="28"/>
        </w:rPr>
        <w:t>
      66. КЖН</w:t>
      </w:r>
      <w:r>
        <w:rPr>
          <w:rFonts w:ascii="Times New Roman"/>
          <w:b w:val="false"/>
          <w:i w:val="false"/>
          <w:color w:val="000000"/>
          <w:vertAlign w:val="subscript"/>
        </w:rPr>
        <w:t>ауыл кепіл.</w:t>
      </w:r>
      <w:r>
        <w:rPr>
          <w:rFonts w:ascii="Times New Roman"/>
          <w:b w:val="false"/>
          <w:i w:val="false"/>
          <w:color w:val="000000"/>
          <w:sz w:val="28"/>
        </w:rPr>
        <w:t xml:space="preserve"> - айына "БХТ" АЖ-да тіркелген, ауыл субъектісіне бекітілген бір адамға шаққандағы ауыл тұрғындарына арналған кешенді жан басына шаққандағы нормативтің кепілдік берілген компоненті, ол мынадай формула бойынша есептеледі:</w:t>
      </w:r>
    </w:p>
    <w:bookmarkEnd w:id="312"/>
    <w:p>
      <w:pPr>
        <w:spacing w:after="0"/>
        <w:ind w:left="0"/>
        <w:jc w:val="both"/>
      </w:pPr>
      <w:r>
        <w:rPr>
          <w:rFonts w:ascii="Times New Roman"/>
          <w:b w:val="false"/>
          <w:i w:val="false"/>
          <w:color w:val="000000"/>
          <w:sz w:val="28"/>
        </w:rPr>
        <w:t>
      КЖН</w:t>
      </w:r>
      <w:r>
        <w:rPr>
          <w:rFonts w:ascii="Times New Roman"/>
          <w:b w:val="false"/>
          <w:i w:val="false"/>
          <w:color w:val="000000"/>
          <w:vertAlign w:val="subscript"/>
        </w:rPr>
        <w:t>ауыл кепіл.</w:t>
      </w:r>
      <w:r>
        <w:rPr>
          <w:rFonts w:ascii="Times New Roman"/>
          <w:b w:val="false"/>
          <w:i w:val="false"/>
          <w:color w:val="000000"/>
          <w:sz w:val="28"/>
        </w:rPr>
        <w:t xml:space="preserve"> = КЖН</w:t>
      </w:r>
      <w:r>
        <w:rPr>
          <w:rFonts w:ascii="Times New Roman"/>
          <w:b w:val="false"/>
          <w:i w:val="false"/>
          <w:color w:val="000000"/>
          <w:vertAlign w:val="subscript"/>
        </w:rPr>
        <w:t>мсак.баз</w:t>
      </w:r>
      <w:r>
        <w:rPr>
          <w:rFonts w:ascii="Times New Roman"/>
          <w:b w:val="false"/>
          <w:i w:val="false"/>
          <w:color w:val="000000"/>
          <w:sz w:val="28"/>
        </w:rPr>
        <w:t xml:space="preserve"> х ЖТК</w:t>
      </w:r>
      <w:r>
        <w:rPr>
          <w:rFonts w:ascii="Times New Roman"/>
          <w:b w:val="false"/>
          <w:i w:val="false"/>
          <w:color w:val="000000"/>
          <w:vertAlign w:val="subscript"/>
        </w:rPr>
        <w:t>ауыл</w:t>
      </w:r>
      <w:r>
        <w:rPr>
          <w:rFonts w:ascii="Times New Roman"/>
          <w:b w:val="false"/>
          <w:i w:val="false"/>
          <w:color w:val="000000"/>
          <w:sz w:val="28"/>
        </w:rPr>
        <w:t>+ КЖН</w:t>
      </w:r>
      <w:r>
        <w:rPr>
          <w:rFonts w:ascii="Times New Roman"/>
          <w:b w:val="false"/>
          <w:i w:val="false"/>
          <w:color w:val="000000"/>
          <w:vertAlign w:val="subscript"/>
        </w:rPr>
        <w:t>мсак.баз</w:t>
      </w:r>
      <w:r>
        <w:rPr>
          <w:rFonts w:ascii="Times New Roman"/>
          <w:b w:val="false"/>
          <w:i w:val="false"/>
          <w:color w:val="000000"/>
          <w:sz w:val="28"/>
        </w:rPr>
        <w:t xml:space="preserve"> х (К</w:t>
      </w:r>
      <w:r>
        <w:rPr>
          <w:rFonts w:ascii="Times New Roman"/>
          <w:b w:val="false"/>
          <w:i w:val="false"/>
          <w:color w:val="000000"/>
          <w:vertAlign w:val="subscript"/>
        </w:rPr>
        <w:t>ауыл.тығыз</w:t>
      </w:r>
      <w:r>
        <w:rPr>
          <w:rFonts w:ascii="Times New Roman"/>
          <w:b w:val="false"/>
          <w:i w:val="false"/>
          <w:color w:val="000000"/>
          <w:sz w:val="28"/>
        </w:rPr>
        <w:t xml:space="preserve"> -1) + КЖН</w:t>
      </w:r>
      <w:r>
        <w:rPr>
          <w:rFonts w:ascii="Times New Roman"/>
          <w:b w:val="false"/>
          <w:i w:val="false"/>
          <w:color w:val="000000"/>
          <w:vertAlign w:val="subscript"/>
        </w:rPr>
        <w:t>мсак.баз</w:t>
      </w:r>
      <w:r>
        <w:rPr>
          <w:rFonts w:ascii="Times New Roman"/>
          <w:b w:val="false"/>
          <w:i w:val="false"/>
          <w:color w:val="000000"/>
          <w:sz w:val="28"/>
        </w:rPr>
        <w:t xml:space="preserve"> х (К</w:t>
      </w:r>
      <w:r>
        <w:rPr>
          <w:rFonts w:ascii="Times New Roman"/>
          <w:b w:val="false"/>
          <w:i w:val="false"/>
          <w:color w:val="000000"/>
          <w:vertAlign w:val="subscript"/>
        </w:rPr>
        <w:t>обл.тығыз.</w:t>
      </w:r>
      <w:r>
        <w:rPr>
          <w:rFonts w:ascii="Times New Roman"/>
          <w:b w:val="false"/>
          <w:i w:val="false"/>
          <w:color w:val="000000"/>
          <w:sz w:val="28"/>
        </w:rPr>
        <w:t>-1) + КЖН</w:t>
      </w:r>
      <w:r>
        <w:rPr>
          <w:rFonts w:ascii="Times New Roman"/>
          <w:b w:val="false"/>
          <w:i w:val="false"/>
          <w:color w:val="000000"/>
          <w:vertAlign w:val="subscript"/>
        </w:rPr>
        <w:t>мсак.баз</w:t>
      </w:r>
      <w:r>
        <w:rPr>
          <w:rFonts w:ascii="Times New Roman"/>
          <w:b w:val="false"/>
          <w:i w:val="false"/>
          <w:color w:val="000000"/>
          <w:sz w:val="28"/>
        </w:rPr>
        <w:t xml:space="preserve"> х (К</w:t>
      </w:r>
      <w:r>
        <w:rPr>
          <w:rFonts w:ascii="Times New Roman"/>
          <w:b w:val="false"/>
          <w:i w:val="false"/>
          <w:color w:val="000000"/>
          <w:vertAlign w:val="subscript"/>
        </w:rPr>
        <w:t>ауыл.обл</w:t>
      </w:r>
      <w:r>
        <w:rPr>
          <w:rFonts w:ascii="Times New Roman"/>
          <w:b w:val="false"/>
          <w:i w:val="false"/>
          <w:color w:val="000000"/>
          <w:sz w:val="28"/>
        </w:rPr>
        <w:t>-1)+ КЖН</w:t>
      </w:r>
      <w:r>
        <w:rPr>
          <w:rFonts w:ascii="Times New Roman"/>
          <w:b w:val="false"/>
          <w:i w:val="false"/>
          <w:color w:val="000000"/>
          <w:vertAlign w:val="subscript"/>
        </w:rPr>
        <w:t>мсак.баз</w:t>
      </w:r>
      <w:r>
        <w:rPr>
          <w:rFonts w:ascii="Times New Roman"/>
          <w:b w:val="false"/>
          <w:i w:val="false"/>
          <w:color w:val="000000"/>
          <w:sz w:val="28"/>
        </w:rPr>
        <w:t xml:space="preserve"> х(К</w:t>
      </w:r>
      <w:r>
        <w:rPr>
          <w:rFonts w:ascii="Times New Roman"/>
          <w:b w:val="false"/>
          <w:i w:val="false"/>
          <w:color w:val="000000"/>
          <w:vertAlign w:val="subscript"/>
        </w:rPr>
        <w:t>экол.</w:t>
      </w:r>
      <w:r>
        <w:rPr>
          <w:rFonts w:ascii="Times New Roman"/>
          <w:b w:val="false"/>
          <w:i w:val="false"/>
          <w:color w:val="000000"/>
          <w:sz w:val="28"/>
        </w:rPr>
        <w:t xml:space="preserve"> - 1) + V</w:t>
      </w:r>
      <w:r>
        <w:rPr>
          <w:rFonts w:ascii="Times New Roman"/>
          <w:b w:val="false"/>
          <w:i w:val="false"/>
          <w:color w:val="000000"/>
          <w:vertAlign w:val="subscript"/>
        </w:rPr>
        <w:t>ск/сат_ауыл</w:t>
      </w:r>
      <w:r>
        <w:rPr>
          <w:rFonts w:ascii="Times New Roman"/>
          <w:b w:val="false"/>
          <w:i w:val="false"/>
          <w:color w:val="000000"/>
          <w:sz w:val="28"/>
        </w:rPr>
        <w:t>/ С</w:t>
      </w:r>
      <w:r>
        <w:rPr>
          <w:rFonts w:ascii="Times New Roman"/>
          <w:b w:val="false"/>
          <w:i w:val="false"/>
          <w:color w:val="000000"/>
          <w:vertAlign w:val="subscript"/>
        </w:rPr>
        <w:t>ауыл/m,</w:t>
      </w:r>
      <w:r>
        <w:rPr>
          <w:rFonts w:ascii="Times New Roman"/>
          <w:b w:val="false"/>
          <w:i w:val="false"/>
          <w:color w:val="000000"/>
          <w:sz w:val="28"/>
        </w:rPr>
        <w:t xml:space="preserve"> мұнда:</w:t>
      </w:r>
    </w:p>
    <w:p>
      <w:pPr>
        <w:spacing w:after="0"/>
        <w:ind w:left="0"/>
        <w:jc w:val="both"/>
      </w:pPr>
      <w:r>
        <w:rPr>
          <w:rFonts w:ascii="Times New Roman"/>
          <w:b w:val="false"/>
          <w:i w:val="false"/>
          <w:color w:val="000000"/>
          <w:sz w:val="28"/>
        </w:rPr>
        <w:t>
      КЖН</w:t>
      </w:r>
      <w:r>
        <w:rPr>
          <w:rFonts w:ascii="Times New Roman"/>
          <w:b w:val="false"/>
          <w:i w:val="false"/>
          <w:color w:val="000000"/>
          <w:vertAlign w:val="subscript"/>
        </w:rPr>
        <w:t>баз.МСАК</w:t>
      </w:r>
      <w:r>
        <w:rPr>
          <w:rFonts w:ascii="Times New Roman"/>
          <w:b w:val="false"/>
          <w:i w:val="false"/>
          <w:color w:val="000000"/>
          <w:sz w:val="28"/>
        </w:rPr>
        <w:t xml:space="preserve"> -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формула бойынша есептелетін түзету коэффициенттері есепке алынбай айқындалған, бір айда "БХТ" АЖ-да тіркелген бір бекітілген адамға шаққандағы МСАК базалық кешенді жан басына шаққандағы норматив;</w:t>
      </w:r>
    </w:p>
    <w:p>
      <w:pPr>
        <w:spacing w:after="0"/>
        <w:ind w:left="0"/>
        <w:jc w:val="both"/>
      </w:pPr>
      <w:r>
        <w:rPr>
          <w:rFonts w:ascii="Times New Roman"/>
          <w:b w:val="false"/>
          <w:i w:val="false"/>
          <w:color w:val="000000"/>
          <w:sz w:val="28"/>
        </w:rPr>
        <w:t>
      ЖТК</w:t>
      </w:r>
      <w:r>
        <w:rPr>
          <w:rFonts w:ascii="Times New Roman"/>
          <w:b w:val="false"/>
          <w:i w:val="false"/>
          <w:color w:val="000000"/>
          <w:vertAlign w:val="subscript"/>
        </w:rPr>
        <w:t>ауыл</w:t>
      </w:r>
      <w:r>
        <w:rPr>
          <w:rFonts w:ascii="Times New Roman"/>
          <w:b w:val="false"/>
          <w:i w:val="false"/>
          <w:color w:val="000000"/>
          <w:sz w:val="28"/>
        </w:rPr>
        <w:t xml:space="preserve"> - ЖТК</w:t>
      </w:r>
      <w:r>
        <w:rPr>
          <w:rFonts w:ascii="Times New Roman"/>
          <w:b w:val="false"/>
          <w:i w:val="false"/>
          <w:color w:val="000000"/>
          <w:vertAlign w:val="subscript"/>
        </w:rPr>
        <w:t>ауыл</w:t>
      </w:r>
      <w:r>
        <w:rPr>
          <w:rFonts w:ascii="Times New Roman"/>
          <w:b w:val="false"/>
          <w:i w:val="false"/>
          <w:color w:val="000000"/>
          <w:sz w:val="28"/>
        </w:rPr>
        <w:t xml:space="preserve"> - ауыл субъектісі бойынша халықтың МСАК-ты тұтынуының жыныстық-жастық түзету коэффициенті, ол мынадай формула бойынша айқындалады:</w:t>
      </w:r>
    </w:p>
    <w:p>
      <w:pPr>
        <w:spacing w:after="0"/>
        <w:ind w:left="0"/>
        <w:jc w:val="both"/>
      </w:pPr>
      <w:r>
        <w:rPr>
          <w:rFonts w:ascii="Times New Roman"/>
          <w:b w:val="false"/>
          <w:i w:val="false"/>
          <w:color w:val="000000"/>
          <w:sz w:val="28"/>
        </w:rPr>
        <w:t>
      ЖТК</w:t>
      </w:r>
      <w:r>
        <w:rPr>
          <w:rFonts w:ascii="Times New Roman"/>
          <w:b w:val="false"/>
          <w:i w:val="false"/>
          <w:color w:val="000000"/>
          <w:vertAlign w:val="subscript"/>
        </w:rPr>
        <w:t>ауыл</w:t>
      </w:r>
      <w:r>
        <w:rPr>
          <w:rFonts w:ascii="Times New Roman"/>
          <w:b w:val="false"/>
          <w:i w:val="false"/>
          <w:color w:val="000000"/>
          <w:sz w:val="28"/>
        </w:rPr>
        <w:t xml:space="preserve"> = (С</w:t>
      </w:r>
      <w:r>
        <w:rPr>
          <w:rFonts w:ascii="Times New Roman"/>
          <w:b w:val="false"/>
          <w:i w:val="false"/>
          <w:color w:val="000000"/>
          <w:vertAlign w:val="subscript"/>
        </w:rPr>
        <w:t>ауыл</w:t>
      </w:r>
      <w:r>
        <w:rPr>
          <w:rFonts w:ascii="Times New Roman"/>
          <w:b w:val="false"/>
          <w:i w:val="false"/>
          <w:color w:val="000000"/>
          <w:sz w:val="28"/>
        </w:rPr>
        <w:t xml:space="preserve"> k/n х ЖТК</w:t>
      </w:r>
      <w:r>
        <w:rPr>
          <w:rFonts w:ascii="Times New Roman"/>
          <w:b w:val="false"/>
          <w:i w:val="false"/>
          <w:color w:val="000000"/>
          <w:vertAlign w:val="subscript"/>
        </w:rPr>
        <w:t>МСАК(n))</w:t>
      </w:r>
      <w:r>
        <w:rPr>
          <w:rFonts w:ascii="Times New Roman"/>
          <w:b w:val="false"/>
          <w:i w:val="false"/>
          <w:color w:val="000000"/>
          <w:sz w:val="28"/>
        </w:rPr>
        <w:t>/ Сауыл, мұнда:</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ауыл</w:t>
      </w:r>
      <w:r>
        <w:rPr>
          <w:rFonts w:ascii="Times New Roman"/>
          <w:b w:val="false"/>
          <w:i w:val="false"/>
          <w:color w:val="000000"/>
          <w:sz w:val="28"/>
        </w:rPr>
        <w:t xml:space="preserve"> - "БХТ" АЖ-да аймақтың тіркелген ауыл халқының саны;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ауыл</w:t>
      </w:r>
      <w:r>
        <w:rPr>
          <w:rFonts w:ascii="Times New Roman"/>
          <w:b w:val="false"/>
          <w:i w:val="false"/>
          <w:color w:val="000000"/>
          <w:sz w:val="28"/>
        </w:rPr>
        <w:t xml:space="preserve"> - "БХТ" АЖ-да тіркелген халықтың k нөмірі, аймақтың тіркелген ауыл халқының саны жыныстық-жас тобына жататын халықтың N нөмірі;</w:t>
      </w:r>
    </w:p>
    <w:p>
      <w:pPr>
        <w:spacing w:after="0"/>
        <w:ind w:left="0"/>
        <w:jc w:val="both"/>
      </w:pPr>
      <w:r>
        <w:rPr>
          <w:rFonts w:ascii="Times New Roman"/>
          <w:b w:val="false"/>
          <w:i w:val="false"/>
          <w:color w:val="000000"/>
          <w:sz w:val="28"/>
        </w:rPr>
        <w:t>
      ЖТК</w:t>
      </w:r>
      <w:r>
        <w:rPr>
          <w:rFonts w:ascii="Times New Roman"/>
          <w:b w:val="false"/>
          <w:i w:val="false"/>
          <w:color w:val="000000"/>
          <w:vertAlign w:val="subscript"/>
        </w:rPr>
        <w:t>МСАК(n))</w:t>
      </w:r>
      <w:r>
        <w:rPr>
          <w:rFonts w:ascii="Times New Roman"/>
          <w:b w:val="false"/>
          <w:i w:val="false"/>
          <w:color w:val="000000"/>
          <w:sz w:val="28"/>
        </w:rPr>
        <w:t xml:space="preserve"> - МСАК кешенді жан басына шаққандағы нормативтің кепілдік берілген компонентін есептеудің кешенді формуласының кестесіне сәйкес жыныстық-жастық тобының жыныстық-жастық түзету коэффициенті нөмірі n;</w:t>
      </w:r>
    </w:p>
    <w:p>
      <w:pPr>
        <w:spacing w:after="0"/>
        <w:ind w:left="0"/>
        <w:jc w:val="both"/>
      </w:pPr>
      <w:r>
        <w:rPr>
          <w:rFonts w:ascii="Times New Roman"/>
          <w:b w:val="false"/>
          <w:i w:val="false"/>
          <w:color w:val="000000"/>
          <w:sz w:val="28"/>
        </w:rPr>
        <w:t>
      МСАК субъектісіне бекітілген халықтың саны және халықтың жыныстық-жас құрамы халықты еркін тіркеу науқанының нәтижелері бойынша немесе алдағы қаржы жылына арналған МСАК көрсетуге арналған қаржыландыру көлемін есептеу немесе уәкілетті органның шешімі бойынша ағымдағы қаржы жылы ішінде оны түзету үшін пайдаланылатын айдың соңғы күнгі жағдай бойынша "БХТ" АЖ базасынан Халық бойынша деректер негізінде айқындалады.</w:t>
      </w:r>
    </w:p>
    <w:p>
      <w:pPr>
        <w:spacing w:after="0"/>
        <w:ind w:left="0"/>
        <w:jc w:val="both"/>
      </w:pPr>
      <w:r>
        <w:rPr>
          <w:rFonts w:ascii="Times New Roman"/>
          <w:b w:val="false"/>
          <w:i w:val="false"/>
          <w:color w:val="000000"/>
          <w:sz w:val="28"/>
        </w:rPr>
        <w:t>
      Ктығыз.өңір-осы сала бойынша халық тығыздығының коэффициенті, ол мынадай формула бойынша айқындалады:</w:t>
      </w:r>
    </w:p>
    <w:p>
      <w:pPr>
        <w:spacing w:after="0"/>
        <w:ind w:left="0"/>
        <w:jc w:val="both"/>
      </w:pPr>
      <w:r>
        <w:rPr>
          <w:rFonts w:ascii="Times New Roman"/>
          <w:b w:val="false"/>
          <w:i w:val="false"/>
          <w:color w:val="000000"/>
          <w:sz w:val="28"/>
        </w:rPr>
        <w:t>
      Ктығыз.өңір = 1 +С х ТҚР.орта халық / Тобл.халық, мұнда:</w:t>
      </w:r>
    </w:p>
    <w:p>
      <w:pPr>
        <w:spacing w:after="0"/>
        <w:ind w:left="0"/>
        <w:jc w:val="both"/>
      </w:pPr>
      <w:r>
        <w:rPr>
          <w:rFonts w:ascii="Times New Roman"/>
          <w:b w:val="false"/>
          <w:i w:val="false"/>
          <w:color w:val="000000"/>
          <w:sz w:val="28"/>
        </w:rPr>
        <w:t>
      С - облыстардың, республикалық маңызы бар қалалардың халқы тығыздығының облыстардың, республикалық маңызы бар қалалардың халық санынан ауытқуы есепке алынатын салмақ (Пирсон сызықтық корреляция коэффициентінің есебі);</w:t>
      </w:r>
    </w:p>
    <w:p>
      <w:pPr>
        <w:spacing w:after="0"/>
        <w:ind w:left="0"/>
        <w:jc w:val="both"/>
      </w:pPr>
      <w:r>
        <w:rPr>
          <w:rFonts w:ascii="Times New Roman"/>
          <w:b w:val="false"/>
          <w:i w:val="false"/>
          <w:color w:val="000000"/>
          <w:sz w:val="28"/>
        </w:rPr>
        <w:t>
      ТҚР.орта халық- алдағы қаржы жылына арналған қаржыландыру көлемін есептеу үшін пайдаланылатын кезеңдегі жағдай бойынша Қазақстан Республикасы Ұлттық экономика министрлігі Статистика комитетінің (бұдан әрі - Статистика комитеті) деректеріне сәйкес Қазақстан Республикасы бойынша орта есеппен халықтың тығыздығы;</w:t>
      </w:r>
    </w:p>
    <w:p>
      <w:pPr>
        <w:spacing w:after="0"/>
        <w:ind w:left="0"/>
        <w:jc w:val="both"/>
      </w:pPr>
      <w:r>
        <w:rPr>
          <w:rFonts w:ascii="Times New Roman"/>
          <w:b w:val="false"/>
          <w:i w:val="false"/>
          <w:color w:val="000000"/>
          <w:sz w:val="28"/>
        </w:rPr>
        <w:t>
      Тобл.хал. - алдағы қаржы жылына арналған қаржыландыру көлемін есептеу үшін пайдаланылатын кезеңдегі жағдай бойынша статистика комитетінің деректеріне сәйкес облыстағы халықтың тығыздығы.</w:t>
      </w:r>
    </w:p>
    <w:p>
      <w:pPr>
        <w:spacing w:after="0"/>
        <w:ind w:left="0"/>
        <w:jc w:val="both"/>
      </w:pPr>
      <w:r>
        <w:rPr>
          <w:rFonts w:ascii="Times New Roman"/>
          <w:b w:val="false"/>
          <w:i w:val="false"/>
          <w:color w:val="000000"/>
          <w:sz w:val="28"/>
        </w:rPr>
        <w:t>
      Республикалық маңызы бар қалалар мен облыс орталықтары үшін халық тығыздығының коэффициенті 1-ге тең.</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обл.жылу.</w:t>
      </w:r>
      <w:r>
        <w:rPr>
          <w:rFonts w:ascii="Times New Roman"/>
          <w:b w:val="false"/>
          <w:i w:val="false"/>
          <w:color w:val="000000"/>
          <w:sz w:val="28"/>
        </w:rPr>
        <w:t xml:space="preserve"> = 1 + ШҮ</w:t>
      </w:r>
      <w:r>
        <w:rPr>
          <w:rFonts w:ascii="Times New Roman"/>
          <w:b w:val="false"/>
          <w:i w:val="false"/>
          <w:color w:val="000000"/>
          <w:vertAlign w:val="subscript"/>
        </w:rPr>
        <w:t>жылу.</w:t>
      </w:r>
      <w:r>
        <w:rPr>
          <w:rFonts w:ascii="Times New Roman"/>
          <w:b w:val="false"/>
          <w:i w:val="false"/>
          <w:color w:val="000000"/>
          <w:sz w:val="28"/>
        </w:rPr>
        <w:t xml:space="preserve"> х (К</w:t>
      </w:r>
      <w:r>
        <w:rPr>
          <w:rFonts w:ascii="Times New Roman"/>
          <w:b w:val="false"/>
          <w:i w:val="false"/>
          <w:color w:val="000000"/>
          <w:vertAlign w:val="subscript"/>
        </w:rPr>
        <w:t>обл.</w:t>
      </w:r>
      <w:r>
        <w:rPr>
          <w:rFonts w:ascii="Times New Roman"/>
          <w:b w:val="false"/>
          <w:i w:val="false"/>
          <w:color w:val="000000"/>
          <w:sz w:val="28"/>
        </w:rPr>
        <w:t xml:space="preserve"> - К</w:t>
      </w:r>
      <w:r>
        <w:rPr>
          <w:rFonts w:ascii="Times New Roman"/>
          <w:b w:val="false"/>
          <w:i w:val="false"/>
          <w:color w:val="000000"/>
          <w:vertAlign w:val="subscript"/>
        </w:rPr>
        <w:t>ҚР/орта.</w:t>
      </w:r>
      <w:r>
        <w:rPr>
          <w:rFonts w:ascii="Times New Roman"/>
          <w:b w:val="false"/>
          <w:i w:val="false"/>
          <w:color w:val="000000"/>
          <w:sz w:val="28"/>
        </w:rPr>
        <w:t>)/Ү</w:t>
      </w:r>
      <w:r>
        <w:rPr>
          <w:rFonts w:ascii="Times New Roman"/>
          <w:b w:val="false"/>
          <w:i w:val="false"/>
          <w:color w:val="000000"/>
          <w:vertAlign w:val="subscript"/>
        </w:rPr>
        <w:t>ҚР/орта.,</w:t>
      </w:r>
      <w:r>
        <w:rPr>
          <w:rFonts w:ascii="Times New Roman"/>
          <w:b w:val="false"/>
          <w:i w:val="false"/>
          <w:color w:val="000000"/>
          <w:sz w:val="28"/>
        </w:rPr>
        <w:t xml:space="preserve"> мұнда:</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обл.жылу.</w:t>
      </w:r>
      <w:r>
        <w:rPr>
          <w:rFonts w:ascii="Times New Roman"/>
          <w:b w:val="false"/>
          <w:i w:val="false"/>
          <w:color w:val="000000"/>
          <w:sz w:val="28"/>
        </w:rPr>
        <w:t xml:space="preserve"> - облыс үшін жылыту маусымының ұзақтығын есепке алу коэффициенті;</w:t>
      </w:r>
    </w:p>
    <w:p>
      <w:pPr>
        <w:spacing w:after="0"/>
        <w:ind w:left="0"/>
        <w:jc w:val="both"/>
      </w:pPr>
      <w:r>
        <w:rPr>
          <w:rFonts w:ascii="Times New Roman"/>
          <w:b w:val="false"/>
          <w:i w:val="false"/>
          <w:color w:val="000000"/>
          <w:sz w:val="28"/>
        </w:rPr>
        <w:t>
      ШҮ</w:t>
      </w:r>
      <w:r>
        <w:rPr>
          <w:rFonts w:ascii="Times New Roman"/>
          <w:b w:val="false"/>
          <w:i w:val="false"/>
          <w:color w:val="000000"/>
          <w:vertAlign w:val="subscript"/>
        </w:rPr>
        <w:t>жылу</w:t>
      </w:r>
      <w:r>
        <w:rPr>
          <w:rFonts w:ascii="Times New Roman"/>
          <w:b w:val="false"/>
          <w:i w:val="false"/>
          <w:color w:val="000000"/>
          <w:sz w:val="28"/>
        </w:rPr>
        <w:t xml:space="preserve"> - өткен жылы облыста (республикалық маңызы бар қалада және астанада) амбулаториялық-емханалық көмек көрсететін денсаулық сақтау субъектілерінің деректері негізінде облыс (республикалық маңызы бар қала және астана) бойынша ағымдағы шығындардың жалпы жылдық көлемінде жылудың жылдық көлеміне арналған шығындардың үлесі;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обл.</w:t>
      </w:r>
      <w:r>
        <w:rPr>
          <w:rFonts w:ascii="Times New Roman"/>
          <w:b w:val="false"/>
          <w:i w:val="false"/>
          <w:color w:val="000000"/>
          <w:sz w:val="28"/>
        </w:rPr>
        <w:t xml:space="preserve"> - алдағы қаржы жылына арналған қаржыландыру көлемін есептеу үшін пайдаланылатын облыстың (республикалық маңызы бар қаланың және астананың) жергілікті атқарушы органының шешімі негізінде айқындалған облыс (республикалық маңызы бар қала және астана) бойынша жылыту маусымының кезеңі;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ҚР/орта.</w:t>
      </w:r>
      <w:r>
        <w:rPr>
          <w:rFonts w:ascii="Times New Roman"/>
          <w:b w:val="false"/>
          <w:i w:val="false"/>
          <w:color w:val="000000"/>
          <w:sz w:val="28"/>
        </w:rPr>
        <w:t>) - алдағы қаржы жылына арналған қаржыландыру көлемін есептеу үшін пайдаланылатын облыстардың (республикалық маңызы бар қаланың және астананың) деректеріне сәйкес Қазақстан Республикасы бойынша орта есеппен жылыту маусымының кезеңі.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обл.ауыл.</w:t>
      </w:r>
      <w:r>
        <w:rPr>
          <w:rFonts w:ascii="Times New Roman"/>
          <w:b w:val="false"/>
          <w:i w:val="false"/>
          <w:color w:val="000000"/>
          <w:sz w:val="28"/>
        </w:rPr>
        <w:t xml:space="preserve"> - облыстар үшін ауылдық жерлердегі жұмыс үшін үстемеақыларды есепке алу коэффициенті, ол мынадай формула бойынша айқындалады: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обл.ауыл.</w:t>
      </w:r>
      <w:r>
        <w:rPr>
          <w:rFonts w:ascii="Times New Roman"/>
          <w:b w:val="false"/>
          <w:i w:val="false"/>
          <w:color w:val="000000"/>
          <w:sz w:val="28"/>
        </w:rPr>
        <w:t xml:space="preserve"> = 1+0,25 х (С</w:t>
      </w:r>
      <w:r>
        <w:rPr>
          <w:rFonts w:ascii="Times New Roman"/>
          <w:b w:val="false"/>
          <w:i w:val="false"/>
          <w:color w:val="000000"/>
          <w:vertAlign w:val="subscript"/>
        </w:rPr>
        <w:t>ауыл</w:t>
      </w:r>
      <w:r>
        <w:rPr>
          <w:rFonts w:ascii="Times New Roman"/>
          <w:b w:val="false"/>
          <w:i w:val="false"/>
          <w:color w:val="000000"/>
          <w:sz w:val="28"/>
        </w:rPr>
        <w:t>/ С</w:t>
      </w:r>
      <w:r>
        <w:rPr>
          <w:rFonts w:ascii="Times New Roman"/>
          <w:b w:val="false"/>
          <w:i w:val="false"/>
          <w:color w:val="000000"/>
          <w:vertAlign w:val="subscript"/>
        </w:rPr>
        <w:t>обл.</w:t>
      </w:r>
      <w:r>
        <w:rPr>
          <w:rFonts w:ascii="Times New Roman"/>
          <w:b w:val="false"/>
          <w:i w:val="false"/>
          <w:color w:val="000000"/>
          <w:sz w:val="28"/>
        </w:rPr>
        <w:t xml:space="preserve"> х ШҮ</w:t>
      </w:r>
      <w:r>
        <w:rPr>
          <w:rFonts w:ascii="Times New Roman"/>
          <w:b w:val="false"/>
          <w:i w:val="false"/>
          <w:color w:val="000000"/>
          <w:vertAlign w:val="subscript"/>
        </w:rPr>
        <w:t>ауыл</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ШҮ</w:t>
      </w:r>
      <w:r>
        <w:rPr>
          <w:rFonts w:ascii="Times New Roman"/>
          <w:b w:val="false"/>
          <w:i w:val="false"/>
          <w:color w:val="000000"/>
          <w:vertAlign w:val="subscript"/>
        </w:rPr>
        <w:t>ауыл</w:t>
      </w:r>
      <w:r>
        <w:rPr>
          <w:rFonts w:ascii="Times New Roman"/>
          <w:b w:val="false"/>
          <w:i w:val="false"/>
          <w:color w:val="000000"/>
          <w:sz w:val="28"/>
        </w:rPr>
        <w:t xml:space="preserve"> - ауыл субъектілерінің ағымдағы шығындарының жалпы көлемінде лауазымдық жалақы бойынша еңбекақы төлеуге арналған шығындар үлесі;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ауыл</w:t>
      </w:r>
      <w:r>
        <w:rPr>
          <w:rFonts w:ascii="Times New Roman"/>
          <w:b w:val="false"/>
          <w:i w:val="false"/>
          <w:color w:val="000000"/>
          <w:sz w:val="28"/>
        </w:rPr>
        <w:t xml:space="preserve"> - осы аудан немесе ауыл бойынша "БХТ" АЖ - да тіркелген МСАК көрсететін ауыл субъектісіне бекітілген халықтың саны (бұдан әрі - ауыл субъектісіне бекітілген халықтың саны).</w:t>
      </w:r>
    </w:p>
    <w:p>
      <w:pPr>
        <w:spacing w:after="0"/>
        <w:ind w:left="0"/>
        <w:jc w:val="both"/>
      </w:pPr>
      <w:r>
        <w:rPr>
          <w:rFonts w:ascii="Times New Roman"/>
          <w:b w:val="false"/>
          <w:i w:val="false"/>
          <w:color w:val="000000"/>
          <w:sz w:val="28"/>
        </w:rPr>
        <w:t>
      Түзету экологиялық коэффициенті Арал өңірінің және ССЯП азаматтарын әлеуметтік қорғау туралы ҚР Заңына сәйкес экологиялық апат аймақтарында және Семей ядролық полигонындағы ядролық сынақ аумақтарында тұратын қызметкерлерге қосымша ақыларды қамтамасыз ету үшін денсаулық сақтау субъектілеріне тағайындалады.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эколог.</w:t>
      </w:r>
      <w:r>
        <w:rPr>
          <w:rFonts w:ascii="Times New Roman"/>
          <w:b w:val="false"/>
          <w:i w:val="false"/>
          <w:color w:val="000000"/>
          <w:sz w:val="28"/>
        </w:rPr>
        <w:t xml:space="preserve"> = (V</w:t>
      </w:r>
      <w:r>
        <w:rPr>
          <w:rFonts w:ascii="Times New Roman"/>
          <w:b w:val="false"/>
          <w:i w:val="false"/>
          <w:color w:val="000000"/>
          <w:vertAlign w:val="subscript"/>
        </w:rPr>
        <w:t>мсак</w:t>
      </w:r>
      <w:r>
        <w:rPr>
          <w:rFonts w:ascii="Times New Roman"/>
          <w:b w:val="false"/>
          <w:i w:val="false"/>
          <w:color w:val="000000"/>
          <w:sz w:val="28"/>
        </w:rPr>
        <w:t xml:space="preserve"> + V</w:t>
      </w:r>
      <w:r>
        <w:rPr>
          <w:rFonts w:ascii="Times New Roman"/>
          <w:b w:val="false"/>
          <w:i w:val="false"/>
          <w:color w:val="000000"/>
          <w:vertAlign w:val="subscript"/>
        </w:rPr>
        <w:t>экол.</w:t>
      </w:r>
      <w:r>
        <w:rPr>
          <w:rFonts w:ascii="Times New Roman"/>
          <w:b w:val="false"/>
          <w:i w:val="false"/>
          <w:color w:val="000000"/>
          <w:sz w:val="28"/>
        </w:rPr>
        <w:t>)/ V</w:t>
      </w:r>
      <w:r>
        <w:rPr>
          <w:rFonts w:ascii="Times New Roman"/>
          <w:b w:val="false"/>
          <w:i w:val="false"/>
          <w:color w:val="000000"/>
          <w:vertAlign w:val="subscript"/>
        </w:rPr>
        <w:t>мсак</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мсак</w:t>
      </w:r>
      <w:r>
        <w:rPr>
          <w:rFonts w:ascii="Times New Roman"/>
          <w:b w:val="false"/>
          <w:i w:val="false"/>
          <w:color w:val="000000"/>
          <w:sz w:val="28"/>
        </w:rPr>
        <w:t xml:space="preserve"> - медициналық-санитариялық көмек көрсететін денсаулық сақтау субъектісі үшін кезекті жоспарлы кезеңге арналған қаржыландыру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экол.</w:t>
      </w:r>
      <w:r>
        <w:rPr>
          <w:rFonts w:ascii="Times New Roman"/>
          <w:b w:val="false"/>
          <w:i w:val="false"/>
          <w:color w:val="000000"/>
          <w:sz w:val="28"/>
        </w:rPr>
        <w:t xml:space="preserve"> - Арал өңірінің азаматтарын әлеуметтік қорғау туралы ҚР Заңына және ССЯП азаматтарын әлеуметтік қорғау туралы ҚР Заңына сәйкес облыс деңгейінде қалыптастырылатын экологиялық апат аймақтарындағы жұмыс үшін үстеме ақы төлеуге көзделген қаражаттың жылдық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СК/САК_ауыл</w:t>
      </w:r>
      <w:r>
        <w:rPr>
          <w:rFonts w:ascii="Times New Roman"/>
          <w:b w:val="false"/>
          <w:i w:val="false"/>
          <w:color w:val="000000"/>
          <w:sz w:val="28"/>
        </w:rPr>
        <w:t xml:space="preserve"> - ауыл субъектісі үшін тіркелген ауыл халқына стационарлық және стационарды алмастыратын медициналық көмек көрсетуге арналған қаражаттың жылдық көлемі, ол мынадай формула бойынша айқындалады:</w:t>
      </w:r>
    </w:p>
    <w:p>
      <w:pPr>
        <w:spacing w:after="0"/>
        <w:ind w:left="0"/>
        <w:jc w:val="both"/>
      </w:pPr>
      <w:r>
        <w:rPr>
          <w:rFonts w:ascii="Times New Roman"/>
          <w:b w:val="false"/>
          <w:i w:val="false"/>
          <w:color w:val="000000"/>
          <w:sz w:val="28"/>
        </w:rPr>
        <w:t>
      VСК/САК_ауыл = VСК/САК_ауыл/обл / ЕЖС ск/сак_ауыл/обл. х ЕЖС ск/сак_ауыл,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СК/САК_ауыл/обл</w:t>
      </w:r>
      <w:r>
        <w:rPr>
          <w:rFonts w:ascii="Times New Roman"/>
          <w:b w:val="false"/>
          <w:i w:val="false"/>
          <w:color w:val="000000"/>
          <w:sz w:val="28"/>
        </w:rPr>
        <w:t xml:space="preserve"> - алдағы қаржы жылына ауыл халқына стационарлық және стационарды алмастыратын медициналық көмек нысандарында мамандандырылған медициналық көмек көрсетуге арналған облыс бойынша қаражаттың жылдық көлемі;</w:t>
      </w:r>
    </w:p>
    <w:p>
      <w:pPr>
        <w:spacing w:after="0"/>
        <w:ind w:left="0"/>
        <w:jc w:val="both"/>
      </w:pPr>
      <w:r>
        <w:rPr>
          <w:rFonts w:ascii="Times New Roman"/>
          <w:b w:val="false"/>
          <w:i w:val="false"/>
          <w:color w:val="000000"/>
          <w:sz w:val="28"/>
        </w:rPr>
        <w:t>
      ЕЖС ск/сак_ауыл/обл - ауыл халқына стационарлық және стационарды алмастыратын медициналық көмек нысандарында мамандандырылған медициналық көмек көрсету кезінде алдағы қаржы жылына облыс бойынша емделіп шығу жағдайларының жоспарлы саны, ол ауылдың барлық субъектілері бойынша емделіп шығу жағдайларының сомасы ретінде айқындалады (ЕЖС</w:t>
      </w:r>
      <w:r>
        <w:rPr>
          <w:rFonts w:ascii="Times New Roman"/>
          <w:b w:val="false"/>
          <w:i w:val="false"/>
          <w:color w:val="000000"/>
          <w:vertAlign w:val="subscript"/>
        </w:rPr>
        <w:t>СК/САК_ауыл/обл</w:t>
      </w:r>
      <w:r>
        <w:rPr>
          <w:rFonts w:ascii="Times New Roman"/>
          <w:b w:val="false"/>
          <w:i w:val="false"/>
          <w:color w:val="000000"/>
          <w:sz w:val="28"/>
        </w:rPr>
        <w:t>)</w:t>
      </w:r>
    </w:p>
    <w:p>
      <w:pPr>
        <w:spacing w:after="0"/>
        <w:ind w:left="0"/>
        <w:jc w:val="both"/>
      </w:pPr>
      <w:r>
        <w:rPr>
          <w:rFonts w:ascii="Times New Roman"/>
          <w:b w:val="false"/>
          <w:i w:val="false"/>
          <w:color w:val="000000"/>
          <w:sz w:val="28"/>
        </w:rPr>
        <w:t>
      ЕЖС</w:t>
      </w:r>
      <w:r>
        <w:rPr>
          <w:rFonts w:ascii="Times New Roman"/>
          <w:b w:val="false"/>
          <w:i w:val="false"/>
          <w:color w:val="000000"/>
          <w:vertAlign w:val="subscript"/>
        </w:rPr>
        <w:t>СК/САК_ауыл/обл</w:t>
      </w:r>
      <w:r>
        <w:rPr>
          <w:rFonts w:ascii="Times New Roman"/>
          <w:b w:val="false"/>
          <w:i w:val="false"/>
          <w:color w:val="000000"/>
          <w:sz w:val="28"/>
        </w:rPr>
        <w:t xml:space="preserve"> - тіркелген ауыл халқына стационарлық және стационарды алмастыратын медициналық көмек нысандарында мамандандырылған медициналық көмек көрсету кезінде алдағы қаржы жылына ауыл субъектісі бойынша емделген жағдайлардың жоспарлы саны, ол мынадай формула бойынша айқындалады:</w:t>
      </w:r>
    </w:p>
    <w:p>
      <w:pPr>
        <w:spacing w:after="0"/>
        <w:ind w:left="0"/>
        <w:jc w:val="both"/>
      </w:pPr>
      <w:r>
        <w:rPr>
          <w:rFonts w:ascii="Times New Roman"/>
          <w:b w:val="false"/>
          <w:i w:val="false"/>
          <w:color w:val="000000"/>
          <w:sz w:val="28"/>
        </w:rPr>
        <w:t>
      ЕЖС</w:t>
      </w:r>
      <w:r>
        <w:rPr>
          <w:rFonts w:ascii="Times New Roman"/>
          <w:b w:val="false"/>
          <w:i w:val="false"/>
          <w:color w:val="000000"/>
          <w:vertAlign w:val="subscript"/>
        </w:rPr>
        <w:t>СК/САК_ауыл/обл</w:t>
      </w:r>
      <w:r>
        <w:rPr>
          <w:rFonts w:ascii="Times New Roman"/>
          <w:b w:val="false"/>
          <w:i w:val="false"/>
          <w:color w:val="000000"/>
          <w:sz w:val="28"/>
        </w:rPr>
        <w:t xml:space="preserve"> = ЕЖС</w:t>
      </w:r>
      <w:r>
        <w:rPr>
          <w:rFonts w:ascii="Times New Roman"/>
          <w:b w:val="false"/>
          <w:i w:val="false"/>
          <w:color w:val="000000"/>
          <w:vertAlign w:val="subscript"/>
        </w:rPr>
        <w:t>СК/ауыл</w:t>
      </w:r>
      <w:r>
        <w:rPr>
          <w:rFonts w:ascii="Times New Roman"/>
          <w:b w:val="false"/>
          <w:i w:val="false"/>
          <w:color w:val="000000"/>
          <w:sz w:val="28"/>
        </w:rPr>
        <w:t>+ ЕЖС</w:t>
      </w:r>
      <w:r>
        <w:rPr>
          <w:rFonts w:ascii="Times New Roman"/>
          <w:b w:val="false"/>
          <w:i w:val="false"/>
          <w:color w:val="000000"/>
          <w:vertAlign w:val="subscript"/>
        </w:rPr>
        <w:t>СК/ауыл</w:t>
      </w:r>
      <w:r>
        <w:rPr>
          <w:rFonts w:ascii="Times New Roman"/>
          <w:b w:val="false"/>
          <w:i w:val="false"/>
          <w:color w:val="000000"/>
          <w:sz w:val="28"/>
        </w:rPr>
        <w:t xml:space="preserve"> х %ӨҚ</w:t>
      </w:r>
      <w:r>
        <w:rPr>
          <w:rFonts w:ascii="Times New Roman"/>
          <w:b w:val="false"/>
          <w:i w:val="false"/>
          <w:color w:val="000000"/>
          <w:vertAlign w:val="subscript"/>
        </w:rPr>
        <w:t>ск/ауыл</w:t>
      </w:r>
      <w:r>
        <w:rPr>
          <w:rFonts w:ascii="Times New Roman"/>
          <w:b w:val="false"/>
          <w:i w:val="false"/>
          <w:color w:val="000000"/>
          <w:sz w:val="28"/>
        </w:rPr>
        <w:t xml:space="preserve"> + ӨҚ сак/ауыл + ЕЖС</w:t>
      </w:r>
      <w:r>
        <w:rPr>
          <w:rFonts w:ascii="Times New Roman"/>
          <w:b w:val="false"/>
          <w:i w:val="false"/>
          <w:color w:val="000000"/>
          <w:vertAlign w:val="subscript"/>
        </w:rPr>
        <w:t>САК/ауыл</w:t>
      </w:r>
      <w:r>
        <w:rPr>
          <w:rFonts w:ascii="Times New Roman"/>
          <w:b w:val="false"/>
          <w:i w:val="false"/>
          <w:color w:val="000000"/>
          <w:sz w:val="28"/>
        </w:rPr>
        <w:t xml:space="preserve"> х %ӨҚ</w:t>
      </w:r>
      <w:r>
        <w:rPr>
          <w:rFonts w:ascii="Times New Roman"/>
          <w:b w:val="false"/>
          <w:i w:val="false"/>
          <w:color w:val="000000"/>
          <w:vertAlign w:val="subscript"/>
        </w:rPr>
        <w:t>сак/ауыл,</w:t>
      </w:r>
      <w:r>
        <w:rPr>
          <w:rFonts w:ascii="Times New Roman"/>
          <w:b w:val="false"/>
          <w:i w:val="false"/>
          <w:color w:val="000000"/>
          <w:sz w:val="28"/>
        </w:rPr>
        <w:t xml:space="preserve"> мұнда:</w:t>
      </w:r>
    </w:p>
    <w:p>
      <w:pPr>
        <w:spacing w:after="0"/>
        <w:ind w:left="0"/>
        <w:jc w:val="both"/>
      </w:pPr>
      <w:r>
        <w:rPr>
          <w:rFonts w:ascii="Times New Roman"/>
          <w:b w:val="false"/>
          <w:i w:val="false"/>
          <w:color w:val="000000"/>
          <w:sz w:val="28"/>
        </w:rPr>
        <w:t>
      ЕЖС</w:t>
      </w:r>
      <w:r>
        <w:rPr>
          <w:rFonts w:ascii="Times New Roman"/>
          <w:b w:val="false"/>
          <w:i w:val="false"/>
          <w:color w:val="000000"/>
          <w:vertAlign w:val="subscript"/>
        </w:rPr>
        <w:t>СК/ауыл</w:t>
      </w:r>
      <w:r>
        <w:rPr>
          <w:rFonts w:ascii="Times New Roman"/>
          <w:b w:val="false"/>
          <w:i w:val="false"/>
          <w:color w:val="000000"/>
          <w:sz w:val="28"/>
        </w:rPr>
        <w:t xml:space="preserve"> - тіркелген ауыл халқы арасында стационарлық медициналық көмек нысанында мамандандырылған медициналық көмек көрсетілген ауыл субъектісінің өткен жылы емделіп шыққан жағдайларының саны;</w:t>
      </w:r>
    </w:p>
    <w:p>
      <w:pPr>
        <w:spacing w:after="0"/>
        <w:ind w:left="0"/>
        <w:jc w:val="both"/>
      </w:pPr>
      <w:r>
        <w:rPr>
          <w:rFonts w:ascii="Times New Roman"/>
          <w:b w:val="false"/>
          <w:i w:val="false"/>
          <w:color w:val="000000"/>
          <w:sz w:val="28"/>
        </w:rPr>
        <w:t>
      ЕЖС</w:t>
      </w:r>
      <w:r>
        <w:rPr>
          <w:rFonts w:ascii="Times New Roman"/>
          <w:b w:val="false"/>
          <w:i w:val="false"/>
          <w:color w:val="000000"/>
          <w:vertAlign w:val="subscript"/>
        </w:rPr>
        <w:t>САК/ауы</w:t>
      </w:r>
      <w:r>
        <w:rPr>
          <w:rFonts w:ascii="Times New Roman"/>
          <w:b w:val="false"/>
          <w:i w:val="false"/>
          <w:color w:val="000000"/>
          <w:sz w:val="28"/>
        </w:rPr>
        <w:t xml:space="preserve"> - тіркелген ауыл халқы арасында стационарды алмастыратын медициналық көмек нысанында мамандандырылған медициналық көмек көрсетілген ауыл субъектісінің өткен жылы емделіп шыққан жағдайларының саны;</w:t>
      </w:r>
    </w:p>
    <w:p>
      <w:pPr>
        <w:spacing w:after="0"/>
        <w:ind w:left="0"/>
        <w:jc w:val="both"/>
      </w:pPr>
      <w:r>
        <w:rPr>
          <w:rFonts w:ascii="Times New Roman"/>
          <w:b w:val="false"/>
          <w:i w:val="false"/>
          <w:color w:val="000000"/>
          <w:sz w:val="28"/>
        </w:rPr>
        <w:t>
      % ӨҚск/ауыл, % ӨҚ сак/ауыл - алдағы қаржы жылына жоспарланған, тиісінше стационарлық және стационарды алмастыратын медициналық көмектің өсу немесе төмендеу қарқыны, пайызда көрсетілген;</w:t>
      </w:r>
    </w:p>
    <w:p>
      <w:pPr>
        <w:spacing w:after="0"/>
        <w:ind w:left="0"/>
        <w:jc w:val="both"/>
      </w:pPr>
      <w:r>
        <w:rPr>
          <w:rFonts w:ascii="Times New Roman"/>
          <w:b w:val="false"/>
          <w:i w:val="false"/>
          <w:color w:val="000000"/>
          <w:sz w:val="28"/>
        </w:rPr>
        <w:t>
      m - ауыл субъектісін қаржыландыру жүзеге асырылатын қаржы жылындағы айлардың саны.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66-тармақ жаңа редакцияда – ҚР Денсаулық сақтау министрінің 31.12.2019 </w:t>
      </w:r>
      <w:r>
        <w:rPr>
          <w:rFonts w:ascii="Times New Roman"/>
          <w:b w:val="false"/>
          <w:i w:val="false"/>
          <w:color w:val="000000"/>
          <w:sz w:val="28"/>
        </w:rPr>
        <w:t>№ ҚР ДСМ-157</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67. Алып тасталды – ҚР Денсаулық сақтау министрінің 19.07.2019 </w:t>
      </w:r>
      <w:r>
        <w:rPr>
          <w:rFonts w:ascii="Times New Roman"/>
          <w:b w:val="false"/>
          <w:i w:val="false"/>
          <w:color w:val="000000"/>
          <w:sz w:val="28"/>
        </w:rPr>
        <w:t>№ ҚР ДСМ-105</w:t>
      </w:r>
      <w:r>
        <w:rPr>
          <w:rFonts w:ascii="Times New Roman"/>
          <w:b w:val="false"/>
          <w:i w:val="false"/>
          <w:color w:val="ff0000"/>
          <w:sz w:val="28"/>
        </w:rPr>
        <w:t xml:space="preserve"> (01.01.2019 бастап қолданысқа енгізіледі) бұйрығымен.</w:t>
      </w:r>
      <w:r>
        <w:br/>
      </w:r>
      <w:r>
        <w:rPr>
          <w:rFonts w:ascii="Times New Roman"/>
          <w:b w:val="false"/>
          <w:i w:val="false"/>
          <w:color w:val="000000"/>
          <w:sz w:val="28"/>
        </w:rPr>
        <w:t>
</w:t>
      </w:r>
    </w:p>
    <w:bookmarkStart w:name="z407" w:id="313"/>
    <w:p>
      <w:pPr>
        <w:spacing w:after="0"/>
        <w:ind w:left="0"/>
        <w:jc w:val="left"/>
      </w:pPr>
      <w:r>
        <w:rPr>
          <w:rFonts w:ascii="Times New Roman"/>
          <w:b/>
          <w:i w:val="false"/>
          <w:color w:val="000000"/>
        </w:rPr>
        <w:t xml:space="preserve"> 10-параграф. Мемлекеттік-жекешелік әріптестік жобасын іске асыру шеңберінде пайдалануға берілген денсаулық сақтау субъектісі үшін медициналық қызмет көрсетуге арналған тарифтерге түзету коэффициентін қалыптастыру алгоритмі</w:t>
      </w:r>
    </w:p>
    <w:bookmarkEnd w:id="313"/>
    <w:p>
      <w:pPr>
        <w:spacing w:after="0"/>
        <w:ind w:left="0"/>
        <w:jc w:val="both"/>
      </w:pPr>
      <w:r>
        <w:rPr>
          <w:rFonts w:ascii="Times New Roman"/>
          <w:b w:val="false"/>
          <w:i w:val="false"/>
          <w:color w:val="ff0000"/>
          <w:sz w:val="28"/>
        </w:rPr>
        <w:t xml:space="preserve">
      Ескерту. Әдістеме 10-параграфпен толықтырылды - ҚР Денсаулық сақтау министрінің 19.07.2019 </w:t>
      </w:r>
      <w:r>
        <w:rPr>
          <w:rFonts w:ascii="Times New Roman"/>
          <w:b w:val="false"/>
          <w:i w:val="false"/>
          <w:color w:val="ff0000"/>
          <w:sz w:val="28"/>
        </w:rPr>
        <w:t>№ ҚР ДСМ-105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68. МЖӘ субъектілері үшін түзету коэффициенті пайдалану шығыстарын өтеуге бағытталған ТМККК және/немесе МӘМС шеңберінде төлемдермен республикалық/жергілікті бюджеттерден операциялық (пайдалану) шығындарының өтемақыларын төлеудің қайталануын болдырмау үшін мемлекеттік-жекешелік әріптестік жобасын іске асыру шеңберінде пайдалануға енгізілген денсаулық сақтау субъектісі үшін медициналық қызметтерге арналған тарифтерге түзетуші коэффициентті қалыптастыру алгоритмінде (бұдан әрі - Алгоритм) көрсетілген тарифтерге қолданылады.</w:t>
      </w:r>
    </w:p>
    <w:p>
      <w:pPr>
        <w:spacing w:after="0"/>
        <w:ind w:left="0"/>
        <w:jc w:val="both"/>
      </w:pPr>
      <w:r>
        <w:rPr>
          <w:rFonts w:ascii="Times New Roman"/>
          <w:b w:val="false"/>
          <w:i w:val="false"/>
          <w:color w:val="000000"/>
          <w:sz w:val="28"/>
        </w:rPr>
        <w:t>
      69. МЖӘ жобасы үшін тузету коэффициентін есептеу үшін қолданыстағы денсаулық сақтау субъектілерінің тарихи деректері бойынша талдау жүргізу қажет.</w:t>
      </w:r>
    </w:p>
    <w:p>
      <w:pPr>
        <w:spacing w:after="0"/>
        <w:ind w:left="0"/>
        <w:jc w:val="both"/>
      </w:pPr>
      <w:r>
        <w:rPr>
          <w:rFonts w:ascii="Times New Roman"/>
          <w:b w:val="false"/>
          <w:i w:val="false"/>
          <w:color w:val="000000"/>
          <w:sz w:val="28"/>
        </w:rPr>
        <w:t xml:space="preserve">
      70. Денсаулық сақтау субъектілерінің тізбесін іріктеу және келісу, сондай-ақ денсаулық сақтау субъектілерінің саны мен атауын бекіту уәкілетті орган айқындаған ұйыммен жүргізіледі. </w:t>
      </w:r>
    </w:p>
    <w:p>
      <w:pPr>
        <w:spacing w:after="0"/>
        <w:ind w:left="0"/>
        <w:jc w:val="both"/>
      </w:pPr>
      <w:r>
        <w:rPr>
          <w:rFonts w:ascii="Times New Roman"/>
          <w:b w:val="false"/>
          <w:i w:val="false"/>
          <w:color w:val="000000"/>
          <w:sz w:val="28"/>
        </w:rPr>
        <w:t>
      71. Денсаулық сақтау субъектілерінің бекітілген тізімі бойынша, уәкілетті орган айқындаған ұйым алдын ала коэффициентті есептеу үшін шығыстар туралы өткен жылғы ақпаратты баптар бойынша жинайды:</w:t>
      </w:r>
    </w:p>
    <w:p>
      <w:pPr>
        <w:spacing w:after="0"/>
        <w:ind w:left="0"/>
        <w:jc w:val="both"/>
      </w:pPr>
      <w:r>
        <w:rPr>
          <w:rFonts w:ascii="Times New Roman"/>
          <w:b w:val="false"/>
          <w:i w:val="false"/>
          <w:color w:val="000000"/>
          <w:sz w:val="28"/>
        </w:rPr>
        <w:t>
      1) денсаулық сақтау субъектiсi жұмсаған шығыстар медициналық бөлiмге қосылады және ТМККК және/немесе МӘМС шеңберiнде көрсетілетін медициналық қызмет тарифi есебiнен денсаулық сақтау субъектiсiне өтеуге жатады;</w:t>
      </w:r>
    </w:p>
    <w:p>
      <w:pPr>
        <w:spacing w:after="0"/>
        <w:ind w:left="0"/>
        <w:jc w:val="both"/>
      </w:pPr>
      <w:r>
        <w:rPr>
          <w:rFonts w:ascii="Times New Roman"/>
          <w:b w:val="false"/>
          <w:i w:val="false"/>
          <w:color w:val="000000"/>
          <w:sz w:val="28"/>
        </w:rPr>
        <w:t>
      2) жеке әріптестің шығындары шығындардың пайдалану бөлігіне қосылады және ТМККК және/немесе МӘМС тарифі есебінен жеке әріптеске төленеді;</w:t>
      </w:r>
    </w:p>
    <w:p>
      <w:pPr>
        <w:spacing w:after="0"/>
        <w:ind w:left="0"/>
        <w:jc w:val="both"/>
      </w:pPr>
      <w:r>
        <w:rPr>
          <w:rFonts w:ascii="Times New Roman"/>
          <w:b w:val="false"/>
          <w:i w:val="false"/>
          <w:color w:val="000000"/>
          <w:sz w:val="28"/>
        </w:rPr>
        <w:t>
      Уәкілетті орган айқындаған ұйымның өткен жылғы баптар бойынша жинаған шығыстары тиісті құжатпен бекітіледі.</w:t>
      </w:r>
    </w:p>
    <w:p>
      <w:pPr>
        <w:spacing w:after="0"/>
        <w:ind w:left="0"/>
        <w:jc w:val="both"/>
      </w:pPr>
      <w:r>
        <w:rPr>
          <w:rFonts w:ascii="Times New Roman"/>
          <w:b w:val="false"/>
          <w:i w:val="false"/>
          <w:color w:val="000000"/>
          <w:sz w:val="28"/>
        </w:rPr>
        <w:t>
      72. Уәкiлеттi орган айқындаған ұйым денсаулық сақтау субъектiлерi бойынша алдын ала коэффициентiн есептейдi:</w:t>
      </w:r>
    </w:p>
    <w:p>
      <w:pPr>
        <w:spacing w:after="0"/>
        <w:ind w:left="0"/>
        <w:jc w:val="both"/>
      </w:pPr>
      <w:r>
        <w:rPr>
          <w:rFonts w:ascii="Times New Roman"/>
          <w:b w:val="false"/>
          <w:i w:val="false"/>
          <w:color w:val="000000"/>
          <w:sz w:val="28"/>
        </w:rPr>
        <w:t>
      1) алдын ала коэффициентті есептеу әрбiр денсаулық сақтау субъектiсi үшiн бөлек және осы Алгоритмнің 68-тармаққа және 71-тармағының 1) және 2) тармақшаларында көрсетілген нақты жалпы шығыстар туралы деректер негiзiнде жүзеге асырылады;</w:t>
      </w:r>
    </w:p>
    <w:p>
      <w:pPr>
        <w:spacing w:after="0"/>
        <w:ind w:left="0"/>
        <w:jc w:val="both"/>
      </w:pPr>
      <w:r>
        <w:rPr>
          <w:rFonts w:ascii="Times New Roman"/>
          <w:b w:val="false"/>
          <w:i w:val="false"/>
          <w:color w:val="000000"/>
          <w:sz w:val="28"/>
        </w:rPr>
        <w:t>
      2) нақты медициналық және пайдалану шығыстары осы Әдістемеге 4-қосымша негізінде 68-тармаққа және 71-тармақтың 1) және 2) тармақшаларына сәйкес толтырылады;</w:t>
      </w:r>
    </w:p>
    <w:p>
      <w:pPr>
        <w:spacing w:after="0"/>
        <w:ind w:left="0"/>
        <w:jc w:val="both"/>
      </w:pPr>
      <w:r>
        <w:rPr>
          <w:rFonts w:ascii="Times New Roman"/>
          <w:b w:val="false"/>
          <w:i w:val="false"/>
          <w:color w:val="000000"/>
          <w:sz w:val="28"/>
        </w:rPr>
        <w:t>
      3) денсаулық сақтау субъектісі үшін алдын ала коэффициент есептеу мынадай формула бойынша анықталады:</w:t>
      </w:r>
    </w:p>
    <w:p>
      <w:pPr>
        <w:spacing w:after="0"/>
        <w:ind w:left="0"/>
        <w:jc w:val="both"/>
      </w:pPr>
      <w:r>
        <w:rPr>
          <w:rFonts w:ascii="Times New Roman"/>
          <w:b w:val="false"/>
          <w:i w:val="false"/>
          <w:color w:val="000000"/>
          <w:sz w:val="28"/>
        </w:rPr>
        <w:t>
      КПК</w:t>
      </w:r>
      <w:r>
        <w:rPr>
          <w:rFonts w:ascii="Times New Roman"/>
          <w:b w:val="false"/>
          <w:i w:val="false"/>
          <w:color w:val="000000"/>
          <w:vertAlign w:val="subscript"/>
        </w:rPr>
        <w:t>(N)</w:t>
      </w:r>
      <w:r>
        <w:rPr>
          <w:rFonts w:ascii="Times New Roman"/>
          <w:b w:val="false"/>
          <w:i w:val="false"/>
          <w:color w:val="000000"/>
          <w:sz w:val="28"/>
        </w:rPr>
        <w:t xml:space="preserve"> = Ш</w:t>
      </w:r>
      <w:r>
        <w:rPr>
          <w:rFonts w:ascii="Times New Roman"/>
          <w:b w:val="false"/>
          <w:i w:val="false"/>
          <w:color w:val="000000"/>
          <w:vertAlign w:val="subscript"/>
        </w:rPr>
        <w:t>пайд</w:t>
      </w:r>
      <w:r>
        <w:rPr>
          <w:rFonts w:ascii="Times New Roman"/>
          <w:b w:val="false"/>
          <w:i w:val="false"/>
          <w:color w:val="000000"/>
          <w:sz w:val="28"/>
        </w:rPr>
        <w:t>/Ш</w:t>
      </w:r>
      <w:r>
        <w:rPr>
          <w:rFonts w:ascii="Times New Roman"/>
          <w:b w:val="false"/>
          <w:i w:val="false"/>
          <w:color w:val="000000"/>
          <w:vertAlign w:val="subscript"/>
        </w:rPr>
        <w:t>НШ</w:t>
      </w:r>
      <w:r>
        <w:rPr>
          <w:rFonts w:ascii="Times New Roman"/>
          <w:b w:val="false"/>
          <w:i w:val="false"/>
          <w:color w:val="000000"/>
          <w:sz w:val="28"/>
        </w:rPr>
        <w:t xml:space="preserve"> , мұнда</w:t>
      </w:r>
    </w:p>
    <w:p>
      <w:pPr>
        <w:spacing w:after="0"/>
        <w:ind w:left="0"/>
        <w:jc w:val="both"/>
      </w:pPr>
      <w:r>
        <w:rPr>
          <w:rFonts w:ascii="Times New Roman"/>
          <w:b w:val="false"/>
          <w:i w:val="false"/>
          <w:color w:val="000000"/>
          <w:sz w:val="28"/>
        </w:rPr>
        <w:t>
      КПК</w:t>
      </w:r>
      <w:r>
        <w:rPr>
          <w:rFonts w:ascii="Times New Roman"/>
          <w:b w:val="false"/>
          <w:i w:val="false"/>
          <w:color w:val="000000"/>
          <w:vertAlign w:val="subscript"/>
        </w:rPr>
        <w:t>(N)</w:t>
      </w:r>
      <w:r>
        <w:rPr>
          <w:rFonts w:ascii="Times New Roman"/>
          <w:b w:val="false"/>
          <w:i w:val="false"/>
          <w:color w:val="000000"/>
          <w:sz w:val="28"/>
        </w:rPr>
        <w:t xml:space="preserve"> - алдын ала коэффициент;</w:t>
      </w:r>
    </w:p>
    <w:p>
      <w:pPr>
        <w:spacing w:after="0"/>
        <w:ind w:left="0"/>
        <w:jc w:val="both"/>
      </w:pPr>
      <w:r>
        <w:rPr>
          <w:rFonts w:ascii="Times New Roman"/>
          <w:b w:val="false"/>
          <w:i w:val="false"/>
          <w:color w:val="000000"/>
          <w:sz w:val="28"/>
        </w:rPr>
        <w:t>
      Ш</w:t>
      </w:r>
      <w:r>
        <w:rPr>
          <w:rFonts w:ascii="Times New Roman"/>
          <w:b w:val="false"/>
          <w:i w:val="false"/>
          <w:color w:val="000000"/>
          <w:vertAlign w:val="subscript"/>
        </w:rPr>
        <w:t>пайд</w:t>
      </w:r>
      <w:r>
        <w:rPr>
          <w:rFonts w:ascii="Times New Roman"/>
          <w:b w:val="false"/>
          <w:i w:val="false"/>
          <w:color w:val="000000"/>
          <w:sz w:val="28"/>
        </w:rPr>
        <w:t xml:space="preserve"> - осы Әдістеменің 3-тармағына және 71-тармағының 2) тармақшасына сәйкес анықталатын медициналық ұйымның пайдалану шығыстарының жиынтығы;</w:t>
      </w:r>
    </w:p>
    <w:p>
      <w:pPr>
        <w:spacing w:after="0"/>
        <w:ind w:left="0"/>
        <w:jc w:val="both"/>
      </w:pPr>
      <w:r>
        <w:rPr>
          <w:rFonts w:ascii="Times New Roman"/>
          <w:b w:val="false"/>
          <w:i w:val="false"/>
          <w:color w:val="000000"/>
          <w:sz w:val="28"/>
        </w:rPr>
        <w:t>
      Ш</w:t>
      </w:r>
      <w:r>
        <w:rPr>
          <w:rFonts w:ascii="Times New Roman"/>
          <w:b w:val="false"/>
          <w:i w:val="false"/>
          <w:color w:val="000000"/>
          <w:vertAlign w:val="subscript"/>
        </w:rPr>
        <w:t>нш</w:t>
      </w:r>
      <w:r>
        <w:rPr>
          <w:rFonts w:ascii="Times New Roman"/>
          <w:b w:val="false"/>
          <w:i w:val="false"/>
          <w:color w:val="000000"/>
          <w:sz w:val="28"/>
        </w:rPr>
        <w:t xml:space="preserve"> - осы Алгоритмнің 3-тармағына және 71-тармағының 1) және 2) тармақшаларына сәйкес анықталатын медициналық ұйымның нақты шығыстарының жиынтығы.</w:t>
      </w:r>
    </w:p>
    <w:p>
      <w:pPr>
        <w:spacing w:after="0"/>
        <w:ind w:left="0"/>
        <w:jc w:val="both"/>
      </w:pPr>
      <w:r>
        <w:rPr>
          <w:rFonts w:ascii="Times New Roman"/>
          <w:b w:val="false"/>
          <w:i w:val="false"/>
          <w:color w:val="000000"/>
          <w:sz w:val="28"/>
        </w:rPr>
        <w:t>
      73. Уәкілетті орган айқындаған ұйым МЖӘ жобасын іске асыру шеңберінде пайдалануға енгізілген денсаулық сақтау субъектісі үшін түзету коэффициентін мынадай түрде жүргізеді:</w:t>
      </w:r>
    </w:p>
    <w:p>
      <w:pPr>
        <w:spacing w:after="0"/>
        <w:ind w:left="0"/>
        <w:jc w:val="both"/>
      </w:pPr>
      <w:r>
        <w:rPr>
          <w:rFonts w:ascii="Times New Roman"/>
          <w:b w:val="false"/>
          <w:i w:val="false"/>
          <w:color w:val="000000"/>
          <w:sz w:val="28"/>
        </w:rPr>
        <w:t>
      1) денсаулық сақтау субъектілері үшін алынған алдын ала коэффициенттердің есептері негізінде мынадай формула бойынша және осы Әдістемеге 5-қосымшаның негізінде МЖӘ субъектілері үшін түзету коэффициентін есептеуді жүргізеді: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П</w:t>
      </w:r>
      <w:r>
        <w:rPr>
          <w:rFonts w:ascii="Times New Roman"/>
          <w:b w:val="false"/>
          <w:i w:val="false"/>
          <w:color w:val="000000"/>
          <w:sz w:val="28"/>
        </w:rPr>
        <w:t xml:space="preserve"> = (Кпк1+Кпк2+Кпк3+⋯+Кпк(N))/N , мұнда</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П</w:t>
      </w:r>
      <w:r>
        <w:rPr>
          <w:rFonts w:ascii="Times New Roman"/>
          <w:b w:val="false"/>
          <w:i w:val="false"/>
          <w:color w:val="000000"/>
          <w:sz w:val="28"/>
        </w:rPr>
        <w:t xml:space="preserve"> - МЖӘ субъектілері үшін түзету коэффициенті;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ПК1</w:t>
      </w:r>
      <w:r>
        <w:rPr>
          <w:rFonts w:ascii="Times New Roman"/>
          <w:b w:val="false"/>
          <w:i w:val="false"/>
          <w:color w:val="000000"/>
          <w:sz w:val="28"/>
        </w:rPr>
        <w:t>, К</w:t>
      </w:r>
      <w:r>
        <w:rPr>
          <w:rFonts w:ascii="Times New Roman"/>
          <w:b w:val="false"/>
          <w:i w:val="false"/>
          <w:color w:val="000000"/>
          <w:vertAlign w:val="subscript"/>
        </w:rPr>
        <w:t>ПК2</w:t>
      </w:r>
      <w:r>
        <w:rPr>
          <w:rFonts w:ascii="Times New Roman"/>
          <w:b w:val="false"/>
          <w:i w:val="false"/>
          <w:color w:val="000000"/>
          <w:sz w:val="28"/>
        </w:rPr>
        <w:t>, К</w:t>
      </w:r>
      <w:r>
        <w:rPr>
          <w:rFonts w:ascii="Times New Roman"/>
          <w:b w:val="false"/>
          <w:i w:val="false"/>
          <w:color w:val="000000"/>
          <w:vertAlign w:val="subscript"/>
        </w:rPr>
        <w:t>ПК3</w:t>
      </w:r>
      <w:r>
        <w:rPr>
          <w:rFonts w:ascii="Times New Roman"/>
          <w:b w:val="false"/>
          <w:i w:val="false"/>
          <w:color w:val="000000"/>
          <w:sz w:val="28"/>
        </w:rPr>
        <w:t xml:space="preserve"> және К</w:t>
      </w:r>
      <w:r>
        <w:rPr>
          <w:rFonts w:ascii="Times New Roman"/>
          <w:b w:val="false"/>
          <w:i w:val="false"/>
          <w:color w:val="000000"/>
          <w:vertAlign w:val="subscript"/>
        </w:rPr>
        <w:t>ПКN</w:t>
      </w:r>
      <w:r>
        <w:rPr>
          <w:rFonts w:ascii="Times New Roman"/>
          <w:b w:val="false"/>
          <w:i w:val="false"/>
          <w:color w:val="000000"/>
          <w:sz w:val="28"/>
        </w:rPr>
        <w:t xml:space="preserve"> - осы Алгоритмнің 72-тармағының 3) тармақшасы негізінде әрбiр денсаулық сақтау субъектiсi үшiн есептелген алдын ала коэффициент.</w:t>
      </w:r>
    </w:p>
    <w:p>
      <w:pPr>
        <w:spacing w:after="0"/>
        <w:ind w:left="0"/>
        <w:jc w:val="both"/>
      </w:pPr>
      <w:r>
        <w:rPr>
          <w:rFonts w:ascii="Times New Roman"/>
          <w:b w:val="false"/>
          <w:i w:val="false"/>
          <w:color w:val="000000"/>
          <w:sz w:val="28"/>
        </w:rPr>
        <w:t>
      2) есептелген МЖӘ субъектілері үшін түзету коэффициенті МЖӘ жобасының шеңберіңде жұмыс істейтін денсаулық сақтау субъектісіне қолданылады;</w:t>
      </w:r>
    </w:p>
    <w:p>
      <w:pPr>
        <w:spacing w:after="0"/>
        <w:ind w:left="0"/>
        <w:jc w:val="both"/>
      </w:pPr>
      <w:r>
        <w:rPr>
          <w:rFonts w:ascii="Times New Roman"/>
          <w:b w:val="false"/>
          <w:i w:val="false"/>
          <w:color w:val="000000"/>
          <w:sz w:val="28"/>
        </w:rPr>
        <w:t>
      3) МЖӘ субъектілері үшін түзету коэффициенті үтірден кейін төртінші таңбаға дейін дөңгелектенеді;</w:t>
      </w:r>
    </w:p>
    <w:p>
      <w:pPr>
        <w:spacing w:after="0"/>
        <w:ind w:left="0"/>
        <w:jc w:val="both"/>
      </w:pPr>
      <w:r>
        <w:rPr>
          <w:rFonts w:ascii="Times New Roman"/>
          <w:b w:val="false"/>
          <w:i w:val="false"/>
          <w:color w:val="000000"/>
          <w:sz w:val="28"/>
        </w:rPr>
        <w:t>
      4) осы Алгоритмнің негізінде әрбір жаңа МЖӘ жобасы үшін өзінің жеке түзету коэффициенті есептеледі.</w:t>
      </w:r>
    </w:p>
    <w:p>
      <w:pPr>
        <w:spacing w:after="0"/>
        <w:ind w:left="0"/>
        <w:jc w:val="both"/>
      </w:pPr>
      <w:r>
        <w:rPr>
          <w:rFonts w:ascii="Times New Roman"/>
          <w:b w:val="false"/>
          <w:i w:val="false"/>
          <w:color w:val="000000"/>
          <w:sz w:val="28"/>
        </w:rPr>
        <w:t>
      74. МЖӘ субъектілері үшін түзету коэффициентін ескере отырып, ТМККК және/немесе МӘМС шеңберінде көрсетілетін медициналық қызмет тарифінің сомасын бөлу мынадай түрде жүзеге асырылады:</w:t>
      </w:r>
    </w:p>
    <w:bookmarkStart w:name="z206" w:id="314"/>
    <w:p>
      <w:pPr>
        <w:spacing w:after="0"/>
        <w:ind w:left="0"/>
        <w:jc w:val="both"/>
      </w:pPr>
      <w:r>
        <w:rPr>
          <w:rFonts w:ascii="Times New Roman"/>
          <w:b w:val="false"/>
          <w:i w:val="false"/>
          <w:color w:val="000000"/>
          <w:sz w:val="28"/>
        </w:rPr>
        <w:t>
      1) осы Алгоритмнің 73-тармағына сәйкес есептелген ТМККК және/немесе МӘМС шеңберінде көрсетілетін медициналық қызметтерге арналған тарифтің сомасы бекітілген МЖӘ субъектілері үшін түзету коэффициентіне (К</w:t>
      </w:r>
      <w:r>
        <w:rPr>
          <w:rFonts w:ascii="Times New Roman"/>
          <w:b w:val="false"/>
          <w:i w:val="false"/>
          <w:color w:val="000000"/>
          <w:vertAlign w:val="subscript"/>
        </w:rPr>
        <w:t>П</w:t>
      </w:r>
      <w:r>
        <w:rPr>
          <w:rFonts w:ascii="Times New Roman"/>
          <w:b w:val="false"/>
          <w:i w:val="false"/>
          <w:color w:val="000000"/>
          <w:sz w:val="28"/>
        </w:rPr>
        <w:t>) көбейтіледі. Нәтижесінде алынған сома жеке әріптеске келтірілген пайдалану (операциялық) шығыстар есебінен (ішінара немесе толық) төленетін сома болып табылады;</w:t>
      </w:r>
    </w:p>
    <w:bookmarkEnd w:id="314"/>
    <w:bookmarkStart w:name="z207" w:id="315"/>
    <w:p>
      <w:pPr>
        <w:spacing w:after="0"/>
        <w:ind w:left="0"/>
        <w:jc w:val="both"/>
      </w:pPr>
      <w:r>
        <w:rPr>
          <w:rFonts w:ascii="Times New Roman"/>
          <w:b w:val="false"/>
          <w:i w:val="false"/>
          <w:color w:val="000000"/>
          <w:sz w:val="28"/>
        </w:rPr>
        <w:t>
      2) осы Алгоритмнің 76-тармағының 1) тармақшасына сәйкес жеке әріптеске төленуге жататын пайдалану шығындарының үлесін шегеріп тастағанда ТМККК және/немесе МӘМС шеңберінде көрсететін медициналық қызметтерге арналған тарифтің сомасы, денсаулық сақтау субъектісіне қолданыстағы рәсімдер мен қағидалар шеңберінде медициналық қамтамасыз ету үшін келтірілген шығындар есебінен өтеледі.</w:t>
      </w:r>
    </w:p>
    <w:bookmarkEnd w:id="315"/>
    <w:bookmarkStart w:name="z208" w:id="316"/>
    <w:p>
      <w:pPr>
        <w:spacing w:after="0"/>
        <w:ind w:left="0"/>
        <w:jc w:val="both"/>
      </w:pPr>
      <w:r>
        <w:rPr>
          <w:rFonts w:ascii="Times New Roman"/>
          <w:b w:val="false"/>
          <w:i w:val="false"/>
          <w:color w:val="000000"/>
          <w:sz w:val="28"/>
        </w:rPr>
        <w:t>
      75. МЖӘ субъектілері үшін түзету коэффициентін бекіту мынадай түрде жүзеге асырылады:</w:t>
      </w:r>
    </w:p>
    <w:bookmarkEnd w:id="316"/>
    <w:bookmarkStart w:name="z209" w:id="317"/>
    <w:p>
      <w:pPr>
        <w:spacing w:after="0"/>
        <w:ind w:left="0"/>
        <w:jc w:val="both"/>
      </w:pPr>
      <w:r>
        <w:rPr>
          <w:rFonts w:ascii="Times New Roman"/>
          <w:b w:val="false"/>
          <w:i w:val="false"/>
          <w:color w:val="000000"/>
          <w:sz w:val="28"/>
        </w:rPr>
        <w:t>
      1) МЖӘ жобасын іске асыру шеңберінде пайдалануға енгізілген денсаулық сақтау субъектісі үшін есептелген түзету коэффициенті уәкілетті орган айқындаған ұйымда бекітеді;</w:t>
      </w:r>
    </w:p>
    <w:bookmarkEnd w:id="317"/>
    <w:bookmarkStart w:name="z210" w:id="318"/>
    <w:p>
      <w:pPr>
        <w:spacing w:after="0"/>
        <w:ind w:left="0"/>
        <w:jc w:val="both"/>
      </w:pPr>
      <w:r>
        <w:rPr>
          <w:rFonts w:ascii="Times New Roman"/>
          <w:b w:val="false"/>
          <w:i w:val="false"/>
          <w:color w:val="000000"/>
          <w:sz w:val="28"/>
        </w:rPr>
        <w:t>
      2) МЖӘ субъектілері үшін түзету коэффициентін қайта қарау тараптардың келісімімен, бірақ жылына бір реттен артық емес қайта есептелуге және бекітілуге жатады.</w:t>
      </w:r>
    </w:p>
    <w:bookmarkEnd w:id="3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w:t>
            </w:r>
            <w:r>
              <w:br/>
            </w:r>
            <w:r>
              <w:rPr>
                <w:rFonts w:ascii="Times New Roman"/>
                <w:b w:val="false"/>
                <w:i w:val="false"/>
                <w:color w:val="000000"/>
                <w:sz w:val="20"/>
              </w:rPr>
              <w:t>сақтандыру жүйесінде</w:t>
            </w:r>
            <w:r>
              <w:br/>
            </w:r>
            <w:r>
              <w:rPr>
                <w:rFonts w:ascii="Times New Roman"/>
                <w:b w:val="false"/>
                <w:i w:val="false"/>
                <w:color w:val="000000"/>
                <w:sz w:val="20"/>
              </w:rPr>
              <w:t>көрсетілетін медициналық</w:t>
            </w:r>
            <w:r>
              <w:br/>
            </w:r>
            <w:r>
              <w:rPr>
                <w:rFonts w:ascii="Times New Roman"/>
                <w:b w:val="false"/>
                <w:i w:val="false"/>
                <w:color w:val="000000"/>
                <w:sz w:val="20"/>
              </w:rPr>
              <w:t>қызметтерге арналған</w:t>
            </w:r>
            <w:r>
              <w:br/>
            </w:r>
            <w:r>
              <w:rPr>
                <w:rFonts w:ascii="Times New Roman"/>
                <w:b w:val="false"/>
                <w:i w:val="false"/>
                <w:color w:val="000000"/>
                <w:sz w:val="20"/>
              </w:rPr>
              <w:t>тарифтерді қалыптастыру</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Амбулаториялық-емханалық көмектің кешенді жан басына шаққандағы нормативін</w:t>
      </w:r>
      <w:r>
        <w:br/>
      </w:r>
      <w:r>
        <w:rPr>
          <w:rFonts w:ascii="Times New Roman"/>
          <w:b/>
          <w:i w:val="false"/>
          <w:color w:val="000000"/>
        </w:rPr>
        <w:t>есептеудің кешенді формуласы</w:t>
      </w:r>
    </w:p>
    <w:bookmarkStart w:name="z333" w:id="319"/>
    <w:p>
      <w:pPr>
        <w:spacing w:after="0"/>
        <w:ind w:left="0"/>
        <w:jc w:val="both"/>
      </w:pPr>
      <w:r>
        <w:rPr>
          <w:rFonts w:ascii="Times New Roman"/>
          <w:b w:val="false"/>
          <w:i w:val="false"/>
          <w:color w:val="000000"/>
          <w:sz w:val="28"/>
        </w:rPr>
        <w:t>
      1. МСАК субъектісіне "БХТ" АЖ-да тіркелген бір бекітілген адамға арналған МСАК кешенді жан басына шаққандағы нормативінің кепілдік берілген компонентін айына есептеу кешенді формула бойынша жүзеге асырылады:</w:t>
      </w:r>
    </w:p>
    <w:bookmarkEnd w:id="319"/>
    <w:p>
      <w:pPr>
        <w:spacing w:after="0"/>
        <w:ind w:left="0"/>
        <w:jc w:val="both"/>
      </w:pPr>
      <w:r>
        <w:rPr>
          <w:rFonts w:ascii="Times New Roman"/>
          <w:b w:val="false"/>
          <w:i w:val="false"/>
          <w:color w:val="000000"/>
          <w:sz w:val="28"/>
        </w:rPr>
        <w:t>
      КЖН</w:t>
      </w:r>
      <w:r>
        <w:rPr>
          <w:rFonts w:ascii="Times New Roman"/>
          <w:b w:val="false"/>
          <w:i w:val="false"/>
          <w:color w:val="000000"/>
          <w:vertAlign w:val="subscript"/>
        </w:rPr>
        <w:t>кепілМСАК</w:t>
      </w:r>
      <w:r>
        <w:rPr>
          <w:rFonts w:ascii="Times New Roman"/>
          <w:b w:val="false"/>
          <w:i w:val="false"/>
          <w:color w:val="000000"/>
          <w:sz w:val="28"/>
        </w:rPr>
        <w:t>= КЖН</w:t>
      </w:r>
      <w:r>
        <w:rPr>
          <w:rFonts w:ascii="Times New Roman"/>
          <w:b w:val="false"/>
          <w:i w:val="false"/>
          <w:color w:val="000000"/>
          <w:vertAlign w:val="subscript"/>
        </w:rPr>
        <w:t>баз.МСАК</w:t>
      </w:r>
      <w:r>
        <w:rPr>
          <w:rFonts w:ascii="Times New Roman"/>
          <w:b w:val="false"/>
          <w:i w:val="false"/>
          <w:color w:val="000000"/>
          <w:sz w:val="28"/>
        </w:rPr>
        <w:t xml:space="preserve"> х ЖКТ</w:t>
      </w:r>
      <w:r>
        <w:rPr>
          <w:rFonts w:ascii="Times New Roman"/>
          <w:b w:val="false"/>
          <w:i w:val="false"/>
          <w:color w:val="000000"/>
          <w:vertAlign w:val="subscript"/>
        </w:rPr>
        <w:t>МСАК</w:t>
      </w:r>
      <w:r>
        <w:rPr>
          <w:rFonts w:ascii="Times New Roman"/>
          <w:b w:val="false"/>
          <w:i w:val="false"/>
          <w:color w:val="000000"/>
          <w:sz w:val="28"/>
        </w:rPr>
        <w:t xml:space="preserve"> + КЖН</w:t>
      </w:r>
      <w:r>
        <w:rPr>
          <w:rFonts w:ascii="Times New Roman"/>
          <w:b w:val="false"/>
          <w:i w:val="false"/>
          <w:color w:val="000000"/>
          <w:vertAlign w:val="subscript"/>
        </w:rPr>
        <w:t>баз.МСАК</w:t>
      </w:r>
      <w:r>
        <w:rPr>
          <w:rFonts w:ascii="Times New Roman"/>
          <w:b w:val="false"/>
          <w:i w:val="false"/>
          <w:color w:val="000000"/>
          <w:sz w:val="28"/>
        </w:rPr>
        <w:t xml:space="preserve"> х (К</w:t>
      </w:r>
      <w:r>
        <w:rPr>
          <w:rFonts w:ascii="Times New Roman"/>
          <w:b w:val="false"/>
          <w:i w:val="false"/>
          <w:color w:val="000000"/>
          <w:vertAlign w:val="subscript"/>
        </w:rPr>
        <w:t>тығыз.қала</w:t>
      </w:r>
      <w:r>
        <w:rPr>
          <w:rFonts w:ascii="Times New Roman"/>
          <w:b w:val="false"/>
          <w:i w:val="false"/>
          <w:color w:val="000000"/>
          <w:sz w:val="28"/>
        </w:rPr>
        <w:t xml:space="preserve"> - 1) + КЖН</w:t>
      </w:r>
      <w:r>
        <w:rPr>
          <w:rFonts w:ascii="Times New Roman"/>
          <w:b w:val="false"/>
          <w:i w:val="false"/>
          <w:color w:val="000000"/>
          <w:vertAlign w:val="subscript"/>
        </w:rPr>
        <w:t>баз.МСАК</w:t>
      </w:r>
      <w:r>
        <w:rPr>
          <w:rFonts w:ascii="Times New Roman"/>
          <w:b w:val="false"/>
          <w:i w:val="false"/>
          <w:color w:val="000000"/>
          <w:sz w:val="28"/>
        </w:rPr>
        <w:t xml:space="preserve"> х (К</w:t>
      </w:r>
      <w:r>
        <w:rPr>
          <w:rFonts w:ascii="Times New Roman"/>
          <w:b w:val="false"/>
          <w:i w:val="false"/>
          <w:color w:val="000000"/>
          <w:vertAlign w:val="subscript"/>
        </w:rPr>
        <w:t>тығыз.ауыл</w:t>
      </w:r>
      <w:r>
        <w:rPr>
          <w:rFonts w:ascii="Times New Roman"/>
          <w:b w:val="false"/>
          <w:i w:val="false"/>
          <w:color w:val="000000"/>
          <w:sz w:val="28"/>
        </w:rPr>
        <w:t xml:space="preserve"> - 1) + КЖН</w:t>
      </w:r>
      <w:r>
        <w:rPr>
          <w:rFonts w:ascii="Times New Roman"/>
          <w:b w:val="false"/>
          <w:i w:val="false"/>
          <w:color w:val="000000"/>
          <w:vertAlign w:val="subscript"/>
        </w:rPr>
        <w:t>баз.МСАК</w:t>
      </w:r>
      <w:r>
        <w:rPr>
          <w:rFonts w:ascii="Times New Roman"/>
          <w:b w:val="false"/>
          <w:i w:val="false"/>
          <w:color w:val="000000"/>
          <w:sz w:val="28"/>
        </w:rPr>
        <w:t xml:space="preserve"> х (К</w:t>
      </w:r>
      <w:r>
        <w:rPr>
          <w:rFonts w:ascii="Times New Roman"/>
          <w:b w:val="false"/>
          <w:i w:val="false"/>
          <w:color w:val="000000"/>
          <w:vertAlign w:val="subscript"/>
        </w:rPr>
        <w:t>тығыз.обл</w:t>
      </w:r>
      <w:r>
        <w:rPr>
          <w:rFonts w:ascii="Times New Roman"/>
          <w:b w:val="false"/>
          <w:i w:val="false"/>
          <w:color w:val="000000"/>
          <w:sz w:val="28"/>
        </w:rPr>
        <w:t xml:space="preserve"> - 1) + КЖН</w:t>
      </w:r>
      <w:r>
        <w:rPr>
          <w:rFonts w:ascii="Times New Roman"/>
          <w:b w:val="false"/>
          <w:i w:val="false"/>
          <w:color w:val="000000"/>
          <w:vertAlign w:val="subscript"/>
        </w:rPr>
        <w:t>баз.МСАК</w:t>
      </w:r>
      <w:r>
        <w:rPr>
          <w:rFonts w:ascii="Times New Roman"/>
          <w:b w:val="false"/>
          <w:i w:val="false"/>
          <w:color w:val="000000"/>
          <w:sz w:val="28"/>
        </w:rPr>
        <w:t xml:space="preserve"> х (К</w:t>
      </w:r>
      <w:r>
        <w:rPr>
          <w:rFonts w:ascii="Times New Roman"/>
          <w:b w:val="false"/>
          <w:i w:val="false"/>
          <w:color w:val="000000"/>
          <w:vertAlign w:val="subscript"/>
        </w:rPr>
        <w:t>эколог.</w:t>
      </w:r>
      <w:r>
        <w:rPr>
          <w:rFonts w:ascii="Times New Roman"/>
          <w:b w:val="false"/>
          <w:i w:val="false"/>
          <w:color w:val="000000"/>
          <w:sz w:val="28"/>
        </w:rPr>
        <w:t xml:space="preserve"> - 1), мұнда:</w:t>
      </w:r>
    </w:p>
    <w:p>
      <w:pPr>
        <w:spacing w:after="0"/>
        <w:ind w:left="0"/>
        <w:jc w:val="both"/>
      </w:pPr>
      <w:r>
        <w:rPr>
          <w:rFonts w:ascii="Times New Roman"/>
          <w:b w:val="false"/>
          <w:i w:val="false"/>
          <w:color w:val="000000"/>
          <w:sz w:val="28"/>
        </w:rPr>
        <w:t>
      КЖН</w:t>
      </w:r>
      <w:r>
        <w:rPr>
          <w:rFonts w:ascii="Times New Roman"/>
          <w:b w:val="false"/>
          <w:i w:val="false"/>
          <w:color w:val="000000"/>
          <w:vertAlign w:val="subscript"/>
        </w:rPr>
        <w:t>баз.МСАК</w:t>
      </w:r>
      <w:r>
        <w:rPr>
          <w:rFonts w:ascii="Times New Roman"/>
          <w:b w:val="false"/>
          <w:i w:val="false"/>
          <w:color w:val="000000"/>
          <w:sz w:val="28"/>
        </w:rPr>
        <w:t xml:space="preserve"> - осы қосымшаның 2-тармағына сәйкес формула бойынша анықталатын МСАК субъектілері үшін Кодекстің 23-бабы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түзету коэффициенттерін есепке алмай бекіткен, айына "БХТ" АЖ-да алдағы қаржы жылына тіркелген бір бекітілген адамға шаққандағы МСАК базалық кешенді жан басына шаққандағы норматив;</w:t>
      </w:r>
    </w:p>
    <w:p>
      <w:pPr>
        <w:spacing w:after="0"/>
        <w:ind w:left="0"/>
        <w:jc w:val="both"/>
      </w:pPr>
      <w:r>
        <w:rPr>
          <w:rFonts w:ascii="Times New Roman"/>
          <w:b w:val="false"/>
          <w:i w:val="false"/>
          <w:color w:val="000000"/>
          <w:sz w:val="28"/>
        </w:rPr>
        <w:t>
      ЖТК</w:t>
      </w:r>
      <w:r>
        <w:rPr>
          <w:rFonts w:ascii="Times New Roman"/>
          <w:b w:val="false"/>
          <w:i w:val="false"/>
          <w:color w:val="000000"/>
          <w:vertAlign w:val="subscript"/>
        </w:rPr>
        <w:t>обл</w:t>
      </w:r>
      <w:r>
        <w:rPr>
          <w:rFonts w:ascii="Times New Roman"/>
          <w:b w:val="false"/>
          <w:i w:val="false"/>
          <w:color w:val="000000"/>
          <w:sz w:val="28"/>
        </w:rPr>
        <w:t xml:space="preserve"> - өңір бойынша халықтың медициналық қызметтерді тұтынуының жыныстық-жастық түзету коэффициенті, ол мынадай формула бойынша айқындалады:</w:t>
      </w:r>
    </w:p>
    <w:p>
      <w:pPr>
        <w:spacing w:after="0"/>
        <w:ind w:left="0"/>
        <w:jc w:val="both"/>
      </w:pPr>
      <w:r>
        <w:rPr>
          <w:rFonts w:ascii="Times New Roman"/>
          <w:b w:val="false"/>
          <w:i w:val="false"/>
          <w:color w:val="000000"/>
          <w:sz w:val="28"/>
        </w:rPr>
        <w:t>
      ЖТК</w:t>
      </w:r>
      <w:r>
        <w:rPr>
          <w:rFonts w:ascii="Times New Roman"/>
          <w:b w:val="false"/>
          <w:i w:val="false"/>
          <w:color w:val="000000"/>
          <w:vertAlign w:val="subscript"/>
        </w:rPr>
        <w:t>обл</w:t>
      </w:r>
      <w:r>
        <w:rPr>
          <w:rFonts w:ascii="Times New Roman"/>
          <w:b w:val="false"/>
          <w:i w:val="false"/>
          <w:color w:val="000000"/>
          <w:sz w:val="28"/>
        </w:rPr>
        <w:t xml:space="preserve"> = (С</w:t>
      </w:r>
      <w:r>
        <w:rPr>
          <w:rFonts w:ascii="Times New Roman"/>
          <w:b w:val="false"/>
          <w:i w:val="false"/>
          <w:color w:val="000000"/>
          <w:vertAlign w:val="subscript"/>
        </w:rPr>
        <w:t>обл</w:t>
      </w:r>
      <w:r>
        <w:rPr>
          <w:rFonts w:ascii="Times New Roman"/>
          <w:b w:val="false"/>
          <w:i w:val="false"/>
          <w:color w:val="000000"/>
          <w:sz w:val="28"/>
        </w:rPr>
        <w:t xml:space="preserve"> k/n х ЖТК</w:t>
      </w:r>
      <w:r>
        <w:rPr>
          <w:rFonts w:ascii="Times New Roman"/>
          <w:b w:val="false"/>
          <w:i w:val="false"/>
          <w:color w:val="000000"/>
          <w:vertAlign w:val="subscript"/>
        </w:rPr>
        <w:t>МСАК(n))</w:t>
      </w:r>
      <w:r>
        <w:rPr>
          <w:rFonts w:ascii="Times New Roman"/>
          <w:b w:val="false"/>
          <w:i w:val="false"/>
          <w:color w:val="000000"/>
          <w:sz w:val="28"/>
        </w:rPr>
        <w:t>/ С</w:t>
      </w:r>
      <w:r>
        <w:rPr>
          <w:rFonts w:ascii="Times New Roman"/>
          <w:b w:val="false"/>
          <w:i w:val="false"/>
          <w:color w:val="000000"/>
          <w:vertAlign w:val="subscript"/>
        </w:rPr>
        <w:t>обл</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обл</w:t>
      </w:r>
      <w:r>
        <w:rPr>
          <w:rFonts w:ascii="Times New Roman"/>
          <w:b w:val="false"/>
          <w:i w:val="false"/>
          <w:color w:val="000000"/>
          <w:sz w:val="28"/>
        </w:rPr>
        <w:t xml:space="preserve"> - "БХТ" АЖ тіркелген өңірдің тіркелген халқының саны;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обл k/n</w:t>
      </w:r>
      <w:r>
        <w:rPr>
          <w:rFonts w:ascii="Times New Roman"/>
          <w:b w:val="false"/>
          <w:i w:val="false"/>
          <w:color w:val="000000"/>
          <w:sz w:val="28"/>
        </w:rPr>
        <w:t xml:space="preserve"> - "БХТ" АЖ тіркелген өңірдің бекітілген халқының саны жыныстық-жас тобына жататын халықтың к нөмірі N;</w:t>
      </w:r>
    </w:p>
    <w:p>
      <w:pPr>
        <w:spacing w:after="0"/>
        <w:ind w:left="0"/>
        <w:jc w:val="both"/>
      </w:pPr>
      <w:r>
        <w:rPr>
          <w:rFonts w:ascii="Times New Roman"/>
          <w:b w:val="false"/>
          <w:i w:val="false"/>
          <w:color w:val="000000"/>
          <w:sz w:val="28"/>
        </w:rPr>
        <w:t>
      ЖТК</w:t>
      </w:r>
      <w:r>
        <w:rPr>
          <w:rFonts w:ascii="Times New Roman"/>
          <w:b w:val="false"/>
          <w:i w:val="false"/>
          <w:color w:val="000000"/>
          <w:vertAlign w:val="subscript"/>
        </w:rPr>
        <w:t>МСАК(n)</w:t>
      </w:r>
      <w:r>
        <w:rPr>
          <w:rFonts w:ascii="Times New Roman"/>
          <w:b w:val="false"/>
          <w:i w:val="false"/>
          <w:color w:val="000000"/>
          <w:sz w:val="28"/>
        </w:rPr>
        <w:t xml:space="preserve"> - МСАК кешенді жан басына шаққандағы нормативтің кепілдік берілген компонентін есептеудің кешенді формуласының кестесіне сәйкес N нөмірі жыныстық-жастық топтың жыныстық-жастық түзету коэффициенті;</w:t>
      </w:r>
    </w:p>
    <w:p>
      <w:pPr>
        <w:spacing w:after="0"/>
        <w:ind w:left="0"/>
        <w:jc w:val="both"/>
      </w:pPr>
      <w:r>
        <w:rPr>
          <w:rFonts w:ascii="Times New Roman"/>
          <w:b w:val="false"/>
          <w:i w:val="false"/>
          <w:color w:val="000000"/>
          <w:sz w:val="28"/>
        </w:rPr>
        <w:t>
      МСАК субъектісіне бекітілген халықтың саны және халықтың жыныстық-жас құрамы алдағы қаржы жылына арналған МСАК көрсетуге арналған қаржыландыру көлемін есептеу немесе уәкілетті органның шешімі бойынша ағымдағы қаржы жылы ішінде оны түзету үшін пайдаланылатын халықты еркін бекіту науқанының нәтижелері бойынша немесе айдың соңғы күнгі жағдай бойынша "БХТ" АЖ базасынан Халық бойынша деректер негізінде айқындалады.</w:t>
      </w:r>
    </w:p>
    <w:p>
      <w:pPr>
        <w:spacing w:after="0"/>
        <w:ind w:left="0"/>
        <w:jc w:val="both"/>
      </w:pPr>
      <w:r>
        <w:rPr>
          <w:rFonts w:ascii="Times New Roman"/>
          <w:b w:val="false"/>
          <w:i w:val="false"/>
          <w:color w:val="000000"/>
          <w:sz w:val="28"/>
        </w:rPr>
        <w:t>
      Ктығыз.өңір = 1 +С х ТҚР.орта халық / Тобл.халық, мұнда:</w:t>
      </w:r>
    </w:p>
    <w:p>
      <w:pPr>
        <w:spacing w:after="0"/>
        <w:ind w:left="0"/>
        <w:jc w:val="both"/>
      </w:pPr>
      <w:r>
        <w:rPr>
          <w:rFonts w:ascii="Times New Roman"/>
          <w:b w:val="false"/>
          <w:i w:val="false"/>
          <w:color w:val="000000"/>
          <w:sz w:val="28"/>
        </w:rPr>
        <w:t>
      С - облыстардың, республикалық маңызы бар қалалардың халқы тығыздығының облыстардың, республикалық маңызы бар қалалардың халық санынан ауытқуы есепке алынатын салмақ (Пирсон сызықтық корреляция коэффициентінің есебі);</w:t>
      </w:r>
    </w:p>
    <w:p>
      <w:pPr>
        <w:spacing w:after="0"/>
        <w:ind w:left="0"/>
        <w:jc w:val="both"/>
      </w:pPr>
      <w:r>
        <w:rPr>
          <w:rFonts w:ascii="Times New Roman"/>
          <w:b w:val="false"/>
          <w:i w:val="false"/>
          <w:color w:val="000000"/>
          <w:sz w:val="28"/>
        </w:rPr>
        <w:t>
      ТҚР.орта халық- алдағы қаржы жылына арналған қаржыландыру көлемін есептеу үшін пайдаланылатын кезеңдегі жағдай бойынша Қазақстан Республикасы Ұлттық экономика министрлігі Статистика комитетінің (бұдан әрі - Статистика комитеті) деректеріне сәйкес Қазақстан Республикасы бойынша орта есеппен халықтың тығыздығы;</w:t>
      </w:r>
    </w:p>
    <w:p>
      <w:pPr>
        <w:spacing w:after="0"/>
        <w:ind w:left="0"/>
        <w:jc w:val="both"/>
      </w:pPr>
      <w:r>
        <w:rPr>
          <w:rFonts w:ascii="Times New Roman"/>
          <w:b w:val="false"/>
          <w:i w:val="false"/>
          <w:color w:val="000000"/>
          <w:sz w:val="28"/>
        </w:rPr>
        <w:t>
      Тобл.хал. - алдағы қаржы жылына арналған қаржыландыру көлемін есептеу үшін пайдаланылатын кезеңдегі жағдай бойынша статистика комитетінің деректеріне сәйкес облыстағы халықтың тығыздығы.</w:t>
      </w:r>
    </w:p>
    <w:p>
      <w:pPr>
        <w:spacing w:after="0"/>
        <w:ind w:left="0"/>
        <w:jc w:val="both"/>
      </w:pPr>
      <w:r>
        <w:rPr>
          <w:rFonts w:ascii="Times New Roman"/>
          <w:b w:val="false"/>
          <w:i w:val="false"/>
          <w:color w:val="000000"/>
          <w:sz w:val="28"/>
        </w:rPr>
        <w:t>
      Республикалық маңызы бар қалалар мен облыс орталықтары үшін халық тығыздығының коэффициенті 1-ге тең.</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обл.жылу.</w:t>
      </w:r>
      <w:r>
        <w:rPr>
          <w:rFonts w:ascii="Times New Roman"/>
          <w:b w:val="false"/>
          <w:i w:val="false"/>
          <w:color w:val="000000"/>
          <w:sz w:val="28"/>
        </w:rPr>
        <w:t xml:space="preserve"> = 1 + ШҮ</w:t>
      </w:r>
      <w:r>
        <w:rPr>
          <w:rFonts w:ascii="Times New Roman"/>
          <w:b w:val="false"/>
          <w:i w:val="false"/>
          <w:color w:val="000000"/>
          <w:vertAlign w:val="subscript"/>
        </w:rPr>
        <w:t>жылу.</w:t>
      </w:r>
      <w:r>
        <w:rPr>
          <w:rFonts w:ascii="Times New Roman"/>
          <w:b w:val="false"/>
          <w:i w:val="false"/>
          <w:color w:val="000000"/>
          <w:sz w:val="28"/>
        </w:rPr>
        <w:t xml:space="preserve"> х (К</w:t>
      </w:r>
      <w:r>
        <w:rPr>
          <w:rFonts w:ascii="Times New Roman"/>
          <w:b w:val="false"/>
          <w:i w:val="false"/>
          <w:color w:val="000000"/>
          <w:vertAlign w:val="subscript"/>
        </w:rPr>
        <w:t>обл.</w:t>
      </w:r>
      <w:r>
        <w:rPr>
          <w:rFonts w:ascii="Times New Roman"/>
          <w:b w:val="false"/>
          <w:i w:val="false"/>
          <w:color w:val="000000"/>
          <w:sz w:val="28"/>
        </w:rPr>
        <w:t xml:space="preserve"> - К</w:t>
      </w:r>
      <w:r>
        <w:rPr>
          <w:rFonts w:ascii="Times New Roman"/>
          <w:b w:val="false"/>
          <w:i w:val="false"/>
          <w:color w:val="000000"/>
          <w:vertAlign w:val="subscript"/>
        </w:rPr>
        <w:t>ҚР/орташ.</w:t>
      </w:r>
      <w:r>
        <w:rPr>
          <w:rFonts w:ascii="Times New Roman"/>
          <w:b w:val="false"/>
          <w:i w:val="false"/>
          <w:color w:val="000000"/>
          <w:sz w:val="28"/>
        </w:rPr>
        <w:t>)/ К</w:t>
      </w:r>
      <w:r>
        <w:rPr>
          <w:rFonts w:ascii="Times New Roman"/>
          <w:b w:val="false"/>
          <w:i w:val="false"/>
          <w:color w:val="000000"/>
          <w:vertAlign w:val="subscript"/>
        </w:rPr>
        <w:t>ҚР/орташ.,</w:t>
      </w:r>
      <w:r>
        <w:rPr>
          <w:rFonts w:ascii="Times New Roman"/>
          <w:b w:val="false"/>
          <w:i w:val="false"/>
          <w:color w:val="000000"/>
          <w:sz w:val="28"/>
        </w:rPr>
        <w:t xml:space="preserve"> мұнда:</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обл.жылу.</w:t>
      </w:r>
      <w:r>
        <w:rPr>
          <w:rFonts w:ascii="Times New Roman"/>
          <w:b w:val="false"/>
          <w:i w:val="false"/>
          <w:color w:val="000000"/>
          <w:sz w:val="28"/>
        </w:rPr>
        <w:t xml:space="preserve"> - облыс үшін жылыту маусымының ұзақтығын есепке алу коэффициенті;</w:t>
      </w:r>
    </w:p>
    <w:p>
      <w:pPr>
        <w:spacing w:after="0"/>
        <w:ind w:left="0"/>
        <w:jc w:val="both"/>
      </w:pPr>
      <w:r>
        <w:rPr>
          <w:rFonts w:ascii="Times New Roman"/>
          <w:b w:val="false"/>
          <w:i w:val="false"/>
          <w:color w:val="000000"/>
          <w:sz w:val="28"/>
        </w:rPr>
        <w:t>
      ШҮ</w:t>
      </w:r>
      <w:r>
        <w:rPr>
          <w:rFonts w:ascii="Times New Roman"/>
          <w:b w:val="false"/>
          <w:i w:val="false"/>
          <w:color w:val="000000"/>
          <w:vertAlign w:val="subscript"/>
        </w:rPr>
        <w:t>жылу</w:t>
      </w:r>
      <w:r>
        <w:rPr>
          <w:rFonts w:ascii="Times New Roman"/>
          <w:b w:val="false"/>
          <w:i w:val="false"/>
          <w:color w:val="000000"/>
          <w:sz w:val="28"/>
        </w:rPr>
        <w:t xml:space="preserve"> - өткен жылы облыста (республикалық маңызы бар қалада және астанада) амбулаториялық-емханалық көмек көрсететін денсаулық сақтау субъектілерінің деректері негізінде облыс (республикалық маңызы бар қала және астана) бойынша ағымдағы шығындардың жалпы жылдық көлемінде жылудың жылдық көлеміне арналған шығындардың үлесі;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обл</w:t>
      </w:r>
      <w:r>
        <w:rPr>
          <w:rFonts w:ascii="Times New Roman"/>
          <w:b w:val="false"/>
          <w:i w:val="false"/>
          <w:color w:val="000000"/>
          <w:sz w:val="28"/>
        </w:rPr>
        <w:t xml:space="preserve"> - алдағы қаржы жылына арналған қаржыландыру көлемін есептеу үшін пайдаланылатын облыстың (республикалық маңызы бар қаланың және астананың) жергілікті атқарушы органының шешімі негізінде айқындалған облыс (республикалық маңызы бар қала және астана) бойынша жылыту маусымының кезеңі;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ҚР/орташ.</w:t>
      </w:r>
      <w:r>
        <w:rPr>
          <w:rFonts w:ascii="Times New Roman"/>
          <w:b w:val="false"/>
          <w:i w:val="false"/>
          <w:color w:val="000000"/>
          <w:sz w:val="28"/>
        </w:rPr>
        <w:t xml:space="preserve"> - алдағы қаржы жылына арналған қаржыландыру көлемін есептеу үшін пайдаланылатын облыстардың (республикалық маңызы бар қаланың және астананың) деректеріне сәйкес Қазақстан Республикасы бойынша орта есеппен жылыту маусымының кезеңі.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обл.ауыл</w:t>
      </w:r>
      <w:r>
        <w:rPr>
          <w:rFonts w:ascii="Times New Roman"/>
          <w:b w:val="false"/>
          <w:i w:val="false"/>
          <w:color w:val="000000"/>
          <w:sz w:val="28"/>
        </w:rPr>
        <w:t xml:space="preserve"> - облыстар үшін ауылдық жерлердегі жұмыс үшін үстемеақыны есепке алу коэффициенті, ол мынадай формула бойынша айқындалады::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обл.ауыл</w:t>
      </w:r>
      <w:r>
        <w:rPr>
          <w:rFonts w:ascii="Times New Roman"/>
          <w:b w:val="false"/>
          <w:i w:val="false"/>
          <w:color w:val="000000"/>
          <w:sz w:val="28"/>
        </w:rPr>
        <w:t xml:space="preserve"> = 1+0,25 х (С</w:t>
      </w:r>
      <w:r>
        <w:rPr>
          <w:rFonts w:ascii="Times New Roman"/>
          <w:b w:val="false"/>
          <w:i w:val="false"/>
          <w:color w:val="000000"/>
          <w:vertAlign w:val="subscript"/>
        </w:rPr>
        <w:t>ауыл</w:t>
      </w:r>
      <w:r>
        <w:rPr>
          <w:rFonts w:ascii="Times New Roman"/>
          <w:b w:val="false"/>
          <w:i w:val="false"/>
          <w:color w:val="000000"/>
          <w:sz w:val="28"/>
        </w:rPr>
        <w:t>/ С</w:t>
      </w:r>
      <w:r>
        <w:rPr>
          <w:rFonts w:ascii="Times New Roman"/>
          <w:b w:val="false"/>
          <w:i w:val="false"/>
          <w:color w:val="000000"/>
          <w:vertAlign w:val="subscript"/>
        </w:rPr>
        <w:t>обл.</w:t>
      </w:r>
      <w:r>
        <w:rPr>
          <w:rFonts w:ascii="Times New Roman"/>
          <w:b w:val="false"/>
          <w:i w:val="false"/>
          <w:color w:val="000000"/>
          <w:sz w:val="28"/>
        </w:rPr>
        <w:t xml:space="preserve"> х ШҮ</w:t>
      </w:r>
      <w:r>
        <w:rPr>
          <w:rFonts w:ascii="Times New Roman"/>
          <w:b w:val="false"/>
          <w:i w:val="false"/>
          <w:color w:val="000000"/>
          <w:vertAlign w:val="subscript"/>
        </w:rPr>
        <w:t>ауыл</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ШҮ</w:t>
      </w:r>
      <w:r>
        <w:rPr>
          <w:rFonts w:ascii="Times New Roman"/>
          <w:b w:val="false"/>
          <w:i w:val="false"/>
          <w:color w:val="000000"/>
          <w:vertAlign w:val="subscript"/>
        </w:rPr>
        <w:t>ауыл</w:t>
      </w:r>
      <w:r>
        <w:rPr>
          <w:rFonts w:ascii="Times New Roman"/>
          <w:b w:val="false"/>
          <w:i w:val="false"/>
          <w:color w:val="000000"/>
          <w:sz w:val="28"/>
        </w:rPr>
        <w:t xml:space="preserve"> - ауыл субъектілерінің ағымдағы шығындарының жалпы көлемінде лауазымдық жалақы бойынша еңбекақы төлеуге арналған шығындар үлесі;</w:t>
      </w:r>
    </w:p>
    <w:p>
      <w:pPr>
        <w:spacing w:after="0"/>
        <w:ind w:left="0"/>
        <w:jc w:val="both"/>
      </w:pPr>
      <w:r>
        <w:rPr>
          <w:rFonts w:ascii="Times New Roman"/>
          <w:b w:val="false"/>
          <w:i w:val="false"/>
          <w:color w:val="000000"/>
          <w:sz w:val="28"/>
        </w:rPr>
        <w:t>
      Сауы - осы аудан немесе ауыл бойынша "БХТ" АЖ - да тіркелген, СК көрсететін ауыл субъектісіне бекітілген халықтың саны (бұдан әрі-ауыл субъектісіне бекітілген халықтың саны).</w:t>
      </w:r>
    </w:p>
    <w:p>
      <w:pPr>
        <w:spacing w:after="0"/>
        <w:ind w:left="0"/>
        <w:jc w:val="both"/>
      </w:pPr>
      <w:r>
        <w:rPr>
          <w:rFonts w:ascii="Times New Roman"/>
          <w:b w:val="false"/>
          <w:i w:val="false"/>
          <w:color w:val="000000"/>
          <w:sz w:val="28"/>
        </w:rPr>
        <w:t>
      Түзету экологиялық коэффициенті Арал өңірінің және ССЯП азаматтарын әлеуметтік қорғау туралы ҚР Заңына сәйкес экологиялық апат аймақтарында және Семей ядролық полигонындағы ядролық сынақ аумақтарында тұратын қызметкерлерге қосымша ақыларды қамтамасыз ету үшін денсаулық сақтау субъектілеріне тағайындалады.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эколог.</w:t>
      </w:r>
      <w:r>
        <w:rPr>
          <w:rFonts w:ascii="Times New Roman"/>
          <w:b w:val="false"/>
          <w:i w:val="false"/>
          <w:color w:val="000000"/>
          <w:sz w:val="28"/>
        </w:rPr>
        <w:t xml:space="preserve"> = (V</w:t>
      </w:r>
      <w:r>
        <w:rPr>
          <w:rFonts w:ascii="Times New Roman"/>
          <w:b w:val="false"/>
          <w:i w:val="false"/>
          <w:color w:val="000000"/>
          <w:vertAlign w:val="subscript"/>
        </w:rPr>
        <w:t>мсак</w:t>
      </w:r>
      <w:r>
        <w:rPr>
          <w:rFonts w:ascii="Times New Roman"/>
          <w:b w:val="false"/>
          <w:i w:val="false"/>
          <w:color w:val="000000"/>
          <w:sz w:val="28"/>
        </w:rPr>
        <w:t xml:space="preserve"> + V</w:t>
      </w:r>
      <w:r>
        <w:rPr>
          <w:rFonts w:ascii="Times New Roman"/>
          <w:b w:val="false"/>
          <w:i w:val="false"/>
          <w:color w:val="000000"/>
          <w:vertAlign w:val="subscript"/>
        </w:rPr>
        <w:t>экол.)</w:t>
      </w:r>
      <w:r>
        <w:rPr>
          <w:rFonts w:ascii="Times New Roman"/>
          <w:b w:val="false"/>
          <w:i w:val="false"/>
          <w:color w:val="000000"/>
          <w:sz w:val="28"/>
        </w:rPr>
        <w:t>/ V</w:t>
      </w:r>
      <w:r>
        <w:rPr>
          <w:rFonts w:ascii="Times New Roman"/>
          <w:b w:val="false"/>
          <w:i w:val="false"/>
          <w:color w:val="000000"/>
          <w:vertAlign w:val="subscript"/>
        </w:rPr>
        <w:t>мсак</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мсак</w:t>
      </w:r>
      <w:r>
        <w:rPr>
          <w:rFonts w:ascii="Times New Roman"/>
          <w:b w:val="false"/>
          <w:i w:val="false"/>
          <w:color w:val="000000"/>
          <w:sz w:val="28"/>
        </w:rPr>
        <w:t xml:space="preserve"> - медициналық-санитариялық көмек көрсететін денсаулық сақтау субъектісі үшін кезекті жоспарлы кезеңге арналған қаржыландыру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экол.</w:t>
      </w:r>
      <w:r>
        <w:rPr>
          <w:rFonts w:ascii="Times New Roman"/>
          <w:b w:val="false"/>
          <w:i w:val="false"/>
          <w:color w:val="000000"/>
          <w:sz w:val="28"/>
        </w:rPr>
        <w:t xml:space="preserve"> - Арал өңірінің азаматтарын әлеуметтік қорғау туралы ҚР Заңына және ССЯП азаматтарын әлеуметтік қорғау туралы ҚР Заңына сәйкес облыс деңгейінде қалыптастырылатын экологиялық апат аймақтарындағы жұмыс үшін үстеме ақы төлеуге көзделген қаражаттың жылдық көлемі.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31.12.2019 </w:t>
      </w:r>
      <w:r>
        <w:rPr>
          <w:rFonts w:ascii="Times New Roman"/>
          <w:b w:val="false"/>
          <w:i w:val="false"/>
          <w:color w:val="000000"/>
          <w:sz w:val="28"/>
        </w:rPr>
        <w:t>№ ҚР ДСМ-157</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Денсаулық сақтау министрінің 31.12.2019 </w:t>
      </w:r>
      <w:r>
        <w:rPr>
          <w:rFonts w:ascii="Times New Roman"/>
          <w:b w:val="false"/>
          <w:i w:val="false"/>
          <w:color w:val="000000"/>
          <w:sz w:val="28"/>
        </w:rPr>
        <w:t>№ ҚР ДСМ-157</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Денсаулық сақтау министрінің 31.12.2019 </w:t>
      </w:r>
      <w:r>
        <w:rPr>
          <w:rFonts w:ascii="Times New Roman"/>
          <w:b w:val="false"/>
          <w:i w:val="false"/>
          <w:color w:val="000000"/>
          <w:sz w:val="28"/>
        </w:rPr>
        <w:t>№ ҚР ДСМ-157</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Денсаулық сақтау министрінің 31.12.2019 </w:t>
      </w:r>
      <w:r>
        <w:rPr>
          <w:rFonts w:ascii="Times New Roman"/>
          <w:b w:val="false"/>
          <w:i w:val="false"/>
          <w:color w:val="000000"/>
          <w:sz w:val="28"/>
        </w:rPr>
        <w:t>№ ҚР ДСМ-157</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Денсаулық сақтау министрінің 31.12.2019 </w:t>
      </w:r>
      <w:r>
        <w:rPr>
          <w:rFonts w:ascii="Times New Roman"/>
          <w:b w:val="false"/>
          <w:i w:val="false"/>
          <w:color w:val="000000"/>
          <w:sz w:val="28"/>
        </w:rPr>
        <w:t>№ ҚР ДСМ-157</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Амбулаториялық-емханалық</w:t>
            </w:r>
            <w:r>
              <w:br/>
            </w:r>
            <w:r>
              <w:rPr>
                <w:rFonts w:ascii="Times New Roman"/>
                <w:b w:val="false"/>
                <w:i w:val="false"/>
                <w:color w:val="000000"/>
                <w:sz w:val="20"/>
              </w:rPr>
              <w:t>көмектің кешенді жан басына</w:t>
            </w:r>
            <w:r>
              <w:br/>
            </w:r>
            <w:r>
              <w:rPr>
                <w:rFonts w:ascii="Times New Roman"/>
                <w:b w:val="false"/>
                <w:i w:val="false"/>
                <w:color w:val="000000"/>
                <w:sz w:val="20"/>
              </w:rPr>
              <w:t>шаққандағы нормативін есептеудің</w:t>
            </w:r>
            <w:r>
              <w:br/>
            </w:r>
            <w:r>
              <w:rPr>
                <w:rFonts w:ascii="Times New Roman"/>
                <w:b w:val="false"/>
                <w:i w:val="false"/>
                <w:color w:val="000000"/>
                <w:sz w:val="20"/>
              </w:rPr>
              <w:t>кешенді формуласына кесте</w:t>
            </w:r>
          </w:p>
        </w:tc>
      </w:tr>
    </w:tbl>
    <w:p>
      <w:pPr>
        <w:spacing w:after="0"/>
        <w:ind w:left="0"/>
        <w:jc w:val="left"/>
      </w:pPr>
      <w:r>
        <w:rPr>
          <w:rFonts w:ascii="Times New Roman"/>
          <w:b/>
          <w:i w:val="false"/>
          <w:color w:val="000000"/>
        </w:rPr>
        <w:t xml:space="preserve"> Жыныстық-жастық түзету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3"/>
        <w:gridCol w:w="4054"/>
        <w:gridCol w:w="3293"/>
      </w:tblGrid>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Жыныстық-жастық түзету коэффициенттері</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ай</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 - 4 жас</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жас</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жас</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жас</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жас</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 жас</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 жас</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 жас</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 жас</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және одан артық</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 xml:space="preserve">қызметтерге арналған </w:t>
            </w:r>
            <w:r>
              <w:br/>
            </w:r>
            <w:r>
              <w:rPr>
                <w:rFonts w:ascii="Times New Roman"/>
                <w:b w:val="false"/>
                <w:i w:val="false"/>
                <w:color w:val="000000"/>
                <w:sz w:val="20"/>
              </w:rPr>
              <w:t xml:space="preserve">тарифтерді қалыптастыру </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bl>
    <w:bookmarkStart w:name="z340" w:id="320"/>
    <w:p>
      <w:pPr>
        <w:spacing w:after="0"/>
        <w:ind w:left="0"/>
        <w:jc w:val="left"/>
      </w:pPr>
      <w:r>
        <w:rPr>
          <w:rFonts w:ascii="Times New Roman"/>
          <w:b/>
          <w:i w:val="false"/>
          <w:color w:val="000000"/>
        </w:rPr>
        <w:t xml:space="preserve"> Амбулаториялық-емханалық көмектің кешенді жан басына шаққандағы</w:t>
      </w:r>
      <w:r>
        <w:br/>
      </w:r>
      <w:r>
        <w:rPr>
          <w:rFonts w:ascii="Times New Roman"/>
          <w:b/>
          <w:i w:val="false"/>
          <w:color w:val="000000"/>
        </w:rPr>
        <w:t>ынталандырушы компонентін есептеудің кешенді формуласы</w:t>
      </w:r>
    </w:p>
    <w:bookmarkEnd w:id="320"/>
    <w:bookmarkStart w:name="z341" w:id="321"/>
    <w:p>
      <w:pPr>
        <w:spacing w:after="0"/>
        <w:ind w:left="0"/>
        <w:jc w:val="both"/>
      </w:pPr>
      <w:r>
        <w:rPr>
          <w:rFonts w:ascii="Times New Roman"/>
          <w:b w:val="false"/>
          <w:i w:val="false"/>
          <w:color w:val="000000"/>
          <w:sz w:val="28"/>
        </w:rPr>
        <w:t>
      1. ЖБНЫК-ны есептеу реттілікпен мынадай тәртіппен жүзеге асырылады:</w:t>
      </w:r>
    </w:p>
    <w:bookmarkEnd w:id="321"/>
    <w:p>
      <w:pPr>
        <w:spacing w:after="0"/>
        <w:ind w:left="0"/>
        <w:jc w:val="both"/>
      </w:pPr>
      <w:r>
        <w:rPr>
          <w:rFonts w:ascii="Times New Roman"/>
          <w:b w:val="false"/>
          <w:i w:val="false"/>
          <w:color w:val="000000"/>
          <w:sz w:val="28"/>
        </w:rPr>
        <w:t>
      1-қадам: республика деңгейінде айына бір тұрғынға есептегендегі ЖБНЫК-ның жоспарлы сомасын айқындау мынадай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943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9436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жбнык</w:t>
      </w:r>
      <w:r>
        <w:rPr>
          <w:rFonts w:ascii="Times New Roman"/>
          <w:b w:val="false"/>
          <w:i w:val="false"/>
          <w:color w:val="000000"/>
          <w:sz w:val="28"/>
        </w:rPr>
        <w:t xml:space="preserve"> </w:t>
      </w:r>
      <w:r>
        <w:rPr>
          <w:rFonts w:ascii="Times New Roman"/>
          <w:b w:val="false"/>
          <w:i w:val="false"/>
          <w:color w:val="000000"/>
          <w:vertAlign w:val="subscript"/>
        </w:rPr>
        <w:t>қр</w:t>
      </w:r>
      <w:r>
        <w:rPr>
          <w:rFonts w:ascii="Times New Roman"/>
          <w:b w:val="false"/>
          <w:i w:val="false"/>
          <w:color w:val="000000"/>
          <w:sz w:val="28"/>
        </w:rPr>
        <w:t xml:space="preserve"> – республика бойынша ЖБНЫК-ны қаржыландырудың жылдық көлемі;</w:t>
      </w:r>
    </w:p>
    <w:p>
      <w:pPr>
        <w:spacing w:after="0"/>
        <w:ind w:left="0"/>
        <w:jc w:val="both"/>
      </w:pPr>
      <w:r>
        <w:rPr>
          <w:rFonts w:ascii="Times New Roman"/>
          <w:b w:val="false"/>
          <w:i w:val="false"/>
          <w:color w:val="000000"/>
          <w:sz w:val="28"/>
        </w:rPr>
        <w:t>
      Сқр_хал. – алдағы қаржы жылына арналған қаржыландыруды есептеу үшін пайдаланылатын айдың күнінде Статистика комитетінің деректері бойынша "БХТ" АЖ-да тіркелген халық санының деректеріне немесе "БХТ" АЖ-ның деректеріне сәйкес түзетілуі тиіс республика бойынша халық саны;</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жбнык_қр</w:t>
      </w:r>
      <w:r>
        <w:rPr>
          <w:rFonts w:ascii="Times New Roman"/>
          <w:b w:val="false"/>
          <w:i w:val="false"/>
          <w:color w:val="000000"/>
          <w:sz w:val="28"/>
        </w:rPr>
        <w:t xml:space="preserve"> – 100 теңгеге тең 1 тұрғынға ЖБНЫК тіркелген мәні;</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жыл</w:t>
      </w:r>
      <w:r>
        <w:rPr>
          <w:rFonts w:ascii="Times New Roman"/>
          <w:b w:val="false"/>
          <w:i w:val="false"/>
          <w:color w:val="000000"/>
          <w:sz w:val="28"/>
        </w:rPr>
        <w:t xml:space="preserve"> – ЖБНЫК сомаларын төлеу жүзеге асырылатын жоспарлы қаржы жылындағы айлардың саны.</w:t>
      </w:r>
    </w:p>
    <w:p>
      <w:pPr>
        <w:spacing w:after="0"/>
        <w:ind w:left="0"/>
        <w:jc w:val="both"/>
      </w:pPr>
      <w:r>
        <w:rPr>
          <w:rFonts w:ascii="Times New Roman"/>
          <w:b w:val="false"/>
          <w:i w:val="false"/>
          <w:color w:val="000000"/>
          <w:sz w:val="28"/>
        </w:rPr>
        <w:t>
      2-қадам: өңір бойынша ЖБНЫК-ны қаржыландырудың жоспарлы жылдық көлемін айқындау мынадай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198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0198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өңір</w:t>
      </w:r>
      <w:r>
        <w:rPr>
          <w:rFonts w:ascii="Times New Roman"/>
          <w:b w:val="false"/>
          <w:i w:val="false"/>
          <w:color w:val="000000"/>
          <w:sz w:val="28"/>
        </w:rPr>
        <w:t>.</w:t>
      </w:r>
      <w:r>
        <w:rPr>
          <w:rFonts w:ascii="Times New Roman"/>
          <w:b w:val="false"/>
          <w:i w:val="false"/>
          <w:color w:val="000000"/>
          <w:vertAlign w:val="subscript"/>
        </w:rPr>
        <w:t>жбнык</w:t>
      </w:r>
      <w:r>
        <w:rPr>
          <w:rFonts w:ascii="Times New Roman"/>
          <w:b w:val="false"/>
          <w:i w:val="false"/>
          <w:color w:val="000000"/>
          <w:sz w:val="28"/>
        </w:rPr>
        <w:t xml:space="preserve"> – өңір бойынша ЖБНЫК-ны қаржыландырудың жылдық көлемі;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өңір.хал</w:t>
      </w:r>
      <w:r>
        <w:rPr>
          <w:rFonts w:ascii="Times New Roman"/>
          <w:b w:val="false"/>
          <w:i w:val="false"/>
          <w:color w:val="000000"/>
          <w:sz w:val="28"/>
        </w:rPr>
        <w:t>. – ағымдағы қаржы жылындағы бюджетті есептеу үшін пайдаланылатын, "БХТ" АЖ-да тіркелген, өңір бойынша бекітілген халықтың саны;</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жбнык қр</w:t>
      </w:r>
      <w:r>
        <w:rPr>
          <w:rFonts w:ascii="Times New Roman"/>
          <w:b w:val="false"/>
          <w:i w:val="false"/>
          <w:color w:val="000000"/>
          <w:sz w:val="28"/>
        </w:rPr>
        <w:t xml:space="preserve"> – 100 теңгеге тең 1 тұрғынға ЖБНЫК тіркелген мәні;</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жыл</w:t>
      </w:r>
      <w:r>
        <w:rPr>
          <w:rFonts w:ascii="Times New Roman"/>
          <w:b w:val="false"/>
          <w:i w:val="false"/>
          <w:color w:val="000000"/>
          <w:sz w:val="28"/>
        </w:rPr>
        <w:t xml:space="preserve"> – ЖБНЫК-ны есептеу үшін жоспарлы қаржы жылындағы айлардың саны.</w:t>
      </w:r>
    </w:p>
    <w:p>
      <w:pPr>
        <w:spacing w:after="0"/>
        <w:ind w:left="0"/>
        <w:jc w:val="both"/>
      </w:pPr>
      <w:r>
        <w:rPr>
          <w:rFonts w:ascii="Times New Roman"/>
          <w:b w:val="false"/>
          <w:i w:val="false"/>
          <w:color w:val="000000"/>
          <w:sz w:val="28"/>
        </w:rPr>
        <w:t>
      Айына өңір бойынша ЖБНЫК-ны қаржыландыру көлемі ЖБНЫК-ны есептеу үшін жоспарлы қаржы жылындағы айлардың санына бөлу арқылы айқындалады (Vөңір жбнык./ай).</w:t>
      </w:r>
    </w:p>
    <w:p>
      <w:pPr>
        <w:spacing w:after="0"/>
        <w:ind w:left="0"/>
        <w:jc w:val="both"/>
      </w:pPr>
      <w:r>
        <w:rPr>
          <w:rFonts w:ascii="Times New Roman"/>
          <w:b w:val="false"/>
          <w:i w:val="false"/>
          <w:color w:val="000000"/>
          <w:sz w:val="28"/>
        </w:rPr>
        <w:t>
      3-қадам: МСАК субъектісі үшін ЖБНЫК-ны қаржыландырудың жоспарлы жылдық көлемін айқындау мынадай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13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4135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жбнык</w:t>
      </w:r>
      <w:r>
        <w:rPr>
          <w:rFonts w:ascii="Times New Roman"/>
          <w:b w:val="false"/>
          <w:i w:val="false"/>
          <w:color w:val="000000"/>
          <w:sz w:val="28"/>
        </w:rPr>
        <w:t xml:space="preserve"> </w:t>
      </w:r>
      <w:r>
        <w:rPr>
          <w:rFonts w:ascii="Times New Roman"/>
          <w:b w:val="false"/>
          <w:i w:val="false"/>
          <w:color w:val="000000"/>
          <w:vertAlign w:val="subscript"/>
        </w:rPr>
        <w:t>мұ жоспар</w:t>
      </w:r>
      <w:r>
        <w:rPr>
          <w:rFonts w:ascii="Times New Roman"/>
          <w:b w:val="false"/>
          <w:i w:val="false"/>
          <w:color w:val="000000"/>
          <w:sz w:val="28"/>
        </w:rPr>
        <w:t xml:space="preserve"> – МСАК субъектісінің ЖБНЫК-ны қаржыландырудың жоспарлы жылдық көлемі;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мсак</w:t>
      </w:r>
      <w:r>
        <w:rPr>
          <w:rFonts w:ascii="Times New Roman"/>
          <w:b w:val="false"/>
          <w:i w:val="false"/>
          <w:color w:val="000000"/>
          <w:sz w:val="28"/>
        </w:rPr>
        <w:t xml:space="preserve"> – халықты еркін бекіту науқанының нәтижелері бойынша немесе алдағы қаржы жылына арналған қаржыландыру көлемін есептеу үшін пайдаланылатын айдың күніндегі ахуал бойынша "БХТ" АЖ-да тіркелген, МСАК субъектісіне бекітілген халықтың саны;</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жбнык қр</w:t>
      </w:r>
      <w:r>
        <w:rPr>
          <w:rFonts w:ascii="Times New Roman"/>
          <w:b w:val="false"/>
          <w:i w:val="false"/>
          <w:color w:val="000000"/>
          <w:sz w:val="28"/>
        </w:rPr>
        <w:t xml:space="preserve"> – 100 теңгеге тең 1 тұрғынға ЖБНЫК тіркелген мәні;</w:t>
      </w:r>
    </w:p>
    <w:p>
      <w:pPr>
        <w:spacing w:after="0"/>
        <w:ind w:left="0"/>
        <w:jc w:val="both"/>
      </w:pPr>
      <w:r>
        <w:rPr>
          <w:rFonts w:ascii="Times New Roman"/>
          <w:b w:val="false"/>
          <w:i w:val="false"/>
          <w:color w:val="000000"/>
          <w:sz w:val="28"/>
        </w:rPr>
        <w:t>
      Кмұ – 1,0-ге тең, ТМККК шеңберінде МСАК қызметтерін көрсету кешенділігіне МСАК-тың нақты субъектісінің сәйкес келу коэффициенті;</w:t>
      </w:r>
    </w:p>
    <w:p>
      <w:pPr>
        <w:spacing w:after="0"/>
        <w:ind w:left="0"/>
        <w:jc w:val="both"/>
      </w:pPr>
      <w:r>
        <w:rPr>
          <w:rFonts w:ascii="Times New Roman"/>
          <w:b w:val="false"/>
          <w:i w:val="false"/>
          <w:color w:val="000000"/>
          <w:sz w:val="28"/>
        </w:rPr>
        <w:t>
      m – ЖБНЫК сомаларын төлеу жүзеге асырылатын жоспарлы қаржы жылындағы айлардың саны.</w:t>
      </w:r>
    </w:p>
    <w:p>
      <w:pPr>
        <w:spacing w:after="0"/>
        <w:ind w:left="0"/>
        <w:jc w:val="both"/>
      </w:pPr>
      <w:r>
        <w:rPr>
          <w:rFonts w:ascii="Times New Roman"/>
          <w:b w:val="false"/>
          <w:i w:val="false"/>
          <w:color w:val="000000"/>
          <w:sz w:val="28"/>
        </w:rPr>
        <w:t>
      Айына МСАК субъектісі бойынша ЖБНЫК-ны қаржыландырудың жоспарлы көлемі ЖБНЫК-ны есептеу үшін жоспарлы қаржы жылындағы айлардың санына бөлу арқылы айқындалады.</w:t>
      </w:r>
    </w:p>
    <w:p>
      <w:pPr>
        <w:spacing w:after="0"/>
        <w:ind w:left="0"/>
        <w:jc w:val="both"/>
      </w:pPr>
      <w:r>
        <w:rPr>
          <w:rFonts w:ascii="Times New Roman"/>
          <w:b w:val="false"/>
          <w:i w:val="false"/>
          <w:color w:val="000000"/>
          <w:sz w:val="28"/>
        </w:rPr>
        <w:t>
      4-қадам: есепті кезеңдегі МСАК субъектісінің деңгейіне дейін МСАК субъектісі жұмысының қол жеткізілген түпкілікті нәтижесі үшін ЖБНЫК сомасын есептеу төрт кезеңде жүзеге асырылады:</w:t>
      </w:r>
    </w:p>
    <w:p>
      <w:pPr>
        <w:spacing w:after="0"/>
        <w:ind w:left="0"/>
        <w:jc w:val="both"/>
      </w:pPr>
      <w:r>
        <w:rPr>
          <w:rFonts w:ascii="Times New Roman"/>
          <w:b w:val="false"/>
          <w:i w:val="false"/>
          <w:color w:val="000000"/>
          <w:sz w:val="28"/>
        </w:rPr>
        <w:t>
      1-кезең: МСАК субъектісінің есепті кезеңдегі түпкілікті нәтиже индикаторларының нысаналы мәніне қол жеткізуін бағалау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ИКК):</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МСАК субъектісі жұмысының қол жеткізілген түпкілікті нәтижелерін бағалау индикаторларының (бұдан әрі – түпкілікті нәтиже индикаторы) нысаналы мәнін айқындау мынадай формула бойынша жүзеге асырылады:</w:t>
      </w:r>
    </w:p>
    <w:p>
      <w:pPr>
        <w:spacing w:after="0"/>
        <w:ind w:left="0"/>
        <w:jc w:val="both"/>
      </w:pPr>
      <w:r>
        <w:rPr>
          <w:rFonts w:ascii="Times New Roman"/>
          <w:b w:val="false"/>
          <w:i w:val="false"/>
          <w:color w:val="000000"/>
          <w:sz w:val="28"/>
        </w:rPr>
        <w:t>
      М = Ид – Ид х N, мұнда:</w:t>
      </w:r>
    </w:p>
    <w:p>
      <w:pPr>
        <w:spacing w:after="0"/>
        <w:ind w:left="0"/>
        <w:jc w:val="both"/>
      </w:pPr>
      <w:r>
        <w:rPr>
          <w:rFonts w:ascii="Times New Roman"/>
          <w:b w:val="false"/>
          <w:i w:val="false"/>
          <w:color w:val="000000"/>
          <w:sz w:val="28"/>
        </w:rPr>
        <w:t>
      М – есепті кезеңде қол жеткізілген түпкілікті нәтиже индикаторының нысаналы мәні;</w:t>
      </w:r>
    </w:p>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д</w:t>
      </w:r>
      <w:r>
        <w:rPr>
          <w:rFonts w:ascii="Times New Roman"/>
          <w:b w:val="false"/>
          <w:i w:val="false"/>
          <w:color w:val="000000"/>
          <w:sz w:val="28"/>
        </w:rPr>
        <w:t xml:space="preserve"> – өткен есепті кезеңде қол жеткізілген түпкілікті нәтиже индикаторының деңгейлес мәні өңірлермен келісім бойынша уәкілетті органмен белгіленеді және Амбулаториялық-емханалық көмектің кешенді жан басына шаққандағы нормативін есептеудің кешенді формуласына 1-кестеге (бұдан әрі – 1-кесте) сәйкес аумақтық учаскелер бейіндерінің бөлінісінде МСАК субъектілері үшін ең жоғары мүмкін балдар кестесіне сәйкес есептеу әдісі бойынша есептеледі;</w:t>
      </w:r>
    </w:p>
    <w:p>
      <w:pPr>
        <w:spacing w:after="0"/>
        <w:ind w:left="0"/>
        <w:jc w:val="both"/>
      </w:pPr>
      <w:r>
        <w:rPr>
          <w:rFonts w:ascii="Times New Roman"/>
          <w:b w:val="false"/>
          <w:i w:val="false"/>
          <w:color w:val="000000"/>
          <w:sz w:val="28"/>
        </w:rPr>
        <w:t>
      N – өңірлермен келісім бойынша уәкілетті орган белгілейтін есепті кезең қорытындысы бойынша түпкілікті нәтиже индикаторларын жақсарту жөніндегі болжалды әсер. N-ды белгілеу кезінде мыналарды есепке алу қажет:</w:t>
      </w:r>
    </w:p>
    <w:p>
      <w:pPr>
        <w:spacing w:after="0"/>
        <w:ind w:left="0"/>
        <w:jc w:val="both"/>
      </w:pPr>
      <w:r>
        <w:rPr>
          <w:rFonts w:ascii="Times New Roman"/>
          <w:b w:val="false"/>
          <w:i w:val="false"/>
          <w:color w:val="000000"/>
          <w:sz w:val="28"/>
        </w:rPr>
        <w:t>
      1) егер N түпкілікті нәтиже индикаторының деңгейлес мәнінің төмендеуін белгілесе, онда N оң мәнде қолданылады (N</w:t>
      </w:r>
      <w:r>
        <w:rPr>
          <w:rFonts w:ascii="Times New Roman"/>
          <w:b w:val="false"/>
          <w:i w:val="false"/>
          <w:color w:val="000000"/>
          <w:vertAlign w:val="subscript"/>
        </w:rPr>
        <w:t>төмен</w:t>
      </w:r>
      <w:r>
        <w:rPr>
          <w:rFonts w:ascii="Times New Roman"/>
          <w:b w:val="false"/>
          <w:i w:val="false"/>
          <w:color w:val="000000"/>
          <w:sz w:val="28"/>
        </w:rPr>
        <w:t>);</w:t>
      </w:r>
    </w:p>
    <w:p>
      <w:pPr>
        <w:spacing w:after="0"/>
        <w:ind w:left="0"/>
        <w:jc w:val="both"/>
      </w:pPr>
      <w:r>
        <w:rPr>
          <w:rFonts w:ascii="Times New Roman"/>
          <w:b w:val="false"/>
          <w:i w:val="false"/>
          <w:color w:val="000000"/>
          <w:sz w:val="28"/>
        </w:rPr>
        <w:t>
      2) егер N түпкілікті нәтиже индикаторы мәнінің ұлғаюын белгілесе, онда N теріс мәнде қолданылады (N</w:t>
      </w:r>
      <w:r>
        <w:rPr>
          <w:rFonts w:ascii="Times New Roman"/>
          <w:b w:val="false"/>
          <w:i w:val="false"/>
          <w:color w:val="000000"/>
          <w:vertAlign w:val="subscript"/>
        </w:rPr>
        <w:t>жоғар</w:t>
      </w:r>
      <w:r>
        <w:rPr>
          <w:rFonts w:ascii="Times New Roman"/>
          <w:b w:val="false"/>
          <w:i w:val="false"/>
          <w:color w:val="000000"/>
          <w:sz w:val="28"/>
        </w:rPr>
        <w:t>);</w:t>
      </w:r>
    </w:p>
    <w:p>
      <w:pPr>
        <w:spacing w:after="0"/>
        <w:ind w:left="0"/>
        <w:jc w:val="both"/>
      </w:pPr>
      <w:r>
        <w:rPr>
          <w:rFonts w:ascii="Times New Roman"/>
          <w:b w:val="false"/>
          <w:i w:val="false"/>
          <w:color w:val="000000"/>
          <w:sz w:val="28"/>
        </w:rPr>
        <w:t>
      3) егер түпкілікті нәтиже индикаторының нысаналы мәніне белгілі бір мәнде қол жеткізілуі тиіс болса, онда М = N.</w:t>
      </w:r>
    </w:p>
    <w:p>
      <w:pPr>
        <w:spacing w:after="0"/>
        <w:ind w:left="0"/>
        <w:jc w:val="both"/>
      </w:pPr>
      <w:r>
        <w:rPr>
          <w:rFonts w:ascii="Times New Roman"/>
          <w:b w:val="false"/>
          <w:i w:val="false"/>
          <w:color w:val="000000"/>
          <w:sz w:val="28"/>
        </w:rPr>
        <w:t>
      Есепті кезеңдегі МСАК субъектісі жұмысының қол жеткізілген түпкілікті нәтижелерін бағалау индикаторларының ағымдағы мәнін айқындау мынадай тәртіппен жүзеге асырылады:</w:t>
      </w:r>
    </w:p>
    <w:p>
      <w:pPr>
        <w:spacing w:after="0"/>
        <w:ind w:left="0"/>
        <w:jc w:val="both"/>
      </w:pPr>
      <w:r>
        <w:rPr>
          <w:rFonts w:ascii="Times New Roman"/>
          <w:b w:val="false"/>
          <w:i w:val="false"/>
          <w:color w:val="000000"/>
          <w:sz w:val="28"/>
        </w:rPr>
        <w:t>
      1) "Медициналық-санитариялық алғашқы көмек тарифіне қосымша компонент" (бұдан әрі – "ЖБНҚК" АЖ) ақпараттық жүйесінде түпкілікті нәтиже индикаторларын қалыптастыру:</w:t>
      </w:r>
    </w:p>
    <w:p>
      <w:pPr>
        <w:spacing w:after="0"/>
        <w:ind w:left="0"/>
        <w:jc w:val="both"/>
      </w:pPr>
      <w:r>
        <w:rPr>
          <w:rFonts w:ascii="Times New Roman"/>
          <w:b w:val="false"/>
          <w:i w:val="false"/>
          <w:color w:val="000000"/>
          <w:sz w:val="28"/>
        </w:rPr>
        <w:t>
      Амбулаториялық-емханалық көмектің кешенді жан басына шаққандағы нормативін есептеудің кешенді формуласына 2-кестеге (бұдан әрі – 2-кесте) сәйкес медициналық-санитариялық алғашқы көрсететін денсаулық сақтау субъектілері жұмысының қол жеткізілген нәтижелерін бағалау индикаторына сәйкес "БХТ", "ОНЭТ", "Медициналық қызметтердің сапасын басқару жүйесі", "Диспансерлік науқастардың электрондық тіркелімі" және (немесе) "Туберкулезбен ауыратын науқастардың ұлттық тіркелімі" ақпараттық жүйелері дерекқорларының (бұдан әрі – дерекқор), сондай-ақ медициналық қызметтер көрсету саласындағы мемлекеттік бақылау нәтижесінің негізінде;</w:t>
      </w:r>
    </w:p>
    <w:p>
      <w:pPr>
        <w:spacing w:after="0"/>
        <w:ind w:left="0"/>
        <w:jc w:val="both"/>
      </w:pPr>
      <w:r>
        <w:rPr>
          <w:rFonts w:ascii="Times New Roman"/>
          <w:b w:val="false"/>
          <w:i w:val="false"/>
          <w:color w:val="000000"/>
          <w:sz w:val="28"/>
        </w:rPr>
        <w:t>
      ай сайын автоматтандырылған режімде дерекқордағы деректерді жаңартудың күн сайынғы мерзімділігімен;</w:t>
      </w:r>
    </w:p>
    <w:p>
      <w:pPr>
        <w:spacing w:after="0"/>
        <w:ind w:left="0"/>
        <w:jc w:val="both"/>
      </w:pPr>
      <w:r>
        <w:rPr>
          <w:rFonts w:ascii="Times New Roman"/>
          <w:b w:val="false"/>
          <w:i w:val="false"/>
          <w:color w:val="000000"/>
          <w:sz w:val="28"/>
        </w:rPr>
        <w:t>
      дерекқордағы деректерге сәйкес келетін толық көлемде;</w:t>
      </w:r>
    </w:p>
    <w:p>
      <w:pPr>
        <w:spacing w:after="0"/>
        <w:ind w:left="0"/>
        <w:jc w:val="both"/>
      </w:pPr>
      <w:r>
        <w:rPr>
          <w:rFonts w:ascii="Times New Roman"/>
          <w:b w:val="false"/>
          <w:i w:val="false"/>
          <w:color w:val="000000"/>
          <w:sz w:val="28"/>
        </w:rPr>
        <w:t>
      нақты жүзеге асырылады, яғни жүктелім 2-кестеде айқындалған талаптарға және Амбулаториялық-емханалық көмектің кешенді жан басына шаққандағы нормативін есептеудің кешенді формуласына 3-кестеге (бұдан әрі – 3-кесте) сәйкес медициналық-санитариялық алғашқы көрсететін ұйымы жұмысының қол жеткізілген нәтижелерін бағалау индикаторларын есептеу кезінде есепке алынатын Халықаралық аурулар жіктемесінің Кодтар тізбесіне сәйкес жүзеге асырылған;</w:t>
      </w:r>
    </w:p>
    <w:p>
      <w:pPr>
        <w:spacing w:after="0"/>
        <w:ind w:left="0"/>
        <w:jc w:val="both"/>
      </w:pPr>
      <w:r>
        <w:rPr>
          <w:rFonts w:ascii="Times New Roman"/>
          <w:b w:val="false"/>
          <w:i w:val="false"/>
          <w:color w:val="000000"/>
          <w:sz w:val="28"/>
        </w:rPr>
        <w:t>
      2) есепті кезеңдегі түпкілікті нәтиже индикаторлары бойынша ағымдағы мәнді (Иа) есептеу дерекқорлардан жүктелген деректердің негізінде "ЖБНҚК" АЖ-да автоматтандырылған режімде жүзеге асырылады және мынадай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734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734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а</w:t>
      </w:r>
      <w:r>
        <w:rPr>
          <w:rFonts w:ascii="Times New Roman"/>
          <w:b w:val="false"/>
          <w:i w:val="false"/>
          <w:color w:val="000000"/>
          <w:sz w:val="28"/>
        </w:rPr>
        <w:t xml:space="preserve"> – есепті кезеңдегі түпкілікті нәтиже индикаторлары бойынша ағымдағы мән;</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w:t>
      </w:r>
      <w:r>
        <w:rPr>
          <w:rFonts w:ascii="Times New Roman"/>
          <w:b w:val="false"/>
          <w:i w:val="false"/>
          <w:color w:val="000000"/>
          <w:sz w:val="28"/>
        </w:rPr>
        <w:t xml:space="preserve"> – 2 және 3-кестелерге сәйкес айқындалған талаптарға сәйкес есепті кезеңдегі түпкілікті нәтиженің нақты индикаторын есептеу үшін алым бойынша біріктірілген сандық деректер;</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б</w:t>
      </w:r>
      <w:r>
        <w:rPr>
          <w:rFonts w:ascii="Times New Roman"/>
          <w:b w:val="false"/>
          <w:i w:val="false"/>
          <w:color w:val="000000"/>
          <w:sz w:val="28"/>
        </w:rPr>
        <w:t xml:space="preserve"> – 2 және 3-кестелерге сәйкес айқындалған талаптарға сәйкес есепті кезеңдегі түпкілікті нәтиженің нақты индикаторын есептеу үшін бөлгіш бойынша біріктірілген сандық деректер;</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и</w:t>
      </w:r>
      <w:r>
        <w:rPr>
          <w:rFonts w:ascii="Times New Roman"/>
          <w:b w:val="false"/>
          <w:i w:val="false"/>
          <w:color w:val="000000"/>
          <w:sz w:val="28"/>
        </w:rPr>
        <w:t xml:space="preserve"> – 2-кестеге сәйкес айқындалған түпкілікті нәтиженің нақты индикаторын есептеу бірлігінің мәні.</w:t>
      </w:r>
    </w:p>
    <w:p>
      <w:pPr>
        <w:spacing w:after="0"/>
        <w:ind w:left="0"/>
        <w:jc w:val="both"/>
      </w:pPr>
      <w:r>
        <w:rPr>
          <w:rFonts w:ascii="Times New Roman"/>
          <w:b w:val="false"/>
          <w:i w:val="false"/>
          <w:color w:val="000000"/>
          <w:sz w:val="28"/>
        </w:rPr>
        <w:t>
      "Жоқтық" деген болжалды әсері бар индикаторлар ерекше болып табылады. Осы индикаторлар үшін есепті кезеңдегі түпкілікті нәтиже индикаторлары бойынша ағымдағы мән (Иа) мынадай формула бойынша айқындалады:</w:t>
      </w:r>
    </w:p>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а</w:t>
      </w:r>
      <w:r>
        <w:rPr>
          <w:rFonts w:ascii="Times New Roman"/>
          <w:b w:val="false"/>
          <w:i w:val="false"/>
          <w:color w:val="000000"/>
          <w:sz w:val="28"/>
        </w:rPr>
        <w:t xml:space="preserve"> = С</w:t>
      </w:r>
      <w:r>
        <w:rPr>
          <w:rFonts w:ascii="Times New Roman"/>
          <w:b w:val="false"/>
          <w:i w:val="false"/>
          <w:color w:val="000000"/>
          <w:vertAlign w:val="subscript"/>
        </w:rPr>
        <w:t>а</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а</w:t>
      </w:r>
      <w:r>
        <w:rPr>
          <w:rFonts w:ascii="Times New Roman"/>
          <w:b w:val="false"/>
          <w:i w:val="false"/>
          <w:color w:val="000000"/>
          <w:sz w:val="28"/>
        </w:rPr>
        <w:t xml:space="preserve"> – есепті кезеңдегі түпкілікті нәтиже индикаторлары бойынша ағымдағы мән;</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w:t>
      </w:r>
      <w:r>
        <w:rPr>
          <w:rFonts w:ascii="Times New Roman"/>
          <w:b w:val="false"/>
          <w:i w:val="false"/>
          <w:color w:val="000000"/>
          <w:sz w:val="28"/>
        </w:rPr>
        <w:t xml:space="preserve"> – 2 және 3-кестелерге сәйкес айқындалған талаптарға сәйкес есепті кезеңдегі түпкілікті нәтиженің нақты индикаторын есептеу үшін алым бойынша біріктірілген сандық деректер.</w:t>
      </w:r>
    </w:p>
    <w:p>
      <w:pPr>
        <w:spacing w:after="0"/>
        <w:ind w:left="0"/>
        <w:jc w:val="both"/>
      </w:pPr>
      <w:r>
        <w:rPr>
          <w:rFonts w:ascii="Times New Roman"/>
          <w:b w:val="false"/>
          <w:i w:val="false"/>
          <w:color w:val="000000"/>
          <w:sz w:val="28"/>
        </w:rPr>
        <w:t>
      Балдармен есепті кезеңдегі МСАК ұйымдары жұмысының қол жеткізілген түпкілікті нәтижесін бағалау реттілікпен мынадай тәртіппен орындалады:</w:t>
      </w:r>
    </w:p>
    <w:p>
      <w:pPr>
        <w:spacing w:after="0"/>
        <w:ind w:left="0"/>
        <w:jc w:val="both"/>
      </w:pPr>
      <w:r>
        <w:rPr>
          <w:rFonts w:ascii="Times New Roman"/>
          <w:b w:val="false"/>
          <w:i w:val="false"/>
          <w:color w:val="000000"/>
          <w:sz w:val="28"/>
        </w:rPr>
        <w:t>
      1) балдармен ең жоғары балға қатысты нысаналы мәніне қол жеткізу деңгейін көрсететін түпкілікті нәтиже индикаторының келтірілген көрсеткіші (ИКК) мынадай формула бойынша есептеледі:</w:t>
      </w:r>
    </w:p>
    <w:p>
      <w:pPr>
        <w:spacing w:after="0"/>
        <w:ind w:left="0"/>
        <w:jc w:val="both"/>
      </w:pPr>
      <w:r>
        <w:rPr>
          <w:rFonts w:ascii="Times New Roman"/>
          <w:b w:val="false"/>
          <w:i w:val="false"/>
          <w:color w:val="000000"/>
          <w:sz w:val="28"/>
        </w:rPr>
        <w:t>
      Nтөмен-дегі нысаналы мән (М) белгіленген түпкілікті нәтиже индикаторы үшін:</w:t>
      </w:r>
    </w:p>
    <w:p>
      <w:pPr>
        <w:spacing w:after="0"/>
        <w:ind w:left="0"/>
        <w:jc w:val="both"/>
      </w:pPr>
      <w:r>
        <w:rPr>
          <w:rFonts w:ascii="Times New Roman"/>
          <w:b w:val="false"/>
          <w:i w:val="false"/>
          <w:color w:val="000000"/>
          <w:sz w:val="28"/>
        </w:rPr>
        <w:t>
      ИКК = М х ИЖК/ И</w:t>
      </w:r>
      <w:r>
        <w:rPr>
          <w:rFonts w:ascii="Times New Roman"/>
          <w:b w:val="false"/>
          <w:i w:val="false"/>
          <w:color w:val="000000"/>
          <w:vertAlign w:val="subscript"/>
        </w:rPr>
        <w:t>а</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ИКК – түпкілікті нәтиже индикаторының келтірілген көрсеткіші (бұдан әрі - нақты балл);</w:t>
      </w:r>
    </w:p>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а</w:t>
      </w:r>
      <w:r>
        <w:rPr>
          <w:rFonts w:ascii="Times New Roman"/>
          <w:b w:val="false"/>
          <w:i w:val="false"/>
          <w:color w:val="000000"/>
          <w:sz w:val="28"/>
        </w:rPr>
        <w:t xml:space="preserve"> – есепті кезеңдегі түпкілікті нәтиже индикаторлары бойынша ағымдағы мән;</w:t>
      </w:r>
    </w:p>
    <w:p>
      <w:pPr>
        <w:spacing w:after="0"/>
        <w:ind w:left="0"/>
        <w:jc w:val="both"/>
      </w:pPr>
      <w:r>
        <w:rPr>
          <w:rFonts w:ascii="Times New Roman"/>
          <w:b w:val="false"/>
          <w:i w:val="false"/>
          <w:color w:val="000000"/>
          <w:sz w:val="28"/>
        </w:rPr>
        <w:t>
      ИЖК – түпкілікті нәтиженің нақты индикаторы бойынша балдың ең жоғары мәні;</w:t>
      </w:r>
    </w:p>
    <w:p>
      <w:pPr>
        <w:spacing w:after="0"/>
        <w:ind w:left="0"/>
        <w:jc w:val="both"/>
      </w:pPr>
      <w:r>
        <w:rPr>
          <w:rFonts w:ascii="Times New Roman"/>
          <w:b w:val="false"/>
          <w:i w:val="false"/>
          <w:color w:val="000000"/>
          <w:sz w:val="28"/>
        </w:rPr>
        <w:t>
      М – есепті кезеңде қол жеткізілуі тиіс түпкілікті нәтиже индикаторының нысаналы мәні.</w:t>
      </w:r>
    </w:p>
    <w:p>
      <w:pPr>
        <w:spacing w:after="0"/>
        <w:ind w:left="0"/>
        <w:jc w:val="both"/>
      </w:pPr>
      <w:r>
        <w:rPr>
          <w:rFonts w:ascii="Times New Roman"/>
          <w:b w:val="false"/>
          <w:i w:val="false"/>
          <w:color w:val="000000"/>
          <w:sz w:val="28"/>
        </w:rPr>
        <w:t>
      Егер ИКК ең жоғары мәннен (ИЖК) жоғары болса, онда ИКК өз ең жоғары мәнінде (ИЖК) белгіленеді;</w:t>
      </w:r>
    </w:p>
    <w:p>
      <w:pPr>
        <w:spacing w:after="0"/>
        <w:ind w:left="0"/>
        <w:jc w:val="both"/>
      </w:pPr>
      <w:r>
        <w:rPr>
          <w:rFonts w:ascii="Times New Roman"/>
          <w:b w:val="false"/>
          <w:i w:val="false"/>
          <w:color w:val="000000"/>
          <w:sz w:val="28"/>
        </w:rPr>
        <w:t>
      Nжоғар-дағы нысаналы мән (М) белгіленген түпкілікті нәтиже индикаторы үшін:</w:t>
      </w:r>
    </w:p>
    <w:p>
      <w:pPr>
        <w:spacing w:after="0"/>
        <w:ind w:left="0"/>
        <w:jc w:val="both"/>
      </w:pPr>
      <w:r>
        <w:rPr>
          <w:rFonts w:ascii="Times New Roman"/>
          <w:b w:val="false"/>
          <w:i w:val="false"/>
          <w:color w:val="000000"/>
          <w:sz w:val="28"/>
        </w:rPr>
        <w:t>
      ИКК = И</w:t>
      </w:r>
      <w:r>
        <w:rPr>
          <w:rFonts w:ascii="Times New Roman"/>
          <w:b w:val="false"/>
          <w:i w:val="false"/>
          <w:color w:val="000000"/>
          <w:vertAlign w:val="subscript"/>
        </w:rPr>
        <w:t>а</w:t>
      </w:r>
      <w:r>
        <w:rPr>
          <w:rFonts w:ascii="Times New Roman"/>
          <w:b w:val="false"/>
          <w:i w:val="false"/>
          <w:color w:val="000000"/>
          <w:sz w:val="28"/>
        </w:rPr>
        <w:t xml:space="preserve"> х ИЖК / М, мұнда:</w:t>
      </w:r>
    </w:p>
    <w:p>
      <w:pPr>
        <w:spacing w:after="0"/>
        <w:ind w:left="0"/>
        <w:jc w:val="both"/>
      </w:pPr>
      <w:r>
        <w:rPr>
          <w:rFonts w:ascii="Times New Roman"/>
          <w:b w:val="false"/>
          <w:i w:val="false"/>
          <w:color w:val="000000"/>
          <w:sz w:val="28"/>
        </w:rPr>
        <w:t>
      Егер ИКК ең жоғары мәннен (ИЖК) жоғары болса, онда ИКК өз ең жоғары мәнінде (ИЖК) белгіленеді;</w:t>
      </w:r>
    </w:p>
    <w:p>
      <w:pPr>
        <w:spacing w:after="0"/>
        <w:ind w:left="0"/>
        <w:jc w:val="both"/>
      </w:pPr>
      <w:r>
        <w:rPr>
          <w:rFonts w:ascii="Times New Roman"/>
          <w:b w:val="false"/>
          <w:i w:val="false"/>
          <w:color w:val="000000"/>
          <w:sz w:val="28"/>
        </w:rPr>
        <w:t>
      0-ге тең нысаналы мән (М) белгіленген түпкілікті нәтиже индикаторы үшін:</w:t>
      </w:r>
    </w:p>
    <w:p>
      <w:pPr>
        <w:spacing w:after="0"/>
        <w:ind w:left="0"/>
        <w:jc w:val="both"/>
      </w:pPr>
      <w:r>
        <w:rPr>
          <w:rFonts w:ascii="Times New Roman"/>
          <w:b w:val="false"/>
          <w:i w:val="false"/>
          <w:color w:val="000000"/>
          <w:sz w:val="28"/>
        </w:rPr>
        <w:t>
      егер Иа =0 болса, онда ИКК өз ең жоғары мәнінде (ИЖК) белгіленеді;</w:t>
      </w:r>
    </w:p>
    <w:p>
      <w:pPr>
        <w:spacing w:after="0"/>
        <w:ind w:left="0"/>
        <w:jc w:val="both"/>
      </w:pPr>
      <w:r>
        <w:rPr>
          <w:rFonts w:ascii="Times New Roman"/>
          <w:b w:val="false"/>
          <w:i w:val="false"/>
          <w:color w:val="000000"/>
          <w:sz w:val="28"/>
        </w:rPr>
        <w:t>
      егер Иа &gt; 0 болса, онда ИКК 0 ретінде белгіленеді.</w:t>
      </w:r>
    </w:p>
    <w:p>
      <w:pPr>
        <w:spacing w:after="0"/>
        <w:ind w:left="0"/>
        <w:jc w:val="both"/>
      </w:pPr>
      <w:r>
        <w:rPr>
          <w:rFonts w:ascii="Times New Roman"/>
          <w:b w:val="false"/>
          <w:i w:val="false"/>
          <w:color w:val="000000"/>
          <w:sz w:val="28"/>
        </w:rPr>
        <w:t>
      Егер Nтөмен мен Nжоғар-дағы нысаналы мән (М) белгіленген түпкілікті нәтиже индикаторлары бойынша алым мен бөлгіш бойынша деректер болмаса, онда ИКК өзінің ең жоғары мәнінде (ИЖК) белгіленсін.</w:t>
      </w:r>
    </w:p>
    <w:p>
      <w:pPr>
        <w:spacing w:after="0"/>
        <w:ind w:left="0"/>
        <w:jc w:val="both"/>
      </w:pPr>
      <w:r>
        <w:rPr>
          <w:rFonts w:ascii="Times New Roman"/>
          <w:b w:val="false"/>
          <w:i w:val="false"/>
          <w:color w:val="000000"/>
          <w:sz w:val="28"/>
        </w:rPr>
        <w:t>
      2) есепті кезеңдегі түпкілікті нәтиже индикаторлары бойынша нысаналы мәнге қол жеткізуге қалалық маңызы бар МСАК субъектісі қосқан үлесінің деңгейі (М%) мынадай формула бойынша айқындалады:</w:t>
      </w:r>
    </w:p>
    <w:p>
      <w:pPr>
        <w:spacing w:after="0"/>
        <w:ind w:left="0"/>
        <w:jc w:val="both"/>
      </w:pPr>
      <w:r>
        <w:rPr>
          <w:rFonts w:ascii="Times New Roman"/>
          <w:b w:val="false"/>
          <w:i w:val="false"/>
          <w:color w:val="000000"/>
          <w:sz w:val="28"/>
        </w:rPr>
        <w:t xml:space="preserve">
      М% =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ИКК/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Мбалл х 100, мұнда:</w:t>
      </w:r>
      <w:r>
        <w:br/>
      </w:r>
      <w:r>
        <w:rPr>
          <w:rFonts w:ascii="Times New Roman"/>
          <w:b w:val="false"/>
          <w:i w:val="false"/>
          <w:color w:val="000000"/>
          <w:sz w:val="28"/>
        </w:rPr>
        <w:t>
</w:t>
      </w:r>
      <w:r>
        <w:br/>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Мбалл – есепті кезеңде МСАК субъектісіне жинау қажет болған әрбір түпкілікті нәтиже индикаторы бойынша ең жоғары балдардың сомасы;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ИКК – МСАК-тың нақты субъектісі бойынша есепті кезеңде қалыптасқан әрбір түпкілікті нәтиже индикаторы бойынша нақты балдардың сомасы.</w:t>
      </w:r>
    </w:p>
    <w:p>
      <w:pPr>
        <w:spacing w:after="0"/>
        <w:ind w:left="0"/>
        <w:jc w:val="both"/>
      </w:pPr>
      <w:r>
        <w:rPr>
          <w:rFonts w:ascii="Times New Roman"/>
          <w:b w:val="false"/>
          <w:i w:val="false"/>
          <w:color w:val="000000"/>
          <w:sz w:val="28"/>
        </w:rPr>
        <w:t>
      2-кезең: ИКК-ның алынған нақты нәтижесі негізінде есепті кезеңдегі МСАК-тың нақты субъектісі бойынша ЖБНЫК-ны қаржыландыру көлемі мынадай формула бойынша есептеледі: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нақты</w:t>
      </w:r>
      <w:r>
        <w:rPr>
          <w:rFonts w:ascii="Times New Roman"/>
          <w:b w:val="false"/>
          <w:i w:val="false"/>
          <w:color w:val="000000"/>
          <w:sz w:val="28"/>
        </w:rPr>
        <w:t>./</w:t>
      </w:r>
      <w:r>
        <w:rPr>
          <w:rFonts w:ascii="Times New Roman"/>
          <w:b w:val="false"/>
          <w:i w:val="false"/>
          <w:color w:val="000000"/>
          <w:vertAlign w:val="subscript"/>
        </w:rPr>
        <w:t>мұ жбнык1</w:t>
      </w:r>
      <w:r>
        <w:rPr>
          <w:rFonts w:ascii="Times New Roman"/>
          <w:b w:val="false"/>
          <w:i w:val="false"/>
          <w:color w:val="000000"/>
          <w:sz w:val="28"/>
        </w:rPr>
        <w:t xml:space="preserve">= С </w:t>
      </w:r>
      <w:r>
        <w:rPr>
          <w:rFonts w:ascii="Times New Roman"/>
          <w:b w:val="false"/>
          <w:i w:val="false"/>
          <w:color w:val="000000"/>
          <w:vertAlign w:val="subscript"/>
        </w:rPr>
        <w:t>мұ хал. х Sөңір_нақты жбнык/балл</w:t>
      </w:r>
      <w:r>
        <w:rPr>
          <w:rFonts w:ascii="Times New Roman"/>
          <w:b w:val="false"/>
          <w:i w:val="false"/>
          <w:color w:val="000000"/>
          <w:sz w:val="28"/>
        </w:rPr>
        <w:t xml:space="preserve"> х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vertAlign w:val="subscript"/>
        </w:rPr>
        <w:t>ИКК</w:t>
      </w:r>
      <w:r>
        <w:rPr>
          <w:rFonts w:ascii="Times New Roman"/>
          <w:b w:val="false"/>
          <w:i w:val="false"/>
          <w:color w:val="000000"/>
          <w:sz w:val="28"/>
        </w:rPr>
        <w:t xml:space="preserve"> х К</w:t>
      </w:r>
      <w:r>
        <w:rPr>
          <w:rFonts w:ascii="Times New Roman"/>
          <w:b w:val="false"/>
          <w:i w:val="false"/>
          <w:color w:val="000000"/>
          <w:vertAlign w:val="subscript"/>
        </w:rPr>
        <w:t>МҰ</w:t>
      </w:r>
      <w:r>
        <w:rPr>
          <w:rFonts w:ascii="Times New Roman"/>
          <w:b w:val="false"/>
          <w:i w:val="false"/>
          <w:color w:val="000000"/>
          <w:sz w:val="28"/>
        </w:rPr>
        <w:t>, мұнда: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нақты</w:t>
      </w:r>
      <w:r>
        <w:rPr>
          <w:rFonts w:ascii="Times New Roman"/>
          <w:b w:val="false"/>
          <w:i w:val="false"/>
          <w:color w:val="000000"/>
          <w:sz w:val="28"/>
        </w:rPr>
        <w:t>./</w:t>
      </w:r>
      <w:r>
        <w:rPr>
          <w:rFonts w:ascii="Times New Roman"/>
          <w:b w:val="false"/>
          <w:i w:val="false"/>
          <w:color w:val="000000"/>
          <w:vertAlign w:val="subscript"/>
        </w:rPr>
        <w:t>мұ жбнык1</w:t>
      </w:r>
      <w:r>
        <w:rPr>
          <w:rFonts w:ascii="Times New Roman"/>
          <w:b w:val="false"/>
          <w:i w:val="false"/>
          <w:color w:val="000000"/>
          <w:sz w:val="28"/>
        </w:rPr>
        <w:t xml:space="preserve"> – есепті кезеңдегі МСАК субъектісі бойынша ЖБНЫК-ны қаржыландырудың нақты көлемі;</w:t>
      </w:r>
    </w:p>
    <w:p>
      <w:pPr>
        <w:spacing w:after="0"/>
        <w:ind w:left="0"/>
        <w:jc w:val="both"/>
      </w:pPr>
      <w:r>
        <w:rPr>
          <w:rFonts w:ascii="Times New Roman"/>
          <w:b w:val="false"/>
          <w:i w:val="false"/>
          <w:color w:val="000000"/>
          <w:sz w:val="28"/>
        </w:rPr>
        <w:t>
      Смұ хал. – есепті кезеңде айдың соңғы күніндегі "БХТ" АЖ-да тіркелген, МСАК субъектісіне бекітілген халықтың саны;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ИКК – осы қадамның 1-кезеңіне сәйкес МСАК-тың нақты субъектісі бойынша есепті кезеңде қалыптасқан әрбір түпкілікті нәтиже индикаторы бойынша нақты балдардың сомасы;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Sөңір_нақты жбнык/балл – өңір бойынша 1 балға есептегендегі есепті кезеңде белгіленген ЖБНЫК сомасы, ол мынадай формула бойынша айқындалады:</w:t>
      </w:r>
    </w:p>
    <w:p>
      <w:pPr>
        <w:spacing w:after="0"/>
        <w:ind w:left="0"/>
        <w:jc w:val="both"/>
      </w:pPr>
      <w:r>
        <w:rPr>
          <w:rFonts w:ascii="Times New Roman"/>
          <w:b w:val="false"/>
          <w:i w:val="false"/>
          <w:color w:val="000000"/>
          <w:sz w:val="28"/>
        </w:rPr>
        <w:t xml:space="preserve">
      S </w:t>
      </w:r>
      <w:r>
        <w:rPr>
          <w:rFonts w:ascii="Times New Roman"/>
          <w:b w:val="false"/>
          <w:i w:val="false"/>
          <w:color w:val="000000"/>
          <w:vertAlign w:val="subscript"/>
        </w:rPr>
        <w:t>қр_нақты жбнык/балл</w:t>
      </w:r>
      <w:r>
        <w:rPr>
          <w:rFonts w:ascii="Times New Roman"/>
          <w:b w:val="false"/>
          <w:i w:val="false"/>
          <w:color w:val="000000"/>
          <w:sz w:val="28"/>
        </w:rPr>
        <w:t xml:space="preserve"> = S </w:t>
      </w:r>
      <w:r>
        <w:rPr>
          <w:rFonts w:ascii="Times New Roman"/>
          <w:b w:val="false"/>
          <w:i w:val="false"/>
          <w:color w:val="000000"/>
          <w:vertAlign w:val="subscript"/>
        </w:rPr>
        <w:t>қр жбнык / Кмакс.балл,</w:t>
      </w:r>
      <w:r>
        <w:rPr>
          <w:rFonts w:ascii="Times New Roman"/>
          <w:b w:val="false"/>
          <w:i w:val="false"/>
          <w:color w:val="000000"/>
          <w:sz w:val="28"/>
        </w:rPr>
        <w:t xml:space="preserve"> мұнда:</w:t>
      </w:r>
    </w:p>
    <w:p>
      <w:pPr>
        <w:spacing w:after="0"/>
        <w:ind w:left="0"/>
        <w:jc w:val="both"/>
      </w:pPr>
      <w:r>
        <w:rPr>
          <w:rFonts w:ascii="Times New Roman"/>
          <w:b w:val="false"/>
          <w:i w:val="false"/>
          <w:color w:val="000000"/>
          <w:sz w:val="28"/>
        </w:rPr>
        <w:t xml:space="preserve">
      S </w:t>
      </w:r>
      <w:r>
        <w:rPr>
          <w:rFonts w:ascii="Times New Roman"/>
          <w:b w:val="false"/>
          <w:i w:val="false"/>
          <w:color w:val="000000"/>
          <w:vertAlign w:val="subscript"/>
        </w:rPr>
        <w:t>қр жбнык</w:t>
      </w:r>
      <w:r>
        <w:rPr>
          <w:rFonts w:ascii="Times New Roman"/>
          <w:b w:val="false"/>
          <w:i w:val="false"/>
          <w:color w:val="000000"/>
          <w:sz w:val="28"/>
        </w:rPr>
        <w:t xml:space="preserve"> – 100 теңгеге тең 1 тұрғынға ЖБНЫК тіркелген мәні.</w:t>
      </w:r>
    </w:p>
    <w:p>
      <w:pPr>
        <w:spacing w:after="0"/>
        <w:ind w:left="0"/>
        <w:jc w:val="both"/>
      </w:pPr>
      <w:r>
        <w:rPr>
          <w:rFonts w:ascii="Times New Roman"/>
          <w:b w:val="false"/>
          <w:i w:val="false"/>
          <w:color w:val="000000"/>
          <w:sz w:val="28"/>
        </w:rPr>
        <w:t xml:space="preserve">
      К </w:t>
      </w:r>
      <w:r>
        <w:rPr>
          <w:rFonts w:ascii="Times New Roman"/>
          <w:b w:val="false"/>
          <w:i w:val="false"/>
          <w:color w:val="000000"/>
          <w:vertAlign w:val="subscript"/>
        </w:rPr>
        <w:t>макс.балл</w:t>
      </w:r>
      <w:r>
        <w:rPr>
          <w:rFonts w:ascii="Times New Roman"/>
          <w:b w:val="false"/>
          <w:i w:val="false"/>
          <w:color w:val="000000"/>
          <w:sz w:val="28"/>
        </w:rPr>
        <w:t xml:space="preserve"> –1-кестеде көрсетілген барлық индикаторлар бойынша балдардың сомасы;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мұ</w:t>
      </w:r>
      <w:r>
        <w:rPr>
          <w:rFonts w:ascii="Times New Roman"/>
          <w:b w:val="false"/>
          <w:i w:val="false"/>
          <w:color w:val="000000"/>
          <w:sz w:val="28"/>
        </w:rPr>
        <w:t xml:space="preserve"> – есепті кезеңдегі ТМККК шеңберінде МСАК қызметтерін көрсетудің кешенділігіне МСАК-тың нақты субъектісінің сәйкес келу коэффициенті, ол "БХТ" АЖ-ның деректері негізінде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595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61595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у</w:t>
      </w:r>
      <w:r>
        <w:rPr>
          <w:rFonts w:ascii="Times New Roman"/>
          <w:b w:val="false"/>
          <w:i w:val="false"/>
          <w:color w:val="000000"/>
          <w:sz w:val="28"/>
        </w:rPr>
        <w:t xml:space="preserve"> – аумақтық учаскелердің коэффициенті, ол мынадай формула бойынша айқындалады: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у </w:t>
      </w:r>
      <w:r>
        <w:rPr>
          <w:rFonts w:ascii="Times New Roman"/>
          <w:b w:val="false"/>
          <w:i w:val="false"/>
          <w:color w:val="000000"/>
          <w:sz w:val="28"/>
        </w:rPr>
        <w:t>= (Утер х Ктер+ Упед х Кпед+УжпдхКжпд)/(УмұхКмакс.балл), мұнда:</w:t>
      </w:r>
    </w:p>
    <w:p>
      <w:pPr>
        <w:spacing w:after="0"/>
        <w:ind w:left="0"/>
        <w:jc w:val="both"/>
      </w:pPr>
      <w:r>
        <w:rPr>
          <w:rFonts w:ascii="Times New Roman"/>
          <w:b w:val="false"/>
          <w:i w:val="false"/>
          <w:color w:val="000000"/>
          <w:sz w:val="28"/>
        </w:rPr>
        <w:t>
      У</w:t>
      </w:r>
      <w:r>
        <w:rPr>
          <w:rFonts w:ascii="Times New Roman"/>
          <w:b w:val="false"/>
          <w:i w:val="false"/>
          <w:color w:val="000000"/>
          <w:vertAlign w:val="subscript"/>
        </w:rPr>
        <w:t>тер</w:t>
      </w:r>
      <w:r>
        <w:rPr>
          <w:rFonts w:ascii="Times New Roman"/>
          <w:b w:val="false"/>
          <w:i w:val="false"/>
          <w:color w:val="000000"/>
          <w:sz w:val="28"/>
        </w:rPr>
        <w:t xml:space="preserve"> – терапиялық бейіндегі учаскелердің саны;</w:t>
      </w:r>
    </w:p>
    <w:p>
      <w:pPr>
        <w:spacing w:after="0"/>
        <w:ind w:left="0"/>
        <w:jc w:val="both"/>
      </w:pPr>
      <w:r>
        <w:rPr>
          <w:rFonts w:ascii="Times New Roman"/>
          <w:b w:val="false"/>
          <w:i w:val="false"/>
          <w:color w:val="000000"/>
          <w:sz w:val="28"/>
        </w:rPr>
        <w:t>
      У</w:t>
      </w:r>
      <w:r>
        <w:rPr>
          <w:rFonts w:ascii="Times New Roman"/>
          <w:b w:val="false"/>
          <w:i w:val="false"/>
          <w:color w:val="000000"/>
          <w:vertAlign w:val="subscript"/>
        </w:rPr>
        <w:t>пед</w:t>
      </w:r>
      <w:r>
        <w:rPr>
          <w:rFonts w:ascii="Times New Roman"/>
          <w:b w:val="false"/>
          <w:i w:val="false"/>
          <w:color w:val="000000"/>
          <w:sz w:val="28"/>
        </w:rPr>
        <w:t xml:space="preserve"> – педиатриялық бейіндегі учаскелердің саны;</w:t>
      </w:r>
    </w:p>
    <w:p>
      <w:pPr>
        <w:spacing w:after="0"/>
        <w:ind w:left="0"/>
        <w:jc w:val="both"/>
      </w:pPr>
      <w:r>
        <w:rPr>
          <w:rFonts w:ascii="Times New Roman"/>
          <w:b w:val="false"/>
          <w:i w:val="false"/>
          <w:color w:val="000000"/>
          <w:sz w:val="28"/>
        </w:rPr>
        <w:t>
      У</w:t>
      </w:r>
      <w:r>
        <w:rPr>
          <w:rFonts w:ascii="Times New Roman"/>
          <w:b w:val="false"/>
          <w:i w:val="false"/>
          <w:color w:val="000000"/>
          <w:vertAlign w:val="subscript"/>
        </w:rPr>
        <w:t>жпд</w:t>
      </w:r>
      <w:r>
        <w:rPr>
          <w:rFonts w:ascii="Times New Roman"/>
          <w:b w:val="false"/>
          <w:i w:val="false"/>
          <w:color w:val="000000"/>
          <w:sz w:val="28"/>
        </w:rPr>
        <w:t xml:space="preserve"> – жалпы практика дәрігерлері (бұдан әрі – ЖПД) учаскелерінің саны;</w:t>
      </w:r>
    </w:p>
    <w:p>
      <w:pPr>
        <w:spacing w:after="0"/>
        <w:ind w:left="0"/>
        <w:jc w:val="both"/>
      </w:pPr>
      <w:r>
        <w:rPr>
          <w:rFonts w:ascii="Times New Roman"/>
          <w:b w:val="false"/>
          <w:i w:val="false"/>
          <w:color w:val="000000"/>
          <w:sz w:val="28"/>
        </w:rPr>
        <w:t>
      У</w:t>
      </w:r>
      <w:r>
        <w:rPr>
          <w:rFonts w:ascii="Times New Roman"/>
          <w:b w:val="false"/>
          <w:i w:val="false"/>
          <w:color w:val="000000"/>
          <w:vertAlign w:val="subscript"/>
        </w:rPr>
        <w:t>мұ</w:t>
      </w:r>
      <w:r>
        <w:rPr>
          <w:rFonts w:ascii="Times New Roman"/>
          <w:b w:val="false"/>
          <w:i w:val="false"/>
          <w:color w:val="000000"/>
          <w:sz w:val="28"/>
        </w:rPr>
        <w:t xml:space="preserve"> – МСАК-тың осы нақты субъектісі учаскелерінің жалпы саны;</w:t>
      </w:r>
    </w:p>
    <w:p>
      <w:pPr>
        <w:spacing w:after="0"/>
        <w:ind w:left="0"/>
        <w:jc w:val="both"/>
      </w:pPr>
      <w:r>
        <w:rPr>
          <w:rFonts w:ascii="Times New Roman"/>
          <w:b w:val="false"/>
          <w:i w:val="false"/>
          <w:color w:val="000000"/>
          <w:sz w:val="28"/>
        </w:rPr>
        <w:t>
      Кең жоғары.балл – 1-кестеге сәйкес аумақтық учаскелер бейінінің бөлінісінде МСАК субъектілері үшін ең жоғары мүмкін балдардың кестеде көрсетілген барлық индикаторлар бойынша балдардың ең жоғары сомасы;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тер</w:t>
      </w:r>
      <w:r>
        <w:rPr>
          <w:rFonts w:ascii="Times New Roman"/>
          <w:b w:val="false"/>
          <w:i w:val="false"/>
          <w:color w:val="000000"/>
          <w:sz w:val="28"/>
        </w:rPr>
        <w:t>, К</w:t>
      </w:r>
      <w:r>
        <w:rPr>
          <w:rFonts w:ascii="Times New Roman"/>
          <w:b w:val="false"/>
          <w:i w:val="false"/>
          <w:color w:val="000000"/>
          <w:vertAlign w:val="subscript"/>
        </w:rPr>
        <w:t>пед</w:t>
      </w:r>
      <w:r>
        <w:rPr>
          <w:rFonts w:ascii="Times New Roman"/>
          <w:b w:val="false"/>
          <w:i w:val="false"/>
          <w:color w:val="000000"/>
          <w:sz w:val="28"/>
        </w:rPr>
        <w:t xml:space="preserve"> және К</w:t>
      </w:r>
      <w:r>
        <w:rPr>
          <w:rFonts w:ascii="Times New Roman"/>
          <w:b w:val="false"/>
          <w:i w:val="false"/>
          <w:color w:val="000000"/>
          <w:vertAlign w:val="subscript"/>
        </w:rPr>
        <w:t>жпд</w:t>
      </w:r>
      <w:r>
        <w:rPr>
          <w:rFonts w:ascii="Times New Roman"/>
          <w:b w:val="false"/>
          <w:i w:val="false"/>
          <w:color w:val="000000"/>
          <w:sz w:val="28"/>
        </w:rPr>
        <w:t xml:space="preserve"> – 1-кестеде көрсетілген әрбір бейін учаскесіндегі балдардың сомасы;</w:t>
      </w:r>
    </w:p>
    <w:p>
      <w:pPr>
        <w:spacing w:after="0"/>
        <w:ind w:left="0"/>
        <w:jc w:val="both"/>
      </w:pPr>
      <w:r>
        <w:rPr>
          <w:rFonts w:ascii="Times New Roman"/>
          <w:b w:val="false"/>
          <w:i w:val="false"/>
          <w:color w:val="000000"/>
          <w:sz w:val="28"/>
        </w:rPr>
        <w:t>
      ЖБНЫК-ны қаржыландырудың жоспарлы жылдық көлемін айқындау кезінде барлық МСАК субъектілері үшін 1,0-ге тең Кубелгіленеді.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омқ</w:t>
      </w:r>
      <w:r>
        <w:rPr>
          <w:rFonts w:ascii="Times New Roman"/>
          <w:b w:val="false"/>
          <w:i w:val="false"/>
          <w:color w:val="000000"/>
          <w:sz w:val="28"/>
        </w:rPr>
        <w:t xml:space="preserve"> – орта медициналық персоналмен қамтамасыз етілу коэффициенті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78105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нақты</w:t>
      </w:r>
      <w:r>
        <w:rPr>
          <w:rFonts w:ascii="Times New Roman"/>
          <w:b w:val="false"/>
          <w:i w:val="false"/>
          <w:color w:val="000000"/>
          <w:sz w:val="28"/>
        </w:rPr>
        <w:t>/</w:t>
      </w:r>
      <w:r>
        <w:rPr>
          <w:rFonts w:ascii="Times New Roman"/>
          <w:b w:val="false"/>
          <w:i w:val="false"/>
          <w:color w:val="000000"/>
          <w:vertAlign w:val="subscript"/>
        </w:rPr>
        <w:t>жпд омқ</w:t>
      </w:r>
      <w:r>
        <w:rPr>
          <w:rFonts w:ascii="Times New Roman"/>
          <w:b w:val="false"/>
          <w:i w:val="false"/>
          <w:color w:val="000000"/>
          <w:sz w:val="28"/>
        </w:rPr>
        <w:t>, К</w:t>
      </w:r>
      <w:r>
        <w:rPr>
          <w:rFonts w:ascii="Times New Roman"/>
          <w:b w:val="false"/>
          <w:i w:val="false"/>
          <w:color w:val="000000"/>
          <w:vertAlign w:val="subscript"/>
        </w:rPr>
        <w:t>нақты</w:t>
      </w:r>
      <w:r>
        <w:rPr>
          <w:rFonts w:ascii="Times New Roman"/>
          <w:b w:val="false"/>
          <w:i w:val="false"/>
          <w:color w:val="000000"/>
          <w:sz w:val="28"/>
        </w:rPr>
        <w:t>/</w:t>
      </w:r>
      <w:r>
        <w:rPr>
          <w:rFonts w:ascii="Times New Roman"/>
          <w:b w:val="false"/>
          <w:i w:val="false"/>
          <w:color w:val="000000"/>
          <w:vertAlign w:val="subscript"/>
        </w:rPr>
        <w:t>тер омқ,</w:t>
      </w:r>
      <w:r>
        <w:rPr>
          <w:rFonts w:ascii="Times New Roman"/>
          <w:b w:val="false"/>
          <w:i w:val="false"/>
          <w:color w:val="000000"/>
          <w:sz w:val="28"/>
        </w:rPr>
        <w:t xml:space="preserve"> К</w:t>
      </w:r>
      <w:r>
        <w:rPr>
          <w:rFonts w:ascii="Times New Roman"/>
          <w:b w:val="false"/>
          <w:i w:val="false"/>
          <w:color w:val="000000"/>
          <w:vertAlign w:val="subscript"/>
        </w:rPr>
        <w:t>нақты</w:t>
      </w:r>
      <w:r>
        <w:rPr>
          <w:rFonts w:ascii="Times New Roman"/>
          <w:b w:val="false"/>
          <w:i w:val="false"/>
          <w:color w:val="000000"/>
          <w:sz w:val="28"/>
        </w:rPr>
        <w:t>/</w:t>
      </w:r>
      <w:r>
        <w:rPr>
          <w:rFonts w:ascii="Times New Roman"/>
          <w:b w:val="false"/>
          <w:i w:val="false"/>
          <w:color w:val="000000"/>
          <w:vertAlign w:val="subscript"/>
        </w:rPr>
        <w:t>пед омқ</w:t>
      </w:r>
      <w:r>
        <w:rPr>
          <w:rFonts w:ascii="Times New Roman"/>
          <w:b w:val="false"/>
          <w:i w:val="false"/>
          <w:color w:val="000000"/>
          <w:sz w:val="28"/>
        </w:rPr>
        <w:t xml:space="preserve"> – есепті кезеңде айдың соңғы күніндегі "БХТ" АЖ-ның деректері бойынша "БХТ" АЖ-да тіркелген учаскенің тиісті бейініндегі орта медицина қызметкерлерінің бос емес штаттық бірліктерінің нақты саны;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хал</w:t>
      </w:r>
      <w:r>
        <w:rPr>
          <w:rFonts w:ascii="Times New Roman"/>
          <w:b w:val="false"/>
          <w:i w:val="false"/>
          <w:color w:val="000000"/>
          <w:sz w:val="28"/>
        </w:rPr>
        <w:t xml:space="preserve">. </w:t>
      </w:r>
      <w:r>
        <w:rPr>
          <w:rFonts w:ascii="Times New Roman"/>
          <w:b w:val="false"/>
          <w:i w:val="false"/>
          <w:color w:val="000000"/>
          <w:vertAlign w:val="subscript"/>
        </w:rPr>
        <w:t>нақты (жпд, тер, пед.)</w:t>
      </w:r>
      <w:r>
        <w:rPr>
          <w:rFonts w:ascii="Times New Roman"/>
          <w:b w:val="false"/>
          <w:i w:val="false"/>
          <w:color w:val="000000"/>
          <w:sz w:val="28"/>
        </w:rPr>
        <w:t xml:space="preserve"> – есепті кезеңде айдың соңғы күніндегі "БХТ" АЖ-да тіркелген учаскенің бейініне сәйкес аумақтық учаскеге бекітілген халықтың нақты саны;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хал</w:t>
      </w:r>
      <w:r>
        <w:rPr>
          <w:rFonts w:ascii="Times New Roman"/>
          <w:b w:val="false"/>
          <w:i w:val="false"/>
          <w:color w:val="000000"/>
          <w:sz w:val="28"/>
        </w:rPr>
        <w:t xml:space="preserve">. </w:t>
      </w:r>
      <w:r>
        <w:rPr>
          <w:rFonts w:ascii="Times New Roman"/>
          <w:b w:val="false"/>
          <w:i w:val="false"/>
          <w:color w:val="000000"/>
          <w:vertAlign w:val="subscript"/>
        </w:rPr>
        <w:t xml:space="preserve">норм. (жпд, тер., пед.) </w:t>
      </w:r>
      <w:r>
        <w:rPr>
          <w:rFonts w:ascii="Times New Roman"/>
          <w:b w:val="false"/>
          <w:i w:val="false"/>
          <w:color w:val="000000"/>
          <w:sz w:val="28"/>
        </w:rPr>
        <w:t xml:space="preserve">– "Денсаулық сақтау ұйымдарының үлгілік штаттарын және штат нормативтерін бекіту туралы" Қазақстан Республикасы Денсаулық сақтау министрінің 2010 жылғы 7 сәуірдегі № 238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6173 тіркелген) (бұдан әрі – № 238 бұйрық) бекітілген және учаскедегі 2 мейіргерді есептегенде 1 мейіргер лауазымына айқындалған тиісті бейіндегі аумақтық учаскеде бекітілген халықтың нормативтік саны;</w:t>
      </w:r>
    </w:p>
    <w:p>
      <w:pPr>
        <w:spacing w:after="0"/>
        <w:ind w:left="0"/>
        <w:jc w:val="both"/>
      </w:pPr>
      <w:r>
        <w:rPr>
          <w:rFonts w:ascii="Times New Roman"/>
          <w:b w:val="false"/>
          <w:i w:val="false"/>
          <w:color w:val="000000"/>
          <w:sz w:val="28"/>
        </w:rPr>
        <w:t>
      ЖБНЫК-ны қаржыландырудың жоспарлы жылдық көлемін айқындау кезінде барлық МСАК субъектілері үшін 1,0-ге тең Комқбелгіленеді.</w:t>
      </w:r>
    </w:p>
    <w:p>
      <w:pPr>
        <w:spacing w:after="0"/>
        <w:ind w:left="0"/>
        <w:jc w:val="both"/>
      </w:pPr>
      <w:r>
        <w:rPr>
          <w:rFonts w:ascii="Times New Roman"/>
          <w:b w:val="false"/>
          <w:i w:val="false"/>
          <w:color w:val="000000"/>
          <w:sz w:val="28"/>
        </w:rPr>
        <w:t>
      Есепті кезеңдегі нақты МСАК субъектісі бойынша Комқ-ны айқындау кезінде мыналар есепке алынады:</w:t>
      </w:r>
    </w:p>
    <w:p>
      <w:pPr>
        <w:spacing w:after="0"/>
        <w:ind w:left="0"/>
        <w:jc w:val="both"/>
      </w:pPr>
      <w:r>
        <w:rPr>
          <w:rFonts w:ascii="Times New Roman"/>
          <w:b w:val="false"/>
          <w:i w:val="false"/>
          <w:color w:val="000000"/>
          <w:sz w:val="28"/>
        </w:rPr>
        <w:t>
      аудандық маңызы бар және ауылдың МСАК субъектілерін қоспағанда, барлық МСАК субъектілері үшін егер нақты мәні 1,0-ден жоғары болса, онда 1,0-ге тең мән қойылады;</w:t>
      </w:r>
    </w:p>
    <w:p>
      <w:pPr>
        <w:spacing w:after="0"/>
        <w:ind w:left="0"/>
        <w:jc w:val="both"/>
      </w:pPr>
      <w:r>
        <w:rPr>
          <w:rFonts w:ascii="Times New Roman"/>
          <w:b w:val="false"/>
          <w:i w:val="false"/>
          <w:color w:val="000000"/>
          <w:sz w:val="28"/>
        </w:rPr>
        <w:t>
      аудандық маңызы бар және ауылдың МСАК субъектілері үшін егер нақты мәні 1,25-тен жоғары болса, онда 1,25-ке тең мән қойылады.</w:t>
      </w:r>
    </w:p>
    <w:p>
      <w:pPr>
        <w:spacing w:after="0"/>
        <w:ind w:left="0"/>
        <w:jc w:val="both"/>
      </w:pPr>
      <w:r>
        <w:rPr>
          <w:rFonts w:ascii="Times New Roman"/>
          <w:b w:val="false"/>
          <w:i w:val="false"/>
          <w:color w:val="000000"/>
          <w:sz w:val="28"/>
        </w:rPr>
        <w:t>
      Кәлеум.қызм/психолог – әлеуметтік қызметкерлермен және психологтармен қамтамасыз етілу коэффициенті мынадай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78105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нақты/әлеум.қызм., Кнақты/психолог</w:t>
      </w:r>
      <w:r>
        <w:rPr>
          <w:rFonts w:ascii="Times New Roman"/>
          <w:b w:val="false"/>
          <w:i w:val="false"/>
          <w:color w:val="000000"/>
          <w:sz w:val="28"/>
        </w:rPr>
        <w:t xml:space="preserve"> – есепті кезеңде айдың соңғы күніндегі "БХТ" АЖ-ның деректері бойынша МСАК-тың нақты субъектісіндегі әлеуметтік қызметкерлер мен психологтардың штат бірліктерінің нақты саны;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норм./әлеум.қызм., Кнорм./психолог</w:t>
      </w:r>
      <w:r>
        <w:rPr>
          <w:rFonts w:ascii="Times New Roman"/>
          <w:b w:val="false"/>
          <w:i w:val="false"/>
          <w:color w:val="000000"/>
          <w:sz w:val="28"/>
        </w:rPr>
        <w:t xml:space="preserve"> – МСАК субъектісіне бекітілген халықтың нақты санына есептелген әлеуметтік қызметкерлер мен психологтардың штат бірліктерінің нормативтік саны мынадай формула бойынша айқындалады:</w:t>
      </w:r>
    </w:p>
    <w:p>
      <w:pPr>
        <w:spacing w:after="0"/>
        <w:ind w:left="0"/>
        <w:jc w:val="both"/>
      </w:pPr>
      <w:r>
        <w:rPr>
          <w:rFonts w:ascii="Times New Roman"/>
          <w:b w:val="false"/>
          <w:i w:val="false"/>
          <w:color w:val="000000"/>
          <w:sz w:val="28"/>
        </w:rPr>
        <w:t xml:space="preserve">
      К </w:t>
      </w:r>
      <w:r>
        <w:rPr>
          <w:rFonts w:ascii="Times New Roman"/>
          <w:b w:val="false"/>
          <w:i w:val="false"/>
          <w:color w:val="000000"/>
          <w:vertAlign w:val="subscript"/>
        </w:rPr>
        <w:t xml:space="preserve">норм./әлеум.қызм. </w:t>
      </w:r>
      <w:r>
        <w:rPr>
          <w:rFonts w:ascii="Times New Roman"/>
          <w:b w:val="false"/>
          <w:i w:val="false"/>
          <w:color w:val="000000"/>
          <w:sz w:val="28"/>
        </w:rPr>
        <w:t xml:space="preserve">= С </w:t>
      </w:r>
      <w:r>
        <w:rPr>
          <w:rFonts w:ascii="Times New Roman"/>
          <w:b w:val="false"/>
          <w:i w:val="false"/>
          <w:color w:val="000000"/>
          <w:vertAlign w:val="subscript"/>
        </w:rPr>
        <w:t>мұ хал. /</w:t>
      </w:r>
      <w:r>
        <w:rPr>
          <w:rFonts w:ascii="Times New Roman"/>
          <w:b w:val="false"/>
          <w:i w:val="false"/>
          <w:color w:val="000000"/>
          <w:sz w:val="28"/>
        </w:rPr>
        <w:t>С</w:t>
      </w:r>
      <w:r>
        <w:rPr>
          <w:rFonts w:ascii="Times New Roman"/>
          <w:b w:val="false"/>
          <w:i w:val="false"/>
          <w:color w:val="000000"/>
          <w:vertAlign w:val="subscript"/>
        </w:rPr>
        <w:t xml:space="preserve"> </w:t>
      </w:r>
      <w:r>
        <w:rPr>
          <w:rFonts w:ascii="Times New Roman"/>
          <w:b w:val="false"/>
          <w:i w:val="false"/>
          <w:color w:val="000000"/>
          <w:vertAlign w:val="subscript"/>
        </w:rPr>
        <w:t>хал.норм./ әлеум.қызм,</w:t>
      </w:r>
      <w:r>
        <w:rPr>
          <w:rFonts w:ascii="Times New Roman"/>
          <w:b w:val="false"/>
          <w:i w:val="false"/>
          <w:color w:val="000000"/>
          <w:sz w:val="28"/>
        </w:rPr>
        <w:t xml:space="preserve"> мұнда:</w:t>
      </w:r>
    </w:p>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мұ хал.</w:t>
      </w:r>
      <w:r>
        <w:rPr>
          <w:rFonts w:ascii="Times New Roman"/>
          <w:b w:val="false"/>
          <w:i w:val="false"/>
          <w:color w:val="000000"/>
          <w:sz w:val="28"/>
        </w:rPr>
        <w:t xml:space="preserve"> – есепті кезеңде айдың соңғы күніндегі "БХТ" АЖ-да тіркелген, МСАК субъектісіне бекітілген халықтың саны;</w:t>
      </w:r>
    </w:p>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хал.норм./ әлеум.қызм</w:t>
      </w:r>
      <w:r>
        <w:rPr>
          <w:rFonts w:ascii="Times New Roman"/>
          <w:b w:val="false"/>
          <w:i w:val="false"/>
          <w:color w:val="000000"/>
          <w:sz w:val="28"/>
        </w:rPr>
        <w:t xml:space="preserve"> – № 238 бұйрықпен бекітілген әлеуметтік қызметкердің бір лауазымын белгілеу үшін МСАК субъектісіне бекітілген халықтың нормативтік саны;</w:t>
      </w:r>
    </w:p>
    <w:p>
      <w:pPr>
        <w:spacing w:after="0"/>
        <w:ind w:left="0"/>
        <w:jc w:val="both"/>
      </w:pPr>
      <w:r>
        <w:rPr>
          <w:rFonts w:ascii="Times New Roman"/>
          <w:b w:val="false"/>
          <w:i w:val="false"/>
          <w:color w:val="000000"/>
          <w:sz w:val="28"/>
        </w:rPr>
        <w:t xml:space="preserve">
      К </w:t>
      </w:r>
      <w:r>
        <w:rPr>
          <w:rFonts w:ascii="Times New Roman"/>
          <w:b w:val="false"/>
          <w:i w:val="false"/>
          <w:color w:val="000000"/>
          <w:vertAlign w:val="subscript"/>
        </w:rPr>
        <w:t>норм./психолог</w:t>
      </w:r>
      <w:r>
        <w:rPr>
          <w:rFonts w:ascii="Times New Roman"/>
          <w:b w:val="false"/>
          <w:i w:val="false"/>
          <w:color w:val="000000"/>
          <w:sz w:val="28"/>
        </w:rPr>
        <w:t xml:space="preserve">.= С </w:t>
      </w:r>
      <w:r>
        <w:rPr>
          <w:rFonts w:ascii="Times New Roman"/>
          <w:b w:val="false"/>
          <w:i w:val="false"/>
          <w:color w:val="000000"/>
          <w:vertAlign w:val="subscript"/>
        </w:rPr>
        <w:t>мұ хал</w:t>
      </w:r>
      <w:r>
        <w:rPr>
          <w:rFonts w:ascii="Times New Roman"/>
          <w:b w:val="false"/>
          <w:i w:val="false"/>
          <w:color w:val="000000"/>
          <w:sz w:val="28"/>
        </w:rPr>
        <w:t xml:space="preserve">./ С </w:t>
      </w:r>
      <w:r>
        <w:rPr>
          <w:rFonts w:ascii="Times New Roman"/>
          <w:b w:val="false"/>
          <w:i w:val="false"/>
          <w:color w:val="000000"/>
          <w:vertAlign w:val="subscript"/>
        </w:rPr>
        <w:t xml:space="preserve">хал.норм./психолог, </w:t>
      </w:r>
      <w:r>
        <w:rPr>
          <w:rFonts w:ascii="Times New Roman"/>
          <w:b w:val="false"/>
          <w:i w:val="false"/>
          <w:color w:val="000000"/>
          <w:sz w:val="28"/>
        </w:rPr>
        <w:t>мұнда:</w:t>
      </w:r>
    </w:p>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 xml:space="preserve">мұ хал </w:t>
      </w:r>
      <w:r>
        <w:rPr>
          <w:rFonts w:ascii="Times New Roman"/>
          <w:b w:val="false"/>
          <w:i w:val="false"/>
          <w:color w:val="000000"/>
          <w:sz w:val="28"/>
        </w:rPr>
        <w:t>– есепті кезеңде айдың соңғы күніндегі "БХТ" АЖ-да тіркелген, МСАК ұйымына бекітілген халықтың саны;</w:t>
      </w:r>
    </w:p>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хал.норм./психолог</w:t>
      </w:r>
      <w:r>
        <w:rPr>
          <w:rFonts w:ascii="Times New Roman"/>
          <w:b w:val="false"/>
          <w:i w:val="false"/>
          <w:color w:val="000000"/>
          <w:sz w:val="28"/>
        </w:rPr>
        <w:t xml:space="preserve"> – № 238 бұйрықпен бекітілген психологтың бір лауазымын белгілеу үшін МСАК субъектісіне бекітілген халықтың нормативтік саны;</w:t>
      </w:r>
    </w:p>
    <w:p>
      <w:pPr>
        <w:spacing w:after="0"/>
        <w:ind w:left="0"/>
        <w:jc w:val="both"/>
      </w:pPr>
      <w:r>
        <w:rPr>
          <w:rFonts w:ascii="Times New Roman"/>
          <w:b w:val="false"/>
          <w:i w:val="false"/>
          <w:color w:val="000000"/>
          <w:sz w:val="28"/>
        </w:rPr>
        <w:t>
      ЖБНЫК-ны қаржыландырудың жылдық көлемін айқындау кезінде барлық МСАК субъектілері үшін 1,0-ге тең Кәлеум.</w:t>
      </w:r>
      <w:r>
        <w:rPr>
          <w:rFonts w:ascii="Times New Roman"/>
          <w:b w:val="false"/>
          <w:i w:val="false"/>
          <w:color w:val="000000"/>
          <w:vertAlign w:val="subscript"/>
        </w:rPr>
        <w:t>қызм/психолог</w:t>
      </w:r>
      <w:r>
        <w:rPr>
          <w:rFonts w:ascii="Times New Roman"/>
          <w:b w:val="false"/>
          <w:i w:val="false"/>
          <w:color w:val="000000"/>
          <w:vertAlign w:val="subscript"/>
        </w:rPr>
        <w:t xml:space="preserve"> </w:t>
      </w:r>
      <w:r>
        <w:rPr>
          <w:rFonts w:ascii="Times New Roman"/>
          <w:b w:val="false"/>
          <w:i w:val="false"/>
          <w:color w:val="000000"/>
          <w:sz w:val="28"/>
        </w:rPr>
        <w:t>белгіленеді.</w:t>
      </w:r>
    </w:p>
    <w:p>
      <w:pPr>
        <w:spacing w:after="0"/>
        <w:ind w:left="0"/>
        <w:jc w:val="both"/>
      </w:pPr>
      <w:r>
        <w:rPr>
          <w:rFonts w:ascii="Times New Roman"/>
          <w:b w:val="false"/>
          <w:i w:val="false"/>
          <w:color w:val="000000"/>
          <w:sz w:val="28"/>
        </w:rPr>
        <w:t>
      Есепті кезеңдегі МСАК-тың нақты субъектісі бойынша К</w:t>
      </w:r>
      <w:r>
        <w:rPr>
          <w:rFonts w:ascii="Times New Roman"/>
          <w:b w:val="false"/>
          <w:i w:val="false"/>
          <w:color w:val="000000"/>
          <w:vertAlign w:val="subscript"/>
        </w:rPr>
        <w:t>әлеум.қызм/психолог-ты</w:t>
      </w:r>
      <w:r>
        <w:rPr>
          <w:rFonts w:ascii="Times New Roman"/>
          <w:b w:val="false"/>
          <w:i w:val="false"/>
          <w:color w:val="000000"/>
          <w:sz w:val="28"/>
        </w:rPr>
        <w:t xml:space="preserve"> айқындау кезінде барлық МСАК субъектілері үшін мыналар есепке алынады:</w:t>
      </w:r>
    </w:p>
    <w:p>
      <w:pPr>
        <w:spacing w:after="0"/>
        <w:ind w:left="0"/>
        <w:jc w:val="both"/>
      </w:pPr>
      <w:r>
        <w:rPr>
          <w:rFonts w:ascii="Times New Roman"/>
          <w:b w:val="false"/>
          <w:i w:val="false"/>
          <w:color w:val="000000"/>
          <w:sz w:val="28"/>
        </w:rPr>
        <w:t>
      егер нақты мән 1,0-ден жоғары болса, онда 1,0-ге тең мән қойылады;</w:t>
      </w:r>
    </w:p>
    <w:p>
      <w:pPr>
        <w:spacing w:after="0"/>
        <w:ind w:left="0"/>
        <w:jc w:val="both"/>
      </w:pPr>
      <w:r>
        <w:rPr>
          <w:rFonts w:ascii="Times New Roman"/>
          <w:b w:val="false"/>
          <w:i w:val="false"/>
          <w:color w:val="000000"/>
          <w:sz w:val="28"/>
        </w:rPr>
        <w:t>
      әлеуметтік қызметкерлер мен психологтар болмаған жағдайда 0-ге тең мән қойылады.</w:t>
      </w:r>
    </w:p>
    <w:p>
      <w:pPr>
        <w:spacing w:after="0"/>
        <w:ind w:left="0"/>
        <w:jc w:val="both"/>
      </w:pPr>
      <w:r>
        <w:rPr>
          <w:rFonts w:ascii="Times New Roman"/>
          <w:b w:val="false"/>
          <w:i w:val="false"/>
          <w:color w:val="000000"/>
          <w:sz w:val="28"/>
        </w:rPr>
        <w:t>
      Егер МСАК субъектісі қосқан үлестің деңгейі (М%):</w:t>
      </w:r>
    </w:p>
    <w:p>
      <w:pPr>
        <w:spacing w:after="0"/>
        <w:ind w:left="0"/>
        <w:jc w:val="both"/>
      </w:pPr>
      <w:r>
        <w:rPr>
          <w:rFonts w:ascii="Times New Roman"/>
          <w:b w:val="false"/>
          <w:i w:val="false"/>
          <w:color w:val="000000"/>
          <w:sz w:val="28"/>
        </w:rPr>
        <w:t>
      80%-ға дейін болса – қызметтің түпкілікті нәтижесіне қол жеткізуге қосқан үлесі ішінара қол жеткізілген ретінде бағаланады, онда есепті кезеңге ақы төлеу ЖБНЫК-ны қаржыландырудың нақты қалыптасқан көлемі бойынша жүзеге асырылады;</w:t>
      </w:r>
    </w:p>
    <w:p>
      <w:pPr>
        <w:spacing w:after="0"/>
        <w:ind w:left="0"/>
        <w:jc w:val="both"/>
      </w:pPr>
      <w:r>
        <w:rPr>
          <w:rFonts w:ascii="Times New Roman"/>
          <w:b w:val="false"/>
          <w:i w:val="false"/>
          <w:color w:val="000000"/>
          <w:sz w:val="28"/>
        </w:rPr>
        <w:t>
      80% және одан артық – қызметтің түпкілікті нәтижесіне қол жеткізуге қосқан үлесі қол жеткізілген ретінде бағаланады, онда есепті кезеңге ақы төлеу ЖБНЫК-ны қаржыландырудың нақты қалыптасқан көлеміне МСАК деңгейінде алдын алуға болатын ана өлімінің болмауы шартында 7-қадамның 2-кезеңіне сәйкес есептелеген 80% және одан артық түпкілікті нәтижеге қол жеткізгені үшін қосымша ынталандыру қорынан бөлінетін соманы қосу бойынша жүзеге асырылады. МСАК деңгейінде алдын алуға болатын ана өлімі болған жағдайда осы МСАК субъектісіне ақы төлеу ЖБНЫК-ны қаржыландырудың нақты қалыптасқан көлемі бойынша жүзеге асырылады.</w:t>
      </w:r>
    </w:p>
    <w:p>
      <w:pPr>
        <w:spacing w:after="0"/>
        <w:ind w:left="0"/>
        <w:jc w:val="both"/>
      </w:pPr>
      <w:r>
        <w:rPr>
          <w:rFonts w:ascii="Times New Roman"/>
          <w:b w:val="false"/>
          <w:i w:val="false"/>
          <w:color w:val="000000"/>
          <w:sz w:val="28"/>
        </w:rPr>
        <w:t>
      3-кезең: 80% және одан артық түпкілікті нәтижеге қол жеткізгені үшін МСАК субъектілерін қосымша ынталандыру қорын қалыптастыру және оны бөлу қағидалары;</w:t>
      </w:r>
    </w:p>
    <w:p>
      <w:pPr>
        <w:spacing w:after="0"/>
        <w:ind w:left="0"/>
        <w:jc w:val="both"/>
      </w:pPr>
      <w:r>
        <w:rPr>
          <w:rFonts w:ascii="Times New Roman"/>
          <w:b w:val="false"/>
          <w:i w:val="false"/>
          <w:color w:val="000000"/>
          <w:sz w:val="28"/>
        </w:rPr>
        <w:t>
      1) қорды қалыптастыру есепті кезеңде ЖБНЫК-ның жоспарлы сомасының ЖБНЫК-ның нақты сомасынан ауытқуына байланысты МСАК субъектілерінен алынған қаражаттың есебінен мынадай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Қ= V </w:t>
      </w:r>
      <w:r>
        <w:rPr>
          <w:rFonts w:ascii="Times New Roman"/>
          <w:b w:val="false"/>
          <w:i w:val="false"/>
          <w:color w:val="000000"/>
          <w:vertAlign w:val="subscript"/>
        </w:rPr>
        <w:t>мұ жоспар</w:t>
      </w:r>
      <w:r>
        <w:rPr>
          <w:rFonts w:ascii="Times New Roman"/>
          <w:b w:val="false"/>
          <w:i w:val="false"/>
          <w:color w:val="000000"/>
          <w:sz w:val="28"/>
        </w:rPr>
        <w:t xml:space="preserve">. </w:t>
      </w:r>
      <w:r>
        <w:rPr>
          <w:rFonts w:ascii="Times New Roman"/>
          <w:b w:val="false"/>
          <w:i w:val="false"/>
          <w:color w:val="000000"/>
          <w:vertAlign w:val="subscript"/>
        </w:rPr>
        <w:t>жбнык</w:t>
      </w:r>
      <w:r>
        <w:rPr>
          <w:rFonts w:ascii="Times New Roman"/>
          <w:b w:val="false"/>
          <w:i w:val="false"/>
          <w:color w:val="000000"/>
          <w:sz w:val="28"/>
        </w:rPr>
        <w:t xml:space="preserve"> - V </w:t>
      </w:r>
      <w:r>
        <w:rPr>
          <w:rFonts w:ascii="Times New Roman"/>
          <w:b w:val="false"/>
          <w:i w:val="false"/>
          <w:color w:val="000000"/>
          <w:vertAlign w:val="subscript"/>
        </w:rPr>
        <w:t>мұ нақты жбнык</w:t>
      </w:r>
      <w:r>
        <w:rPr>
          <w:rFonts w:ascii="Times New Roman"/>
          <w:b w:val="false"/>
          <w:i w:val="false"/>
          <w:color w:val="000000"/>
          <w:sz w:val="28"/>
        </w:rPr>
        <w:t>1, мұнда:</w:t>
      </w:r>
      <w:r>
        <w:br/>
      </w:r>
      <w:r>
        <w:rPr>
          <w:rFonts w:ascii="Times New Roman"/>
          <w:b w:val="false"/>
          <w:i w:val="false"/>
          <w:color w:val="000000"/>
          <w:sz w:val="28"/>
        </w:rPr>
        <w:t>
</w:t>
      </w:r>
      <w:r>
        <w:br/>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Қ – есепті кезеңде 80% және одан артық түпкілікті нәтижеге қол жеткізгені үшін МСАК субъектілерін қосымша ынталандыру қоры қаражатының көлемі;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мұ жоспар. жбнык</w:t>
      </w:r>
      <w:r>
        <w:rPr>
          <w:rFonts w:ascii="Times New Roman"/>
          <w:b w:val="false"/>
          <w:i w:val="false"/>
          <w:color w:val="000000"/>
          <w:sz w:val="28"/>
        </w:rPr>
        <w:t xml:space="preserve"> – есепті кезеңге арналған МСАК субъектісінің ЖБНЫК-ны қаржыландырудың жоспарлы көлемі мынадай формула бойынша айқындалады:</w:t>
      </w:r>
    </w:p>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мұ жоспар. жбнык</w:t>
      </w:r>
      <w:r>
        <w:rPr>
          <w:rFonts w:ascii="Times New Roman"/>
          <w:b w:val="false"/>
          <w:i w:val="false"/>
          <w:color w:val="000000"/>
          <w:sz w:val="28"/>
        </w:rPr>
        <w:t xml:space="preserve"> = С </w:t>
      </w:r>
      <w:r>
        <w:rPr>
          <w:rFonts w:ascii="Times New Roman"/>
          <w:b w:val="false"/>
          <w:i w:val="false"/>
          <w:color w:val="000000"/>
          <w:vertAlign w:val="subscript"/>
        </w:rPr>
        <w:t>мұ хал</w:t>
      </w:r>
      <w:r>
        <w:rPr>
          <w:rFonts w:ascii="Times New Roman"/>
          <w:b w:val="false"/>
          <w:i w:val="false"/>
          <w:color w:val="000000"/>
          <w:sz w:val="28"/>
        </w:rPr>
        <w:t xml:space="preserve"> * S </w:t>
      </w:r>
      <w:r>
        <w:rPr>
          <w:rFonts w:ascii="Times New Roman"/>
          <w:b w:val="false"/>
          <w:i w:val="false"/>
          <w:color w:val="000000"/>
          <w:vertAlign w:val="subscript"/>
        </w:rPr>
        <w:t>қр жбнык</w:t>
      </w:r>
      <w:r>
        <w:rPr>
          <w:rFonts w:ascii="Times New Roman"/>
          <w:b w:val="false"/>
          <w:i w:val="false"/>
          <w:color w:val="000000"/>
          <w:sz w:val="28"/>
        </w:rPr>
        <w:t xml:space="preserve"> * К </w:t>
      </w:r>
      <w:r>
        <w:rPr>
          <w:rFonts w:ascii="Times New Roman"/>
          <w:b w:val="false"/>
          <w:i w:val="false"/>
          <w:color w:val="000000"/>
          <w:vertAlign w:val="subscript"/>
        </w:rPr>
        <w:t>мұ</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мұ хал</w:t>
      </w:r>
      <w:r>
        <w:rPr>
          <w:rFonts w:ascii="Times New Roman"/>
          <w:b w:val="false"/>
          <w:i w:val="false"/>
          <w:color w:val="000000"/>
          <w:sz w:val="28"/>
        </w:rPr>
        <w:t xml:space="preserve"> – есепті кезеңде айдың соңғы күніндегі "БХТ" АЖ-да тіркелген, МСАК субъектісіне бекітілген халықтың саны;</w:t>
      </w:r>
    </w:p>
    <w:p>
      <w:pPr>
        <w:spacing w:after="0"/>
        <w:ind w:left="0"/>
        <w:jc w:val="both"/>
      </w:pPr>
      <w:r>
        <w:rPr>
          <w:rFonts w:ascii="Times New Roman"/>
          <w:b w:val="false"/>
          <w:i w:val="false"/>
          <w:color w:val="000000"/>
          <w:sz w:val="28"/>
        </w:rPr>
        <w:t xml:space="preserve">
      S </w:t>
      </w:r>
      <w:r>
        <w:rPr>
          <w:rFonts w:ascii="Times New Roman"/>
          <w:b w:val="false"/>
          <w:i w:val="false"/>
          <w:color w:val="000000"/>
          <w:vertAlign w:val="subscript"/>
        </w:rPr>
        <w:t>қр жбнык</w:t>
      </w:r>
      <w:r>
        <w:rPr>
          <w:rFonts w:ascii="Times New Roman"/>
          <w:b w:val="false"/>
          <w:i w:val="false"/>
          <w:color w:val="000000"/>
          <w:sz w:val="28"/>
        </w:rPr>
        <w:t xml:space="preserve"> – 100 теңгеге тең 1 тұрғынға ЖБНЫК тіркелген мәні;</w:t>
      </w:r>
    </w:p>
    <w:p>
      <w:pPr>
        <w:spacing w:after="0"/>
        <w:ind w:left="0"/>
        <w:jc w:val="both"/>
      </w:pPr>
      <w:r>
        <w:rPr>
          <w:rFonts w:ascii="Times New Roman"/>
          <w:b w:val="false"/>
          <w:i w:val="false"/>
          <w:color w:val="000000"/>
          <w:sz w:val="28"/>
        </w:rPr>
        <w:t xml:space="preserve">
      К </w:t>
      </w:r>
      <w:r>
        <w:rPr>
          <w:rFonts w:ascii="Times New Roman"/>
          <w:b w:val="false"/>
          <w:i w:val="false"/>
          <w:color w:val="000000"/>
          <w:vertAlign w:val="subscript"/>
        </w:rPr>
        <w:t>мұ</w:t>
      </w:r>
      <w:r>
        <w:rPr>
          <w:rFonts w:ascii="Times New Roman"/>
          <w:b w:val="false"/>
          <w:i w:val="false"/>
          <w:color w:val="000000"/>
          <w:sz w:val="28"/>
        </w:rPr>
        <w:t xml:space="preserve"> = 1,0-ге тең.</w:t>
      </w:r>
    </w:p>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мұ</w:t>
      </w:r>
      <w:r>
        <w:rPr>
          <w:rFonts w:ascii="Times New Roman"/>
          <w:b w:val="false"/>
          <w:i w:val="false"/>
          <w:color w:val="000000"/>
          <w:sz w:val="28"/>
        </w:rPr>
        <w:t xml:space="preserve"> нақты жбнык1 – есепті кезеңдегі МСАК субъектісі бойынша ЖБНЫК-ны қаржыландырудың нақты көлемі;</w:t>
      </w:r>
    </w:p>
    <w:p>
      <w:pPr>
        <w:spacing w:after="0"/>
        <w:ind w:left="0"/>
        <w:jc w:val="both"/>
      </w:pPr>
      <w:r>
        <w:rPr>
          <w:rFonts w:ascii="Times New Roman"/>
          <w:b w:val="false"/>
          <w:i w:val="false"/>
          <w:color w:val="000000"/>
          <w:sz w:val="28"/>
        </w:rPr>
        <w:t>
      2) 80% және одан артық түпкілікті нәтиженің нысаналы мәнін орындауға қол жеткізген МСАК субъектілері (бұдан әрі – МСАК субъектілері-көшбасшылар) арасында қордың қаражатын бөлу мынадай тәртіппен жүзеге асырылады:</w:t>
      </w:r>
    </w:p>
    <w:p>
      <w:pPr>
        <w:spacing w:after="0"/>
        <w:ind w:left="0"/>
        <w:jc w:val="both"/>
      </w:pPr>
      <w:r>
        <w:rPr>
          <w:rFonts w:ascii="Times New Roman"/>
          <w:b w:val="false"/>
          <w:i w:val="false"/>
          <w:color w:val="000000"/>
          <w:sz w:val="28"/>
        </w:rPr>
        <w:t>
      қордың қаражатынан МСАК субъектісі-көшбасшыны қосымша ынталандыруға бөлінетін 1 балдың құны мынадай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78105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S </w:t>
      </w:r>
      <w:r>
        <w:rPr>
          <w:rFonts w:ascii="Times New Roman"/>
          <w:b w:val="false"/>
          <w:i w:val="false"/>
          <w:color w:val="000000"/>
          <w:vertAlign w:val="subscript"/>
        </w:rPr>
        <w:t>қос.жбнык_өңір/балл</w:t>
      </w:r>
      <w:r>
        <w:rPr>
          <w:rFonts w:ascii="Times New Roman"/>
          <w:b w:val="false"/>
          <w:i w:val="false"/>
          <w:color w:val="000000"/>
          <w:sz w:val="28"/>
        </w:rPr>
        <w:t xml:space="preserve"> – МСАК субъектілері-көшбасшылар үшін 1 балға есептегенде белгіленген ЖБНЫК-ның қосымша сомасы;</w:t>
      </w:r>
    </w:p>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мұ хал</w:t>
      </w:r>
      <w:r>
        <w:rPr>
          <w:rFonts w:ascii="Times New Roman"/>
          <w:b w:val="false"/>
          <w:i w:val="false"/>
          <w:color w:val="000000"/>
          <w:sz w:val="28"/>
        </w:rPr>
        <w:t>.-80% – есепті кезеңде айдың соңғы күніндегі "БХТ" АЖ-да тіркелген МСАК субъектісі-көшбасшының бекітілген халқының саны;</w:t>
      </w:r>
    </w:p>
    <w:p>
      <w:pPr>
        <w:spacing w:after="0"/>
        <w:ind w:left="0"/>
        <w:jc w:val="both"/>
      </w:pPr>
      <w:r>
        <w:rPr>
          <w:rFonts w:ascii="Times New Roman"/>
          <w:b w:val="false"/>
          <w:i w:val="false"/>
          <w:color w:val="000000"/>
          <w:sz w:val="28"/>
        </w:rPr>
        <w:t>
      ИККмұ-80% – есепті кезеңдегі МСАК субъектісі-көшбасшының әрбір түпкілікті нәтиже индикаторы бойынша нақты балдардың сомасы;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мұ</w:t>
      </w:r>
      <w:r>
        <w:rPr>
          <w:rFonts w:ascii="Times New Roman"/>
          <w:b w:val="false"/>
          <w:i w:val="false"/>
          <w:color w:val="000000"/>
          <w:sz w:val="28"/>
        </w:rPr>
        <w:t>-80% - есепті кезеңдегі МСАК субъектісі-көшбасшының ТМККК көрсетуі кезіндегі медициналық қызметтер кешенділігінің коэффициенті;</w:t>
      </w:r>
    </w:p>
    <w:p>
      <w:pPr>
        <w:spacing w:after="0"/>
        <w:ind w:left="0"/>
        <w:jc w:val="both"/>
      </w:pPr>
      <w:r>
        <w:rPr>
          <w:rFonts w:ascii="Times New Roman"/>
          <w:b w:val="false"/>
          <w:i w:val="false"/>
          <w:color w:val="000000"/>
          <w:sz w:val="28"/>
        </w:rPr>
        <w:t>
      МСАК субъектісі-көшбасшы үшін қордан бөлінетін қосымша ынталандыру сомасы мынадай формула бойынша айқындалады:</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мұ</w:t>
      </w:r>
      <w:r>
        <w:rPr>
          <w:rFonts w:ascii="Times New Roman"/>
          <w:b w:val="false"/>
          <w:i w:val="false"/>
          <w:color w:val="000000"/>
          <w:sz w:val="28"/>
        </w:rPr>
        <w:t xml:space="preserve">= (С </w:t>
      </w:r>
      <w:r>
        <w:rPr>
          <w:rFonts w:ascii="Times New Roman"/>
          <w:b w:val="false"/>
          <w:i w:val="false"/>
          <w:color w:val="000000"/>
          <w:vertAlign w:val="subscript"/>
        </w:rPr>
        <w:t>мұ хал.-80%</w:t>
      </w:r>
      <w:r>
        <w:rPr>
          <w:rFonts w:ascii="Times New Roman"/>
          <w:b w:val="false"/>
          <w:i w:val="false"/>
          <w:color w:val="000000"/>
          <w:sz w:val="28"/>
        </w:rPr>
        <w:t xml:space="preserve"> х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vertAlign w:val="subscript"/>
        </w:rPr>
        <w:t xml:space="preserve">ИККмұ-80% </w:t>
      </w:r>
      <w:r>
        <w:rPr>
          <w:rFonts w:ascii="Times New Roman"/>
          <w:b w:val="false"/>
          <w:i w:val="false"/>
          <w:color w:val="000000"/>
          <w:sz w:val="28"/>
        </w:rPr>
        <w:t xml:space="preserve">х К </w:t>
      </w:r>
      <w:r>
        <w:rPr>
          <w:rFonts w:ascii="Times New Roman"/>
          <w:b w:val="false"/>
          <w:i w:val="false"/>
          <w:color w:val="000000"/>
          <w:vertAlign w:val="subscript"/>
        </w:rPr>
        <w:t>мұ-80%)</w:t>
      </w:r>
      <w:r>
        <w:rPr>
          <w:rFonts w:ascii="Times New Roman"/>
          <w:b w:val="false"/>
          <w:i w:val="false"/>
          <w:color w:val="000000"/>
          <w:sz w:val="28"/>
        </w:rPr>
        <w:t xml:space="preserve"> х S </w:t>
      </w:r>
      <w:r>
        <w:rPr>
          <w:rFonts w:ascii="Times New Roman"/>
          <w:b w:val="false"/>
          <w:i w:val="false"/>
          <w:color w:val="000000"/>
          <w:vertAlign w:val="subscript"/>
        </w:rPr>
        <w:t>қос.жбнык_өңір/балл</w:t>
      </w:r>
      <w:r>
        <w:rPr>
          <w:rFonts w:ascii="Times New Roman"/>
          <w:b w:val="false"/>
          <w:i w:val="false"/>
          <w:color w:val="000000"/>
          <w:sz w:val="28"/>
        </w:rPr>
        <w:t>, мұнда: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мұ</w:t>
      </w:r>
      <w:r>
        <w:rPr>
          <w:rFonts w:ascii="Times New Roman"/>
          <w:b w:val="false"/>
          <w:i w:val="false"/>
          <w:color w:val="000000"/>
          <w:sz w:val="28"/>
        </w:rPr>
        <w:t xml:space="preserve"> – 80% және одан артық түпкілікті нәтижеге қол жеткізгені үшін МСАК субъектісі-көшбасшы үшін қордан бөлінетін қосымша ынталандыру сомасы.</w:t>
      </w:r>
    </w:p>
    <w:p>
      <w:pPr>
        <w:spacing w:after="0"/>
        <w:ind w:left="0"/>
        <w:jc w:val="both"/>
      </w:pPr>
      <w:r>
        <w:rPr>
          <w:rFonts w:ascii="Times New Roman"/>
          <w:b w:val="false"/>
          <w:i w:val="false"/>
          <w:color w:val="000000"/>
          <w:sz w:val="28"/>
        </w:rPr>
        <w:t>
      Егер облыс бойынша 80% және одан артық қосқан үлес деңгейі бар (М%) МСАК субъектілерінің саны облыстың МСАК субъектілерінің жалпы санынан:</w:t>
      </w:r>
    </w:p>
    <w:p>
      <w:pPr>
        <w:spacing w:after="0"/>
        <w:ind w:left="0"/>
        <w:jc w:val="both"/>
      </w:pPr>
      <w:r>
        <w:rPr>
          <w:rFonts w:ascii="Times New Roman"/>
          <w:b w:val="false"/>
          <w:i w:val="false"/>
          <w:color w:val="000000"/>
          <w:sz w:val="28"/>
        </w:rPr>
        <w:t>
      20% және одан артық болса – онда қалыптастырылған қор 80% және одан артық қосқан үлес деңгейіне қол жеткізген, МСАК деңгейінде алдын алуға болатын ана өлімі тіркелмеген МСАК субъектілері арасында толық көлемде бөлінеді;</w:t>
      </w:r>
    </w:p>
    <w:p>
      <w:pPr>
        <w:spacing w:after="0"/>
        <w:ind w:left="0"/>
        <w:jc w:val="both"/>
      </w:pPr>
      <w:r>
        <w:rPr>
          <w:rFonts w:ascii="Times New Roman"/>
          <w:b w:val="false"/>
          <w:i w:val="false"/>
          <w:color w:val="000000"/>
          <w:sz w:val="28"/>
        </w:rPr>
        <w:t>
      20%-дан кем болса – онда МСАК субъектілеріне ЖБНЫК сомаларын төлеу мынадай тәртіппен жүзеге асырылады:</w:t>
      </w:r>
    </w:p>
    <w:p>
      <w:pPr>
        <w:spacing w:after="0"/>
        <w:ind w:left="0"/>
        <w:jc w:val="both"/>
      </w:pPr>
      <w:r>
        <w:rPr>
          <w:rFonts w:ascii="Times New Roman"/>
          <w:b w:val="false"/>
          <w:i w:val="false"/>
          <w:color w:val="000000"/>
          <w:sz w:val="28"/>
        </w:rPr>
        <w:t>
      80% дейін (М%) қосқан үлес деңгейі бар МСАК субъектілеріне – ақы төлеу ЖБНЫК-ны қаржыландырудың нақты қалыптасқан көлемі бойынша жүзеге асырылады;</w:t>
      </w:r>
    </w:p>
    <w:p>
      <w:pPr>
        <w:spacing w:after="0"/>
        <w:ind w:left="0"/>
        <w:jc w:val="both"/>
      </w:pPr>
      <w:r>
        <w:rPr>
          <w:rFonts w:ascii="Times New Roman"/>
          <w:b w:val="false"/>
          <w:i w:val="false"/>
          <w:color w:val="000000"/>
          <w:sz w:val="28"/>
        </w:rPr>
        <w:t>
      80% және одан артық қосқан үлес деңгейі бар (М%) МСАК субъектілеріне МСАК деңгейінде алдын алуға болатын ана өлімінің болмауы шартында ақы төлеу есепті кезеңге өңір бойынша бөлінген ЖБНЫК сомасының шегінде 25%-ға ұлғайтылған, өңір бойынша 1 балға есептегенде есепті кезеңде белгіленген ЖБНЫК сомасы (Sнақты жбнык_өңір/балл) бойынша жүзеге асырылады. МСАК деңгейінде алдын алуға болатын ана өлімі болған жағдайда осы МСАК субъектісіне ақы төлеу ЖБНЫК-ны қаржыландырудың нақты қалыптасқан көлемі бойынша жүзеге асырылады.</w:t>
      </w:r>
    </w:p>
    <w:p>
      <w:pPr>
        <w:spacing w:after="0"/>
        <w:ind w:left="0"/>
        <w:jc w:val="both"/>
      </w:pPr>
      <w:r>
        <w:rPr>
          <w:rFonts w:ascii="Times New Roman"/>
          <w:b w:val="false"/>
          <w:i w:val="false"/>
          <w:color w:val="000000"/>
          <w:sz w:val="28"/>
        </w:rPr>
        <w:t>
      25%-ға ұлғаюымен өңір бойынша 1 балдың құнын (Sнақты жбнык_өңір/балл) есептеу 4-қадамның 2-кезеңіне сәйкес ЖБНЫК сомаларын бөлгенге дейін айқындалады. Бұл ретте, өңір бойынша қордан бөлінетін ЖБНЫК сомаларын бөлу толық көлемде жүргізілмейді, өйткені қордан бөлінген ЖБНЫК-ның қалған сомасы 80% және одан артық қосқан үлес деңгейі бар МСАК субъектілеріне 1 балдың құнын 25%-ға ұлғайтумен ЖБНЫК сомасын шегергеннен кейін бюджет заңнамасы айқындаған тәртіппен бюджетке қайтарылуға тиіс.</w:t>
      </w:r>
    </w:p>
    <w:p>
      <w:pPr>
        <w:spacing w:after="0"/>
        <w:ind w:left="0"/>
        <w:jc w:val="both"/>
      </w:pPr>
      <w:r>
        <w:rPr>
          <w:rFonts w:ascii="Times New Roman"/>
          <w:b w:val="false"/>
          <w:i w:val="false"/>
          <w:color w:val="000000"/>
          <w:sz w:val="28"/>
        </w:rPr>
        <w:t>
      Егер 1 балдың құнын 25%-ға ұлғайту есепті кезеңде көзделген ЖБНЫК сомасынан жоғары болса, онда 1 балдың құнының ұлғаюын есептеу 80% дейін (М%) қосқан үлес деңгейі бар МСАК субъектілеріне бөлгеннен кейін қалған қаражатқа сүйене отырып жүзеге асырылады.</w:t>
      </w:r>
    </w:p>
    <w:p>
      <w:pPr>
        <w:spacing w:after="0"/>
        <w:ind w:left="0"/>
        <w:jc w:val="both"/>
      </w:pPr>
      <w:r>
        <w:rPr>
          <w:rFonts w:ascii="Times New Roman"/>
          <w:b w:val="false"/>
          <w:i w:val="false"/>
          <w:color w:val="000000"/>
          <w:sz w:val="28"/>
        </w:rPr>
        <w:t>
      4-кезең: қор қаражатынан бөлінген қосымша ынталандыруды есепке ала отырып МСАК субъектісі-көшбасшы жұмысының қол жеткізілген түпкілікті нәтижесі үшін ЖБНЫК сомасын есептеу мынадай формула бойынша айқындалады:</w:t>
      </w:r>
    </w:p>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мұ нақты жбнык2</w:t>
      </w:r>
      <w:r>
        <w:rPr>
          <w:rFonts w:ascii="Times New Roman"/>
          <w:b w:val="false"/>
          <w:i w:val="false"/>
          <w:color w:val="000000"/>
          <w:sz w:val="28"/>
        </w:rPr>
        <w:t xml:space="preserve"> = V </w:t>
      </w:r>
      <w:r>
        <w:rPr>
          <w:rFonts w:ascii="Times New Roman"/>
          <w:b w:val="false"/>
          <w:i w:val="false"/>
          <w:color w:val="000000"/>
          <w:vertAlign w:val="subscript"/>
        </w:rPr>
        <w:t xml:space="preserve">мұ нақты жбнык </w:t>
      </w:r>
      <w:r>
        <w:rPr>
          <w:rFonts w:ascii="Times New Roman"/>
          <w:b w:val="false"/>
          <w:i w:val="false"/>
          <w:color w:val="000000"/>
          <w:sz w:val="28"/>
        </w:rPr>
        <w:t xml:space="preserve">1+ Қ </w:t>
      </w:r>
      <w:r>
        <w:rPr>
          <w:rFonts w:ascii="Times New Roman"/>
          <w:b w:val="false"/>
          <w:i w:val="false"/>
          <w:color w:val="000000"/>
          <w:vertAlign w:val="subscript"/>
        </w:rPr>
        <w:t>мұ</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V мұ нақты жбнык2 – есепті кезеңдегі қор қаражатынан бөлінген қосымша ынталандыруды есепке ала отырып МСАК субъектісі-көшбасшы үшін ЖБНЫК-ны қаржыландыру көлемі.</w:t>
      </w:r>
    </w:p>
    <w:p>
      <w:pPr>
        <w:spacing w:after="0"/>
        <w:ind w:left="0"/>
        <w:jc w:val="both"/>
      </w:pPr>
      <w:r>
        <w:rPr>
          <w:rFonts w:ascii="Times New Roman"/>
          <w:b w:val="false"/>
          <w:i w:val="false"/>
          <w:color w:val="000000"/>
          <w:sz w:val="28"/>
        </w:rPr>
        <w:t>
      Егер есепті кезеңдегі халықтың 1 бекітілген адамына есептегенде есепті кезеңдегі қордың қаражатынан бөлінген қосымша ынталандыруды есепке ала отырып МСАК субъектісі-көшбасшы үшін ЖБНЫК-ны қаржыландыру көлемі (V мұ нақты жбнык2) 150 теңгеден артық болса, онда осы МСАК субъектілеріне ЖБНЫК сомаларын төлеу мынадай тәртіппен жүзеге асырылады:</w:t>
      </w:r>
    </w:p>
    <w:p>
      <w:pPr>
        <w:spacing w:after="0"/>
        <w:ind w:left="0"/>
        <w:jc w:val="both"/>
      </w:pPr>
      <w:r>
        <w:rPr>
          <w:rFonts w:ascii="Times New Roman"/>
          <w:b w:val="false"/>
          <w:i w:val="false"/>
          <w:color w:val="000000"/>
          <w:sz w:val="28"/>
        </w:rPr>
        <w:t xml:space="preserve">
      1) V </w:t>
      </w:r>
      <w:r>
        <w:rPr>
          <w:rFonts w:ascii="Times New Roman"/>
          <w:b w:val="false"/>
          <w:i w:val="false"/>
          <w:color w:val="000000"/>
          <w:vertAlign w:val="subscript"/>
        </w:rPr>
        <w:t>мұ нақты жбнык3</w:t>
      </w:r>
      <w:r>
        <w:rPr>
          <w:rFonts w:ascii="Times New Roman"/>
          <w:b w:val="false"/>
          <w:i w:val="false"/>
          <w:color w:val="000000"/>
          <w:sz w:val="28"/>
        </w:rPr>
        <w:t xml:space="preserve"> мынадай формула бойынша айқындалады:</w:t>
      </w:r>
    </w:p>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мұ нақты жбнык</w:t>
      </w:r>
      <w:r>
        <w:rPr>
          <w:rFonts w:ascii="Times New Roman"/>
          <w:b w:val="false"/>
          <w:i w:val="false"/>
          <w:color w:val="000000"/>
          <w:sz w:val="28"/>
        </w:rPr>
        <w:t xml:space="preserve">3= С </w:t>
      </w:r>
      <w:r>
        <w:rPr>
          <w:rFonts w:ascii="Times New Roman"/>
          <w:b w:val="false"/>
          <w:i w:val="false"/>
          <w:color w:val="000000"/>
          <w:vertAlign w:val="subscript"/>
        </w:rPr>
        <w:t>мұ хал</w:t>
      </w:r>
      <w:r>
        <w:rPr>
          <w:rFonts w:ascii="Times New Roman"/>
          <w:b w:val="false"/>
          <w:i w:val="false"/>
          <w:color w:val="000000"/>
          <w:sz w:val="28"/>
        </w:rPr>
        <w:t>. – 80% х 150, мұнда:</w:t>
      </w:r>
    </w:p>
    <w:p>
      <w:pPr>
        <w:spacing w:after="0"/>
        <w:ind w:left="0"/>
        <w:jc w:val="both"/>
      </w:pPr>
      <w:r>
        <w:rPr>
          <w:rFonts w:ascii="Times New Roman"/>
          <w:b w:val="false"/>
          <w:i w:val="false"/>
          <w:color w:val="000000"/>
          <w:sz w:val="28"/>
        </w:rPr>
        <w:t>
      150 – есепті кезеңдегі халықтың бекітілген 1 адамына есептегендегі ЖБНЫК-ның ең жоғары сомасы, теңге;</w:t>
      </w:r>
    </w:p>
    <w:p>
      <w:pPr>
        <w:spacing w:after="0"/>
        <w:ind w:left="0"/>
        <w:jc w:val="both"/>
      </w:pPr>
      <w:r>
        <w:rPr>
          <w:rFonts w:ascii="Times New Roman"/>
          <w:b w:val="false"/>
          <w:i w:val="false"/>
          <w:color w:val="000000"/>
          <w:sz w:val="28"/>
        </w:rPr>
        <w:t>
      2) бюджет заңнамасы айқындаған тәртіппен бюджетке қайтарылуы тиіс немесе уәкілетті органның шешімі бойынша қайта бөлінуі тиіс қаражаттың қалдығы мынадай формула бойынша айқындалады:</w:t>
      </w:r>
    </w:p>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қалдық</w:t>
      </w:r>
      <w:r>
        <w:rPr>
          <w:rFonts w:ascii="Times New Roman"/>
          <w:b w:val="false"/>
          <w:i w:val="false"/>
          <w:color w:val="000000"/>
          <w:sz w:val="28"/>
        </w:rPr>
        <w:t xml:space="preserve">= V </w:t>
      </w:r>
      <w:r>
        <w:rPr>
          <w:rFonts w:ascii="Times New Roman"/>
          <w:b w:val="false"/>
          <w:i w:val="false"/>
          <w:color w:val="000000"/>
          <w:vertAlign w:val="subscript"/>
        </w:rPr>
        <w:t>мұ нақты жбнык</w:t>
      </w:r>
      <w:r>
        <w:rPr>
          <w:rFonts w:ascii="Times New Roman"/>
          <w:b w:val="false"/>
          <w:i w:val="false"/>
          <w:color w:val="000000"/>
          <w:sz w:val="28"/>
        </w:rPr>
        <w:t xml:space="preserve">2-V </w:t>
      </w:r>
      <w:r>
        <w:rPr>
          <w:rFonts w:ascii="Times New Roman"/>
          <w:b w:val="false"/>
          <w:i w:val="false"/>
          <w:color w:val="000000"/>
          <w:vertAlign w:val="subscript"/>
        </w:rPr>
        <w:t>мұ нақты жбнык</w:t>
      </w:r>
      <w:r>
        <w:rPr>
          <w:rFonts w:ascii="Times New Roman"/>
          <w:b w:val="false"/>
          <w:i w:val="false"/>
          <w:color w:val="000000"/>
          <w:sz w:val="28"/>
        </w:rPr>
        <w:t>3</w:t>
      </w:r>
    </w:p>
    <w:p>
      <w:pPr>
        <w:spacing w:after="0"/>
        <w:ind w:left="0"/>
        <w:jc w:val="both"/>
      </w:pPr>
      <w:r>
        <w:rPr>
          <w:rFonts w:ascii="Times New Roman"/>
          <w:b w:val="false"/>
          <w:i w:val="false"/>
          <w:color w:val="000000"/>
          <w:sz w:val="28"/>
        </w:rPr>
        <w:t>
      5-қадам: есепті кезеңдегі МСАК субъектісінің аумақтық учаскесі (бұдан әрі – учаске) деңгейіне дейін МСАК субъектісі жұмысының қол жеткізілген түпкілікті нәтижесі үшін ЖБНЫК сомасын есептеу мынадай реттілікпен жүзеге асырылады:</w:t>
      </w:r>
    </w:p>
    <w:p>
      <w:pPr>
        <w:spacing w:after="0"/>
        <w:ind w:left="0"/>
        <w:jc w:val="both"/>
      </w:pPr>
      <w:r>
        <w:rPr>
          <w:rFonts w:ascii="Times New Roman"/>
          <w:b w:val="false"/>
          <w:i w:val="false"/>
          <w:color w:val="000000"/>
          <w:sz w:val="28"/>
        </w:rPr>
        <w:t>
      1) жұмыстың қол жеткізілген түпкілікті нәтижесі үшін МСАК субъектісінің учаскелік қызметін ынталандыруға арналған қаржы қаражатының көлемін айқындау мынадай формула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120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71120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уч.қызмет жбнык</w:t>
      </w:r>
      <w:r>
        <w:rPr>
          <w:rFonts w:ascii="Times New Roman"/>
          <w:b w:val="false"/>
          <w:i w:val="false"/>
          <w:color w:val="000000"/>
          <w:sz w:val="28"/>
        </w:rPr>
        <w:t xml:space="preserve"> – есепті кезеңдегі МСАК субъектісінің учаскелік қызметін ынталандыру үшін ЖБНЫК-ға арналған қаржы қаражатының көлемі;</w:t>
      </w:r>
    </w:p>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мұ жбнык</w:t>
      </w:r>
      <w:r>
        <w:rPr>
          <w:rFonts w:ascii="Times New Roman"/>
          <w:b w:val="false"/>
          <w:i w:val="false"/>
          <w:color w:val="000000"/>
          <w:sz w:val="28"/>
        </w:rPr>
        <w:t xml:space="preserve"> – осы Әдістеменің 7-қадамына сәйкес есептелген есепті кезеңдегі 80% дейін қосқан үлес деңгейі бар МСАК субъектісі (V мұ нақты жбнык 1) үшін немесе МСАК субъектісі-көшбасшы үшін (V мұ нақты жбнык2 немесе V мұ нақты жбнык3) ЖБНЫК-ға арналған қаржы қаражатының көлемі;</w:t>
      </w:r>
    </w:p>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білікт. арт</w:t>
      </w:r>
      <w:r>
        <w:rPr>
          <w:rFonts w:ascii="Times New Roman"/>
          <w:b w:val="false"/>
          <w:i w:val="false"/>
          <w:color w:val="000000"/>
          <w:sz w:val="28"/>
        </w:rPr>
        <w:t>. – іссапарлық шығыстарды қоса, МСАК субъектісі қызметкерлерінің біліктілігін арттыру мен оларды қайта даярлауға осы МСАК субъектісі жіберетін, бірақ МСАК субъектісі үшін ЖБНЫК-ға арналған қаржы қаражаты көлемінен 5%-дан кем емес ЖБНЫК-ға арналған қаржы қаражатының көлемі (бұдан әрі – білктілікті арттыруға арналған сома);</w:t>
      </w:r>
    </w:p>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уч.мың</w:t>
      </w:r>
      <w:r>
        <w:rPr>
          <w:rFonts w:ascii="Times New Roman"/>
          <w:b w:val="false"/>
          <w:i w:val="false"/>
          <w:color w:val="000000"/>
          <w:sz w:val="28"/>
        </w:rPr>
        <w:t xml:space="preserve"> – қосымша персоналды (дербес Отбасы денсаулығы орталығының немесе дәрігерлік амбулаторияның басшысын, жалпы дәрігерлік практика бөлімдерінің меңгерушілері мен аға мейіргерлерін, учаскелік қызмет бөлімдерінің меңгерушілері мен аға мейіргерлерін, Отбасы денсаулығы орталығының профилактика және әлеуметтік-психологиялық көмек бөлімінің қызметкерлерін (дәрігерлері мен мейіргерлерін)) ынталандыру үшін ЖБНЫК-ға арналған, бірақ біліктілікті арттыруға арналған соманы шегергеннен кейін МСАК субъектісінің ЖБНЫК сомасынан 20%-дан аспайтын қаржы қаражатының көлемі;</w:t>
      </w:r>
    </w:p>
    <w:p>
      <w:pPr>
        <w:spacing w:after="0"/>
        <w:ind w:left="0"/>
        <w:jc w:val="both"/>
      </w:pPr>
      <w:r>
        <w:rPr>
          <w:rFonts w:ascii="Times New Roman"/>
          <w:b w:val="false"/>
          <w:i w:val="false"/>
          <w:color w:val="000000"/>
          <w:sz w:val="28"/>
        </w:rPr>
        <w:t>
      2) учаске жұмысының қол жеткізілген түпкілікті нәтижесін бағалау индикаторларының ағымдағы мәнін айқындау осы Әдістеменің 4-қадамының 1-кезеңіне сәйкес жүзеге асырылады. Бұл ретте, учаске үшін жұмыстың қол жеткізілген түпкілікті нәтижесін бағалау индикаторлары бойынша нысаналы мән осы Әдістеменің 4-қадамына сәйкес МСАК субъектісі бойынша сияқты белгіленеді.</w:t>
      </w:r>
    </w:p>
    <w:p>
      <w:pPr>
        <w:spacing w:after="0"/>
        <w:ind w:left="0"/>
        <w:jc w:val="both"/>
      </w:pPr>
      <w:r>
        <w:rPr>
          <w:rFonts w:ascii="Times New Roman"/>
          <w:b w:val="false"/>
          <w:i w:val="false"/>
          <w:color w:val="000000"/>
          <w:sz w:val="28"/>
        </w:rPr>
        <w:t>
      3) "МСАК деңгейінде алдын алуға болатын ана өлімі" индикаторын қоспағанда, осы Әдістеменің 4-қадамының 1-кезеңіне сәйкес учаске бойынша балдармен түпкілікті нәтиже индикаторының келтірілген көрсеткіші (ИККуч) есептеледі. Учаскенің қызмет көрсету аумағында бір және одан да артық ана өлімі жағдайы тіркелген жағдайда ИКК мәні осы аумақтық учаскенің барлық индикаторлары бойынша 0 ретінде белгіленеді.</w:t>
      </w:r>
    </w:p>
    <w:p>
      <w:pPr>
        <w:spacing w:after="0"/>
        <w:ind w:left="0"/>
        <w:jc w:val="both"/>
      </w:pPr>
      <w:r>
        <w:rPr>
          <w:rFonts w:ascii="Times New Roman"/>
          <w:b w:val="false"/>
          <w:i w:val="false"/>
          <w:color w:val="000000"/>
          <w:sz w:val="28"/>
        </w:rPr>
        <w:t>
      Учаскенің қызмет көрсету аумағында бекітілген халық ішінде ана өлімінің тіркелуі болмаған жағдайда ИКК мәні "МСАК деңгейінде алдын алуға болатын ана өлімі" индикаторы бойынша өз ең жоғары мәнінде (ИЖК) белгіленеді.</w:t>
      </w:r>
    </w:p>
    <w:p>
      <w:pPr>
        <w:spacing w:after="0"/>
        <w:ind w:left="0"/>
        <w:jc w:val="both"/>
      </w:pPr>
      <w:r>
        <w:rPr>
          <w:rFonts w:ascii="Times New Roman"/>
          <w:b w:val="false"/>
          <w:i w:val="false"/>
          <w:color w:val="000000"/>
          <w:sz w:val="28"/>
        </w:rPr>
        <w:t>
      4) есепті кезеңде жұмыстың қол жеткізілген түпкілікті нәтижесі үшін нақты учаскені ынталандыруға арналған қаржы қаражатының көлемін айқындау мынадай формула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9342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69342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уч. жбнык</w:t>
      </w:r>
      <w:r>
        <w:rPr>
          <w:rFonts w:ascii="Times New Roman"/>
          <w:b w:val="false"/>
          <w:i w:val="false"/>
          <w:color w:val="000000"/>
          <w:sz w:val="28"/>
        </w:rPr>
        <w:t xml:space="preserve"> – аумақтық учаске шарттарында қызметтер көрсететін қызметкерлерді (жалпы практика дәрігерлері, учаскелік терапевтер мен педиатрлар, жалпы практика мен учаскелік қызметтің мейіргерлері, аумақтық учаске шарттарында медициналық қызметтер көрсететін акушерлер, әлеуметтік қызметкерлер мен психологтар) ынталандыру үшін ЖБНЫК-ға арналған қаржы қаражатының көлемі;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уч. хал</w:t>
      </w:r>
      <w:r>
        <w:rPr>
          <w:rFonts w:ascii="Times New Roman"/>
          <w:b w:val="false"/>
          <w:i w:val="false"/>
          <w:color w:val="000000"/>
          <w:sz w:val="28"/>
        </w:rPr>
        <w:t>. – есепті кезеңде айдың соңғы күніндегі "БХТ" АЖ-да тіркелген, учаскеге бекітілген халықтың саны;</w:t>
      </w:r>
    </w:p>
    <w:p>
      <w:pPr>
        <w:spacing w:after="0"/>
        <w:ind w:left="0"/>
        <w:jc w:val="both"/>
      </w:pPr>
      <w:r>
        <w:rPr>
          <w:rFonts w:ascii="Times New Roman"/>
          <w:b w:val="false"/>
          <w:i w:val="false"/>
          <w:color w:val="000000"/>
          <w:sz w:val="28"/>
        </w:rPr>
        <w:t>
      ИККуч – нақты учаске бойынша есепті кезеңде қалыптасқан әрбір түпкілікті нәтиже индикаторы бойынша нақты балдардың саны;</w:t>
      </w:r>
    </w:p>
    <w:p>
      <w:pPr>
        <w:spacing w:after="0"/>
        <w:ind w:left="0"/>
        <w:jc w:val="both"/>
      </w:pPr>
      <w:r>
        <w:rPr>
          <w:rFonts w:ascii="Times New Roman"/>
          <w:b w:val="false"/>
          <w:i w:val="false"/>
          <w:color w:val="000000"/>
          <w:sz w:val="28"/>
        </w:rPr>
        <w:t xml:space="preserve">
      S </w:t>
      </w:r>
      <w:r>
        <w:rPr>
          <w:rFonts w:ascii="Times New Roman"/>
          <w:b w:val="false"/>
          <w:i w:val="false"/>
          <w:color w:val="000000"/>
          <w:vertAlign w:val="subscript"/>
        </w:rPr>
        <w:t>уч_жбнык/балл</w:t>
      </w:r>
      <w:r>
        <w:rPr>
          <w:rFonts w:ascii="Times New Roman"/>
          <w:b w:val="false"/>
          <w:i w:val="false"/>
          <w:color w:val="000000"/>
          <w:sz w:val="28"/>
        </w:rPr>
        <w:t xml:space="preserve"> – 1 балға есептегендегі есепті кезеңде учаскелік қызмет үшін белгіленген ЖБНЫК сомасы, ол мынадай формула бойынша айқындалады:</w:t>
      </w:r>
    </w:p>
    <w:p>
      <w:pPr>
        <w:spacing w:after="0"/>
        <w:ind w:left="0"/>
        <w:jc w:val="both"/>
      </w:pPr>
      <w:r>
        <w:rPr>
          <w:rFonts w:ascii="Times New Roman"/>
          <w:b w:val="false"/>
          <w:i w:val="false"/>
          <w:color w:val="000000"/>
          <w:sz w:val="28"/>
        </w:rPr>
        <w:t xml:space="preserve">
      S </w:t>
      </w:r>
      <w:r>
        <w:rPr>
          <w:rFonts w:ascii="Times New Roman"/>
          <w:b w:val="false"/>
          <w:i w:val="false"/>
          <w:color w:val="000000"/>
          <w:vertAlign w:val="subscript"/>
        </w:rPr>
        <w:t>уч_жбнык/балл</w:t>
      </w:r>
      <w:r>
        <w:rPr>
          <w:rFonts w:ascii="Times New Roman"/>
          <w:b w:val="false"/>
          <w:i w:val="false"/>
          <w:color w:val="000000"/>
          <w:sz w:val="28"/>
        </w:rPr>
        <w:t xml:space="preserve"> =Vуч.қызмет жбнык/(Суч. хал.х∑ИККуч.), мұнда:</w:t>
      </w:r>
    </w:p>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уч.қызмет жбнык</w:t>
      </w:r>
      <w:r>
        <w:rPr>
          <w:rFonts w:ascii="Times New Roman"/>
          <w:b w:val="false"/>
          <w:i w:val="false"/>
          <w:color w:val="000000"/>
          <w:sz w:val="28"/>
        </w:rPr>
        <w:t xml:space="preserve"> – есепті кезеңдегі МСАК субъектісінің учаскелік қызметін ынталандыру үшін ЖБНЫК-ға арналған қаржы қаражатының көлемі;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(Суч. хал.хИККуч.) – есепті кезеңде "БХТ" АЖ-да тіркелген бекітілген халық саны туындыларының сомасы және нақты учаске бойынша есепті кезеңде қалыптасқан әрбір түпкілікті нәтиже индикаторы бойынша нақты балдардың сомалары.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6-қадам: МСАК-тың әрбір қызметкерінің деңгейіне дейін ЖБНЫК сомасын есептеуді № 429 бұйрыққа сәйкес МСАК субъектісінің бірінші басшысының бұйрығымен құрылған ЖБНЫК нәтижелерін бағалау мен төлемдерін аудару жөніндегі комиссия жүзеге асырады.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Амбулаториялық-емханалық</w:t>
            </w:r>
            <w:r>
              <w:br/>
            </w:r>
            <w:r>
              <w:rPr>
                <w:rFonts w:ascii="Times New Roman"/>
                <w:b w:val="false"/>
                <w:i w:val="false"/>
                <w:color w:val="000000"/>
                <w:sz w:val="20"/>
              </w:rPr>
              <w:t>көмектің кешенді жан басына</w:t>
            </w:r>
            <w:r>
              <w:br/>
            </w:r>
            <w:r>
              <w:rPr>
                <w:rFonts w:ascii="Times New Roman"/>
                <w:b w:val="false"/>
                <w:i w:val="false"/>
                <w:color w:val="000000"/>
                <w:sz w:val="20"/>
              </w:rPr>
              <w:t>шаққандағы ынталандырушы</w:t>
            </w:r>
            <w:r>
              <w:br/>
            </w:r>
            <w:r>
              <w:rPr>
                <w:rFonts w:ascii="Times New Roman"/>
                <w:b w:val="false"/>
                <w:i w:val="false"/>
                <w:color w:val="000000"/>
                <w:sz w:val="20"/>
              </w:rPr>
              <w:t>компонентін есептеудің кешенді</w:t>
            </w:r>
            <w:r>
              <w:br/>
            </w:r>
            <w:r>
              <w:rPr>
                <w:rFonts w:ascii="Times New Roman"/>
                <w:b w:val="false"/>
                <w:i w:val="false"/>
                <w:color w:val="000000"/>
                <w:sz w:val="20"/>
              </w:rPr>
              <w:t>формуласына</w:t>
            </w:r>
            <w:r>
              <w:br/>
            </w:r>
            <w:r>
              <w:rPr>
                <w:rFonts w:ascii="Times New Roman"/>
                <w:b w:val="false"/>
                <w:i w:val="false"/>
                <w:color w:val="000000"/>
                <w:sz w:val="20"/>
              </w:rPr>
              <w:t>1-кесте</w:t>
            </w:r>
          </w:p>
        </w:tc>
      </w:tr>
    </w:tbl>
    <w:p>
      <w:pPr>
        <w:spacing w:after="0"/>
        <w:ind w:left="0"/>
        <w:jc w:val="left"/>
      </w:pPr>
      <w:r>
        <w:rPr>
          <w:rFonts w:ascii="Times New Roman"/>
          <w:b/>
          <w:i w:val="false"/>
          <w:color w:val="000000"/>
        </w:rPr>
        <w:t xml:space="preserve"> Аумақтық учаскелер бейіндерінің бөлінісінде МСАК субъектілері үшін максимал</w:t>
      </w:r>
      <w:r>
        <w:br/>
      </w:r>
      <w:r>
        <w:rPr>
          <w:rFonts w:ascii="Times New Roman"/>
          <w:b/>
          <w:i w:val="false"/>
          <w:color w:val="000000"/>
        </w:rPr>
        <w:t>мүмкін балдардың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
        <w:gridCol w:w="7845"/>
        <w:gridCol w:w="871"/>
        <w:gridCol w:w="1073"/>
        <w:gridCol w:w="1073"/>
        <w:gridCol w:w="1073"/>
      </w:tblGrid>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 балдың жиыны*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 учаскесі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учаске*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 учаске</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алдын алуға болатын ана өлімі**</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алдын алуға болатын 7 күннен 5 жасқа дейінгі бала өлімі***</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респираторлық жіті жұқпалары бар емдеуге жатқызылған 5 жасқа дейінгі балалардың үлес салмағы****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Перзентханадан шыққаннан кейін алғашқы 3 тәулікте жаңа туған нәрестелерді патронаждық қараулармен қамту****</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туберкулезін уақтылы анықтау</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жатыр мойыны қатерлі ісіктерін қоспағанда,</w:t>
            </w:r>
            <w:r>
              <w:br/>
            </w:r>
            <w:r>
              <w:rPr>
                <w:rFonts w:ascii="Times New Roman"/>
                <w:b w:val="false"/>
                <w:i w:val="false"/>
                <w:color w:val="000000"/>
                <w:sz w:val="20"/>
              </w:rPr>
              <w:t>
0-1 сатысында көзге көрінетін қатерлі ісіктердің алғаш анықталған жағдайлары. Сүт безі ісігінің 0-2а (Т0-Т2N0M0), жатыр мойыны ісігінің 1-2 (Т1-Т2N0M0) алғаш анықталған жағдайлары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жүрек-қантамырлары жүйесінің аурулары (миокард инфарктісі, инсульт) бар науқастарды емдеуге жатқызу деңгейі*****</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Негізделген </w:t>
            </w:r>
            <w:r>
              <w:br/>
            </w:r>
            <w:r>
              <w:rPr>
                <w:rFonts w:ascii="Times New Roman"/>
                <w:b w:val="false"/>
                <w:i w:val="false"/>
                <w:color w:val="000000"/>
                <w:sz w:val="20"/>
              </w:rPr>
              <w:t>
шағымдар</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Максимал балдың </w:t>
            </w:r>
            <w:r>
              <w:br/>
            </w:r>
            <w:r>
              <w:rPr>
                <w:rFonts w:ascii="Times New Roman"/>
                <w:b w:val="false"/>
                <w:i w:val="false"/>
                <w:color w:val="000000"/>
                <w:sz w:val="20"/>
              </w:rPr>
              <w:t>
жиыны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Құрылымында тек терапиялық учаскелер бар МСАК субъектілері үшін қорытынды максимал балл 20 балл көлемінде белгіленеді.</w:t>
      </w:r>
    </w:p>
    <w:p>
      <w:pPr>
        <w:spacing w:after="0"/>
        <w:ind w:left="0"/>
        <w:jc w:val="both"/>
      </w:pPr>
      <w:r>
        <w:rPr>
          <w:rFonts w:ascii="Times New Roman"/>
          <w:b w:val="false"/>
          <w:i w:val="false"/>
          <w:color w:val="000000"/>
          <w:sz w:val="28"/>
        </w:rPr>
        <w:t>
      ** "МСАК деңгейінде алдын алуға болатын ана өлімі" индикаторы тек 18 жасқа дейінгі балаларға қызмет көрсететін педиатриялық учаскелерге қолданылмайды.</w:t>
      </w:r>
    </w:p>
    <w:p>
      <w:pPr>
        <w:spacing w:after="0"/>
        <w:ind w:left="0"/>
        <w:jc w:val="both"/>
      </w:pPr>
      <w:r>
        <w:rPr>
          <w:rFonts w:ascii="Times New Roman"/>
          <w:b w:val="false"/>
          <w:i w:val="false"/>
          <w:color w:val="000000"/>
          <w:sz w:val="28"/>
        </w:rPr>
        <w:t>
      *** "МСАК деңгейінде алдын алуға болатын 7 күннен 5 жасқа дейінгі бала өлімі" индикаторы тек ересек адамдарға қызмет көрсететін терапиялық учаскелерге қолданылмайды.</w:t>
      </w:r>
    </w:p>
    <w:p>
      <w:pPr>
        <w:spacing w:after="0"/>
        <w:ind w:left="0"/>
        <w:jc w:val="both"/>
      </w:pPr>
      <w:r>
        <w:rPr>
          <w:rFonts w:ascii="Times New Roman"/>
          <w:b w:val="false"/>
          <w:i w:val="false"/>
          <w:color w:val="000000"/>
          <w:sz w:val="28"/>
        </w:rPr>
        <w:t>
      **** "Асқынған жіті респираторлық инфекциялары бар емдеуге жатқызылған 5 жасқа дейінгі балалардың үлес салмағы" және "Перзентханадан шыққаннан кейін алғашқы 3 тәулікте жаңа туған нәрестелерді патронаждық қараулармен қамту" индикаторлары тек ересек адамдарға қызмет көрсететін терапиялық учаскелерге қолданылмайды, ал жалпы практика учаскелеріне процесс индикаторы ретінде қолданылады.</w:t>
      </w:r>
    </w:p>
    <w:p>
      <w:pPr>
        <w:spacing w:after="0"/>
        <w:ind w:left="0"/>
        <w:jc w:val="both"/>
      </w:pPr>
      <w:r>
        <w:rPr>
          <w:rFonts w:ascii="Times New Roman"/>
          <w:b w:val="false"/>
          <w:i w:val="false"/>
          <w:color w:val="000000"/>
          <w:sz w:val="28"/>
        </w:rPr>
        <w:t>
      ***** "Асқынған қантамыр жүйесінің аурулары (миокард инфарктісі, инсульт) бар науқастарды емдеуге жатқызу деңгейі" тек балаларға қызмет көрсететін педиатриялық учаскелерге қолданылмайды;</w:t>
      </w:r>
    </w:p>
    <w:p>
      <w:pPr>
        <w:spacing w:after="0"/>
        <w:ind w:left="0"/>
        <w:jc w:val="both"/>
      </w:pPr>
      <w:r>
        <w:rPr>
          <w:rFonts w:ascii="Times New Roman"/>
          <w:b w:val="false"/>
          <w:i w:val="false"/>
          <w:color w:val="000000"/>
          <w:sz w:val="28"/>
        </w:rPr>
        <w:t>
      МСАК – медициналық санитариялық алғашқы көмек.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Амбулаториялық-емханалық</w:t>
            </w:r>
            <w:r>
              <w:br/>
            </w:r>
            <w:r>
              <w:rPr>
                <w:rFonts w:ascii="Times New Roman"/>
                <w:b w:val="false"/>
                <w:i w:val="false"/>
                <w:color w:val="000000"/>
                <w:sz w:val="20"/>
              </w:rPr>
              <w:t>көмектің кешенді жан басына</w:t>
            </w:r>
            <w:r>
              <w:br/>
            </w:r>
            <w:r>
              <w:rPr>
                <w:rFonts w:ascii="Times New Roman"/>
                <w:b w:val="false"/>
                <w:i w:val="false"/>
                <w:color w:val="000000"/>
                <w:sz w:val="20"/>
              </w:rPr>
              <w:t>шаққандағы ынталандырушы</w:t>
            </w:r>
            <w:r>
              <w:br/>
            </w:r>
            <w:r>
              <w:rPr>
                <w:rFonts w:ascii="Times New Roman"/>
                <w:b w:val="false"/>
                <w:i w:val="false"/>
                <w:color w:val="000000"/>
                <w:sz w:val="20"/>
              </w:rPr>
              <w:t>компонентін есептеудің кешенді</w:t>
            </w:r>
            <w:r>
              <w:br/>
            </w:r>
            <w:r>
              <w:rPr>
                <w:rFonts w:ascii="Times New Roman"/>
                <w:b w:val="false"/>
                <w:i w:val="false"/>
                <w:color w:val="000000"/>
                <w:sz w:val="20"/>
              </w:rPr>
              <w:t>формуласына</w:t>
            </w:r>
            <w:r>
              <w:br/>
            </w:r>
            <w:r>
              <w:rPr>
                <w:rFonts w:ascii="Times New Roman"/>
                <w:b w:val="false"/>
                <w:i w:val="false"/>
                <w:color w:val="000000"/>
                <w:sz w:val="20"/>
              </w:rPr>
              <w:t>2-кесте</w:t>
            </w:r>
          </w:p>
        </w:tc>
      </w:tr>
    </w:tbl>
    <w:p>
      <w:pPr>
        <w:spacing w:after="0"/>
        <w:ind w:left="0"/>
        <w:jc w:val="left"/>
      </w:pPr>
      <w:r>
        <w:rPr>
          <w:rFonts w:ascii="Times New Roman"/>
          <w:b/>
          <w:i w:val="false"/>
          <w:color w:val="000000"/>
        </w:rPr>
        <w:t xml:space="preserve"> Медициналық-санитариялық алғашқы көмек көрсететін денсаулық сақтау</w:t>
      </w:r>
      <w:r>
        <w:br/>
      </w:r>
      <w:r>
        <w:rPr>
          <w:rFonts w:ascii="Times New Roman"/>
          <w:b/>
          <w:i w:val="false"/>
          <w:color w:val="000000"/>
        </w:rPr>
        <w:t>субъектілері жұмысының қол жеткізілген нәтижелерін бағалау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585"/>
        <w:gridCol w:w="1022"/>
        <w:gridCol w:w="769"/>
        <w:gridCol w:w="508"/>
        <w:gridCol w:w="4406"/>
        <w:gridCol w:w="2039"/>
        <w:gridCol w:w="730"/>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Болжалды әсер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көбейту</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алым</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алдын алуға болатын ана өлімі</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тіркелген халықтың арасында сараптамалық расталған алдын алуға болатын себептерден ана өлімі жағдайларының саны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"ТХТ" АЖ:</w:t>
            </w:r>
            <w:r>
              <w:br/>
            </w:r>
            <w:r>
              <w:rPr>
                <w:rFonts w:ascii="Times New Roman"/>
                <w:b w:val="false"/>
                <w:i w:val="false"/>
                <w:color w:val="000000"/>
                <w:sz w:val="20"/>
              </w:rPr>
              <w:t>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(Нормативтік құқықтық актілерді мемлекеттік тіркеу тізілімінде № 6697 болып тіркелген) (бұдан әрі – № 907 бұйрық) бекітілген "Ана өлімін есепке алу картасы" деген 2009-1/е нысанындағы қайтыс болу фактісі</w:t>
            </w:r>
            <w:r>
              <w:br/>
            </w:r>
            <w:r>
              <w:rPr>
                <w:rFonts w:ascii="Times New Roman"/>
                <w:b w:val="false"/>
                <w:i w:val="false"/>
                <w:color w:val="000000"/>
                <w:sz w:val="20"/>
              </w:rPr>
              <w:t>
"ЖБНҚК" АЖ: МСАК деңгейінде алдын алуға болатындығы туралы ҚДСК растаған қайтыс болу фактісі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алдын алуға болатын 7 күннен 5 жасқа дейінгі бала өлімі</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тіркелген халықтың арасында МСАК деңгейінде алдын алуға болатын 7 күннен 5 жасқа дейінгі бала өлімінің саны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"БХТ" АЖ:</w:t>
            </w:r>
            <w:r>
              <w:br/>
            </w:r>
            <w:r>
              <w:rPr>
                <w:rFonts w:ascii="Times New Roman"/>
                <w:b w:val="false"/>
                <w:i w:val="false"/>
                <w:color w:val="000000"/>
                <w:sz w:val="20"/>
              </w:rPr>
              <w:t>
№ 907 бұйрықпен бекітілген "Тірі туған, өлі туған, 1 жасқа дейінгі қайтыс болған балаларды есепке алу картасы" деген 2009/е нысанындағы Амбулаториялық-емханалық көмектің кешенді жан басына шаққандағы ынталандырушы компонентін есептеудің кешенді формуласына № 3 кестеде (бұдан әрі - № 3 кесте) көрсетілген АХЖ-10 кодтарына сәйкес қайтыс болу себептері бойынша 5 жасқа дейін кеңейтілген қайтыс болу фактісі</w:t>
            </w:r>
            <w:r>
              <w:br/>
            </w:r>
            <w:r>
              <w:rPr>
                <w:rFonts w:ascii="Times New Roman"/>
                <w:b w:val="false"/>
                <w:i w:val="false"/>
                <w:color w:val="000000"/>
                <w:sz w:val="20"/>
              </w:rPr>
              <w:t>
"ЖБНҚК" АЖ: МСАК деңгейінде алдын алуға болатындығы туралы ҚДСК растаған қайтыс болу фактісі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респираторлық жіті жұқпалары бар емдеуге жатқызылған 5 жасқа дейінгі балалардың үлес салмағы</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жіті респираторлық инфекциялары бар емдеуге жатқызылған 5 жасқа дейінгі балалардың саны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респираторлық инфекциялармен тіркелген 5 жасқа дейінгі балалардың жалпы саны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МҚСБЖ АЖ:</w:t>
            </w:r>
            <w:r>
              <w:br/>
            </w:r>
            <w:r>
              <w:rPr>
                <w:rFonts w:ascii="Times New Roman"/>
                <w:b w:val="false"/>
                <w:i w:val="false"/>
                <w:color w:val="000000"/>
                <w:sz w:val="20"/>
              </w:rPr>
              <w:t>
№907 бұйрықпен бекітілген № 066/е нысаны,</w:t>
            </w:r>
            <w:r>
              <w:br/>
            </w:r>
            <w:r>
              <w:rPr>
                <w:rFonts w:ascii="Times New Roman"/>
                <w:b w:val="false"/>
                <w:i w:val="false"/>
                <w:color w:val="000000"/>
                <w:sz w:val="20"/>
              </w:rPr>
              <w:t>
"ТХТ" АЖ: тіркелген халық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 ААЖ: 025-5/У статистикалық карта, "ТХТ" АЖ: тіркелген халық</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Перзентханадан шыққаннан кейін алғашқы 3 тәулікте жаңа туған нәрестелерді патронаждық қараулармен қамту</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Перзентханадан шыққаннан кейін алғашқы 3 тәулікте патронаждық қараулармен қамтылған жаңа туған нәрестелердің саны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перзентханадан шығарылған жаңа туған нәрестелердің саны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 ААЖ: 025-5/У статистикалық карта,</w:t>
            </w:r>
            <w:r>
              <w:br/>
            </w:r>
            <w:r>
              <w:rPr>
                <w:rFonts w:ascii="Times New Roman"/>
                <w:b w:val="false"/>
                <w:i w:val="false"/>
                <w:color w:val="000000"/>
                <w:sz w:val="20"/>
              </w:rPr>
              <w:t>
МҚСБЖ АЖ: № 907 бұйрықпен бекітілген № 066/е нысаны, "ТХТ" АЖ: тіркелген халық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МҚСБЖ АЖ: № 907 бұйрықпен бекітілген № 066/е нысаны,</w:t>
            </w:r>
            <w:r>
              <w:br/>
            </w:r>
            <w:r>
              <w:rPr>
                <w:rFonts w:ascii="Times New Roman"/>
                <w:b w:val="false"/>
                <w:i w:val="false"/>
                <w:color w:val="000000"/>
                <w:sz w:val="20"/>
              </w:rPr>
              <w:t>
"ТХТ" АЖ: тіркелген халық</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туберкулезін уақтылы анықтау</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тіркелген халықтың арасында алғаш анықталған өкпе туберкулезімен ауыратын науқастарда уақтылы диагностикаланған өкпе туберкулезі нысандарының саны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тіркелген халықтың арасында алғаш анықталған өкпе туберкулезі жағдайларының саны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"ДНЭТ" АЖ (Туберкулезбен ауыратын науқастардың ұлттық тіркелімі):</w:t>
            </w:r>
            <w:r>
              <w:br/>
            </w:r>
            <w:r>
              <w:rPr>
                <w:rFonts w:ascii="Times New Roman"/>
                <w:b w:val="false"/>
                <w:i w:val="false"/>
                <w:color w:val="000000"/>
                <w:sz w:val="20"/>
              </w:rPr>
              <w:t>
№ 907 бұйрықпен бекітілген "Диспансерлік контингентті байқау картасы" деген ТА 16/е нысаны, АХЖ-10 кодтарына және № 3 кестеде көрсетілген Туберкулезбен ауыратын науқастардың тіркелімі бойынша диагноздың кодтарына сәйкес туберкулез нысандарын уақытылы диагностикалау жағдайлары "ТХТ" АЖ: тіркелген халық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"ДНЭТ" АЖ (Туберкулезбен ауыратын науқастардың электрондық тіркелімі): № 907 бұйрықпен бекітілген "Диспансерлік контингентті байқау картасы" деген ТА 16/е нысаны,</w:t>
            </w:r>
            <w:r>
              <w:br/>
            </w:r>
            <w:r>
              <w:rPr>
                <w:rFonts w:ascii="Times New Roman"/>
                <w:b w:val="false"/>
                <w:i w:val="false"/>
                <w:color w:val="000000"/>
                <w:sz w:val="20"/>
              </w:rPr>
              <w:t>
АХЖ-10 кодтарына және № 3 кестеде көрсетілген Туберкулезбен ауыратын науқастардың тіркелімі бойынша диагноздың кодтарына сәйкес барлық алғаш анықталған туберкулез жағдайлары "ТХТ" АЖ: тіркелген халық</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жоғарылау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жатыр мойыны қатерлі ісіктерін қоспағанда,</w:t>
            </w:r>
            <w:r>
              <w:br/>
            </w:r>
            <w:r>
              <w:rPr>
                <w:rFonts w:ascii="Times New Roman"/>
                <w:b w:val="false"/>
                <w:i w:val="false"/>
                <w:color w:val="000000"/>
                <w:sz w:val="20"/>
              </w:rPr>
              <w:t>
0-1 сатысында көзге көрінетін қатерлі ісіктердің алғаш анықталған жағдайлары.</w:t>
            </w:r>
            <w:r>
              <w:br/>
            </w:r>
            <w:r>
              <w:rPr>
                <w:rFonts w:ascii="Times New Roman"/>
                <w:b w:val="false"/>
                <w:i w:val="false"/>
                <w:color w:val="000000"/>
                <w:sz w:val="20"/>
              </w:rPr>
              <w:t>
Сүт безі ісігінің 0-2а (Т0-Т2N0M0), жатыр мойыны ісігінің 1-2 (Т1-Т2N0M0) алғаш анықталған жағдайлары</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тіркелген халықтың арасында 0-1 сатысында көзге көрінетін қатерлі ісіктердің алғаш анықталған жағдайларының саны </w:t>
            </w:r>
            <w:r>
              <w:br/>
            </w:r>
            <w:r>
              <w:rPr>
                <w:rFonts w:ascii="Times New Roman"/>
                <w:b w:val="false"/>
                <w:i w:val="false"/>
                <w:color w:val="000000"/>
                <w:sz w:val="20"/>
              </w:rPr>
              <w:t>
Есепті кезеңде тіркелген халықтың арасында 2а сатысында жатыр мойнының қатерлі ісігінің және сүт безінің қатерлі ісігінің алғаш анықталған жағдайларының саны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тіркелген халықтың арасында көзге көрінетін қатерлі ісік диагнозы бар барлық алғаш анықталған жағдайлардың саны</w:t>
            </w:r>
            <w:r>
              <w:br/>
            </w:r>
            <w:r>
              <w:rPr>
                <w:rFonts w:ascii="Times New Roman"/>
                <w:b w:val="false"/>
                <w:i w:val="false"/>
                <w:color w:val="000000"/>
                <w:sz w:val="20"/>
              </w:rPr>
              <w:t>
Есепті кезеңде тіркелген халықтың арасында жатыр мойнының қатерлі ісігі және сүт безінің қатерлі ісігі диагнозымен барлық алғаш анықталған</w:t>
            </w:r>
            <w:r>
              <w:br/>
            </w:r>
            <w:r>
              <w:rPr>
                <w:rFonts w:ascii="Times New Roman"/>
                <w:b w:val="false"/>
                <w:i w:val="false"/>
                <w:color w:val="000000"/>
                <w:sz w:val="20"/>
              </w:rPr>
              <w:t>
жағдайларының саны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ОНЭТ АЖ: № 907 бұйрықпен бекітілген 030-6/е нысаны, № 3 кестеде көрсетілген АХЖ-10 кодтары бойынша 1 кезеңдегі көзге көрінетін қатерлі ісіктердің алғаш анықталған жағдайлар, "ТХТ" АЖ: тіркелген халық</w:t>
            </w:r>
            <w:r>
              <w:br/>
            </w:r>
            <w:r>
              <w:rPr>
                <w:rFonts w:ascii="Times New Roman"/>
                <w:b w:val="false"/>
                <w:i w:val="false"/>
                <w:color w:val="000000"/>
                <w:sz w:val="20"/>
              </w:rPr>
              <w:t>
ОНЭТ АЖ: № 907 бұйрықпен бекітілген 030-6/е нысаны, жатыр мойнының қатерлі ісігінің және сүт безінің қатерлі ісігінің алғаш анықталған жағдайлар, "ТХТ" АЖ: тіркелген халық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ОНЭТ АЖ: № 907 бұйрықпен бекітілген 030-6/е нысаны, № 3 кестеде көрсетілген АХЖ-10 кодтары бойынша көзге көрінетін қатерлі ісігі бар барлық алғаш анықталған жағдайлар</w:t>
            </w:r>
            <w:r>
              <w:br/>
            </w:r>
            <w:r>
              <w:rPr>
                <w:rFonts w:ascii="Times New Roman"/>
                <w:b w:val="false"/>
                <w:i w:val="false"/>
                <w:color w:val="000000"/>
                <w:sz w:val="20"/>
              </w:rPr>
              <w:t>
"ТХТ" АЖ: тіркелген халық</w:t>
            </w:r>
            <w:r>
              <w:br/>
            </w:r>
            <w:r>
              <w:rPr>
                <w:rFonts w:ascii="Times New Roman"/>
                <w:b w:val="false"/>
                <w:i w:val="false"/>
                <w:color w:val="000000"/>
                <w:sz w:val="20"/>
              </w:rPr>
              <w:t>
ОНЭТ АЖ: № 907 бұйрықпен бекітілген 030-6/е нысаны, жатыр мойнының қатерлі ісігінің және сүт безінің қатерлі ісігнің барлық алғаш анықталған жағдайлар</w:t>
            </w:r>
            <w:r>
              <w:br/>
            </w:r>
            <w:r>
              <w:rPr>
                <w:rFonts w:ascii="Times New Roman"/>
                <w:b w:val="false"/>
                <w:i w:val="false"/>
                <w:color w:val="000000"/>
                <w:sz w:val="20"/>
              </w:rPr>
              <w:t>
"ТХТ" АЖ: тіркелген халық</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жоғарылау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жүрек-қантамырлары жүйесінің аурулары (миокард инфарктісі, инсульт) бар науқастарды емдеуге жатқызу деңгейі</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тіркелген халықтың ішінен тәуліктік стационарда емделіп шыққан асқынған жүрек-қантамырлары жүйесінің аурулары (миокард инфарктісі, инсульт) бар науқастардың саны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тіркелген халықтың арасында емделіп шыққан асқынған қантамыр жүйесінің аурулары бар науқастардың саны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"МҚСБЖ" АЖ: № 907 бұйрықпен бекітілген № 066/е нысаны, № 3 кестеде көрсетілген АХЖ-10 кодтары бойынша негізгі диагноз</w:t>
            </w:r>
            <w:r>
              <w:br/>
            </w:r>
            <w:r>
              <w:rPr>
                <w:rFonts w:ascii="Times New Roman"/>
                <w:b w:val="false"/>
                <w:i w:val="false"/>
                <w:color w:val="000000"/>
                <w:sz w:val="20"/>
              </w:rPr>
              <w:t>
"ТХТ" АЖ: тіркелген халық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"МҚСБЖ" АЖ: № 907 бұйрықпен бекітілген № 066/е нысаны, № 3 кестеде көрсетілген АХЖ-10 кодтары бойынша негізгі диагноз</w:t>
            </w:r>
            <w:r>
              <w:br/>
            </w:r>
            <w:r>
              <w:rPr>
                <w:rFonts w:ascii="Times New Roman"/>
                <w:b w:val="false"/>
                <w:i w:val="false"/>
                <w:color w:val="000000"/>
                <w:sz w:val="20"/>
              </w:rPr>
              <w:t>
"ТХТ" АЖ: тіркелген халық</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шағымдар</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МСАК субъектісінің қызметіне қатысты тіркелген халық арасындағы негізделген шағымдардың саны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МҚСБЖ: МСАК субъектісінің қызметіне шағымның негізіділігі туралы ҚДСК растаған жеке тұлғалардың шағымдары жағдайлары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АХЖ-10 – 10-шы қайта қараудағы аурулар мен денсаулыққа байланысты проблемалардың халықаралық статистикалық жіктемесі;</w:t>
      </w:r>
    </w:p>
    <w:p>
      <w:pPr>
        <w:spacing w:after="0"/>
        <w:ind w:left="0"/>
        <w:jc w:val="both"/>
      </w:pPr>
      <w:r>
        <w:rPr>
          <w:rFonts w:ascii="Times New Roman"/>
          <w:b w:val="false"/>
          <w:i w:val="false"/>
          <w:color w:val="000000"/>
          <w:sz w:val="28"/>
        </w:rPr>
        <w:t>
      "ДНЭТ" АЖ – "Диспансерлік науқастардың электрондық тіркелімі" ақпараттық жүйесі;</w:t>
      </w:r>
    </w:p>
    <w:p>
      <w:pPr>
        <w:spacing w:after="0"/>
        <w:ind w:left="0"/>
        <w:jc w:val="both"/>
      </w:pPr>
      <w:r>
        <w:rPr>
          <w:rFonts w:ascii="Times New Roman"/>
          <w:b w:val="false"/>
          <w:i w:val="false"/>
          <w:color w:val="000000"/>
          <w:sz w:val="28"/>
        </w:rPr>
        <w:t>
      "Емхана" ААЖ – автоматтандырылған ақпараттық жүйесі;</w:t>
      </w:r>
    </w:p>
    <w:p>
      <w:pPr>
        <w:spacing w:after="0"/>
        <w:ind w:left="0"/>
        <w:jc w:val="both"/>
      </w:pPr>
      <w:r>
        <w:rPr>
          <w:rFonts w:ascii="Times New Roman"/>
          <w:b w:val="false"/>
          <w:i w:val="false"/>
          <w:color w:val="000000"/>
          <w:sz w:val="28"/>
        </w:rPr>
        <w:t>
      "ЖБНҚК" АЖ – "МСАК тарифіне қосымша компонент" ақпараттық жүйесі;</w:t>
      </w:r>
    </w:p>
    <w:p>
      <w:pPr>
        <w:spacing w:after="0"/>
        <w:ind w:left="0"/>
        <w:jc w:val="both"/>
      </w:pPr>
      <w:r>
        <w:rPr>
          <w:rFonts w:ascii="Times New Roman"/>
          <w:b w:val="false"/>
          <w:i w:val="false"/>
          <w:color w:val="000000"/>
          <w:sz w:val="28"/>
        </w:rPr>
        <w:t>
      ҚДСК – Қазақстан Республикасы Денсаулық сақтау министрлігінің Қоғамдық денсаулық сақтау комитеті;</w:t>
      </w:r>
    </w:p>
    <w:p>
      <w:pPr>
        <w:spacing w:after="0"/>
        <w:ind w:left="0"/>
        <w:jc w:val="both"/>
      </w:pPr>
      <w:r>
        <w:rPr>
          <w:rFonts w:ascii="Times New Roman"/>
          <w:b w:val="false"/>
          <w:i w:val="false"/>
          <w:color w:val="000000"/>
          <w:sz w:val="28"/>
        </w:rPr>
        <w:t>
      "МҚСБЖ" АЖ – "Медициналық қызметтердің сапасын басқару жүйесі" ақпараттық жүйесі;</w:t>
      </w:r>
    </w:p>
    <w:p>
      <w:pPr>
        <w:spacing w:after="0"/>
        <w:ind w:left="0"/>
        <w:jc w:val="both"/>
      </w:pPr>
      <w:r>
        <w:rPr>
          <w:rFonts w:ascii="Times New Roman"/>
          <w:b w:val="false"/>
          <w:i w:val="false"/>
          <w:color w:val="000000"/>
          <w:sz w:val="28"/>
        </w:rPr>
        <w:t>
      МСАК – медициналық-санитариялық алғашқы көмек;</w:t>
      </w:r>
    </w:p>
    <w:p>
      <w:pPr>
        <w:spacing w:after="0"/>
        <w:ind w:left="0"/>
        <w:jc w:val="both"/>
      </w:pPr>
      <w:r>
        <w:rPr>
          <w:rFonts w:ascii="Times New Roman"/>
          <w:b w:val="false"/>
          <w:i w:val="false"/>
          <w:color w:val="000000"/>
          <w:sz w:val="28"/>
        </w:rPr>
        <w:t>
      "ОНЭТ" АЖ – "Онкологиялық науқастардың электрондық тіркелімі" ақпараттық жүйесі;</w:t>
      </w:r>
    </w:p>
    <w:p>
      <w:pPr>
        <w:spacing w:after="0"/>
        <w:ind w:left="0"/>
        <w:jc w:val="both"/>
      </w:pPr>
      <w:r>
        <w:rPr>
          <w:rFonts w:ascii="Times New Roman"/>
          <w:b w:val="false"/>
          <w:i w:val="false"/>
          <w:color w:val="000000"/>
          <w:sz w:val="28"/>
        </w:rPr>
        <w:t>
      "ТХТ" АЖ – "Тіркелген халық тіркелімі" ақпараттық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Амбулаториялық-емханалық</w:t>
            </w:r>
            <w:r>
              <w:br/>
            </w:r>
            <w:r>
              <w:rPr>
                <w:rFonts w:ascii="Times New Roman"/>
                <w:b w:val="false"/>
                <w:i w:val="false"/>
                <w:color w:val="000000"/>
                <w:sz w:val="20"/>
              </w:rPr>
              <w:t>көмектің кешенді жан басына</w:t>
            </w:r>
            <w:r>
              <w:br/>
            </w:r>
            <w:r>
              <w:rPr>
                <w:rFonts w:ascii="Times New Roman"/>
                <w:b w:val="false"/>
                <w:i w:val="false"/>
                <w:color w:val="000000"/>
                <w:sz w:val="20"/>
              </w:rPr>
              <w:t>шаққандағы ынталандырушы</w:t>
            </w:r>
            <w:r>
              <w:br/>
            </w:r>
            <w:r>
              <w:rPr>
                <w:rFonts w:ascii="Times New Roman"/>
                <w:b w:val="false"/>
                <w:i w:val="false"/>
                <w:color w:val="000000"/>
                <w:sz w:val="20"/>
              </w:rPr>
              <w:t>компонентін есептеудің кешенді</w:t>
            </w:r>
            <w:r>
              <w:br/>
            </w:r>
            <w:r>
              <w:rPr>
                <w:rFonts w:ascii="Times New Roman"/>
                <w:b w:val="false"/>
                <w:i w:val="false"/>
                <w:color w:val="000000"/>
                <w:sz w:val="20"/>
              </w:rPr>
              <w:t>формуласына</w:t>
            </w:r>
            <w:r>
              <w:br/>
            </w:r>
            <w:r>
              <w:rPr>
                <w:rFonts w:ascii="Times New Roman"/>
                <w:b w:val="false"/>
                <w:i w:val="false"/>
                <w:color w:val="000000"/>
                <w:sz w:val="20"/>
              </w:rPr>
              <w:t>3-кесте</w:t>
            </w:r>
          </w:p>
        </w:tc>
      </w:tr>
    </w:tbl>
    <w:p>
      <w:pPr>
        <w:spacing w:after="0"/>
        <w:ind w:left="0"/>
        <w:jc w:val="left"/>
      </w:pPr>
      <w:r>
        <w:rPr>
          <w:rFonts w:ascii="Times New Roman"/>
          <w:b/>
          <w:i w:val="false"/>
          <w:color w:val="000000"/>
        </w:rPr>
        <w:t xml:space="preserve"> Медициналық-санитариялық алғашқы көмек ұйымдары жұмысының қол жеткізілген</w:t>
      </w:r>
      <w:r>
        <w:br/>
      </w:r>
      <w:r>
        <w:rPr>
          <w:rFonts w:ascii="Times New Roman"/>
          <w:b/>
          <w:i w:val="false"/>
          <w:color w:val="000000"/>
        </w:rPr>
        <w:t>нәтижелерін бағалау индикаторларын есептеу кезінде есепке алынатын Аурулардың</w:t>
      </w:r>
      <w:r>
        <w:br/>
      </w:r>
      <w:r>
        <w:rPr>
          <w:rFonts w:ascii="Times New Roman"/>
          <w:b/>
          <w:i w:val="false"/>
          <w:color w:val="000000"/>
        </w:rPr>
        <w:t>халықаралық жіктемесі кодтарының тізбелері</w:t>
      </w:r>
    </w:p>
    <w:p>
      <w:pPr>
        <w:spacing w:after="0"/>
        <w:ind w:left="0"/>
        <w:jc w:val="both"/>
      </w:pPr>
      <w:r>
        <w:rPr>
          <w:rFonts w:ascii="Times New Roman"/>
          <w:b w:val="false"/>
          <w:i w:val="false"/>
          <w:color w:val="000000"/>
          <w:sz w:val="28"/>
        </w:rPr>
        <w:t>
      "МСАК деңгейінде алдын алуға болатын 7 күннен бастап 5 жасқа дейінгі бала өлімі" индикаторын есептеу кезінде перзентханаларда туындаған жағдайлар мен кестеде көрсетілген жағдайларды қоспағанда, ҚДСК растаған барлық МСАК деңгейінде алдын алуға болатын 7 күннен бастап 5 жасқа дейінгі бала өлімі жағдайлары есепке алынады: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4663"/>
        <w:gridCol w:w="6631"/>
      </w:tblGrid>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Емшектегі баланың кенеттен қайтыс болуы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R96</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себептерден кенеттен қайтыс болудың басқа түрлері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S00-T98</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XIX сынып – Жарақаттар, уланулар және сыртқы себептер әсерінің бірқатар басқа салдарлары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V01-Y98</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 сынып – Сырқаттанушылық пен өлім-жітімнің сыртқы себептері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Z00-Z99</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XXI сынып – Денсаулық жағдайына және денсаулық сақтау мекемесіне келіп қаралуына ықпал ететін факторлар</w:t>
            </w:r>
          </w:p>
        </w:tc>
      </w:tr>
    </w:tbl>
    <w:p>
      <w:pPr>
        <w:spacing w:after="0"/>
        <w:ind w:left="0"/>
        <w:jc w:val="both"/>
      </w:pPr>
      <w:r>
        <w:rPr>
          <w:rFonts w:ascii="Times New Roman"/>
          <w:b w:val="false"/>
          <w:i w:val="false"/>
          <w:color w:val="000000"/>
          <w:sz w:val="28"/>
        </w:rPr>
        <w:t>
      "Асқынған жіті респираторлық инфекциялары бар емдеуге жатқызылған 5 жасқа дейінгі балалардың үлес салмағы" индикаторын есептеу кезінде есепке алынатын аурулар үшін АХЖ-10 кодтары тізбесі:</w:t>
      </w:r>
    </w:p>
    <w:p>
      <w:pPr>
        <w:spacing w:after="0"/>
        <w:ind w:left="0"/>
        <w:jc w:val="both"/>
      </w:pPr>
      <w:r>
        <w:rPr>
          <w:rFonts w:ascii="Times New Roman"/>
          <w:b w:val="false"/>
          <w:i w:val="false"/>
          <w:color w:val="000000"/>
          <w:sz w:val="28"/>
        </w:rPr>
        <w:t xml:space="preserve">
      1) осы индикатордың алымында осы АХЖ-10 кодтары тізбесінің асқынған жіті респираторлық инфекциялары бар стационарға емдеуге жатқызылған жағдайлар есепке алынады; </w:t>
      </w:r>
    </w:p>
    <w:p>
      <w:pPr>
        <w:spacing w:after="0"/>
        <w:ind w:left="0"/>
        <w:jc w:val="both"/>
      </w:pPr>
      <w:r>
        <w:rPr>
          <w:rFonts w:ascii="Times New Roman"/>
          <w:b w:val="false"/>
          <w:i w:val="false"/>
          <w:color w:val="000000"/>
          <w:sz w:val="28"/>
        </w:rPr>
        <w:t>
      2) осы индикатордың бөлімінде осы АХЖ-10 кодтары тізбесінің жіті респираторлық инфекциялары бар тіркелген жағдайлар есепке алынады.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6110"/>
        <w:gridCol w:w="3317"/>
      </w:tblGrid>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J00-J06</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тыныс жолдарының респираторлық жіті жұқпалары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J09-J18</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 мен пневмония</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J20-J22</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тыныс жолдарының басқа респираторлық жіті жұқпалары</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J30-J39</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жолдарының басқа аурулары</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J40-J47</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тыныс жолдарының созылмалы аурулары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J60-J70</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сыртқы агенттер тудырған аурулары</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J80-J84</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Негізінен интерстициальдық тінді зақымдайтын респираторлық басқа аурулар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J85-J86</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тыныс жолдарының іріңді және өлі етті </w:t>
            </w:r>
            <w:r>
              <w:br/>
            </w:r>
            <w:r>
              <w:rPr>
                <w:rFonts w:ascii="Times New Roman"/>
                <w:b w:val="false"/>
                <w:i w:val="false"/>
                <w:color w:val="000000"/>
                <w:sz w:val="20"/>
              </w:rPr>
              <w:t xml:space="preserve">
жағдайлары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J90-J94</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Плевраның басқа аурулары</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J95-J99</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басқа аурулары</w:t>
            </w:r>
          </w:p>
        </w:tc>
      </w:tr>
    </w:tbl>
    <w:p>
      <w:pPr>
        <w:spacing w:after="0"/>
        <w:ind w:left="0"/>
        <w:jc w:val="both"/>
      </w:pPr>
      <w:r>
        <w:rPr>
          <w:rFonts w:ascii="Times New Roman"/>
          <w:b w:val="false"/>
          <w:i w:val="false"/>
          <w:color w:val="000000"/>
          <w:sz w:val="28"/>
        </w:rPr>
        <w:t>
      "Өкпе туберкулезін уақтылы анықтау" индикаторларын есептеу кезінде есепке алынатын АХЖ-10 кодтары мен Туберкулезбен ауыратын науқастардың тіркелімі бойынша аурулар үшін диагноз кодтарының тізбесі:</w:t>
      </w:r>
    </w:p>
    <w:p>
      <w:pPr>
        <w:spacing w:after="0"/>
        <w:ind w:left="0"/>
        <w:jc w:val="both"/>
      </w:pPr>
      <w:r>
        <w:rPr>
          <w:rFonts w:ascii="Times New Roman"/>
          <w:b w:val="false"/>
          <w:i w:val="false"/>
          <w:color w:val="000000"/>
          <w:sz w:val="28"/>
        </w:rPr>
        <w:t>
      Іріктеу параметрлері:</w:t>
      </w:r>
    </w:p>
    <w:p>
      <w:pPr>
        <w:spacing w:after="0"/>
        <w:ind w:left="0"/>
        <w:jc w:val="both"/>
      </w:pPr>
      <w:r>
        <w:rPr>
          <w:rFonts w:ascii="Times New Roman"/>
          <w:b w:val="false"/>
          <w:i w:val="false"/>
          <w:color w:val="000000"/>
          <w:sz w:val="28"/>
        </w:rPr>
        <w:t xml:space="preserve">
      1."Денсаулық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"Туберкулезбен науқас адамның медициналық картасы" деген ТА 01 нысанында "науқас түрі" бағанында - жаңа жағдай және "орналасу" бағанында – өкпелік немесе өкпелік, оның ішінде өкпеден тыспен бірлескен деп толтырған жағдайда;</w:t>
      </w:r>
    </w:p>
    <w:p>
      <w:pPr>
        <w:spacing w:after="0"/>
        <w:ind w:left="0"/>
        <w:jc w:val="both"/>
      </w:pPr>
      <w:r>
        <w:rPr>
          <w:rFonts w:ascii="Times New Roman"/>
          <w:b w:val="false"/>
          <w:i w:val="false"/>
          <w:color w:val="000000"/>
          <w:sz w:val="28"/>
        </w:rPr>
        <w:t>
      2.Немесе есептік кезеңде ТА 01 нысаны жүргізілмеген болса, "IV санаттағы туберкулезбен науқас адамның медициналық картасы" ТА 01 IV санаты ТА01 нысанында "науқас түрі" бағанында - жаңа жағдай және "орналасу" бағанында – өкпелік немсе өкпелік, оның ішінде өкпеден тыспен бірлескен деп толтырған жағдайда.</w:t>
      </w:r>
    </w:p>
    <w:p>
      <w:pPr>
        <w:spacing w:after="0"/>
        <w:ind w:left="0"/>
        <w:jc w:val="both"/>
      </w:pPr>
      <w:r>
        <w:rPr>
          <w:rFonts w:ascii="Times New Roman"/>
          <w:b w:val="false"/>
          <w:i w:val="false"/>
          <w:color w:val="000000"/>
          <w:sz w:val="28"/>
        </w:rPr>
        <w:t>
      1) осы индикатордың алымында: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5"/>
        <w:gridCol w:w="2811"/>
        <w:gridCol w:w="3181"/>
        <w:gridCol w:w="4243"/>
      </w:tblGrid>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науқастардың тіркелімі бойынша кодтың диагнозы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бөлетін алғашқы туберкулезді комплекс</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бөлмейтін алғашқы туберкулезді комплекс</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жіті бактерия бөлетін өкпе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жіті бактерия бөлмейтін өкпе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бөлетін ошақталған өкпе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бөлмейтін ошақталған өкпе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бөлетін инфильтративтік өкпе туберкулезі</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бөлмейтін инфильтративтік өкпе туберкулезі</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бөлетін өкпе туберкуломасы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бөлмейтін өкпе туберкуломасы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орында орналасқан жіті миллиарлы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орында орналасқан жіті миллиарлы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анықталмаған, жіті миллиарлы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r>
    </w:tbl>
    <w:p>
      <w:pPr>
        <w:spacing w:after="0"/>
        <w:ind w:left="0"/>
        <w:jc w:val="both"/>
      </w:pPr>
      <w:r>
        <w:rPr>
          <w:rFonts w:ascii="Times New Roman"/>
          <w:b w:val="false"/>
          <w:i w:val="false"/>
          <w:color w:val="000000"/>
          <w:sz w:val="28"/>
        </w:rPr>
        <w:t>
      2) Осы индикатордың бөлімінде: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5"/>
        <w:gridCol w:w="2811"/>
        <w:gridCol w:w="3181"/>
        <w:gridCol w:w="4243"/>
      </w:tblGrid>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науқастардың тіркелімі бойынша кодтың диагнозы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бөлетін алғашқы туберкулезді комплекс</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Бактериясыз бөлетін алғашқы туберкулезді комплекс</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жіті бактерия бөлетін өкпе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жіті бактериясыз өкпе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жітілеу бактерия бөлетін өкпе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жітілеу бактериясыз өкпе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созылмалы бактерия бөлетін өкпе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созылмалы бактериясыз өкпе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Бактерия бөлетін ошақталған өкпе туберкулезі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Бактериясыз ошақталған өкпе ТА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бөлетін инфильтративтік өкпе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Бактериясыз инфильтративтік өкпе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бөлетін казеоздық пневмония</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Бактерясыз казеоздық пневмония</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бөлетін өкпе туберкуломасы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бөлетін кавернозды өкпе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А16.0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Бактериясыз кавернозды өкпе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бөлетін фиброзды-кавернозды өкпе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Бактериясыз фиброзды-кавернозды өкпе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бөлетін цирротикалық өкпе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Бактериясыз фиброзды-кавернозды өкпе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бөлетін алғашқы туберкулезді комплекс</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орында орналасқан жіті миллиарлы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орында орналасқан жіті миллиарлы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анықталмаған, жіті миллиарлы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Миллиарлы ТА-ның басқа пішіндері</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 анықталмаған миллиарлы 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r>
    </w:tbl>
    <w:p>
      <w:pPr>
        <w:spacing w:after="0"/>
        <w:ind w:left="0"/>
        <w:jc w:val="both"/>
      </w:pPr>
      <w:r>
        <w:rPr>
          <w:rFonts w:ascii="Times New Roman"/>
          <w:b w:val="false"/>
          <w:i w:val="false"/>
          <w:color w:val="000000"/>
          <w:sz w:val="28"/>
        </w:rPr>
        <w:t>
      "1-кезеңдегі көзге көрінетін қатерлі ісіктердің алғаш анықталған жағдайлары" индикаторын есептеу кезінде есепке алынатын аурулар үшін Ісіктер топографиясы мен морфологиясының халықаралық жіктемесінің кодтары бойынша көзге көрінетін ісіктер топографиясының тізбесі:</w:t>
      </w:r>
    </w:p>
    <w:p>
      <w:pPr>
        <w:spacing w:after="0"/>
        <w:ind w:left="0"/>
        <w:jc w:val="both"/>
      </w:pPr>
      <w:r>
        <w:rPr>
          <w:rFonts w:ascii="Times New Roman"/>
          <w:b w:val="false"/>
          <w:i w:val="false"/>
          <w:color w:val="000000"/>
          <w:sz w:val="28"/>
        </w:rPr>
        <w:t>
      1) осы индикатордың алымында АХЖ-10 кодтарының осы тізбесінің 1 кезеңі есепке алынады;</w:t>
      </w:r>
    </w:p>
    <w:p>
      <w:pPr>
        <w:spacing w:after="0"/>
        <w:ind w:left="0"/>
        <w:jc w:val="both"/>
      </w:pPr>
      <w:r>
        <w:rPr>
          <w:rFonts w:ascii="Times New Roman"/>
          <w:b w:val="false"/>
          <w:i w:val="false"/>
          <w:color w:val="000000"/>
          <w:sz w:val="28"/>
        </w:rPr>
        <w:t>
      2) осы индикатордың бөлімінде осы АХЖ-10 кодтары тізбесінің 1, 2, 3 және 4-кезеңдері есепке алынады.</w:t>
      </w:r>
    </w:p>
    <w:p>
      <w:pPr>
        <w:spacing w:after="0"/>
        <w:ind w:left="0"/>
        <w:jc w:val="both"/>
      </w:pPr>
      <w:r>
        <w:rPr>
          <w:rFonts w:ascii="Times New Roman"/>
          <w:b w:val="false"/>
          <w:i w:val="false"/>
          <w:color w:val="000000"/>
          <w:sz w:val="28"/>
        </w:rPr>
        <w:t>
      Жатыр мойнының қатерлі ісігі және сүт безінің қатерлі ісігі үшін қосымша:</w:t>
      </w:r>
    </w:p>
    <w:p>
      <w:pPr>
        <w:spacing w:after="0"/>
        <w:ind w:left="0"/>
        <w:jc w:val="both"/>
      </w:pPr>
      <w:r>
        <w:rPr>
          <w:rFonts w:ascii="Times New Roman"/>
          <w:b w:val="false"/>
          <w:i w:val="false"/>
          <w:color w:val="000000"/>
          <w:sz w:val="28"/>
        </w:rPr>
        <w:t xml:space="preserve">
      1) осы индикатордың алымында АХЖ-10 2а кезеңдеріндегі жатыр мойнының қатерлі ісігі және сүт безінің қатерлі ісігі есепке алынады; </w:t>
      </w:r>
    </w:p>
    <w:p>
      <w:pPr>
        <w:spacing w:after="0"/>
        <w:ind w:left="0"/>
        <w:jc w:val="both"/>
      </w:pPr>
      <w:r>
        <w:rPr>
          <w:rFonts w:ascii="Times New Roman"/>
          <w:b w:val="false"/>
          <w:i w:val="false"/>
          <w:color w:val="000000"/>
          <w:sz w:val="28"/>
        </w:rPr>
        <w:t>
      2) осы индикатордың бөлімінде АХЖ-10 1, 2, 3 және 4 кезеңдеріндегі жатыр мойнының қатерлі ісігі және сүт безінің қатерлі ісігі есепке алынады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4"/>
        <w:gridCol w:w="3833"/>
        <w:gridCol w:w="6563"/>
      </w:tblGrid>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АХЖ-0 коды</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ерін терісін қоспағанда (С44.0)</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еріннің сыртқы беті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C00.1</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еріннің сыртқы беті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C00.2</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сыртқы беті, анықталмаған</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C00.3</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еріннің ішкі беті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C00.4</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еріннің ішкі беті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C00.5</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ішкі беті, анықталмаған</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C00.6</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дәнекері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C00.9</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анықталмаған бөлігі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 түбірі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басқа да анықталмаған бөлімдері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жоғарғы беті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C02.1</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бүйірлік беті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C02.2</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төменгі беті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C02.3</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алдыңғы 2/3 бөлігі, қосымша анықталмаған</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C02.4</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бадамшасы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C02.9</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анықталмаған бөлімі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иектің қатерлі ісігі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жақтың қызыл иегі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жақтың қызыл иегі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C03.9</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иек, қосымша анықталмаған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түбі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алдыңғы бөлімі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C04.1</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бүйірлік бөлімі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C04.9</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 қосымша анықталмаған</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Таңдай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C05.0</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C05.1</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таңдай (жұмсақ таңдайдың аңқа бетін қоспағанда, с11.3)</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C05.2</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Тілше</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C05.9</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қосымша анықталмаған</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қуысының басқа және анықталмаған бөлімдері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C06.0</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Ұрттың сілемейлі қабығы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C06.1</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кіреберісі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C06.2</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Ретромолярлық аймақ</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C06.9</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қосымша анықталмаған</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Шықшыт сілекей безі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және анықталмаған үлкен сілекей бездері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C08.0</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 асты безі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C08.1</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Тіласты безі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C08.9</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сілекей безі, қосымша анықталмаған</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Бадамша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C09.0</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шұңқыры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C09.1</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бадамшасының доғасы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C09.9</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қосымша анықталмаған</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Ауыз-жұтқыншақ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C10.2</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бүйірлік қабырғасы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C10.3</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артқы қабырғасы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C10.4</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Желбезек саңылауы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C10.9</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Аңқа, қосымша анықталмаған</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C20</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 ішек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 арнасы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C21.0</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орны анықталмаған</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C21.1</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 арнасы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C21.2</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Клоакатекті аймақ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С43</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тері меланомасы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C44.0</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терісі, қосымша анықталмаған</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C44.1</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C44.2</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құлақ</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C44.3</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және анықталмаған бөлімдерінің терісі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C44.4</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мойынның терісі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C44.5</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терісі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C44.6</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 терісі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C44.7</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 терісі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C44.9</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қосымша анықталмаған</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С46.0</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Капош саркомасы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С46.1</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Капош саркомасы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C50.0</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Емізік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C50.1</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орталық бөлігі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C50.2</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жоғарғы-ішкі квадранты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C50.3</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төменгі-ішкі квадранты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C50.4</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жоғарғы-сыртқы квадранты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C50.5</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төменгі-сыртқы квадранты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C50.6</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қолтықтық-артқы бөлігі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C50.9</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қосмыша анықталмаған</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C51.0</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жыныстық ернеу</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C51.1</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жыныстық ернеу</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C51.2</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Деліткі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C51.9</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 қосымша анықталмаған</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C52</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C53.0</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ішкі бөлігі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C53.1</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сыртқы бөлігі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C53.9</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C60.0</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Күпек</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C60.1</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басы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C60.2</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денесі</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C60.9</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қосымша анықталмаған</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бездер</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C62.0</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дейін түспеген аталық без</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C62.1</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түскен атабез</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C62.9</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ұрық безі, қосымша анықталмаған</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C63.2</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 қосымша анықталмаған</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С73</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С73.9</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w:t>
            </w:r>
          </w:p>
        </w:tc>
      </w:tr>
    </w:tbl>
    <w:p>
      <w:pPr>
        <w:spacing w:after="0"/>
        <w:ind w:left="0"/>
        <w:jc w:val="both"/>
      </w:pPr>
      <w:r>
        <w:rPr>
          <w:rFonts w:ascii="Times New Roman"/>
          <w:b w:val="false"/>
          <w:i w:val="false"/>
          <w:color w:val="000000"/>
          <w:sz w:val="28"/>
        </w:rPr>
        <w:t>
      "Асқынған қантамыр жүйесінің аурулары (миокард инфарктісі, инсульт) бар науқастарды емдеуге жатқызу деңгейі" индикаторын есептеген кезде есепке алынатын аурулар үшін АХЖ-10 кодтарының тізбесі:</w:t>
      </w:r>
    </w:p>
    <w:p>
      <w:pPr>
        <w:spacing w:after="0"/>
        <w:ind w:left="0"/>
        <w:jc w:val="both"/>
      </w:pPr>
      <w:r>
        <w:rPr>
          <w:rFonts w:ascii="Times New Roman"/>
          <w:b w:val="false"/>
          <w:i w:val="false"/>
          <w:color w:val="000000"/>
          <w:sz w:val="28"/>
        </w:rPr>
        <w:t>
      1) осы индикатордың алымында: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8185"/>
        <w:gridCol w:w="3146"/>
      </w:tblGrid>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 I21.0-I21.4</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жіті инфаргі</w:t>
            </w:r>
            <w:r>
              <w:br/>
            </w:r>
            <w:r>
              <w:rPr>
                <w:rFonts w:ascii="Times New Roman"/>
                <w:b w:val="false"/>
                <w:i w:val="false"/>
                <w:color w:val="000000"/>
                <w:sz w:val="20"/>
              </w:rPr>
              <w:t>
Жүректің алдыңғы қабырғасының жіті трансмуральдық инфаргі</w:t>
            </w:r>
            <w:r>
              <w:br/>
            </w:r>
            <w:r>
              <w:rPr>
                <w:rFonts w:ascii="Times New Roman"/>
                <w:b w:val="false"/>
                <w:i w:val="false"/>
                <w:color w:val="000000"/>
                <w:sz w:val="20"/>
              </w:rPr>
              <w:t xml:space="preserve">
Жүректің төменгі қабырғасының жіті трансмуральдық инфаргі </w:t>
            </w:r>
            <w:r>
              <w:br/>
            </w:r>
            <w:r>
              <w:rPr>
                <w:rFonts w:ascii="Times New Roman"/>
                <w:b w:val="false"/>
                <w:i w:val="false"/>
                <w:color w:val="000000"/>
                <w:sz w:val="20"/>
              </w:rPr>
              <w:t>
Жүректің басқа орналасу орны анықталған жіті трансмуральдық инфаргі</w:t>
            </w:r>
            <w:r>
              <w:br/>
            </w:r>
            <w:r>
              <w:rPr>
                <w:rFonts w:ascii="Times New Roman"/>
                <w:b w:val="false"/>
                <w:i w:val="false"/>
                <w:color w:val="000000"/>
                <w:sz w:val="20"/>
              </w:rPr>
              <w:t>
 Жүректің орналасу орны анықталмаған жіті трансмуральдық, инфаргі.</w:t>
            </w:r>
            <w:r>
              <w:br/>
            </w:r>
            <w:r>
              <w:rPr>
                <w:rFonts w:ascii="Times New Roman"/>
                <w:b w:val="false"/>
                <w:i w:val="false"/>
                <w:color w:val="000000"/>
                <w:sz w:val="20"/>
              </w:rPr>
              <w:t>
Миокардтың жіті субэндокардиальдық инфаргі</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 I22.0-122.9</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қайталанған инфаргі</w:t>
            </w:r>
            <w:r>
              <w:br/>
            </w:r>
            <w:r>
              <w:rPr>
                <w:rFonts w:ascii="Times New Roman"/>
                <w:b w:val="false"/>
                <w:i w:val="false"/>
                <w:color w:val="000000"/>
                <w:sz w:val="20"/>
              </w:rPr>
              <w:t>
Жүректің алдыңғы қабырғасының қайталанған инфаргі</w:t>
            </w:r>
            <w:r>
              <w:br/>
            </w:r>
            <w:r>
              <w:rPr>
                <w:rFonts w:ascii="Times New Roman"/>
                <w:b w:val="false"/>
                <w:i w:val="false"/>
                <w:color w:val="000000"/>
                <w:sz w:val="20"/>
              </w:rPr>
              <w:t xml:space="preserve">
Жүректің төменгі қабырғасының қайталанған инфаргі </w:t>
            </w:r>
            <w:r>
              <w:br/>
            </w:r>
            <w:r>
              <w:rPr>
                <w:rFonts w:ascii="Times New Roman"/>
                <w:b w:val="false"/>
                <w:i w:val="false"/>
                <w:color w:val="000000"/>
                <w:sz w:val="20"/>
              </w:rPr>
              <w:t>
Жүректің басқа орналасу орны анықталған қайталанған инфаргі</w:t>
            </w:r>
            <w:r>
              <w:br/>
            </w:r>
            <w:r>
              <w:rPr>
                <w:rFonts w:ascii="Times New Roman"/>
                <w:b w:val="false"/>
                <w:i w:val="false"/>
                <w:color w:val="000000"/>
                <w:sz w:val="20"/>
              </w:rPr>
              <w:t>
Жүректің орналасу орны анықталмаған қайталанған инфаргі.</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 I60.0-I60.9</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торлы қабығы астына қан құйылу</w:t>
            </w:r>
            <w:r>
              <w:br/>
            </w:r>
            <w:r>
              <w:rPr>
                <w:rFonts w:ascii="Times New Roman"/>
                <w:b w:val="false"/>
                <w:i w:val="false"/>
                <w:color w:val="000000"/>
                <w:sz w:val="20"/>
              </w:rPr>
              <w:t>
Каротидтік қойнау мен ашадан мидың торлы қабығының астына қан құйылу</w:t>
            </w:r>
            <w:r>
              <w:br/>
            </w:r>
            <w:r>
              <w:rPr>
                <w:rFonts w:ascii="Times New Roman"/>
                <w:b w:val="false"/>
                <w:i w:val="false"/>
                <w:color w:val="000000"/>
                <w:sz w:val="20"/>
              </w:rPr>
              <w:t>
Милық ортаңғы артериядан мидың торлы қабығының астына қан құйылу</w:t>
            </w:r>
            <w:r>
              <w:br/>
            </w:r>
            <w:r>
              <w:rPr>
                <w:rFonts w:ascii="Times New Roman"/>
                <w:b w:val="false"/>
                <w:i w:val="false"/>
                <w:color w:val="000000"/>
                <w:sz w:val="20"/>
              </w:rPr>
              <w:t>
Алдыңғы дәнекерлік артериядан мидың торлы қабығының; астына қан құйылу</w:t>
            </w:r>
            <w:r>
              <w:br/>
            </w:r>
            <w:r>
              <w:rPr>
                <w:rFonts w:ascii="Times New Roman"/>
                <w:b w:val="false"/>
                <w:i w:val="false"/>
                <w:color w:val="000000"/>
                <w:sz w:val="20"/>
              </w:rPr>
              <w:t>
Артқы дәнекерлік артериядан мидың торлы қабығының астына қан құйылу</w:t>
            </w:r>
            <w:r>
              <w:br/>
            </w:r>
            <w:r>
              <w:rPr>
                <w:rFonts w:ascii="Times New Roman"/>
                <w:b w:val="false"/>
                <w:i w:val="false"/>
                <w:color w:val="000000"/>
                <w:sz w:val="20"/>
              </w:rPr>
              <w:t>
Негіздік артериядан мидың торлы қабығының астына қан құйылу</w:t>
            </w:r>
            <w:r>
              <w:br/>
            </w:r>
            <w:r>
              <w:rPr>
                <w:rFonts w:ascii="Times New Roman"/>
                <w:b w:val="false"/>
                <w:i w:val="false"/>
                <w:color w:val="000000"/>
                <w:sz w:val="20"/>
              </w:rPr>
              <w:t>
Омыртқа артериясынан мидың торлы қабығының астына қан құйылу</w:t>
            </w:r>
            <w:r>
              <w:br/>
            </w:r>
            <w:r>
              <w:rPr>
                <w:rFonts w:ascii="Times New Roman"/>
                <w:b w:val="false"/>
                <w:i w:val="false"/>
                <w:color w:val="000000"/>
                <w:sz w:val="20"/>
              </w:rPr>
              <w:t>
Бас сүйек ішілік басқа артериялардан мидың торлы қабығының; астына қан құйылу</w:t>
            </w:r>
            <w:r>
              <w:br/>
            </w:r>
            <w:r>
              <w:rPr>
                <w:rFonts w:ascii="Times New Roman"/>
                <w:b w:val="false"/>
                <w:i w:val="false"/>
                <w:color w:val="000000"/>
                <w:sz w:val="20"/>
              </w:rPr>
              <w:t>
Бас сүйек ішілік анықталмаған артериядан мидың торлы қабығының астына қан құйылу</w:t>
            </w:r>
            <w:r>
              <w:br/>
            </w:r>
            <w:r>
              <w:rPr>
                <w:rFonts w:ascii="Times New Roman"/>
                <w:b w:val="false"/>
                <w:i w:val="false"/>
                <w:color w:val="000000"/>
                <w:sz w:val="20"/>
              </w:rPr>
              <w:t>
Мидың торлы қабығының астына басқаша қан құйылу</w:t>
            </w:r>
            <w:r>
              <w:br/>
            </w:r>
            <w:r>
              <w:rPr>
                <w:rFonts w:ascii="Times New Roman"/>
                <w:b w:val="false"/>
                <w:i w:val="false"/>
                <w:color w:val="000000"/>
                <w:sz w:val="20"/>
              </w:rPr>
              <w:t>
Мидың торлы қабығының астына қан құйылу, анықталмаған</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 I61.0-I61.9</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ішіне қан құйылу</w:t>
            </w:r>
            <w:r>
              <w:br/>
            </w:r>
            <w:r>
              <w:rPr>
                <w:rFonts w:ascii="Times New Roman"/>
                <w:b w:val="false"/>
                <w:i w:val="false"/>
                <w:color w:val="000000"/>
                <w:sz w:val="20"/>
              </w:rPr>
              <w:t>
Ми сыңары қыртысының астына қан құйылу</w:t>
            </w:r>
            <w:r>
              <w:br/>
            </w:r>
            <w:r>
              <w:rPr>
                <w:rFonts w:ascii="Times New Roman"/>
                <w:b w:val="false"/>
                <w:i w:val="false"/>
                <w:color w:val="000000"/>
                <w:sz w:val="20"/>
              </w:rPr>
              <w:t>
Ми сыңарының қыртысына қан құйылу</w:t>
            </w:r>
            <w:r>
              <w:br/>
            </w:r>
            <w:r>
              <w:rPr>
                <w:rFonts w:ascii="Times New Roman"/>
                <w:b w:val="false"/>
                <w:i w:val="false"/>
                <w:color w:val="000000"/>
                <w:sz w:val="20"/>
              </w:rPr>
              <w:t>
Ми сыңарына қан құйылу, анықталмаған</w:t>
            </w:r>
            <w:r>
              <w:br/>
            </w:r>
            <w:r>
              <w:rPr>
                <w:rFonts w:ascii="Times New Roman"/>
                <w:b w:val="false"/>
                <w:i w:val="false"/>
                <w:color w:val="000000"/>
                <w:sz w:val="20"/>
              </w:rPr>
              <w:t>
Ми діңінің ішіне қан құйылу</w:t>
            </w:r>
            <w:r>
              <w:br/>
            </w:r>
            <w:r>
              <w:rPr>
                <w:rFonts w:ascii="Times New Roman"/>
                <w:b w:val="false"/>
                <w:i w:val="false"/>
                <w:color w:val="000000"/>
                <w:sz w:val="20"/>
              </w:rPr>
              <w:t>
Мишық ішіне қан құйылу</w:t>
            </w:r>
            <w:r>
              <w:br/>
            </w:r>
            <w:r>
              <w:rPr>
                <w:rFonts w:ascii="Times New Roman"/>
                <w:b w:val="false"/>
                <w:i w:val="false"/>
                <w:color w:val="000000"/>
                <w:sz w:val="20"/>
              </w:rPr>
              <w:t>
Ми қарыншасы ішіне қан құйылу</w:t>
            </w:r>
            <w:r>
              <w:br/>
            </w:r>
            <w:r>
              <w:rPr>
                <w:rFonts w:ascii="Times New Roman"/>
                <w:b w:val="false"/>
                <w:i w:val="false"/>
                <w:color w:val="000000"/>
                <w:sz w:val="20"/>
              </w:rPr>
              <w:t>
Мидың ішінде көп орынды қан құйылулар</w:t>
            </w:r>
            <w:r>
              <w:br/>
            </w:r>
            <w:r>
              <w:rPr>
                <w:rFonts w:ascii="Times New Roman"/>
                <w:b w:val="false"/>
                <w:i w:val="false"/>
                <w:color w:val="000000"/>
                <w:sz w:val="20"/>
              </w:rPr>
              <w:t>
Ми ішіне басқаша қан құйылу</w:t>
            </w:r>
            <w:r>
              <w:br/>
            </w:r>
            <w:r>
              <w:rPr>
                <w:rFonts w:ascii="Times New Roman"/>
                <w:b w:val="false"/>
                <w:i w:val="false"/>
                <w:color w:val="000000"/>
                <w:sz w:val="20"/>
              </w:rPr>
              <w:t>
Ми ішіне қан құйылу, анықталмаған</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I62.0, I62.1, I62.9, I62,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ішіне жарақаттық емес басқаша қан құйылу</w:t>
            </w:r>
            <w:r>
              <w:br/>
            </w:r>
            <w:r>
              <w:rPr>
                <w:rFonts w:ascii="Times New Roman"/>
                <w:b w:val="false"/>
                <w:i w:val="false"/>
                <w:color w:val="000000"/>
                <w:sz w:val="20"/>
              </w:rPr>
              <w:t>
Мидың қатты қабығының астына қан құйылу (жіті) (жарақаттық емес)</w:t>
            </w:r>
            <w:r>
              <w:br/>
            </w:r>
            <w:r>
              <w:rPr>
                <w:rFonts w:ascii="Times New Roman"/>
                <w:b w:val="false"/>
                <w:i w:val="false"/>
                <w:color w:val="000000"/>
                <w:sz w:val="20"/>
              </w:rPr>
              <w:t>
Мидың қатты қабығының жарақаттық емес қан құйылулар</w:t>
            </w:r>
            <w:r>
              <w:br/>
            </w:r>
            <w:r>
              <w:rPr>
                <w:rFonts w:ascii="Times New Roman"/>
                <w:b w:val="false"/>
                <w:i w:val="false"/>
                <w:color w:val="000000"/>
                <w:sz w:val="20"/>
              </w:rPr>
              <w:t>
Бас сүйек ішілік қан құйылу, анықталмаған (жарақаттық емес)</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 I63.0-I63.9</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инфаркті</w:t>
            </w:r>
            <w:r>
              <w:br/>
            </w:r>
            <w:r>
              <w:rPr>
                <w:rFonts w:ascii="Times New Roman"/>
                <w:b w:val="false"/>
                <w:i w:val="false"/>
                <w:color w:val="000000"/>
                <w:sz w:val="20"/>
              </w:rPr>
              <w:t>
Прецеребралды артерияның тромбозы тудырған ми инфаргі</w:t>
            </w:r>
            <w:r>
              <w:br/>
            </w:r>
            <w:r>
              <w:rPr>
                <w:rFonts w:ascii="Times New Roman"/>
                <w:b w:val="false"/>
                <w:i w:val="false"/>
                <w:color w:val="000000"/>
                <w:sz w:val="20"/>
              </w:rPr>
              <w:t>
Прецеребралды артерияның эмболиясы тудырған ми инфаргі</w:t>
            </w:r>
            <w:r>
              <w:br/>
            </w:r>
            <w:r>
              <w:rPr>
                <w:rFonts w:ascii="Times New Roman"/>
                <w:b w:val="false"/>
                <w:i w:val="false"/>
                <w:color w:val="000000"/>
                <w:sz w:val="20"/>
              </w:rPr>
              <w:t>
Прецеребралды артерияның анықталмаған бітелуі немесе тарылуы тудырған ми инфаргі</w:t>
            </w:r>
            <w:r>
              <w:br/>
            </w:r>
            <w:r>
              <w:rPr>
                <w:rFonts w:ascii="Times New Roman"/>
                <w:b w:val="false"/>
                <w:i w:val="false"/>
                <w:color w:val="000000"/>
                <w:sz w:val="20"/>
              </w:rPr>
              <w:t>
Ми артерияларының тромбозы тудырған ми инфаргі</w:t>
            </w:r>
            <w:r>
              <w:br/>
            </w:r>
            <w:r>
              <w:rPr>
                <w:rFonts w:ascii="Times New Roman"/>
                <w:b w:val="false"/>
                <w:i w:val="false"/>
                <w:color w:val="000000"/>
                <w:sz w:val="20"/>
              </w:rPr>
              <w:t>
Ми артерияларының эмболиясы тудырған ми инфаргі</w:t>
            </w:r>
            <w:r>
              <w:br/>
            </w:r>
            <w:r>
              <w:rPr>
                <w:rFonts w:ascii="Times New Roman"/>
                <w:b w:val="false"/>
                <w:i w:val="false"/>
                <w:color w:val="000000"/>
                <w:sz w:val="20"/>
              </w:rPr>
              <w:t>
Ми артерияларының анықталмаған бітелуі немесе тарылуы тудырған ми инфаргі</w:t>
            </w:r>
            <w:r>
              <w:br/>
            </w:r>
            <w:r>
              <w:rPr>
                <w:rFonts w:ascii="Times New Roman"/>
                <w:b w:val="false"/>
                <w:i w:val="false"/>
                <w:color w:val="000000"/>
                <w:sz w:val="20"/>
              </w:rPr>
              <w:t>
Ми веналарының тромбозы тудырған ми инфаргі, ірің текті емес</w:t>
            </w:r>
            <w:r>
              <w:br/>
            </w:r>
            <w:r>
              <w:rPr>
                <w:rFonts w:ascii="Times New Roman"/>
                <w:b w:val="false"/>
                <w:i w:val="false"/>
                <w:color w:val="000000"/>
                <w:sz w:val="20"/>
              </w:rPr>
              <w:t>
Мидың басқа инфаргі</w:t>
            </w:r>
            <w:r>
              <w:br/>
            </w:r>
            <w:r>
              <w:rPr>
                <w:rFonts w:ascii="Times New Roman"/>
                <w:b w:val="false"/>
                <w:i w:val="false"/>
                <w:color w:val="000000"/>
                <w:sz w:val="20"/>
              </w:rPr>
              <w:t>
Мидың анықталмаған инфаргі</w:t>
            </w:r>
          </w:p>
        </w:tc>
      </w:tr>
    </w:tbl>
    <w:p>
      <w:pPr>
        <w:spacing w:after="0"/>
        <w:ind w:left="0"/>
        <w:jc w:val="both"/>
      </w:pPr>
      <w:r>
        <w:rPr>
          <w:rFonts w:ascii="Times New Roman"/>
          <w:b w:val="false"/>
          <w:i w:val="false"/>
          <w:color w:val="000000"/>
          <w:sz w:val="28"/>
        </w:rPr>
        <w:t>
      2) осы индикатордың бөлімінде: АХЖ-10 кодтары бойынша: I10-I79.8</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АХЖ-10 – 10-шы қайта қараудағы аурулар мен денсаулыққа байланысты проблемалардың халықаралық статистикалық жіктемесі;</w:t>
      </w:r>
    </w:p>
    <w:p>
      <w:pPr>
        <w:spacing w:after="0"/>
        <w:ind w:left="0"/>
        <w:jc w:val="both"/>
      </w:pPr>
      <w:r>
        <w:rPr>
          <w:rFonts w:ascii="Times New Roman"/>
          <w:b w:val="false"/>
          <w:i w:val="false"/>
          <w:color w:val="000000"/>
          <w:sz w:val="28"/>
        </w:rPr>
        <w:t>
      ҚДСК – Қазақстан Республикасы Денсаулық сақтау министрлігінің Қоғамдық денсаулық сақтау комитеті;</w:t>
      </w:r>
    </w:p>
    <w:p>
      <w:pPr>
        <w:spacing w:after="0"/>
        <w:ind w:left="0"/>
        <w:jc w:val="both"/>
      </w:pPr>
      <w:r>
        <w:rPr>
          <w:rFonts w:ascii="Times New Roman"/>
          <w:b w:val="false"/>
          <w:i w:val="false"/>
          <w:color w:val="000000"/>
          <w:sz w:val="28"/>
        </w:rPr>
        <w:t>
      МСАК – медициналық-санитариялық алғашқы көмек.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міндетті</w:t>
            </w:r>
            <w:r>
              <w:br/>
            </w: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жүйесінде</w:t>
            </w:r>
            <w:r>
              <w:br/>
            </w:r>
            <w:r>
              <w:rPr>
                <w:rFonts w:ascii="Times New Roman"/>
                <w:b w:val="false"/>
                <w:i w:val="false"/>
                <w:color w:val="000000"/>
                <w:sz w:val="20"/>
              </w:rPr>
              <w:t>көрсетілетін медициналық</w:t>
            </w:r>
            <w:r>
              <w:br/>
            </w:r>
            <w:r>
              <w:rPr>
                <w:rFonts w:ascii="Times New Roman"/>
                <w:b w:val="false"/>
                <w:i w:val="false"/>
                <w:color w:val="000000"/>
                <w:sz w:val="20"/>
              </w:rPr>
              <w:t>қызметтерге арналған</w:t>
            </w:r>
            <w:r>
              <w:br/>
            </w:r>
            <w:r>
              <w:rPr>
                <w:rFonts w:ascii="Times New Roman"/>
                <w:b w:val="false"/>
                <w:i w:val="false"/>
                <w:color w:val="000000"/>
                <w:sz w:val="20"/>
              </w:rPr>
              <w:t>тарифтерді қалыптастыру</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bl>
    <w:bookmarkStart w:name="z350" w:id="322"/>
    <w:p>
      <w:pPr>
        <w:spacing w:after="0"/>
        <w:ind w:left="0"/>
        <w:jc w:val="left"/>
      </w:pPr>
      <w:r>
        <w:rPr>
          <w:rFonts w:ascii="Times New Roman"/>
          <w:b/>
          <w:i w:val="false"/>
          <w:color w:val="000000"/>
        </w:rPr>
        <w:t xml:space="preserve"> Амбулаториялық-емханалық көмек учаскелік қызметінің ынталандырушы компонентін есептеудің кешенді формуласы</w:t>
      </w:r>
    </w:p>
    <w:bookmarkEnd w:id="322"/>
    <w:p>
      <w:pPr>
        <w:spacing w:after="0"/>
        <w:ind w:left="0"/>
        <w:jc w:val="both"/>
      </w:pPr>
      <w:r>
        <w:rPr>
          <w:rFonts w:ascii="Times New Roman"/>
          <w:b w:val="false"/>
          <w:i w:val="false"/>
          <w:color w:val="ff0000"/>
          <w:sz w:val="28"/>
        </w:rPr>
        <w:t xml:space="preserve">
      Ескерту. 3-қосымша алып тасталды – ҚР Денсаулық сақтау министрінің м.а. 05.11.2019 </w:t>
      </w:r>
      <w:r>
        <w:rPr>
          <w:rFonts w:ascii="Times New Roman"/>
          <w:b w:val="false"/>
          <w:i w:val="false"/>
          <w:color w:val="ff0000"/>
          <w:sz w:val="28"/>
        </w:rPr>
        <w:t>№ ҚР ДСМ-140</w:t>
      </w:r>
      <w:r>
        <w:rPr>
          <w:rFonts w:ascii="Times New Roman"/>
          <w:b w:val="false"/>
          <w:i w:val="false"/>
          <w:color w:val="ff0000"/>
          <w:sz w:val="28"/>
        </w:rPr>
        <w:t xml:space="preserve"> (01.06.2019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міндетті</w:t>
            </w:r>
            <w:r>
              <w:br/>
            </w: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жүйесінде</w:t>
            </w:r>
            <w:r>
              <w:br/>
            </w:r>
            <w:r>
              <w:rPr>
                <w:rFonts w:ascii="Times New Roman"/>
                <w:b w:val="false"/>
                <w:i w:val="false"/>
                <w:color w:val="000000"/>
                <w:sz w:val="20"/>
              </w:rPr>
              <w:t>көрсетілетін медициналық</w:t>
            </w:r>
            <w:r>
              <w:br/>
            </w:r>
            <w:r>
              <w:rPr>
                <w:rFonts w:ascii="Times New Roman"/>
                <w:b w:val="false"/>
                <w:i w:val="false"/>
                <w:color w:val="000000"/>
                <w:sz w:val="20"/>
              </w:rPr>
              <w:t>қызметтерге арналған</w:t>
            </w:r>
            <w:r>
              <w:br/>
            </w:r>
            <w:r>
              <w:rPr>
                <w:rFonts w:ascii="Times New Roman"/>
                <w:b w:val="false"/>
                <w:i w:val="false"/>
                <w:color w:val="000000"/>
                <w:sz w:val="20"/>
              </w:rPr>
              <w:t>тарифтерді қалыптастыру</w:t>
            </w:r>
            <w:r>
              <w:br/>
            </w:r>
            <w:r>
              <w:rPr>
                <w:rFonts w:ascii="Times New Roman"/>
                <w:b w:val="false"/>
                <w:i w:val="false"/>
                <w:color w:val="000000"/>
                <w:sz w:val="20"/>
              </w:rPr>
              <w:t>әдістемесіне 4-қосымша</w:t>
            </w:r>
          </w:p>
        </w:tc>
      </w:tr>
    </w:tbl>
    <w:bookmarkStart w:name="z409" w:id="323"/>
    <w:p>
      <w:pPr>
        <w:spacing w:after="0"/>
        <w:ind w:left="0"/>
        <w:jc w:val="left"/>
      </w:pPr>
      <w:r>
        <w:rPr>
          <w:rFonts w:ascii="Times New Roman"/>
          <w:b/>
          <w:i w:val="false"/>
          <w:color w:val="000000"/>
        </w:rPr>
        <w:t xml:space="preserve"> Денсаулық сақтау субъектілерінің шығыстар құрылымы</w:t>
      </w:r>
    </w:p>
    <w:bookmarkEnd w:id="323"/>
    <w:p>
      <w:pPr>
        <w:spacing w:after="0"/>
        <w:ind w:left="0"/>
        <w:jc w:val="both"/>
      </w:pPr>
      <w:r>
        <w:rPr>
          <w:rFonts w:ascii="Times New Roman"/>
          <w:b w:val="false"/>
          <w:i w:val="false"/>
          <w:color w:val="ff0000"/>
          <w:sz w:val="28"/>
        </w:rPr>
        <w:t xml:space="preserve">
      Ескерту. Әдістеме 4-қосымшамен толықтырылды - ҚР Денсаулық сақтау министрінің 19.07.2019 </w:t>
      </w:r>
      <w:r>
        <w:rPr>
          <w:rFonts w:ascii="Times New Roman"/>
          <w:b w:val="false"/>
          <w:i w:val="false"/>
          <w:color w:val="ff0000"/>
          <w:sz w:val="28"/>
        </w:rPr>
        <w:t>№ ҚР ДСМ-105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3"/>
        <w:gridCol w:w="6315"/>
        <w:gridCol w:w="1678"/>
        <w:gridCol w:w="1684"/>
      </w:tblGrid>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бабы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жылғы жоспар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жылғы факт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ЖАЛПЫ СОМАСЫ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МЕДИЦИНАЛЫҚ ШЫҒЫСТАР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қызметкерлердің жалақысы: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Әкімшілік-басқарушы персонал</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персонал</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жарналары (салықтар және басқа да міндетті төлемдер)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сатып алу, оның ішінде:</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тауарлар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 бөлшектер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(баптар бойынша жазып көрсету)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нормасы бойынша азық-түлік өнімдерін сатып алу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басқа да медициналық бұйымдарды сатып алу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техникалық сарапшыны тарту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басқа да жанар-жағармай материалдарын сатып алу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қызметтер мен жұмыстарға төлеу, оның ішінде:</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біліктілігін арттыру және оқыту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және медициналық жабдықтарға қызмет көрсету және жөндеу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ағымдағы шығындар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іссапарлар мен қызметтік сапарлар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жерге іссапарлар және қызметтік сапарлар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ПАЙДАЛАНУ ШЫҒЫСТАРЫ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Әкімшілік-басқарушы персоналының жалақысы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Әкімшілік-басқарушы персоналы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жарналары (салықтар және басқа да міндетті төлемдер)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сатып алу: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нормасы бойынша азық-түлік өнімдерін сатып алу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мүлікті және басқа да нысандық және арнайы киім-кешекті сатып алу, тігу және жөндеу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жанар-жағармай материалдарын сатып алу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қорларды сатып алу, оның ішінде:</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тауарлар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 бөлшектер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(баптар бойынша жазу)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мен жұмыстарды сатып алу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қызметтерді төлеу, оның ішінде:</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кәріз</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ақы төлеу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қызметтеріне ақы төлеу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жалға алғаны үшін ақы төлеу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қызметтер мен жұмыстарды төлеу, оның ішінде:</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(электр желісі, шаруашылық жабдықтарын жөндеу, монтаждау жұмыстары, күзет сигнализациясы)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автомобильге техникалық қызмет көрсету және жөндеу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біліктілігін арттыру және оқыту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және медициналық қалдықтарды кәдеге жарату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қызметтер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және медициналық жабдықтарға қызмет көрсету және жөндеу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 үй-жайларды тазалау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(баптар бойынша жазу)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ағымдағы шығындар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іссапарлар мен қызметтік сапарлар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жерге іссапарлар мен қызметтік сапарлар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коэффициент (К</w:t>
            </w:r>
            <w:r>
              <w:rPr>
                <w:rFonts w:ascii="Times New Roman"/>
                <w:b w:val="false"/>
                <w:i w:val="false"/>
                <w:color w:val="000000"/>
                <w:vertAlign w:val="subscript"/>
              </w:rPr>
              <w:t>АК</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ШЫҒЫСТАРЫНЫҢ ЖАЛПЫ СОМАСЫ / ШЫҒЫСТАРДЫҢ ЖАЛПЫ СОМАСЫ</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1) шығыстардың жекелеген баптары болмаған кезде кестені тиісті жолдармен толықтыру қажет</w:t>
      </w:r>
    </w:p>
    <w:p>
      <w:pPr>
        <w:spacing w:after="0"/>
        <w:ind w:left="0"/>
        <w:jc w:val="both"/>
      </w:pPr>
      <w:r>
        <w:rPr>
          <w:rFonts w:ascii="Times New Roman"/>
          <w:b w:val="false"/>
          <w:i w:val="false"/>
          <w:color w:val="000000"/>
          <w:sz w:val="28"/>
        </w:rPr>
        <w:t xml:space="preserve">
      </w:t>
      </w:r>
      <w:r>
        <w:rPr>
          <w:rFonts w:ascii="Times New Roman"/>
          <w:b w:val="false"/>
          <w:i/>
          <w:color w:val="000000"/>
          <w:sz w:val="28"/>
        </w:rPr>
        <w:t>2) көрсетілетін ақылы қызметтерден басқа шығыстарды көрсетіңіз</w:t>
      </w:r>
    </w:p>
    <w:p>
      <w:pPr>
        <w:spacing w:after="0"/>
        <w:ind w:left="0"/>
        <w:jc w:val="both"/>
      </w:pPr>
      <w:r>
        <w:rPr>
          <w:rFonts w:ascii="Times New Roman"/>
          <w:b w:val="false"/>
          <w:i w:val="false"/>
          <w:color w:val="000000"/>
          <w:sz w:val="28"/>
        </w:rPr>
        <w:t xml:space="preserve">
      </w:t>
      </w:r>
      <w:r>
        <w:rPr>
          <w:rFonts w:ascii="Times New Roman"/>
          <w:b w:val="false"/>
          <w:i/>
          <w:color w:val="000000"/>
          <w:sz w:val="28"/>
        </w:rPr>
        <w:t>3) денсаулық сақтау ұйымының және жеке әріптестің нақты шығындарына сәйкес түзетуге жатады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міндетті</w:t>
            </w:r>
            <w:r>
              <w:br/>
            </w: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жүйесінде</w:t>
            </w:r>
            <w:r>
              <w:br/>
            </w:r>
            <w:r>
              <w:rPr>
                <w:rFonts w:ascii="Times New Roman"/>
                <w:b w:val="false"/>
                <w:i w:val="false"/>
                <w:color w:val="000000"/>
                <w:sz w:val="20"/>
              </w:rPr>
              <w:t>көрсетілетін медициналық</w:t>
            </w:r>
            <w:r>
              <w:br/>
            </w:r>
            <w:r>
              <w:rPr>
                <w:rFonts w:ascii="Times New Roman"/>
                <w:b w:val="false"/>
                <w:i w:val="false"/>
                <w:color w:val="000000"/>
                <w:sz w:val="20"/>
              </w:rPr>
              <w:t>қызметтерге арналған</w:t>
            </w:r>
            <w:r>
              <w:br/>
            </w:r>
            <w:r>
              <w:rPr>
                <w:rFonts w:ascii="Times New Roman"/>
                <w:b w:val="false"/>
                <w:i w:val="false"/>
                <w:color w:val="000000"/>
                <w:sz w:val="20"/>
              </w:rPr>
              <w:t>тарифтерді қалыптастыру</w:t>
            </w:r>
            <w:r>
              <w:br/>
            </w:r>
            <w:r>
              <w:rPr>
                <w:rFonts w:ascii="Times New Roman"/>
                <w:b w:val="false"/>
                <w:i w:val="false"/>
                <w:color w:val="000000"/>
                <w:sz w:val="20"/>
              </w:rPr>
              <w:t>әдістемесіне 5-қосымша</w:t>
            </w:r>
          </w:p>
        </w:tc>
      </w:tr>
    </w:tbl>
    <w:bookmarkStart w:name="z411" w:id="324"/>
    <w:p>
      <w:pPr>
        <w:spacing w:after="0"/>
        <w:ind w:left="0"/>
        <w:jc w:val="left"/>
      </w:pPr>
      <w:r>
        <w:rPr>
          <w:rFonts w:ascii="Times New Roman"/>
          <w:b/>
          <w:i w:val="false"/>
          <w:color w:val="000000"/>
        </w:rPr>
        <w:t xml:space="preserve"> МЖӘ субъектілері үшін түзету коэффициентінің есептеулер үлгі</w:t>
      </w:r>
    </w:p>
    <w:bookmarkEnd w:id="324"/>
    <w:p>
      <w:pPr>
        <w:spacing w:after="0"/>
        <w:ind w:left="0"/>
        <w:jc w:val="both"/>
      </w:pPr>
      <w:r>
        <w:rPr>
          <w:rFonts w:ascii="Times New Roman"/>
          <w:b w:val="false"/>
          <w:i w:val="false"/>
          <w:color w:val="ff0000"/>
          <w:sz w:val="28"/>
        </w:rPr>
        <w:t xml:space="preserve">
      Ескерту. Әдістеме 5-қосымшамен толықтырылды - ҚР Денсаулық сақтау министрінің 19.07.2019 </w:t>
      </w:r>
      <w:r>
        <w:rPr>
          <w:rFonts w:ascii="Times New Roman"/>
          <w:b w:val="false"/>
          <w:i w:val="false"/>
          <w:color w:val="ff0000"/>
          <w:sz w:val="28"/>
        </w:rPr>
        <w:t>№ ҚР ДСМ-105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5"/>
        <w:gridCol w:w="1939"/>
        <w:gridCol w:w="1942"/>
        <w:gridCol w:w="1943"/>
        <w:gridCol w:w="2191"/>
      </w:tblGrid>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атауы/параметрлері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 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 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 4</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жалпы ауданы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жылы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Корпустардың тозу пайызы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га (факт)</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медициналық шығыстар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пайдалану шығыстары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 үшін алдын ала коэффициенті (осы Әдістемеге 4-қосымшаға сәйкес)</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w:t>
            </w:r>
            <w:r>
              <w:rPr>
                <w:rFonts w:ascii="Times New Roman"/>
                <w:b w:val="false"/>
                <w:i w:val="false"/>
                <w:color w:val="000000"/>
                <w:vertAlign w:val="subscript"/>
              </w:rPr>
              <w:t>ПК1</w:t>
            </w:r>
            <w:r>
              <w:rPr>
                <w:rFonts w:ascii="Times New Roman"/>
                <w:b w:val="false"/>
                <w:i/>
                <w:color w:val="000000"/>
                <w:sz w:val="20"/>
              </w:rPr>
              <w:t>)</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w:t>
            </w:r>
            <w:r>
              <w:rPr>
                <w:rFonts w:ascii="Times New Roman"/>
                <w:b w:val="false"/>
                <w:i w:val="false"/>
                <w:color w:val="000000"/>
                <w:vertAlign w:val="subscript"/>
              </w:rPr>
              <w:t>ПК2</w:t>
            </w:r>
            <w:r>
              <w:rPr>
                <w:rFonts w:ascii="Times New Roman"/>
                <w:b w:val="false"/>
                <w:i/>
                <w:color w:val="000000"/>
                <w:sz w:val="20"/>
              </w:rPr>
              <w:t>)</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w:t>
            </w:r>
            <w:r>
              <w:rPr>
                <w:rFonts w:ascii="Times New Roman"/>
                <w:b w:val="false"/>
                <w:i w:val="false"/>
                <w:color w:val="000000"/>
                <w:vertAlign w:val="subscript"/>
              </w:rPr>
              <w:t>ПК3</w:t>
            </w:r>
            <w:r>
              <w:rPr>
                <w:rFonts w:ascii="Times New Roman"/>
                <w:b w:val="false"/>
                <w:i/>
                <w:color w:val="000000"/>
                <w:sz w:val="20"/>
              </w:rPr>
              <w:t>)</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w:t>
            </w:r>
            <w:r>
              <w:rPr>
                <w:rFonts w:ascii="Times New Roman"/>
                <w:b w:val="false"/>
                <w:i w:val="false"/>
                <w:color w:val="000000"/>
                <w:vertAlign w:val="subscript"/>
              </w:rPr>
              <w:t>ПКN</w:t>
            </w:r>
            <w:r>
              <w:rPr>
                <w:rFonts w:ascii="Times New Roman"/>
                <w:b w:val="false"/>
                <w:i/>
                <w:color w:val="000000"/>
                <w:sz w:val="20"/>
              </w:rPr>
              <w:t>)</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субъектілері үшін түзету коэффициенті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w:t>
            </w:r>
            <w:r>
              <w:rPr>
                <w:rFonts w:ascii="Times New Roman"/>
                <w:b w:val="false"/>
                <w:i w:val="false"/>
                <w:color w:val="000000"/>
                <w:vertAlign w:val="subscript"/>
              </w:rPr>
              <w:t>П</w:t>
            </w:r>
            <w:r>
              <w:rPr>
                <w:rFonts w:ascii="Times New Roman"/>
                <w:b w:val="false"/>
                <w:i/>
                <w:color w:val="000000"/>
                <w:sz w:val="20"/>
              </w:rPr>
              <w:t>=(К</w:t>
            </w:r>
            <w:r>
              <w:rPr>
                <w:rFonts w:ascii="Times New Roman"/>
                <w:b w:val="false"/>
                <w:i w:val="false"/>
                <w:color w:val="000000"/>
                <w:vertAlign w:val="subscript"/>
              </w:rPr>
              <w:t>ПК1</w:t>
            </w:r>
            <w:r>
              <w:rPr>
                <w:rFonts w:ascii="Times New Roman"/>
                <w:b w:val="false"/>
                <w:i/>
                <w:color w:val="000000"/>
                <w:sz w:val="20"/>
              </w:rPr>
              <w:t>+ К</w:t>
            </w:r>
            <w:r>
              <w:rPr>
                <w:rFonts w:ascii="Times New Roman"/>
                <w:b w:val="false"/>
                <w:i w:val="false"/>
                <w:color w:val="000000"/>
                <w:vertAlign w:val="subscript"/>
              </w:rPr>
              <w:t>ПК2</w:t>
            </w:r>
            <w:r>
              <w:rPr>
                <w:rFonts w:ascii="Times New Roman"/>
                <w:b w:val="false"/>
                <w:i/>
                <w:color w:val="000000"/>
                <w:sz w:val="20"/>
              </w:rPr>
              <w:t>+ К</w:t>
            </w:r>
            <w:r>
              <w:rPr>
                <w:rFonts w:ascii="Times New Roman"/>
                <w:b w:val="false"/>
                <w:i w:val="false"/>
                <w:color w:val="000000"/>
                <w:vertAlign w:val="subscript"/>
              </w:rPr>
              <w:t>ПК3</w:t>
            </w:r>
            <w:r>
              <w:rPr>
                <w:rFonts w:ascii="Times New Roman"/>
                <w:b w:val="false"/>
                <w:i/>
                <w:color w:val="000000"/>
                <w:sz w:val="20"/>
              </w:rPr>
              <w:t>+..+К</w:t>
            </w:r>
            <w:r>
              <w:rPr>
                <w:rFonts w:ascii="Times New Roman"/>
                <w:b w:val="false"/>
                <w:i w:val="false"/>
                <w:color w:val="000000"/>
                <w:vertAlign w:val="subscript"/>
              </w:rPr>
              <w:t>ПКN</w:t>
            </w:r>
            <w:r>
              <w:rPr>
                <w:rFonts w:ascii="Times New Roman"/>
                <w:b w:val="false"/>
                <w:i/>
                <w:color w:val="000000"/>
                <w:sz w:val="20"/>
              </w:rPr>
              <w:t>)/N</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3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header.xml" Type="http://schemas.openxmlformats.org/officeDocument/2006/relationships/header" Id="rId3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