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7e3fc" w14:textId="927e3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Жедел медициналық жәрдем және санитариялық авиация нысанындағы медициналық көмек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2009 жылғы 26 қарашадағы N 793 Бұйрығы. Қазақстан Республикасы Әділет министрлігінде 2009 жылғы 2 желтоқсанда Нормативтік құқықтық кесімдерді мемлекеттік тіркеудің тізіліміне N 5950 болып енгізілді. Күші жойылды - Қазақстан Республикасы Денсаулық сақтау министрінің 2012 жылғы 6 маусымдағы № 394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2012.06.06 </w:t>
      </w:r>
      <w:r>
        <w:rPr>
          <w:rFonts w:ascii="Times New Roman"/>
          <w:b w:val="false"/>
          <w:i w:val="false"/>
          <w:color w:val="ff0000"/>
          <w:sz w:val="28"/>
        </w:rPr>
        <w:t>№ 394</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49</w:t>
      </w:r>
      <w:r>
        <w:rPr>
          <w:rFonts w:ascii="Times New Roman"/>
          <w:b w:val="false"/>
          <w:i w:val="false"/>
          <w:color w:val="000000"/>
          <w:sz w:val="28"/>
        </w:rPr>
        <w:t xml:space="preserve"> және </w:t>
      </w:r>
      <w:r>
        <w:rPr>
          <w:rFonts w:ascii="Times New Roman"/>
          <w:b w:val="false"/>
          <w:i w:val="false"/>
          <w:color w:val="000000"/>
          <w:sz w:val="28"/>
        </w:rPr>
        <w:t>50-баптарына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Жедел медициналық жәрдем және санитариялық авиация нысанындағы медициналық көмек көрсету ережесі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Стратегия және денсаулық сақтау саласын дамыту департаменті (А.Т. Айдарханов) осы бұйрықты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 Қазақстан Республикасы Әділет министрлігінде мемлекеттік тіркеуден өткеннен кейін оның </w:t>
      </w:r>
      <w:r>
        <w:rPr>
          <w:rFonts w:ascii="Times New Roman"/>
          <w:b w:val="false"/>
          <w:i w:val="false"/>
          <w:color w:val="000000"/>
          <w:sz w:val="28"/>
        </w:rPr>
        <w:t>ресми</w:t>
      </w:r>
      <w:r>
        <w:rPr>
          <w:rFonts w:ascii="Times New Roman"/>
          <w:b w:val="false"/>
          <w:i w:val="false"/>
          <w:color w:val="000000"/>
          <w:sz w:val="28"/>
        </w:rPr>
        <w:t xml:space="preserve">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Денсаулық сақтау вице-министрі Т.А. Вощенковаға жүктелсін.</w:t>
      </w:r>
      <w:r>
        <w:br/>
      </w:r>
      <w:r>
        <w:rPr>
          <w:rFonts w:ascii="Times New Roman"/>
          <w:b w:val="false"/>
          <w:i w:val="false"/>
          <w:color w:val="000000"/>
          <w:sz w:val="28"/>
        </w:rPr>
        <w:t>
</w:t>
      </w:r>
      <w:r>
        <w:rPr>
          <w:rFonts w:ascii="Times New Roman"/>
          <w:b w:val="false"/>
          <w:i w:val="false"/>
          <w:color w:val="000000"/>
          <w:sz w:val="28"/>
        </w:rPr>
        <w:t>
      5. Осы бұйрық оны алғаш ресми жариялаған күнінен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Министрдің</w:t>
      </w:r>
      <w:r>
        <w:br/>
      </w:r>
      <w:r>
        <w:rPr>
          <w:rFonts w:ascii="Times New Roman"/>
          <w:b w:val="false"/>
          <w:i w:val="false"/>
          <w:color w:val="000000"/>
          <w:sz w:val="28"/>
        </w:rPr>
        <w:t>
</w:t>
      </w:r>
      <w:r>
        <w:rPr>
          <w:rFonts w:ascii="Times New Roman"/>
          <w:b w:val="false"/>
          <w:i/>
          <w:color w:val="000000"/>
          <w:sz w:val="28"/>
        </w:rPr>
        <w:t>      міндетін атқарушы                               Б. Садықов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2009 жылғы 26 қарашадағы  </w:t>
      </w:r>
      <w:r>
        <w:br/>
      </w:r>
      <w:r>
        <w:rPr>
          <w:rFonts w:ascii="Times New Roman"/>
          <w:b w:val="false"/>
          <w:i w:val="false"/>
          <w:color w:val="000000"/>
          <w:sz w:val="28"/>
        </w:rPr>
        <w:t xml:space="preserve">
N 793 бұйрығымен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Санитариялық авиация нысанында жедел медициналық көмек және</w:t>
      </w:r>
      <w:r>
        <w:br/>
      </w:r>
      <w:r>
        <w:rPr>
          <w:rFonts w:ascii="Times New Roman"/>
          <w:b/>
          <w:i w:val="false"/>
          <w:color w:val="000000"/>
        </w:rPr>
        <w:t>
медициналық көмек көрсету ережелері</w:t>
      </w:r>
    </w:p>
    <w:p>
      <w:pPr>
        <w:spacing w:after="0"/>
        <w:ind w:left="0"/>
        <w:jc w:val="both"/>
      </w:pPr>
      <w:r>
        <w:rPr>
          <w:rFonts w:ascii="Times New Roman"/>
          <w:b w:val="false"/>
          <w:i w:val="false"/>
          <w:color w:val="ff0000"/>
          <w:sz w:val="28"/>
        </w:rPr>
        <w:t xml:space="preserve">      Ескерту. Ереже жаңа редакцияда - ҚР Денсаулық сақтау министрінің м.а. 2011.01.06 </w:t>
      </w:r>
      <w:r>
        <w:rPr>
          <w:rFonts w:ascii="Times New Roman"/>
          <w:b w:val="false"/>
          <w:i w:val="false"/>
          <w:color w:val="ff0000"/>
          <w:sz w:val="28"/>
        </w:rPr>
        <w:t>№ 18</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p>
    <w:bookmarkStart w:name="z48" w:id="2"/>
    <w:p>
      <w:pPr>
        <w:spacing w:after="0"/>
        <w:ind w:left="0"/>
        <w:jc w:val="left"/>
      </w:pPr>
      <w:r>
        <w:rPr>
          <w:rFonts w:ascii="Times New Roman"/>
          <w:b/>
          <w:i w:val="false"/>
          <w:color w:val="000000"/>
        </w:rPr>
        <w:t xml:space="preserve"> 
1. Жалпы ережелер</w:t>
      </w:r>
    </w:p>
    <w:bookmarkEnd w:id="2"/>
    <w:bookmarkStart w:name="z49" w:id="3"/>
    <w:p>
      <w:pPr>
        <w:spacing w:after="0"/>
        <w:ind w:left="0"/>
        <w:jc w:val="both"/>
      </w:pPr>
      <w:r>
        <w:rPr>
          <w:rFonts w:ascii="Times New Roman"/>
          <w:b w:val="false"/>
          <w:i w:val="false"/>
          <w:color w:val="000000"/>
          <w:sz w:val="28"/>
        </w:rPr>
        <w:t>
      1. Санитариялық авиация нысанында жедел медициналық көмек және медициналық көмек көрсетудің осы Ережелері (бұдан әрі - Ережелер) Қазақстан Республикасында көрсетілген медициналық көмектің түрлерін көрсетудің тәртібін анықтайды.</w:t>
      </w:r>
      <w:r>
        <w:br/>
      </w:r>
      <w:r>
        <w:rPr>
          <w:rFonts w:ascii="Times New Roman"/>
          <w:b w:val="false"/>
          <w:i w:val="false"/>
          <w:color w:val="000000"/>
          <w:sz w:val="28"/>
        </w:rPr>
        <w:t>
</w:t>
      </w:r>
      <w:r>
        <w:rPr>
          <w:rFonts w:ascii="Times New Roman"/>
          <w:b w:val="false"/>
          <w:i w:val="false"/>
          <w:color w:val="000000"/>
          <w:sz w:val="28"/>
        </w:rPr>
        <w:t>
      2. Жедел медициналық көмек (бұдан әрі - ЖМК) – денсаулыққа келетін елеулі зиянды алдын алу немесе өмірге төнген қатерді жою үшін шұғыл медициналық көмекті талап ететін аурулар мен жағдайлар туындаған кездегі медициналық көмек ұсыну нысаны.</w:t>
      </w:r>
      <w:r>
        <w:br/>
      </w:r>
      <w:r>
        <w:rPr>
          <w:rFonts w:ascii="Times New Roman"/>
          <w:b w:val="false"/>
          <w:i w:val="false"/>
          <w:color w:val="000000"/>
          <w:sz w:val="28"/>
        </w:rPr>
        <w:t>
</w:t>
      </w:r>
      <w:r>
        <w:rPr>
          <w:rFonts w:ascii="Times New Roman"/>
          <w:b w:val="false"/>
          <w:i w:val="false"/>
          <w:color w:val="000000"/>
          <w:sz w:val="28"/>
        </w:rPr>
        <w:t>
      3. Санитариялық авиация (бұдан әрі - санавиация) – пациенттің тұрған жеріндегі медициналық ұйымда медициналық жабдықтың немесе тиісті біліктілігі бар мамандардың болмауы салдарынан медициналық көмек көрсету мүмкін болмаған кезде халыққа шұғыл медициналық көмек ұсыну нысаны. Санитариялық авиация нысанында медициналық көмек ұсыну әртүрлі көлік түрлерімен білікті мамандарды межелі жерге жеткізу немесе науқасты тиісті медициналық ұйымға тасымалдау жолымен жүзеге асырылады.</w:t>
      </w:r>
      <w:r>
        <w:br/>
      </w:r>
      <w:r>
        <w:rPr>
          <w:rFonts w:ascii="Times New Roman"/>
          <w:b w:val="false"/>
          <w:i w:val="false"/>
          <w:color w:val="000000"/>
          <w:sz w:val="28"/>
        </w:rPr>
        <w:t>
</w:t>
      </w:r>
      <w:r>
        <w:rPr>
          <w:rFonts w:ascii="Times New Roman"/>
          <w:b w:val="false"/>
          <w:i w:val="false"/>
          <w:color w:val="000000"/>
          <w:sz w:val="28"/>
        </w:rPr>
        <w:t>
      4. ЖМК көрсетілетін патологиялық жағдайлар:</w:t>
      </w:r>
      <w:r>
        <w:br/>
      </w:r>
      <w:r>
        <w:rPr>
          <w:rFonts w:ascii="Times New Roman"/>
          <w:b w:val="false"/>
          <w:i w:val="false"/>
          <w:color w:val="000000"/>
          <w:sz w:val="28"/>
        </w:rPr>
        <w:t>
      уақтылы медициналық жәрдем көрсетілмеген жағдайда өлімге алып келуі мүмкін, өмірге тікелей қауіпі бар;</w:t>
      </w:r>
      <w:r>
        <w:br/>
      </w:r>
      <w:r>
        <w:rPr>
          <w:rFonts w:ascii="Times New Roman"/>
          <w:b w:val="false"/>
          <w:i w:val="false"/>
          <w:color w:val="000000"/>
          <w:sz w:val="28"/>
        </w:rPr>
        <w:t>
      өмірге тікелей қаупі жоқ, бірақ патологиялық жағдайға байланысты қауіпті кезең кез келген уақытта басталуы мүмкін;</w:t>
      </w:r>
      <w:r>
        <w:br/>
      </w:r>
      <w:r>
        <w:rPr>
          <w:rFonts w:ascii="Times New Roman"/>
          <w:b w:val="false"/>
          <w:i w:val="false"/>
          <w:color w:val="000000"/>
          <w:sz w:val="28"/>
        </w:rPr>
        <w:t>
      өмірге қаупі жоқ, бірақ емдеу консультациясы және түзетуі қажет;</w:t>
      </w:r>
      <w:r>
        <w:br/>
      </w:r>
      <w:r>
        <w:rPr>
          <w:rFonts w:ascii="Times New Roman"/>
          <w:b w:val="false"/>
          <w:i w:val="false"/>
          <w:color w:val="000000"/>
          <w:sz w:val="28"/>
        </w:rPr>
        <w:t>
      науқас өміріне қауіпті емес жағдайда, бірақ өзіне және маңындағыларға;</w:t>
      </w:r>
      <w:r>
        <w:br/>
      </w:r>
      <w:r>
        <w:rPr>
          <w:rFonts w:ascii="Times New Roman"/>
          <w:b w:val="false"/>
          <w:i w:val="false"/>
          <w:color w:val="000000"/>
          <w:sz w:val="28"/>
        </w:rPr>
        <w:t>
      тікелей қауіп төндіреді.</w:t>
      </w:r>
      <w:r>
        <w:br/>
      </w:r>
      <w:r>
        <w:rPr>
          <w:rFonts w:ascii="Times New Roman"/>
          <w:b w:val="false"/>
          <w:i w:val="false"/>
          <w:color w:val="000000"/>
          <w:sz w:val="28"/>
        </w:rPr>
        <w:t>
</w:t>
      </w:r>
      <w:r>
        <w:rPr>
          <w:rFonts w:ascii="Times New Roman"/>
          <w:b w:val="false"/>
          <w:i w:val="false"/>
          <w:color w:val="000000"/>
          <w:sz w:val="28"/>
        </w:rPr>
        <w:t>
      5. ЖМК көрсету қажетті емдік-диагностикалық жабдықпен, дәрі-дәрмектермен жарақтанған және дайындалған білікті медициналық қызметкерлермен жинақталған жылжымалы бригадалармен жүзеге асырылады.</w:t>
      </w:r>
    </w:p>
    <w:bookmarkEnd w:id="3"/>
    <w:bookmarkStart w:name="z54" w:id="4"/>
    <w:p>
      <w:pPr>
        <w:spacing w:after="0"/>
        <w:ind w:left="0"/>
        <w:jc w:val="left"/>
      </w:pPr>
      <w:r>
        <w:rPr>
          <w:rFonts w:ascii="Times New Roman"/>
          <w:b/>
          <w:i w:val="false"/>
          <w:color w:val="000000"/>
        </w:rPr>
        <w:t xml:space="preserve"> 
2. Жедел медициналық көмек көрсету тәртібі.</w:t>
      </w:r>
    </w:p>
    <w:bookmarkEnd w:id="4"/>
    <w:bookmarkStart w:name="z55" w:id="5"/>
    <w:p>
      <w:pPr>
        <w:spacing w:after="0"/>
        <w:ind w:left="0"/>
        <w:jc w:val="both"/>
      </w:pPr>
      <w:r>
        <w:rPr>
          <w:rFonts w:ascii="Times New Roman"/>
          <w:b w:val="false"/>
          <w:i w:val="false"/>
          <w:color w:val="000000"/>
          <w:sz w:val="28"/>
        </w:rPr>
        <w:t>
      6. Жедел медициналық көмек ұйымы (станция, бөлімше) (бұдан әрі - ЖМКҰ) тәулік бойы ересектер мен балаларға науқастың және/немесе айналасындағылардың өміріне қауіп төнген жағдайда, бақытсыздық жағдайларда, жіті ауыр сырқаттарда, оқиға болған орындарда, басқа жерге орын ауыстырса да жедел медициналық көмек көрсететін медициналық ұйым болып табылады.</w:t>
      </w:r>
      <w:r>
        <w:br/>
      </w:r>
      <w:r>
        <w:rPr>
          <w:rFonts w:ascii="Times New Roman"/>
          <w:b w:val="false"/>
          <w:i w:val="false"/>
          <w:color w:val="000000"/>
          <w:sz w:val="28"/>
        </w:rPr>
        <w:t>
</w:t>
      </w:r>
      <w:r>
        <w:rPr>
          <w:rFonts w:ascii="Times New Roman"/>
          <w:b w:val="false"/>
          <w:i w:val="false"/>
          <w:color w:val="000000"/>
          <w:sz w:val="28"/>
        </w:rPr>
        <w:t>
      7. Ірі қалалар мен аудан орталықтарында ЖМКҰ құрамында кіші станциялар ұйымдастырылады. Кіші станцияларға қызмет көрсету аудандары денсаулық сақтау басқармасының жергілікті органдарымен шұғыл және жедел медициналық станцияның бас дәрігерінің ұсынуы бойынша бекітіледі. Кіші станциялар 15 минуттық көлікпен жете алатын есеппен ұйымдастырылады. Кіші станцияларға қызмет көрсету аймақтары халықтың санын, тығыз орналасуын және жас мөлшерінің құрамын, құрылыс ерекшеліктерін, ауданда өндіріс орындарының, ірі ауыл шаруашылық кешендерінің, көліктік желілерінің бар болуын және жағдайын, қозғалыс қарқындылығын және өңірдің басқа да ерекшеліктерін есепке ала отырып белгіленеді.</w:t>
      </w:r>
      <w:r>
        <w:br/>
      </w:r>
      <w:r>
        <w:rPr>
          <w:rFonts w:ascii="Times New Roman"/>
          <w:b w:val="false"/>
          <w:i w:val="false"/>
          <w:color w:val="000000"/>
          <w:sz w:val="28"/>
        </w:rPr>
        <w:t>
</w:t>
      </w:r>
      <w:r>
        <w:rPr>
          <w:rFonts w:ascii="Times New Roman"/>
          <w:b w:val="false"/>
          <w:i w:val="false"/>
          <w:color w:val="000000"/>
          <w:sz w:val="28"/>
        </w:rPr>
        <w:t>
      8. ЖМКҰ жедел медициналық көмек көрсету жедел медициналық көмек жылжымалы бригадаларымен (бұдан әрі - ЖМК бригадасы) (фельдшерлік, дәрігерлік, мамандандырылған) – штат нормативтеріне сәйкес ұйымдастырылған ЖМКҰ функциональдық бірліктерімен жүзеге асырылады.</w:t>
      </w:r>
      <w:r>
        <w:br/>
      </w:r>
      <w:r>
        <w:rPr>
          <w:rFonts w:ascii="Times New Roman"/>
          <w:b w:val="false"/>
          <w:i w:val="false"/>
          <w:color w:val="000000"/>
          <w:sz w:val="28"/>
        </w:rPr>
        <w:t>
</w:t>
      </w:r>
      <w:r>
        <w:rPr>
          <w:rFonts w:ascii="Times New Roman"/>
          <w:b w:val="false"/>
          <w:i w:val="false"/>
          <w:color w:val="000000"/>
          <w:sz w:val="28"/>
        </w:rPr>
        <w:t>
      9. ЖМК фельдшерлік жылжымалы бригадасы құрамына фельдшер, ("емдеу ісі" мамандығы бойынша дипломы бар, нақты мамандық бойынша жеке тұлғаға медициналық қызметті жүзеге асыру құқығын беретін құжат маман сертификаты (бұдан әрі - сертификат) бар орта медициналық білімі бар маман.</w:t>
      </w:r>
      <w:r>
        <w:br/>
      </w:r>
      <w:r>
        <w:rPr>
          <w:rFonts w:ascii="Times New Roman"/>
          <w:b w:val="false"/>
          <w:i w:val="false"/>
          <w:color w:val="000000"/>
          <w:sz w:val="28"/>
        </w:rPr>
        <w:t>
</w:t>
      </w:r>
      <w:r>
        <w:rPr>
          <w:rFonts w:ascii="Times New Roman"/>
          <w:b w:val="false"/>
          <w:i w:val="false"/>
          <w:color w:val="000000"/>
          <w:sz w:val="28"/>
        </w:rPr>
        <w:t>
      10. ЖМК дәрігерлік жылжымалы бригадасы құрамына дәрігер (жоғары медициналық білім, "емдеу ісі" немесе "педиатрия" мамандығы бойынша дипломы, "жедел медициналық көмек" мамандығы бойынша сертификаты бар маман), фельдшер (орта медициналық білімі, "емдеу ісі" мамандығы бойынша дипломы, сертификаты бар маман), санитар және жүргізуші кіреді.</w:t>
      </w:r>
      <w:r>
        <w:br/>
      </w:r>
      <w:r>
        <w:rPr>
          <w:rFonts w:ascii="Times New Roman"/>
          <w:b w:val="false"/>
          <w:i w:val="false"/>
          <w:color w:val="000000"/>
          <w:sz w:val="28"/>
        </w:rPr>
        <w:t>
</w:t>
      </w:r>
      <w:r>
        <w:rPr>
          <w:rFonts w:ascii="Times New Roman"/>
          <w:b w:val="false"/>
          <w:i w:val="false"/>
          <w:color w:val="000000"/>
          <w:sz w:val="28"/>
        </w:rPr>
        <w:t>
      11. Қалалар мен аудан орталықтарында қызмет көрсетілетін қала немесе аудан халқының санына байланысты мамандандырылған бригадалар ұйымдастырылады:</w:t>
      </w:r>
      <w:r>
        <w:br/>
      </w:r>
      <w:r>
        <w:rPr>
          <w:rFonts w:ascii="Times New Roman"/>
          <w:b w:val="false"/>
          <w:i w:val="false"/>
          <w:color w:val="000000"/>
          <w:sz w:val="28"/>
        </w:rPr>
        <w:t>
      70 мыңнан аса тұрғын - интенсивті терапия бригадалары, сондай-ақ балаларға медициналық көмек көрсететін бригадалар;</w:t>
      </w:r>
      <w:r>
        <w:br/>
      </w:r>
      <w:r>
        <w:rPr>
          <w:rFonts w:ascii="Times New Roman"/>
          <w:b w:val="false"/>
          <w:i w:val="false"/>
          <w:color w:val="000000"/>
          <w:sz w:val="28"/>
        </w:rPr>
        <w:t>
      100 мыңнан аса тұрғын – тар бейінді мамандандырылған бригадалар (кардиологиялық, неврологиялық, акушериялық-гинекологиялық, реанимациялық, психиатриялық және басқалар).</w:t>
      </w:r>
      <w:r>
        <w:br/>
      </w:r>
      <w:r>
        <w:rPr>
          <w:rFonts w:ascii="Times New Roman"/>
          <w:b w:val="false"/>
          <w:i w:val="false"/>
          <w:color w:val="000000"/>
          <w:sz w:val="28"/>
        </w:rPr>
        <w:t>
</w:t>
      </w:r>
      <w:r>
        <w:rPr>
          <w:rFonts w:ascii="Times New Roman"/>
          <w:b w:val="false"/>
          <w:i w:val="false"/>
          <w:color w:val="000000"/>
          <w:sz w:val="28"/>
        </w:rPr>
        <w:t>
      12. ЖМК мамандандырылған жылжымалы бригада құрамына дәрігер (жоғары медициналық білімі, "емдеу ісі" немесе "педиатрия" мамандығы бойынша дипломы, "жедел медициналық көмек" мамандығы бойынша дәрігер сертификаты бар және мамандандырылған бригада бейіні бойынша маманданымы бар маман), фелдьшер (орта медициналық білімі, "емдеу ісі" мамандығы бойынша дипломы, сертификаты бар маман), санитар және жүргізуші кіреді.</w:t>
      </w:r>
      <w:r>
        <w:br/>
      </w:r>
      <w:r>
        <w:rPr>
          <w:rFonts w:ascii="Times New Roman"/>
          <w:b w:val="false"/>
          <w:i w:val="false"/>
          <w:color w:val="000000"/>
          <w:sz w:val="28"/>
        </w:rPr>
        <w:t>
</w:t>
      </w:r>
      <w:r>
        <w:rPr>
          <w:rFonts w:ascii="Times New Roman"/>
          <w:b w:val="false"/>
          <w:i w:val="false"/>
          <w:color w:val="000000"/>
          <w:sz w:val="28"/>
        </w:rPr>
        <w:t>
      13. ЖМКҰ шақырту түскен кезде мынадай мәлімет жазып алынады:</w:t>
      </w:r>
      <w:r>
        <w:br/>
      </w:r>
      <w:r>
        <w:rPr>
          <w:rFonts w:ascii="Times New Roman"/>
          <w:b w:val="false"/>
          <w:i w:val="false"/>
          <w:color w:val="000000"/>
          <w:sz w:val="28"/>
        </w:rPr>
        <w:t>
      науқастың тегі, аты, әкесінің аты, жасы және жынысы;</w:t>
      </w:r>
      <w:r>
        <w:br/>
      </w:r>
      <w:r>
        <w:rPr>
          <w:rFonts w:ascii="Times New Roman"/>
          <w:b w:val="false"/>
          <w:i w:val="false"/>
          <w:color w:val="000000"/>
          <w:sz w:val="28"/>
        </w:rPr>
        <w:t>
      науқастың жағдайы туралы қысқаша, келеңсіз жағдайдың немесе ауру жөнінде мәлімет;</w:t>
      </w:r>
      <w:r>
        <w:br/>
      </w:r>
      <w:r>
        <w:rPr>
          <w:rFonts w:ascii="Times New Roman"/>
          <w:b w:val="false"/>
          <w:i w:val="false"/>
          <w:color w:val="000000"/>
          <w:sz w:val="28"/>
        </w:rPr>
        <w:t>
      нақты мекен – жайы және телефоны, кіре беріс есігінің коды, сондай-ақ науқас жатқан орынға жететін жол туралы мәлімет.</w:t>
      </w:r>
      <w:r>
        <w:br/>
      </w:r>
      <w:r>
        <w:rPr>
          <w:rFonts w:ascii="Times New Roman"/>
          <w:b w:val="false"/>
          <w:i w:val="false"/>
          <w:color w:val="000000"/>
          <w:sz w:val="28"/>
        </w:rPr>
        <w:t>
</w:t>
      </w:r>
      <w:r>
        <w:rPr>
          <w:rFonts w:ascii="Times New Roman"/>
          <w:b w:val="false"/>
          <w:i w:val="false"/>
          <w:color w:val="000000"/>
          <w:sz w:val="28"/>
        </w:rPr>
        <w:t>
      14. Түскен шақырту сипаты, ауру бейіні бойынша өңделеді және ЖМК жылжымалы бригадасына жеткізіледі. Жылжымалы бригадалар:</w:t>
      </w:r>
      <w:r>
        <w:br/>
      </w:r>
      <w:r>
        <w:rPr>
          <w:rFonts w:ascii="Times New Roman"/>
          <w:b w:val="false"/>
          <w:i w:val="false"/>
          <w:color w:val="000000"/>
          <w:sz w:val="28"/>
        </w:rPr>
        <w:t>
      ЖМК көрсету үшін және бақытсыз жағдайларда, жарақаттарда және улануларда науқастарды тасымалдау үшін;</w:t>
      </w:r>
      <w:r>
        <w:br/>
      </w:r>
      <w:r>
        <w:rPr>
          <w:rFonts w:ascii="Times New Roman"/>
          <w:b w:val="false"/>
          <w:i w:val="false"/>
          <w:color w:val="000000"/>
          <w:sz w:val="28"/>
        </w:rPr>
        <w:t>
      ауруларда, оның ішінде психикалық, науқастың және оның айналасындағы тұлғалардың өміріне және денсаулығына қауіп төндіретін ауруларда;</w:t>
      </w:r>
      <w:r>
        <w:br/>
      </w:r>
      <w:r>
        <w:rPr>
          <w:rFonts w:ascii="Times New Roman"/>
          <w:b w:val="false"/>
          <w:i w:val="false"/>
          <w:color w:val="000000"/>
          <w:sz w:val="28"/>
        </w:rPr>
        <w:t>
      босану кезінде және жүктілік ағымы асқынған жағдайларда;</w:t>
      </w:r>
      <w:r>
        <w:br/>
      </w:r>
      <w:r>
        <w:rPr>
          <w:rFonts w:ascii="Times New Roman"/>
          <w:b w:val="false"/>
          <w:i w:val="false"/>
          <w:color w:val="000000"/>
          <w:sz w:val="28"/>
        </w:rPr>
        <w:t>
      шұғыл медициналық көмекті талап ететін науқастарды ауруханаға тасымалдау үшін, оның ішінде алғашқы медико-санитариялық көмек ұйымының мамандарын шақырту бойынша бағытталады.</w:t>
      </w:r>
      <w:r>
        <w:br/>
      </w:r>
      <w:r>
        <w:rPr>
          <w:rFonts w:ascii="Times New Roman"/>
          <w:b w:val="false"/>
          <w:i w:val="false"/>
          <w:color w:val="000000"/>
          <w:sz w:val="28"/>
        </w:rPr>
        <w:t>
      ЖМК бригадаларының шығу регламенті- осы Ережеге қоса беріліп отырған қосымшаға сәйкес шақырту жеделдігі дәрежесінің тізімімен анықталады:</w:t>
      </w:r>
      <w:r>
        <w:br/>
      </w:r>
      <w:r>
        <w:rPr>
          <w:rFonts w:ascii="Times New Roman"/>
          <w:b w:val="false"/>
          <w:i w:val="false"/>
          <w:color w:val="000000"/>
          <w:sz w:val="28"/>
        </w:rPr>
        <w:t>
      жеделділік дәрежесі - 5 минутқа дейін;</w:t>
      </w:r>
      <w:r>
        <w:br/>
      </w:r>
      <w:r>
        <w:rPr>
          <w:rFonts w:ascii="Times New Roman"/>
          <w:b w:val="false"/>
          <w:i w:val="false"/>
          <w:color w:val="000000"/>
          <w:sz w:val="28"/>
        </w:rPr>
        <w:t>
      4-5 жеделділік дәрежесі - 20 минутқа дейін;</w:t>
      </w:r>
      <w:r>
        <w:br/>
      </w:r>
      <w:r>
        <w:rPr>
          <w:rFonts w:ascii="Times New Roman"/>
          <w:b w:val="false"/>
          <w:i w:val="false"/>
          <w:color w:val="000000"/>
          <w:sz w:val="28"/>
        </w:rPr>
        <w:t>
      6 жеделділік дәрежесі - 30 минутқа дейін.</w:t>
      </w:r>
      <w:r>
        <w:br/>
      </w:r>
      <w:r>
        <w:rPr>
          <w:rFonts w:ascii="Times New Roman"/>
          <w:b w:val="false"/>
          <w:i w:val="false"/>
          <w:color w:val="000000"/>
          <w:sz w:val="28"/>
        </w:rPr>
        <w:t>
</w:t>
      </w:r>
      <w:r>
        <w:rPr>
          <w:rFonts w:ascii="Times New Roman"/>
          <w:b w:val="false"/>
          <w:i w:val="false"/>
          <w:color w:val="000000"/>
          <w:sz w:val="28"/>
        </w:rPr>
        <w:t>
      15. Жіті терапия мен мамандандырылған бригадалардың бағыты дәрігерлерді және орта медициналық қызметкерлерді шақыртумен қатар, тұрғындардың шақыртуларымен де жүзеге асады; алайда бұл жағдайда интенсивті терапия мен мамандандырылған бригаданы шақырған медициналық қызметкерлер шақырылған бригада келгенше қажетті медициналық көмекті көрсетуге міндетті.</w:t>
      </w:r>
      <w:r>
        <w:br/>
      </w:r>
      <w:r>
        <w:rPr>
          <w:rFonts w:ascii="Times New Roman"/>
          <w:b w:val="false"/>
          <w:i w:val="false"/>
          <w:color w:val="000000"/>
          <w:sz w:val="28"/>
        </w:rPr>
        <w:t>
</w:t>
      </w:r>
      <w:r>
        <w:rPr>
          <w:rFonts w:ascii="Times New Roman"/>
          <w:b w:val="false"/>
          <w:i w:val="false"/>
          <w:color w:val="000000"/>
          <w:sz w:val="28"/>
        </w:rPr>
        <w:t>
      16. Зардап шегушілер мен науқастар емдеуге жатқызу (ургенттік клиникалар) тәртібін регламенттейтін денсаулық сақтау басқармаларының жергілікті органдарының бұйрығына сәйкес емдеу мекемелеріне қаралу үшін жеткізілуі тиіс; қажет болған жағдайда өмірлік көрсеткіштері бойынша алдын-ала хабарлаудан соң жақын орналасқан денсаулық сақтау ұйымына жеткізу жүзеге асырылады.</w:t>
      </w:r>
      <w:r>
        <w:br/>
      </w:r>
      <w:r>
        <w:rPr>
          <w:rFonts w:ascii="Times New Roman"/>
          <w:b w:val="false"/>
          <w:i w:val="false"/>
          <w:color w:val="000000"/>
          <w:sz w:val="28"/>
        </w:rPr>
        <w:t>
</w:t>
      </w:r>
      <w:r>
        <w:rPr>
          <w:rFonts w:ascii="Times New Roman"/>
          <w:b w:val="false"/>
          <w:i w:val="false"/>
          <w:color w:val="000000"/>
          <w:sz w:val="28"/>
        </w:rPr>
        <w:t>
      17. ЖМК бригадасының стационардағы қабылдау бөлімінде болу уақыты (жауапты кезекші дәрігерге жәбірленуші немесе науқасты беру уақыты) ЖМЖ бригадасымен науқасты алып келу уақыты мен қабылдау бөлімшесі дәрігерінің науқасты қабылдап алуы уақытын шақырту картасына белгілеу уақытымен қоса алғанда 10 минуттан аспауы тиіс.</w:t>
      </w:r>
      <w:r>
        <w:br/>
      </w:r>
      <w:r>
        <w:rPr>
          <w:rFonts w:ascii="Times New Roman"/>
          <w:b w:val="false"/>
          <w:i w:val="false"/>
          <w:color w:val="000000"/>
          <w:sz w:val="28"/>
        </w:rPr>
        <w:t>
</w:t>
      </w:r>
      <w:r>
        <w:rPr>
          <w:rFonts w:ascii="Times New Roman"/>
          <w:b w:val="false"/>
          <w:i w:val="false"/>
          <w:color w:val="000000"/>
          <w:sz w:val="28"/>
        </w:rPr>
        <w:t>
      18. Өміріне қауіп төндіретін аурумен пациентті немесе кәмелетке толмаған тұлғаны жедел стационарлық көмек көрсететін денсаулық сақтау ұйымына тасымалдауда ЖМКҰ санитариялық автокөлігіне туысының (1 адамнан артық емес) бірге келуіне рұқсат етіледі.</w:t>
      </w:r>
      <w:r>
        <w:br/>
      </w:r>
      <w:r>
        <w:rPr>
          <w:rFonts w:ascii="Times New Roman"/>
          <w:b w:val="false"/>
          <w:i w:val="false"/>
          <w:color w:val="000000"/>
          <w:sz w:val="28"/>
        </w:rPr>
        <w:t>
</w:t>
      </w:r>
      <w:r>
        <w:rPr>
          <w:rFonts w:ascii="Times New Roman"/>
          <w:b w:val="false"/>
          <w:i w:val="false"/>
          <w:color w:val="000000"/>
          <w:sz w:val="28"/>
        </w:rPr>
        <w:t>
      19. "Денсаулық сақтау ұйымдарының бастапқы медициналық құжаттарының нысандарын бекіту туралы" (Нормативтік құқықтық актілері мемлекеттік тіркеу тізілімінде № 6697 болып тіркелген)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бұйрығына</w:t>
      </w:r>
      <w:r>
        <w:rPr>
          <w:rFonts w:ascii="Times New Roman"/>
          <w:b w:val="false"/>
          <w:i w:val="false"/>
          <w:color w:val="000000"/>
          <w:sz w:val="28"/>
        </w:rPr>
        <w:t xml:space="preserve"> сәйкес емдеуге жатқызуға көрсеткіштер жоқ болса немесе ауру емдеуге жатқызудан бас тартса учаскелік дәрігерге белгіленген нысанды дабыл парағы ресімделеді.</w:t>
      </w:r>
      <w:r>
        <w:br/>
      </w:r>
      <w:r>
        <w:rPr>
          <w:rFonts w:ascii="Times New Roman"/>
          <w:b w:val="false"/>
          <w:i w:val="false"/>
          <w:color w:val="000000"/>
          <w:sz w:val="28"/>
        </w:rPr>
        <w:t>
</w:t>
      </w:r>
      <w:r>
        <w:rPr>
          <w:rFonts w:ascii="Times New Roman"/>
          <w:b w:val="false"/>
          <w:i w:val="false"/>
          <w:color w:val="000000"/>
          <w:sz w:val="28"/>
        </w:rPr>
        <w:t>
      20. ЖМКҰ халық жеке жүгінгенде немесе телефон арқылы станцияның (бөлімшенің) медициналық қызметкерлерімен медициналық көмек көрсетілген аурулардың немесе бақытсыз жағдайларда зардап шеккендердің қай жерде екендігі туралы тәулік бойы ауызша анықтамалар береді; жедел қызмет көрсету талап етілмейтін жағдайларда, ЖМКҰ ауысымының аға дәрігері пациентке медициналық көмек алу үшін жүгінуге медициналық ұйымның координаттарды (мекен-жайын, телефонын) ұсынады.</w:t>
      </w:r>
      <w:r>
        <w:br/>
      </w:r>
      <w:r>
        <w:rPr>
          <w:rFonts w:ascii="Times New Roman"/>
          <w:b w:val="false"/>
          <w:i w:val="false"/>
          <w:color w:val="000000"/>
          <w:sz w:val="28"/>
        </w:rPr>
        <w:t>
</w:t>
      </w:r>
      <w:r>
        <w:rPr>
          <w:rFonts w:ascii="Times New Roman"/>
          <w:b w:val="false"/>
          <w:i w:val="false"/>
          <w:color w:val="000000"/>
          <w:sz w:val="28"/>
        </w:rPr>
        <w:t>
      21. Төтенше жағдайлар кезінде ЖМКҰ:</w:t>
      </w:r>
      <w:r>
        <w:br/>
      </w:r>
      <w:r>
        <w:rPr>
          <w:rFonts w:ascii="Times New Roman"/>
          <w:b w:val="false"/>
          <w:i w:val="false"/>
          <w:color w:val="000000"/>
          <w:sz w:val="28"/>
        </w:rPr>
        <w:t>
      апат медицинасы аймақтық орталығының нұсқауы бойынша әрекет етеді;</w:t>
      </w:r>
      <w:r>
        <w:br/>
      </w:r>
      <w:r>
        <w:rPr>
          <w:rFonts w:ascii="Times New Roman"/>
          <w:b w:val="false"/>
          <w:i w:val="false"/>
          <w:color w:val="000000"/>
          <w:sz w:val="28"/>
        </w:rPr>
        <w:t>
      ЖМЖ бригадаларын төтенше жағдай аймағына төтенше жағдайлар зардаптарын жою жұмысының жоспарына сәйкес бағыттайды;</w:t>
      </w:r>
      <w:r>
        <w:br/>
      </w:r>
      <w:r>
        <w:rPr>
          <w:rFonts w:ascii="Times New Roman"/>
          <w:b w:val="false"/>
          <w:i w:val="false"/>
          <w:color w:val="000000"/>
          <w:sz w:val="28"/>
        </w:rPr>
        <w:t>
      төтенше жағдайларды жою кезіндегі емдеу-эвакуациялық іс-шараларды жүргізеді;</w:t>
      </w:r>
      <w:r>
        <w:br/>
      </w:r>
      <w:r>
        <w:rPr>
          <w:rFonts w:ascii="Times New Roman"/>
          <w:b w:val="false"/>
          <w:i w:val="false"/>
          <w:color w:val="000000"/>
          <w:sz w:val="28"/>
        </w:rPr>
        <w:t>
      қажетті санитариялық-гигиеналық және індетке қарсы іс-шараларды бекітілген тәртіпте өтуін қамтамасыз етеді.</w:t>
      </w:r>
      <w:r>
        <w:br/>
      </w:r>
      <w:r>
        <w:rPr>
          <w:rFonts w:ascii="Times New Roman"/>
          <w:b w:val="false"/>
          <w:i w:val="false"/>
          <w:color w:val="000000"/>
          <w:sz w:val="28"/>
        </w:rPr>
        <w:t>
</w:t>
      </w:r>
      <w:r>
        <w:rPr>
          <w:rFonts w:ascii="Times New Roman"/>
          <w:b w:val="false"/>
          <w:i w:val="false"/>
          <w:color w:val="000000"/>
          <w:sz w:val="28"/>
        </w:rPr>
        <w:t>
      22. ЖМКҰ:</w:t>
      </w:r>
      <w:r>
        <w:br/>
      </w:r>
      <w:r>
        <w:rPr>
          <w:rFonts w:ascii="Times New Roman"/>
          <w:b w:val="false"/>
          <w:i w:val="false"/>
          <w:color w:val="000000"/>
          <w:sz w:val="28"/>
        </w:rPr>
        <w:t>
      сот-медециналық қорытынды;</w:t>
      </w:r>
      <w:r>
        <w:br/>
      </w:r>
      <w:r>
        <w:rPr>
          <w:rFonts w:ascii="Times New Roman"/>
          <w:b w:val="false"/>
          <w:i w:val="false"/>
          <w:color w:val="000000"/>
          <w:sz w:val="28"/>
        </w:rPr>
        <w:t>
      масаю жағдайы мен психобелсенді заттар қолдану деректерін белгілеу үшін медициналық куәландыру қорытындысын;</w:t>
      </w:r>
      <w:r>
        <w:br/>
      </w:r>
      <w:r>
        <w:rPr>
          <w:rFonts w:ascii="Times New Roman"/>
          <w:b w:val="false"/>
          <w:i w:val="false"/>
          <w:color w:val="000000"/>
          <w:sz w:val="28"/>
        </w:rPr>
        <w:t>
      осы Ережелермен белгіленген жағдайлардан басқа пациенттер мен олардың туыстарына басқа да жазбаша анықтамалар мен қорытындылар береді.</w:t>
      </w:r>
      <w:r>
        <w:br/>
      </w:r>
      <w:r>
        <w:rPr>
          <w:rFonts w:ascii="Times New Roman"/>
          <w:b w:val="false"/>
          <w:i w:val="false"/>
          <w:color w:val="000000"/>
          <w:sz w:val="28"/>
        </w:rPr>
        <w:t>
</w:t>
      </w:r>
      <w:r>
        <w:rPr>
          <w:rFonts w:ascii="Times New Roman"/>
          <w:b w:val="false"/>
          <w:i w:val="false"/>
          <w:color w:val="000000"/>
          <w:sz w:val="28"/>
        </w:rPr>
        <w:t>
      23. ЖМКҰ мынадай жағдайларда қызмет көрсетпейді:</w:t>
      </w:r>
      <w:r>
        <w:br/>
      </w:r>
      <w:r>
        <w:rPr>
          <w:rFonts w:ascii="Times New Roman"/>
          <w:b w:val="false"/>
          <w:i w:val="false"/>
          <w:color w:val="000000"/>
          <w:sz w:val="28"/>
        </w:rPr>
        <w:t>
      шұғыл және жедел медициналық көмекті талап етпейтін кезде;</w:t>
      </w:r>
      <w:r>
        <w:br/>
      </w:r>
      <w:r>
        <w:rPr>
          <w:rFonts w:ascii="Times New Roman"/>
          <w:b w:val="false"/>
          <w:i w:val="false"/>
          <w:color w:val="000000"/>
          <w:sz w:val="28"/>
        </w:rPr>
        <w:t>
      алғашқы медико-санитариялық жәрдем көрсететін ұйымның жұмыс уақытында өміріне қауіп төндірмейтін жағдайларда медициналық жәрдем талап етушілерге;</w:t>
      </w:r>
      <w:r>
        <w:br/>
      </w:r>
      <w:r>
        <w:rPr>
          <w:rFonts w:ascii="Times New Roman"/>
          <w:b w:val="false"/>
          <w:i w:val="false"/>
          <w:color w:val="000000"/>
          <w:sz w:val="28"/>
        </w:rPr>
        <w:t>
      медициналық ұйымдармен тағайындалған диагностикалық және емдік емшараларды жүргізу қажет болғанда;</w:t>
      </w:r>
      <w:r>
        <w:br/>
      </w:r>
      <w:r>
        <w:rPr>
          <w:rFonts w:ascii="Times New Roman"/>
          <w:b w:val="false"/>
          <w:i w:val="false"/>
          <w:color w:val="000000"/>
          <w:sz w:val="28"/>
        </w:rPr>
        <w:t>
      шұғыл емдеуге жатқызуды қажет етпейтін жәбірленушілерді, науқастарды және жүктілерді тасымалдау;</w:t>
      </w:r>
      <w:r>
        <w:br/>
      </w:r>
      <w:r>
        <w:rPr>
          <w:rFonts w:ascii="Times New Roman"/>
          <w:b w:val="false"/>
          <w:i w:val="false"/>
          <w:color w:val="000000"/>
          <w:sz w:val="28"/>
        </w:rPr>
        <w:t>
      сот-наркологиялық, сот-медициналық, сот-психиатриялық сараптаманы жүргізу.</w:t>
      </w:r>
      <w:r>
        <w:br/>
      </w:r>
      <w:r>
        <w:rPr>
          <w:rFonts w:ascii="Times New Roman"/>
          <w:b w:val="false"/>
          <w:i w:val="false"/>
          <w:color w:val="000000"/>
          <w:sz w:val="28"/>
        </w:rPr>
        <w:t>
      медициналық ұйымдарда консультативті көмек көрсету;</w:t>
      </w:r>
      <w:r>
        <w:br/>
      </w:r>
      <w:r>
        <w:rPr>
          <w:rFonts w:ascii="Times New Roman"/>
          <w:b w:val="false"/>
          <w:i w:val="false"/>
          <w:color w:val="000000"/>
          <w:sz w:val="28"/>
        </w:rPr>
        <w:t>
      стационардан науқастарды үйлеріне жеткізу;</w:t>
      </w:r>
      <w:r>
        <w:br/>
      </w:r>
      <w:r>
        <w:rPr>
          <w:rFonts w:ascii="Times New Roman"/>
          <w:b w:val="false"/>
          <w:i w:val="false"/>
          <w:color w:val="000000"/>
          <w:sz w:val="28"/>
        </w:rPr>
        <w:t>
      өлім актісін құру және куәландыру.</w:t>
      </w:r>
      <w:r>
        <w:br/>
      </w:r>
      <w:r>
        <w:rPr>
          <w:rFonts w:ascii="Times New Roman"/>
          <w:b w:val="false"/>
          <w:i w:val="false"/>
          <w:color w:val="000000"/>
          <w:sz w:val="28"/>
        </w:rPr>
        <w:t>
</w:t>
      </w:r>
      <w:r>
        <w:rPr>
          <w:rFonts w:ascii="Times New Roman"/>
          <w:b w:val="false"/>
          <w:i w:val="false"/>
          <w:color w:val="000000"/>
          <w:sz w:val="28"/>
        </w:rPr>
        <w:t>
      24. ЖМКҰ шақыртуларды санитариялық авиация нысанында медициналық жәрдем көрсететін ұйымдарға мынадай жағдайларда жеткізеді:</w:t>
      </w:r>
      <w:r>
        <w:br/>
      </w:r>
      <w:r>
        <w:rPr>
          <w:rFonts w:ascii="Times New Roman"/>
          <w:b w:val="false"/>
          <w:i w:val="false"/>
          <w:color w:val="000000"/>
          <w:sz w:val="28"/>
        </w:rPr>
        <w:t>
      мемлекеттік денсаулық сақтау басқармасының жергілікті органдарымен (қалалардың, елді мекендердің әкімшілік шекаралары) анықталған қызмет көрсету аймақтарынан тыс жерлердегі науқастарға, жүктілерге және жәбірленушілерге;</w:t>
      </w:r>
      <w:r>
        <w:br/>
      </w:r>
      <w:r>
        <w:rPr>
          <w:rFonts w:ascii="Times New Roman"/>
          <w:b w:val="false"/>
          <w:i w:val="false"/>
          <w:color w:val="000000"/>
          <w:sz w:val="28"/>
        </w:rPr>
        <w:t>
      жедел және консультативтік-диагностикалық мамандандырылған және жоғары мамандандырылған медициналық көмек көрсету қажет болған;</w:t>
      </w:r>
      <w:r>
        <w:br/>
      </w:r>
      <w:r>
        <w:rPr>
          <w:rFonts w:ascii="Times New Roman"/>
          <w:b w:val="false"/>
          <w:i w:val="false"/>
          <w:color w:val="000000"/>
          <w:sz w:val="28"/>
        </w:rPr>
        <w:t>
      шұғыл жағдайларда (қала сыртындағы автомагистральдағы жол көлік оқиғаларында, төтенше жағдайларда және т.б.) көрсетілетін медициналық жәрдем әсерін арттыру мақсатында.</w:t>
      </w:r>
      <w:r>
        <w:br/>
      </w:r>
      <w:r>
        <w:rPr>
          <w:rFonts w:ascii="Times New Roman"/>
          <w:b w:val="false"/>
          <w:i w:val="false"/>
          <w:color w:val="000000"/>
          <w:sz w:val="28"/>
        </w:rPr>
        <w:t>
</w:t>
      </w:r>
      <w:r>
        <w:rPr>
          <w:rFonts w:ascii="Times New Roman"/>
          <w:b w:val="false"/>
          <w:i w:val="false"/>
          <w:color w:val="000000"/>
          <w:sz w:val="28"/>
        </w:rPr>
        <w:t>
      25. ЖМКҰ қызмет көрсететін көлік тану белгілермен (жарқыл шамшырақ, дыбыс дабылы және басқалар) жарақтануы тиіс.</w:t>
      </w:r>
      <w:r>
        <w:br/>
      </w:r>
      <w:r>
        <w:rPr>
          <w:rFonts w:ascii="Times New Roman"/>
          <w:b w:val="false"/>
          <w:i w:val="false"/>
          <w:color w:val="000000"/>
          <w:sz w:val="28"/>
        </w:rPr>
        <w:t>
      26. Санитариялық автокөлік жоспарлы санитариялық өңдеуден өтуі тиіс. Жұқпалы ауруларды тасымалдау кезінде санитариялық көлікті науқасты қабылдаған медициналық ұйым міндетті түрде дезинфекция жасауы тиіс.</w:t>
      </w:r>
      <w:r>
        <w:br/>
      </w:r>
      <w:r>
        <w:rPr>
          <w:rFonts w:ascii="Times New Roman"/>
          <w:b w:val="false"/>
          <w:i w:val="false"/>
          <w:color w:val="000000"/>
          <w:sz w:val="28"/>
        </w:rPr>
        <w:t>
</w:t>
      </w:r>
      <w:r>
        <w:rPr>
          <w:rFonts w:ascii="Times New Roman"/>
          <w:b w:val="false"/>
          <w:i w:val="false"/>
          <w:color w:val="000000"/>
          <w:sz w:val="28"/>
        </w:rPr>
        <w:t>
      27. ЖМКҰ 100 мың тұрғынға 2 тіркелмелі қалалық телефон байланысымен, бірақ 2-ден аз болмауы тиіс (оның ішінде емдеу-профилактикалық мекемелері, Ішкі істер министрлігінің қызметтері, Қазақстан Республикасы Төтенше жағдайлар жөніндегі министрлігі), қалааралық байланыс телефонымен, сонымен қатар шақыртудағы көшпелі бригадаларымен радио байланыспен қамтамасыз етіледі.</w:t>
      </w:r>
      <w:r>
        <w:br/>
      </w:r>
      <w:r>
        <w:rPr>
          <w:rFonts w:ascii="Times New Roman"/>
          <w:b w:val="false"/>
          <w:i w:val="false"/>
          <w:color w:val="000000"/>
          <w:sz w:val="28"/>
        </w:rPr>
        <w:t>
      Жедел және шұғыл медициналық көмек барлық станциялары автоматтандырылған басқару жүйесімен (АБЖ) жарақтануы тиіс.</w:t>
      </w:r>
      <w:r>
        <w:br/>
      </w:r>
      <w:r>
        <w:rPr>
          <w:rFonts w:ascii="Times New Roman"/>
          <w:b w:val="false"/>
          <w:i w:val="false"/>
          <w:color w:val="000000"/>
          <w:sz w:val="28"/>
        </w:rPr>
        <w:t>
      ЖМКҰ қызметіне халық ұялы немесе қалалық телефондар арқылы байланыса алады.</w:t>
      </w:r>
      <w:r>
        <w:br/>
      </w:r>
      <w:r>
        <w:rPr>
          <w:rFonts w:ascii="Times New Roman"/>
          <w:b w:val="false"/>
          <w:i w:val="false"/>
          <w:color w:val="000000"/>
          <w:sz w:val="28"/>
        </w:rPr>
        <w:t>
</w:t>
      </w:r>
      <w:r>
        <w:rPr>
          <w:rFonts w:ascii="Times New Roman"/>
          <w:b w:val="false"/>
          <w:i w:val="false"/>
          <w:color w:val="000000"/>
          <w:sz w:val="28"/>
        </w:rPr>
        <w:t>
      28. ЖМКҰ және оның бөлімшелерінде шұғыл медициналық көмек көрсету өздері келген жәбірленушілермен науқастарға көрсетіледі. Қажетті көрсеткіштер бойынша стационардың орнын басушы (үйдегі стационар) ұйымдастырылады.</w:t>
      </w:r>
      <w:r>
        <w:br/>
      </w:r>
      <w:r>
        <w:rPr>
          <w:rFonts w:ascii="Times New Roman"/>
          <w:b w:val="false"/>
          <w:i w:val="false"/>
          <w:color w:val="000000"/>
          <w:sz w:val="28"/>
        </w:rPr>
        <w:t>
</w:t>
      </w:r>
      <w:r>
        <w:rPr>
          <w:rFonts w:ascii="Times New Roman"/>
          <w:b w:val="false"/>
          <w:i w:val="false"/>
          <w:color w:val="000000"/>
          <w:sz w:val="28"/>
        </w:rPr>
        <w:t>
      29. "Денсаулық сақтау ұйымдарының үлгі штаттары мен штат нормативтерін бекіту туралы" (Нормативтік құқықтық актілері мемлекеттік тіркеу тізілімінде № 6173 болып тіркелген) Қазақстан Республикасы Денсаулық сақтау министрінің 2010 жылғы 26 сәуірдегі № 238 </w:t>
      </w:r>
      <w:r>
        <w:rPr>
          <w:rFonts w:ascii="Times New Roman"/>
          <w:b w:val="false"/>
          <w:i w:val="false"/>
          <w:color w:val="000000"/>
          <w:sz w:val="28"/>
        </w:rPr>
        <w:t>бұйрығына</w:t>
      </w:r>
      <w:r>
        <w:rPr>
          <w:rFonts w:ascii="Times New Roman"/>
          <w:b w:val="false"/>
          <w:i w:val="false"/>
          <w:color w:val="000000"/>
          <w:sz w:val="28"/>
        </w:rPr>
        <w:t xml:space="preserve"> сәйкес ЖМКҰ штаттары жауапты облыстық денсаулық сақтау органдарымен бекітілген штаттық нормативтермен типтік нормативтерге сәйкес белгіленеді.</w:t>
      </w:r>
    </w:p>
    <w:bookmarkEnd w:id="5"/>
    <w:bookmarkStart w:name="z78" w:id="6"/>
    <w:p>
      <w:pPr>
        <w:spacing w:after="0"/>
        <w:ind w:left="0"/>
        <w:jc w:val="left"/>
      </w:pPr>
      <w:r>
        <w:rPr>
          <w:rFonts w:ascii="Times New Roman"/>
          <w:b/>
          <w:i w:val="false"/>
          <w:color w:val="000000"/>
        </w:rPr>
        <w:t xml:space="preserve"> 
3. Санитариялық авиация нысанындағы жедел медициналық</w:t>
      </w:r>
      <w:r>
        <w:br/>
      </w:r>
      <w:r>
        <w:rPr>
          <w:rFonts w:ascii="Times New Roman"/>
          <w:b/>
          <w:i w:val="false"/>
          <w:color w:val="000000"/>
        </w:rPr>
        <w:t>
көмек көрсету тәртібі</w:t>
      </w:r>
    </w:p>
    <w:bookmarkEnd w:id="6"/>
    <w:bookmarkStart w:name="z79" w:id="7"/>
    <w:p>
      <w:pPr>
        <w:spacing w:after="0"/>
        <w:ind w:left="0"/>
        <w:jc w:val="both"/>
      </w:pPr>
      <w:r>
        <w:rPr>
          <w:rFonts w:ascii="Times New Roman"/>
          <w:b w:val="false"/>
          <w:i w:val="false"/>
          <w:color w:val="000000"/>
          <w:sz w:val="28"/>
        </w:rPr>
        <w:t>
      30. Санавиация жердегі автокөлікті немесе ауа санитариялық автокөлікті пайдаланып тегін медициналық көмек шеңберінде мамандандырылған мамандарды науқас жатқан жерге немесе диагностикалық, емдеу және консультациялық көмек көрсету үшін сәйкес медициналық ұйымға жеткізуді қамтамасыз етеді.</w:t>
      </w:r>
      <w:r>
        <w:br/>
      </w:r>
      <w:r>
        <w:rPr>
          <w:rFonts w:ascii="Times New Roman"/>
          <w:b w:val="false"/>
          <w:i w:val="false"/>
          <w:color w:val="000000"/>
          <w:sz w:val="28"/>
        </w:rPr>
        <w:t>
</w:t>
      </w:r>
      <w:r>
        <w:rPr>
          <w:rFonts w:ascii="Times New Roman"/>
          <w:b w:val="false"/>
          <w:i w:val="false"/>
          <w:color w:val="000000"/>
          <w:sz w:val="28"/>
        </w:rPr>
        <w:t>
      31. Санавиация қызметтері:</w:t>
      </w:r>
      <w:r>
        <w:br/>
      </w:r>
      <w:r>
        <w:rPr>
          <w:rFonts w:ascii="Times New Roman"/>
          <w:b w:val="false"/>
          <w:i w:val="false"/>
          <w:color w:val="000000"/>
          <w:sz w:val="28"/>
        </w:rPr>
        <w:t>
      транспорттық қызметтерді (мамандарды пациент орналасқан жерлерге жеткізу, пациентті тасымалдау).</w:t>
      </w:r>
      <w:r>
        <w:br/>
      </w:r>
      <w:r>
        <w:rPr>
          <w:rFonts w:ascii="Times New Roman"/>
          <w:b w:val="false"/>
          <w:i w:val="false"/>
          <w:color w:val="000000"/>
          <w:sz w:val="28"/>
        </w:rPr>
        <w:t>
      медициналық қызметтерді қосады.</w:t>
      </w:r>
      <w:r>
        <w:br/>
      </w:r>
      <w:r>
        <w:rPr>
          <w:rFonts w:ascii="Times New Roman"/>
          <w:b w:val="false"/>
          <w:i w:val="false"/>
          <w:color w:val="000000"/>
          <w:sz w:val="28"/>
        </w:rPr>
        <w:t>
</w:t>
      </w:r>
      <w:r>
        <w:rPr>
          <w:rFonts w:ascii="Times New Roman"/>
          <w:b w:val="false"/>
          <w:i w:val="false"/>
          <w:color w:val="000000"/>
          <w:sz w:val="28"/>
        </w:rPr>
        <w:t>
      32. Ауа санитариялық авиакөлік (тік ұшақ, ұшақ):</w:t>
      </w:r>
      <w:r>
        <w:br/>
      </w:r>
      <w:r>
        <w:rPr>
          <w:rFonts w:ascii="Times New Roman"/>
          <w:b w:val="false"/>
          <w:i w:val="false"/>
          <w:color w:val="000000"/>
          <w:sz w:val="28"/>
        </w:rPr>
        <w:t>
      жету қиын аудандарда;</w:t>
      </w:r>
      <w:r>
        <w:br/>
      </w:r>
      <w:r>
        <w:rPr>
          <w:rFonts w:ascii="Times New Roman"/>
          <w:b w:val="false"/>
          <w:i w:val="false"/>
          <w:color w:val="000000"/>
          <w:sz w:val="28"/>
        </w:rPr>
        <w:t>
      санавиацияның ауа көлігіне қызмет көрсететін медициналық ұйымнан 150 км-ден аса орналасқан науқастарды, босанушыларды, жәбірленушілерді тасымалдау немесе жеткізу үшін;</w:t>
      </w:r>
      <w:r>
        <w:br/>
      </w:r>
      <w:r>
        <w:rPr>
          <w:rFonts w:ascii="Times New Roman"/>
          <w:b w:val="false"/>
          <w:i w:val="false"/>
          <w:color w:val="000000"/>
          <w:sz w:val="28"/>
        </w:rPr>
        <w:t>
      жарақат, улану, айналадағы адамдармен өзінің өміріне, денсаулығына зиян келтіретін, диагноз қою қиын болған жағдайларда шақыру түскен жерлерге шұғыл мамандандырылған медициналық көмек көрсету үшін республикалық денсаулық сақтау ұйымдарынан санатталған мамандарды жеткізу үшін;</w:t>
      </w:r>
      <w:r>
        <w:br/>
      </w:r>
      <w:r>
        <w:rPr>
          <w:rFonts w:ascii="Times New Roman"/>
          <w:b w:val="false"/>
          <w:i w:val="false"/>
          <w:color w:val="000000"/>
          <w:sz w:val="28"/>
        </w:rPr>
        <w:t>
      медициналық көмек көрсету мүмкін болмаған жағдайда немесе облыстық,қалалық деңгейде медициналық ұйымдарға қажетті қызмет түрі болмағанда, науқасты республикалық денсаулық сақтау ұйымдарына жеткізу үшін;</w:t>
      </w:r>
      <w:r>
        <w:br/>
      </w:r>
      <w:r>
        <w:rPr>
          <w:rFonts w:ascii="Times New Roman"/>
          <w:b w:val="false"/>
          <w:i w:val="false"/>
          <w:color w:val="000000"/>
          <w:sz w:val="28"/>
        </w:rPr>
        <w:t>
      қала сыртындағы автомагистральдарда болған жол көлік оқиғалары кезінде ЖМК көрсету үшін қолданылады.</w:t>
      </w:r>
      <w:r>
        <w:br/>
      </w:r>
      <w:r>
        <w:rPr>
          <w:rFonts w:ascii="Times New Roman"/>
          <w:b w:val="false"/>
          <w:i w:val="false"/>
          <w:color w:val="000000"/>
          <w:sz w:val="28"/>
        </w:rPr>
        <w:t>
</w:t>
      </w:r>
      <w:r>
        <w:rPr>
          <w:rFonts w:ascii="Times New Roman"/>
          <w:b w:val="false"/>
          <w:i w:val="false"/>
          <w:color w:val="000000"/>
          <w:sz w:val="28"/>
        </w:rPr>
        <w:t>
      33. Санавиация бөлімшелері дәрігерлік санавиация бригадаларының әрдайым дайын болуын және оперативті басқаруды қамтамасыз ету мақсатында астанада, республикалық мәні бар қалаларда, облыс орталықтарында ұйымдастырылады және тәулік бойы жәрдем көрсететін медициналық ұйымдардың (республикалық, облыстық қалалық көп бейінді клиникалар, ЖМК станциялары) арнайы тік ұшақ қонуға арналған орнымен жабдықталады.</w:t>
      </w:r>
      <w:r>
        <w:br/>
      </w:r>
      <w:r>
        <w:rPr>
          <w:rFonts w:ascii="Times New Roman"/>
          <w:b w:val="false"/>
          <w:i w:val="false"/>
          <w:color w:val="000000"/>
          <w:sz w:val="28"/>
        </w:rPr>
        <w:t>
</w:t>
      </w:r>
      <w:r>
        <w:rPr>
          <w:rFonts w:ascii="Times New Roman"/>
          <w:b w:val="false"/>
          <w:i w:val="false"/>
          <w:color w:val="000000"/>
          <w:sz w:val="28"/>
        </w:rPr>
        <w:t>
      34. Санавиация бөлімшелерінің қызмет көрсету аймақтары Денсаулық сақтау уәкілетті органымен келісілу бойынша тұрғындардың санына, халықтың тығыз орналасуына, жас мөлшерінің құрамына, ауқымдық ерекшеліктерін, көліктік магистральдар жағдайы мен орналасуына, қозғалыс қарқындылығын есепке ала отырып денсаулық сақтау басқармасының жергілікті органдарымен анықталады, авиакөлікте оқиға болған жерге 2 сағатта жетуі тиіс.</w:t>
      </w:r>
      <w:r>
        <w:br/>
      </w:r>
      <w:r>
        <w:rPr>
          <w:rFonts w:ascii="Times New Roman"/>
          <w:b w:val="false"/>
          <w:i w:val="false"/>
          <w:color w:val="000000"/>
          <w:sz w:val="28"/>
        </w:rPr>
        <w:t>
</w:t>
      </w:r>
      <w:r>
        <w:rPr>
          <w:rFonts w:ascii="Times New Roman"/>
          <w:b w:val="false"/>
          <w:i w:val="false"/>
          <w:color w:val="000000"/>
          <w:sz w:val="28"/>
        </w:rPr>
        <w:t>
      35. Санавиация бөлімшелерінің қызметі денсаулық сақтау саласындағы уәкілетті органмен анықталатын Санавиация жөніндегі Республикалық Үйлестіруші Орталықпен (бұдан әрі – Республикалық Үйлестіруші Орталық) үйлестіріледі.</w:t>
      </w:r>
      <w:r>
        <w:br/>
      </w:r>
      <w:r>
        <w:rPr>
          <w:rFonts w:ascii="Times New Roman"/>
          <w:b w:val="false"/>
          <w:i w:val="false"/>
          <w:color w:val="000000"/>
          <w:sz w:val="28"/>
        </w:rPr>
        <w:t>
</w:t>
      </w:r>
      <w:r>
        <w:rPr>
          <w:rFonts w:ascii="Times New Roman"/>
          <w:b w:val="false"/>
          <w:i w:val="false"/>
          <w:color w:val="000000"/>
          <w:sz w:val="28"/>
        </w:rPr>
        <w:t>
      36. Шұғыл және жедел медициналық көмек санавиациялық бөлім меңгерушісімен құрылған штаттық және шақырылған мамандардан құрылған санавиация бригадаларымен жүзеге асырылады.</w:t>
      </w:r>
      <w:r>
        <w:br/>
      </w:r>
      <w:r>
        <w:rPr>
          <w:rFonts w:ascii="Times New Roman"/>
          <w:b w:val="false"/>
          <w:i w:val="false"/>
          <w:color w:val="000000"/>
          <w:sz w:val="28"/>
        </w:rPr>
        <w:t>
</w:t>
      </w:r>
      <w:r>
        <w:rPr>
          <w:rFonts w:ascii="Times New Roman"/>
          <w:b w:val="false"/>
          <w:i w:val="false"/>
          <w:color w:val="000000"/>
          <w:sz w:val="28"/>
        </w:rPr>
        <w:t>
      37. Санитариялық авиация жылжымалы бригадасының қызметі штатының құрамына дәрігер (жоғарғы медициналық білімі, "Емдеу ісі" немесе "Педиатрия" мамандығы бойынша дипломы, "жедел медициналық көмек" мамандығы бойынша сертификаты бар маман), фельдшер (орта медициналық білімі, "емдеу ісі мамандығы бойынша дипломы, сертификаты бар маман), санитар және жүргізуші (ұшқыш) кіреді. Мамандандырылған медициналық көмек көрсету үшін жоғарғы медициналық білімі, емдеу ісі және педиатрия мамандығы бойынша дипломы бар, бейінді мамандығы бойынша дәрігер сертификаты бар мамандар жұмылдырылады.</w:t>
      </w:r>
      <w:r>
        <w:br/>
      </w:r>
      <w:r>
        <w:rPr>
          <w:rFonts w:ascii="Times New Roman"/>
          <w:b w:val="false"/>
          <w:i w:val="false"/>
          <w:color w:val="000000"/>
          <w:sz w:val="28"/>
        </w:rPr>
        <w:t>
</w:t>
      </w:r>
      <w:r>
        <w:rPr>
          <w:rFonts w:ascii="Times New Roman"/>
          <w:b w:val="false"/>
          <w:i w:val="false"/>
          <w:color w:val="000000"/>
          <w:sz w:val="28"/>
        </w:rPr>
        <w:t>
      38. Айғақтары бойынша Республикалық Координациялық Орталықтан дәрігер-мамандардан құралған мобильді бригадалар жоғары мамандандырылған және жоғарғы білікті медициналық көмекті Қазақстан Республикасының ауқымында тәулік бойы көрсетуге дайын болуы тиіс.</w:t>
      </w:r>
      <w:r>
        <w:br/>
      </w:r>
      <w:r>
        <w:rPr>
          <w:rFonts w:ascii="Times New Roman"/>
          <w:b w:val="false"/>
          <w:i w:val="false"/>
          <w:color w:val="000000"/>
          <w:sz w:val="28"/>
        </w:rPr>
        <w:t>
</w:t>
      </w:r>
      <w:r>
        <w:rPr>
          <w:rFonts w:ascii="Times New Roman"/>
          <w:b w:val="false"/>
          <w:i w:val="false"/>
          <w:color w:val="000000"/>
          <w:sz w:val="28"/>
        </w:rPr>
        <w:t>
      39. Санитариялық авиация қызметін шақыру мемлекеттік денсаулық сақтау ұйымдарының сұранысы негізінде жүзеге асырылады. Жедел жағдайлар кезінде (жол көлік оқиғалары, бақытсыз жағдайларда) санитариялық авиацияны шақыру, сондай-ақ медициналық қызметкерлермен, зардап шегушілермен және оқиға куәгерлерімен жүзеге асырылады.</w:t>
      </w:r>
      <w:r>
        <w:br/>
      </w:r>
      <w:r>
        <w:rPr>
          <w:rFonts w:ascii="Times New Roman"/>
          <w:b w:val="false"/>
          <w:i w:val="false"/>
          <w:color w:val="000000"/>
          <w:sz w:val="28"/>
        </w:rPr>
        <w:t>
</w:t>
      </w:r>
      <w:r>
        <w:rPr>
          <w:rFonts w:ascii="Times New Roman"/>
          <w:b w:val="false"/>
          <w:i w:val="false"/>
          <w:color w:val="000000"/>
          <w:sz w:val="28"/>
        </w:rPr>
        <w:t>
      40. Санавиация қызметіне медициналық ұйымдардан сұраныс келіп түскенде диспетчер:</w:t>
      </w:r>
      <w:r>
        <w:br/>
      </w:r>
      <w:r>
        <w:rPr>
          <w:rFonts w:ascii="Times New Roman"/>
          <w:b w:val="false"/>
          <w:i w:val="false"/>
          <w:color w:val="000000"/>
          <w:sz w:val="28"/>
        </w:rPr>
        <w:t>
      санавиация бөлімі меңгерушісімен, қажет жағдайда бейінді маманмен байланыс орнатады;</w:t>
      </w:r>
      <w:r>
        <w:br/>
      </w:r>
      <w:r>
        <w:rPr>
          <w:rFonts w:ascii="Times New Roman"/>
          <w:b w:val="false"/>
          <w:i w:val="false"/>
          <w:color w:val="000000"/>
          <w:sz w:val="28"/>
        </w:rPr>
        <w:t>
      шұғыл, жедел мамандандырылған және жоғарғы мамандандырылған медициналық көмек көрсететін қалалық, облыстық, республикалық деңгейдегі медициналық ұйымдарға жіберілетін пациент туралы ақпарат жеткізеді;</w:t>
      </w:r>
      <w:r>
        <w:br/>
      </w:r>
      <w:r>
        <w:rPr>
          <w:rFonts w:ascii="Times New Roman"/>
          <w:b w:val="false"/>
          <w:i w:val="false"/>
          <w:color w:val="000000"/>
          <w:sz w:val="28"/>
        </w:rPr>
        <w:t>
      жіберуші мен қабылдаушы ұйым арасында қажет болғанда байланыс орнатады.</w:t>
      </w:r>
      <w:r>
        <w:br/>
      </w:r>
      <w:r>
        <w:rPr>
          <w:rFonts w:ascii="Times New Roman"/>
          <w:b w:val="false"/>
          <w:i w:val="false"/>
          <w:color w:val="000000"/>
          <w:sz w:val="28"/>
        </w:rPr>
        <w:t>
      санитариялық авиакөліктің дұрыс орналаспаған жерге бригадаларды жеткізуді ұйымдастырады;</w:t>
      </w:r>
      <w:r>
        <w:br/>
      </w:r>
      <w:r>
        <w:rPr>
          <w:rFonts w:ascii="Times New Roman"/>
          <w:b w:val="false"/>
          <w:i w:val="false"/>
          <w:color w:val="000000"/>
          <w:sz w:val="28"/>
        </w:rPr>
        <w:t>
      қабылдаушы медициналық ұйымға пациенттің, босанушының немесе жәбірленушінің жеткізілуін, бригаданың белгіленген орынға жеткізілуі туралы мәліметке сұрау салады.</w:t>
      </w:r>
      <w:r>
        <w:br/>
      </w:r>
      <w:r>
        <w:rPr>
          <w:rFonts w:ascii="Times New Roman"/>
          <w:b w:val="false"/>
          <w:i w:val="false"/>
          <w:color w:val="000000"/>
          <w:sz w:val="28"/>
        </w:rPr>
        <w:t>
</w:t>
      </w:r>
      <w:r>
        <w:rPr>
          <w:rFonts w:ascii="Times New Roman"/>
          <w:b w:val="false"/>
          <w:i w:val="false"/>
          <w:color w:val="000000"/>
          <w:sz w:val="28"/>
        </w:rPr>
        <w:t>
      41. Санавиация бөлімшесінің меңгерушісі:</w:t>
      </w:r>
      <w:r>
        <w:br/>
      </w:r>
      <w:r>
        <w:rPr>
          <w:rFonts w:ascii="Times New Roman"/>
          <w:b w:val="false"/>
          <w:i w:val="false"/>
          <w:color w:val="000000"/>
          <w:sz w:val="28"/>
        </w:rPr>
        <w:t>
      ауру сипатын, науқастың немесе босанушының жағдайын нақтылайды;</w:t>
      </w:r>
      <w:r>
        <w:br/>
      </w:r>
      <w:r>
        <w:rPr>
          <w:rFonts w:ascii="Times New Roman"/>
          <w:b w:val="false"/>
          <w:i w:val="false"/>
          <w:color w:val="000000"/>
          <w:sz w:val="28"/>
        </w:rPr>
        <w:t>
      қажет жағдайларда науқасты, босанушыны және жәбірленушіні тасымалдауға нұсқауларды, тасымалдау уақытында қосымша жабдықтар қажеттілігін, қабылдаушы республикалық, облыстық, қалалық ұйымдарды анықтайды;</w:t>
      </w:r>
      <w:r>
        <w:br/>
      </w:r>
      <w:r>
        <w:rPr>
          <w:rFonts w:ascii="Times New Roman"/>
          <w:b w:val="false"/>
          <w:i w:val="false"/>
          <w:color w:val="000000"/>
          <w:sz w:val="28"/>
        </w:rPr>
        <w:t>
      тасымалдауға кері көрсеткіштер болған жағдайда (ауру ағымы мен ауырлығын тереңдететін дәрігерлер консиллиумымен анықталған жағдайлар-шоктың барлық түрлері, жедел жүрек жетіспеушілігі, тұрақсыз гемодинамика, жалғасқан қан кетулер т.б.) баратын орынға көрсетілген шұғыл және жедел медициналық көмек болжамалы көлемін есепке ала отырып мамандандырылған мамандарды жеткізу мақсатында бригадаларды құрастырады;</w:t>
      </w:r>
      <w:r>
        <w:br/>
      </w:r>
      <w:r>
        <w:rPr>
          <w:rFonts w:ascii="Times New Roman"/>
          <w:b w:val="false"/>
          <w:i w:val="false"/>
          <w:color w:val="000000"/>
          <w:sz w:val="28"/>
        </w:rPr>
        <w:t>
      мамандарды немесе науқасты белгіленген орынға тасымалдау түрлері туралы шешім қабылдайды, шешім қабылдауда қашықтық, көліктік магистральдардың жағдайын, қозғалыс интенсивтілігін, шұғыл және жедел медициналық көмектің болжамалы көлемін есепке алады;</w:t>
      </w:r>
      <w:r>
        <w:br/>
      </w:r>
      <w:r>
        <w:rPr>
          <w:rFonts w:ascii="Times New Roman"/>
          <w:b w:val="false"/>
          <w:i w:val="false"/>
          <w:color w:val="000000"/>
          <w:sz w:val="28"/>
        </w:rPr>
        <w:t>
      санитариялық автокөлік пайдаланатын жағдайда құралған бригаданы белгіленген орынға жеңіл автокөлікпен, (орында көрсетілетін медициналық жәрдем мен консультациялық көмек көрсету үшін), санитариялық автомобильмен немесе реанимобильмен (тасымалдау мақсатында) жіберіледі;</w:t>
      </w:r>
      <w:r>
        <w:br/>
      </w:r>
      <w:r>
        <w:rPr>
          <w:rFonts w:ascii="Times New Roman"/>
          <w:b w:val="false"/>
          <w:i w:val="false"/>
          <w:color w:val="000000"/>
          <w:sz w:val="28"/>
        </w:rPr>
        <w:t>
      санитариялық авиакөлікті пайдалану туралы шешім қабылдағанда, ұшуға тапсырма құралып ауқымдық авиациялық қызмет ұйымына хабарлайды;</w:t>
      </w:r>
      <w:r>
        <w:br/>
      </w:r>
      <w:r>
        <w:rPr>
          <w:rFonts w:ascii="Times New Roman"/>
          <w:b w:val="false"/>
          <w:i w:val="false"/>
          <w:color w:val="000000"/>
          <w:sz w:val="28"/>
        </w:rPr>
        <w:t>
      қажет болған жағдайда Республикалық Үйлестіруші Орталықтың келісімімен республикалық деңгейдегі санавиацияның мобильді бригадасын шақыртады;</w:t>
      </w:r>
      <w:r>
        <w:br/>
      </w:r>
      <w:r>
        <w:rPr>
          <w:rFonts w:ascii="Times New Roman"/>
          <w:b w:val="false"/>
          <w:i w:val="false"/>
          <w:color w:val="000000"/>
          <w:sz w:val="28"/>
        </w:rPr>
        <w:t>
      шұғыл медициналық көмектің әсерін жоғарылату мақсатында Төтенше жағдайлар қызметімен жұмысты үйлестіру мен шақыру қажетттілігін анықтайды.</w:t>
      </w:r>
      <w:r>
        <w:br/>
      </w:r>
      <w:r>
        <w:rPr>
          <w:rFonts w:ascii="Times New Roman"/>
          <w:b w:val="false"/>
          <w:i w:val="false"/>
          <w:color w:val="000000"/>
          <w:sz w:val="28"/>
        </w:rPr>
        <w:t>
</w:t>
      </w:r>
      <w:r>
        <w:rPr>
          <w:rFonts w:ascii="Times New Roman"/>
          <w:b w:val="false"/>
          <w:i w:val="false"/>
          <w:color w:val="000000"/>
          <w:sz w:val="28"/>
        </w:rPr>
        <w:t>
      42.Санитариялық авиацияның барлық бөлімдері тұрақты қалалық және қалааралық байланыс телефонымен, медициналық ұйымдармен, Ішкі істер министрлігімен, ТЖ жөніндегі министрлікпен, Қорғаныс министрлігімен, Әділет министрлігімен, авиакомпаниялармен байланысу үшін, сонымен қатар бригадалармен радиобайланыс және навигациялық жүйемен қамтамасыз етіледі.</w:t>
      </w:r>
      <w:r>
        <w:br/>
      </w:r>
      <w:r>
        <w:rPr>
          <w:rFonts w:ascii="Times New Roman"/>
          <w:b w:val="false"/>
          <w:i w:val="false"/>
          <w:color w:val="000000"/>
          <w:sz w:val="28"/>
        </w:rPr>
        <w:t>
</w:t>
      </w:r>
      <w:r>
        <w:rPr>
          <w:rFonts w:ascii="Times New Roman"/>
          <w:b w:val="false"/>
          <w:i w:val="false"/>
          <w:color w:val="000000"/>
          <w:sz w:val="28"/>
        </w:rPr>
        <w:t>
      43. Санавиациялық бөлімдеріне қызмет көрсететін санитариялық жердегі және авиакөліктер біркелкі ажыратушы белгілермен жарақтануы тиіс.</w:t>
      </w:r>
      <w:r>
        <w:br/>
      </w:r>
      <w:r>
        <w:rPr>
          <w:rFonts w:ascii="Times New Roman"/>
          <w:b w:val="false"/>
          <w:i w:val="false"/>
          <w:color w:val="000000"/>
          <w:sz w:val="28"/>
        </w:rPr>
        <w:t>
</w:t>
      </w:r>
      <w:r>
        <w:rPr>
          <w:rFonts w:ascii="Times New Roman"/>
          <w:b w:val="false"/>
          <w:i w:val="false"/>
          <w:color w:val="000000"/>
          <w:sz w:val="28"/>
        </w:rPr>
        <w:t>
      44. Төтенше жағдайлар кезінде санитариялық авиация бөлімдері Қазақстан Республикасы Төтенше жағдайлар жөніндегі министрлігінің ауқымдық апат медицинасы орталығының бұйрығымен әрекет етеді.</w:t>
      </w:r>
      <w:r>
        <w:br/>
      </w:r>
      <w:r>
        <w:rPr>
          <w:rFonts w:ascii="Times New Roman"/>
          <w:b w:val="false"/>
          <w:i w:val="false"/>
          <w:color w:val="000000"/>
          <w:sz w:val="28"/>
        </w:rPr>
        <w:t>
</w:t>
      </w:r>
      <w:r>
        <w:rPr>
          <w:rFonts w:ascii="Times New Roman"/>
          <w:b w:val="false"/>
          <w:i w:val="false"/>
          <w:color w:val="000000"/>
          <w:sz w:val="28"/>
        </w:rPr>
        <w:t>
      45. "Денсаулық сақтау ұйымдарының бастапқы медициналық құжаттарының нысандарын бекіту туралы" (Нормативтік құқықтық актілері мемлекеттік тіркеу тізілімінде № 6697 болып тіркелген)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бұйрығына</w:t>
      </w:r>
      <w:r>
        <w:rPr>
          <w:rFonts w:ascii="Times New Roman"/>
          <w:b w:val="false"/>
          <w:i w:val="false"/>
          <w:color w:val="000000"/>
          <w:sz w:val="28"/>
        </w:rPr>
        <w:t xml:space="preserve"> сәйкес санитариялық авиация бөлімшелері денсаулық сақтау саласындағы уәкілетті органымен бекітілген нысандар бойынша есепке алу – есептілік құжаттамасын жүргізеді.</w:t>
      </w:r>
      <w:r>
        <w:br/>
      </w:r>
      <w:r>
        <w:rPr>
          <w:rFonts w:ascii="Times New Roman"/>
          <w:b w:val="false"/>
          <w:i w:val="false"/>
          <w:color w:val="000000"/>
          <w:sz w:val="28"/>
        </w:rPr>
        <w:t>
</w:t>
      </w:r>
      <w:r>
        <w:rPr>
          <w:rFonts w:ascii="Times New Roman"/>
          <w:b w:val="false"/>
          <w:i w:val="false"/>
          <w:color w:val="000000"/>
          <w:sz w:val="28"/>
        </w:rPr>
        <w:t>
      46. "Денсаулық сақтау ұйымдарының үлгі штаттары мен штат нормативтерін бекіту туралы" (Нормативтік құқықтық актілері мемлекеттік тіркеу тізілімінде № 6173 болып тіркелген) Қазақстан Республикасы Денсаулық сақтау министрінің 2010 жылғы 26 сәуірдегі № 238 </w:t>
      </w:r>
      <w:r>
        <w:rPr>
          <w:rFonts w:ascii="Times New Roman"/>
          <w:b w:val="false"/>
          <w:i w:val="false"/>
          <w:color w:val="000000"/>
          <w:sz w:val="28"/>
        </w:rPr>
        <w:t>бұйрығына</w:t>
      </w:r>
      <w:r>
        <w:rPr>
          <w:rFonts w:ascii="Times New Roman"/>
          <w:b w:val="false"/>
          <w:i w:val="false"/>
          <w:color w:val="000000"/>
          <w:sz w:val="28"/>
        </w:rPr>
        <w:t xml:space="preserve"> сәйкес санитариялық авиацияның бөлімшелерінің штаттары денсаулық сақтау саласындағы уәкілетті органмен бекітілген тұрпатты штаттар және штат нормативтерімен белгіленеді.</w:t>
      </w:r>
      <w:r>
        <w:br/>
      </w:r>
      <w:r>
        <w:rPr>
          <w:rFonts w:ascii="Times New Roman"/>
          <w:b w:val="false"/>
          <w:i w:val="false"/>
          <w:color w:val="000000"/>
          <w:sz w:val="28"/>
        </w:rPr>
        <w:t>
      47. Санитариялық авиацияның Республикалық Үйлестіру Орталығына ағымдағы жылға арналған қызметінің көлемін бюджеттік бағдарламалардың әкімшісі анықтайды.</w:t>
      </w:r>
    </w:p>
    <w:bookmarkEnd w:id="7"/>
    <w:bookmarkStart w:name="z96" w:id="8"/>
    <w:p>
      <w:pPr>
        <w:spacing w:after="0"/>
        <w:ind w:left="0"/>
        <w:jc w:val="both"/>
      </w:pPr>
      <w:r>
        <w:rPr>
          <w:rFonts w:ascii="Times New Roman"/>
          <w:b w:val="false"/>
          <w:i w:val="false"/>
          <w:color w:val="000000"/>
          <w:sz w:val="28"/>
        </w:rPr>
        <w:t>
Санитариялық авиация нысанында</w:t>
      </w:r>
      <w:r>
        <w:br/>
      </w:r>
      <w:r>
        <w:rPr>
          <w:rFonts w:ascii="Times New Roman"/>
          <w:b w:val="false"/>
          <w:i w:val="false"/>
          <w:color w:val="000000"/>
          <w:sz w:val="28"/>
        </w:rPr>
        <w:t xml:space="preserve">
жедел медициналық көмек және </w:t>
      </w:r>
      <w:r>
        <w:br/>
      </w:r>
      <w:r>
        <w:rPr>
          <w:rFonts w:ascii="Times New Roman"/>
          <w:b w:val="false"/>
          <w:i w:val="false"/>
          <w:color w:val="000000"/>
          <w:sz w:val="28"/>
        </w:rPr>
        <w:t xml:space="preserve">
медициналық көмек көрсету  </w:t>
      </w:r>
      <w:r>
        <w:br/>
      </w:r>
      <w:r>
        <w:rPr>
          <w:rFonts w:ascii="Times New Roman"/>
          <w:b w:val="false"/>
          <w:i w:val="false"/>
          <w:color w:val="000000"/>
          <w:sz w:val="28"/>
        </w:rPr>
        <w:t xml:space="preserve">
ережесіне қосымша       </w:t>
      </w:r>
    </w:p>
    <w:bookmarkEnd w:id="8"/>
    <w:p>
      <w:pPr>
        <w:spacing w:after="0"/>
        <w:ind w:left="0"/>
        <w:jc w:val="left"/>
      </w:pPr>
      <w:r>
        <w:rPr>
          <w:rFonts w:ascii="Times New Roman"/>
          <w:b/>
          <w:i w:val="false"/>
          <w:color w:val="000000"/>
        </w:rPr>
        <w:t xml:space="preserve"> Жедел медициналық көмек бойынша шақыртулардың</w:t>
      </w:r>
      <w:r>
        <w:br/>
      </w:r>
      <w:r>
        <w:rPr>
          <w:rFonts w:ascii="Times New Roman"/>
          <w:b/>
          <w:i w:val="false"/>
          <w:color w:val="000000"/>
        </w:rPr>
        <w:t>
жеделділік санатының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5875"/>
        <w:gridCol w:w="2239"/>
        <w:gridCol w:w="4082"/>
      </w:tblGrid>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Санаты
</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Шақыртудың себебі
</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Жасы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Науқастың орналасқан жері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1-жеделдік санаты (5 минутқа дейін)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қуысының, құрсақтың, арқаның жарақаттануы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бастың, мойынның жарақаттануы (есін жоғалтпаған)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 дәрімен жарақаттану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ұлғайған термиялық жарақат</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беттің, тыныс алу жолдарының күйігі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аяқ-қолдың жарақаттық ампутациясы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көптеген, қосалқы жарақат</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(аллергия)</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 (жоғары температура)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 (улану)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құсу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қан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су кету + қансырау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ауру + құсу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(бронх демікпесі)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(қақалу)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(иіс тию)</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(диабет)</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(есірткі мөлшерін артық қабылдау)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(жарақат)</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(кардиологиялық ауру)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(жоғары температура)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(талма)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(улану)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(суға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(себебі белгісіз)</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(жіті қан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(анафилаксиялық шок)</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(асылу)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 (1-2, ересектер)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 (1-2, балалар бар)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 (2-ден көп, ересектер)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 (2-ден көп, балалар бар)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жүргіншіні соғып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(1-2, ересектер)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(1-2, балалар бар)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(2-ден көп, ересектер)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(2-ден көп, балалар)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ТЖ (1-2, ересектер)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ТЖ (1-2, балалар бар)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ТЖ (2-ден көп, ересектер)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ТЖ (2-ден көп, балалар)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теракт қаупі бар жағдайдағы кезекшілік</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жоғарыдан құлау (есін жоғалтпаған)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2-жеделділік санаты (5 минутқа дейін)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соғып алу, аяқ-қолдың сынуы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қуысының, құрысақтың, арқаның жарақаты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бастың, мойынның жарақаты (есін жоғалтпаған)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аяқ-қолдың жарақаттануы (қан кетпеген)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45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аяқ-қолдың жарақаттануы (қан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қуысының, құрысақтың, арқаның жарақаттануы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тістелген жарақат</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бастың, мойынның жарақаттануы (есін жоғалтпаған)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тамырын тілу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 үйде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ұрып кеткен (есін жоғалтпаған)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 дәрімен жарақаттану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ұлғайған термиялық жарақат</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беттің, тыныс алу жолдарының күйігі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жарақаты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аяқ-қолдың жарақаттық ампутациясы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 мүшелерінің жарақаты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жарақаты (есін жоғалтпаған)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 үйде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көптеген, қосалқы жарақат</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алкогольден, суррогаттан улану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қақалу (есін жоғалтпаған)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иіс тию (есін жоғалтпаған)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улармен улану (есін жоғалтпаған)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дәүрілермен улану (есін жоғалтпаған)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суымен улану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улану (белгісіз) (есін жоғалтпаған)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аритмия</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кеудесі ауру (анамнезде ГА)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 ауыратын науқаста көтеріңкі АҚ</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көтеріңкі АҚ</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(анамнезде ЖИА)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(анамнезде ЖИА)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дейін</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(кардио ауру)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(есірткі қабылдайды)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(ЖИА қауіп-қатері)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(қайталанған жүгіну)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(белгісіз этиологиядан)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аритмия (қайталанған жүгіну)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(бронх демікпесі)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(бронхит, пневмония)</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(аллергия)</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(аллергия)</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(кеуде қуысының жарақаты)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(кардио ауру)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(себебі белгісіз)</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(зоб)</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 абстинен. синдромы (алког)</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 болды (анамнезде ГА)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құрысқақтар (диабет)</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 болды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кенеттен сал болды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45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 (жоғары температура)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 (жоғары температура)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 абстинен. синдромы (есірткі)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 (жиі нәжіс)</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 (құсу)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 (себебі белгісіз)</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 (улану)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 (улану)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эпилепсия (талма)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құсу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уланудан кейінгі қан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ішектен қан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су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қан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су кетті + қан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ауруы + ішектік қан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ауруы + құсу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 тұншығу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 науқаста құсық</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Квинке ісігі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 бөртпе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(бронх демікпесі)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(қақалып қалды)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(иіс тиді)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(диабет)</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(нарко мөлшерін артық қабылдау)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(жарақат)</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(кардио ауру)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(жоғары температура)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(онко)</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(талма)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(уланды)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(суға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(себебі белгісіз)</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(жіті қан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(анафилаксиялық шок)</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(асылып қалды)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есірткіні мөлшерінен көп қабылдау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 үйде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ЖКО (кезекшілік)</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(кезекшілік)</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 ТЖ (кезекшілік)</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3-жеделділік санаты (5 минутқа дейін)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жоғарыдан құлау (есін жоғалтпаған)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соғып алу, аяқ-қолдың сынуы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 қуысының, құрсақтың, арқаның жарақаты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бастың, мойынның жарақаты (есін жоғалтпаған)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аяқ-қолдың жарақаттануы (қан кетусіз)</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аяқ-қолдың жарақаттануы (қан кетумен)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тістелген жарақат</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ұрып кету (есін жоғалтпаған)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шектелген термиялық жарақат</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жарақаты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жарақаты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 мүшелерінің жарақаты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жарақат, нашарлану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алкогольден, суррогаттан улану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алкогольден, суррогаттан улану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қақалып қалу (есін жоғалтпаған)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иіс тию (есін жоғалтпаған)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улармен улану (есін жоғалтпаған)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дәрілермен улану (есін жоғалтпаған)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 улану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суынан улану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суынан улану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улану (белгісіз)(есін жоғалтпаған)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аритмия</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(анамнезде ГА)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(алкогольді теріс пайдалану)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 ауыратын науқаста көтеріңкі АҚ</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көтеріңкі АҚ</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(анамнезде ЖИА)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(анамнезде ЖИА)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дейін</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(кардио ауру)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(есірткі қабылдайды)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(есірткі қабылдайды)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(ЖИА қауіп-қатері)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(қайталанған жүгіну)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(белгісіз этиологиядан)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аритмия (қайталанған жүгіну)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(бронх демікпесі)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(бронхит, пневмония)</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(аллергия)</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(кеуде қуысының жарақаты)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(кардио ауру)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(онкология)</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(туберкулез)</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(себебі белгісіз)</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(зоб)</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 абстинен.синдромы (алког)</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 болу (анамнезде ГА)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 (диабет)</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 болу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кенеттен сал болу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құрысқақтар (жоғары температура)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құрысқақтар, абстинен. синдромы (есірткі)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құрысқақтар (жиі нәжіс)</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құрысқақтар (құсу)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құрысқақтар (себебі белгісіз)</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құрысқақтар (улану)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эпилепсия (талма)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селкілдеу (себебі белгісіз)</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варикоз тамырларынан қан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әйелдердің жыныстық жолдарынан қан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құсу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уланғаннан кейінгі қан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әйелдердің жыныстық жолдарынан қан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ішектік қан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құсу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су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асқынуларсыз босану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ауруы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ауруы + ішектік қан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бүйректік шаншу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бүйір, бел ауруы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психоз? шақырту аға дәрігермен қабылданды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ауруы (глаукома)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қысым, бас айналу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 тұншығу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 құсу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 іш өту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құсу, бөртпе (аллергия)</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 әйелдің құсуы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 үйде</w:t>
            </w:r>
          </w:p>
        </w:tc>
      </w:tr>
      <w:tr>
        <w:trPr>
          <w:trHeight w:val="48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құсу (қант диабеті)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Квинке ісігі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 бөртпе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құсу (неврологиялық ауру)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ауру немесе аяқ-қолдың ісігі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нашар жағдайда (диабет)</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нашар жағдайда (онко ауру)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есірткіні мөлшерінен артық қабылдау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суынан улану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нашар жағдайда (себебі белгісіз)</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тамақтың бөгде заты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жәндіктердің, жыланның және т.б. шағуы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4-жеделділік санаты (20 минутқа дейін)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шектелген термиялық жарақат</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қулақ жарақаты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алкогольден, суррогаттардан улану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құлақтың бөгде заты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(алкогольді теріс пайдалану)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кеуденің ауруы (есірткі қабылдайды)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 ауыратын науқастың құсуы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селкілдейді (себебі белгісіз)</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варикоз тамырларынан қан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тісті жұлғаннан кейінгі қан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асқынуларсыз босану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ауруы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құсық + іш өту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бүйректік шаншу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психоз шақырту аға дәрігермен қабылданды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ауруы (глаукома)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қысым, бас айналу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ауруы (бас жарақаты болған)</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босанғаннан кейінгі температура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құсу, бөртпе (аллергия)құсу, бөртпе (аллергия)</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құсу (қант диабеті)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 бөртпе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құсу (неврологиялық ауру)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бөртпе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араласудан кейінгі аурулар, ісіктер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асқынған геморрой</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аяқ-қолдың ауруы (кардиологиялық ауру)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аяқ-қолдың жіті ауруы және ісіктер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нашар жағдайда (диабет)</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нашар жағдайда (себебі белгісіз)</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нашар жағдайда (себебі белгісіз)</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ессіз (онкологиялық ауру)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 реанимациясынан өзіне шақырту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бригаданы өзіне шақырту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дәрігерлер бригадасын өзіне шақырту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фельшерлік бригаданы өзіне шақырту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5-жеделділік санаты (20 минутқа дейін)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құлақтың бөгде заты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жарақат, нашарлану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көздің бөгде заты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 улану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 құсу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 іш жүру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жүру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құсу + іш жүру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 мүшелерінің ісігі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бөгде заттар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can болған адам жағдайының нашарлануы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қанмен несеп</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қанмен несеп</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мұрыннан қан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мұрыннан қан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тісті жұлғаннан кейінгі қан кету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(онкология)</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тұншығу (туберкулез)</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бүйір, бел ауруы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араласулардан кейінгі температура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(мастит?)</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араласулардан кейінгі аурулар, ісіктер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 мүшелерінің ісігі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алкогольден масаю</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6-жеделділік санаты (30 минутқа дейін)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емханада медициналық бөлімшеде көмек корсету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несептің жіті кідірісі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ауруы (абстинен.-алкоголь)</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түтік қашыртқы құлап қалды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ИТБ арналған жедел тасымал</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реанимациясына арналған жедел тасымал</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бригадасына арналған жедел тасымал</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кардиоға арналған жедел тасымал</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бригадаға арналған жедел тасымал</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реанимацияға арналған жедел тасымал</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фельдшерлік бригадаға арналған жедел тасымал</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ИТБ стационарға стационардан тасымалдау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реанимациясына стационарға стационардан тасымалдау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балаларған арналған стационарға стационардан тасымалдау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кардиологияға стационардан стационарға тасымалдау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стационардан стационарға тасымалдау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реанимацияға стационардан стационарға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стационардан стационарға тасымалдау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ауруы, температура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ауруы (абстинен.-есірткі)</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аурады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 аурады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ауруы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 тамақта аурулар</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 жөтел</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 құлақта ауру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асқынуларсыз температура</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 бөртпе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құсу (онкологиялық ауру)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 қоғамдық орын</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бөртпе</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нашар жағдайда (онко ауру)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іс-шаралардағы кезекшілік</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бағыттас шақырту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ИТБ арналған белсенді шақырту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реанимациясына арналған белсенді шақырту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бригадасына арналған белсенді шақырту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кардиоға арналған белсенді шақырту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дәрігерлік бригадаға арналған белсенді шақырту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реанимацияға белсенді шақырту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фельдшерлік бригадаға белсенді шақырту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"науқастың орналасқан жері" бағанында арнайы нұсқау жоқ болса, пациент үйде немесе басқа жерде.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