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39ad" w14:textId="b693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беру ұйымдарында мемлекеттік аралық бақылауды өткізу ережесін бекіту туралы" Қазақстан Республикасы Білім және ғылым министрі міндетін атқарушының 2007 жылғы 20 қарашадағы № 561 бұйрығына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2009 жылғы 30 қарашадағы № 553 Бұйрығы. Қазақстан Республикасы Әділет министрлігінде 2009 жылғы 20 желтоқсанда Нормативтік құқықтық кесімдерді мемлекеттік тіркеудің тізіліміне N 5972 болып енгізілді. Күші жойылды - Қазақстан Республикасы Білім және ғылым министрінің 2011 жылғы 7 желтоқсандағы № 515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 Ескерту. Бұйрықтың күші жойылды - ҚР Білім және ғылым министрінің 2011.12.07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«Білім беру ұйымдарында мемлекеттік аралық бақылауды өткізу ережесін бекіту туралы» Қазақстан Республикасы Білім және ғылым министрі міндетін атқарушының 2007 жылғы 20 қарашадағы № 561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5033 болып тіркелген, 2008 жылғы 11 қаңтарда № 4 (1230) «Заң газетінде»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білім беру ұйымдарында мемлекеттік аралық бақылауды ұйымдастыру және өткізу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 - Ереже):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Ереже атауының мемлекеттік тілдегі мәтінінде «ұйымдастыру және» деген сөздері алып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мәтіннің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«білім департаменттері» деген сөздер «, Астана және Алматы қалаларының білім басқармалары»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«облыстық, Астана және Алматы қалаларының білім департаменті директорының» деген сөздер «облыстық, Астана және Алматы қалаларының білім басқармасы бастығының»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комиссияның жұмысы туралы ережені Министрлік бекітеді.» деген сөйлем алып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«Білім беру мен тестілеудің мемлекеттік стандарттарының ұлттық орталығы» деген сөздер «Ұлттық тестілеу орталығы»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«БТМСҰ0» аббревиатурасы «ҰТО» аббревиатурасымен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«Облыстардың, Астана және Алматы қалаларының білім басқармалары жыл сайын есептік кезеңнен кейінгі жылдың 15 қаңтарына дейін білім беру ұйымдарының кезектен тыс аттестаттау қорытындылары туралы ақпаратты Министрлікке ұсынады.».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Білім және ғылым саласындағы бақылау комитеті (Н.Б. Қалабаев):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белгіленген тәртіппен Қазақстан Республикасы Әділет министрлігіне мемлекеттік тіркеуге ұсынсын;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М.Н. Сарыбековке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 алғаш рет ресми жариялаған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                       Ж. Түймебаев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