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74f9" w14:textId="ee37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«Болу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- заңды тұлғалар үшін ең аз рейтингті, осы рейтингті беретін рейтинг агенттіктерінің тізбесін белгілеу, сондай-ақ Қазақстан Республикасы Қаржы нарығын және қаржы ұйымдарын реттеу мен қадағалау агенттігі Басқармасының 2004 жылғы 25 қазандағы № 304 қаулысына өзгеріс енгізу туралы» 2006 жылғы 25 ақпандағы № 55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2009 жылғы 30 қарашадағы № 248 Қаулысы. Қазақстан Республикасы Әділет министрлігінде 2010 жылғы 15 қаңтарда Нормативтік құқықтық кесімдерді мемлекеттік тіркеудің тізіліміне N 6004 болып енгізілді. Күші жойылды - Қазақстан Республикасы Ұлттық Банкі Басқармасының 2012 жылғы 24 желтоқсандағы № 385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24.12.2012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(04.02.2012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Қолданушылардың назарына!!!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</w:t>
      </w:r>
      <w:r>
        <w:rPr>
          <w:rFonts w:ascii="Times New Roman"/>
          <w:b w:val="false"/>
          <w:i w:val="false"/>
          <w:color w:val="ff0000"/>
          <w:sz w:val="28"/>
        </w:rPr>
        <w:t>.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ұйымдарының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(бұдан әрі – Агенттік)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Агенттік Басқармасының «Болу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- заңды тұлғалар үшін ең аз рейтингті, осы рейтингті беретін рейтинг агенттіктерінің тізбесін белгілеу, сондай-ақ Қазақстан Республикасы Қаржы нарығын және қаржы ұйымдарын реттеу мен қадағалау агенттігі Басқармасының 2004 жылғы 25 қазандағы № 304 қаулысына өзгеріс енгізу туралы» 2006 жылғы 25 ақпандағы № 55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4139 тіркелген)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атауында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Республикасының резиденті емес -»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«18-бабының 1-тармағын, 17-1-бабын» деген сөздер «17-1-бабын, 18-бабының 1-тармағын, 30-бабының 13-тармағын»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«Қазақстан Республикасындағы банктер және банк қызметі туралы» Қазақстан Республикасының 1995 жылғы 31 тамыздағы Заңының 30-бабының </w:t>
      </w:r>
      <w:r>
        <w:rPr>
          <w:rFonts w:ascii="Times New Roman"/>
          <w:b w:val="false"/>
          <w:i w:val="false"/>
          <w:color w:val="000000"/>
          <w:sz w:val="28"/>
        </w:rPr>
        <w:t>13-тармағының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мақсаттары үшін бас банктің не банктің холдингтік компаниясының шетел валютасындағы ұзақ мерзімді рейтингі Қазақстан Республикасына берілген шетел валютасындағы тәуелсіз рейтингтен немесе осы қаулының 3-тармағында көрсетілген рейтинг агенттіктерінің біреуі берген, осы қаулының қосымшасында көрсетілген, оған сай келетін рейтингтен төмен емес болуы тиіс екендігі белгіленсін.»;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 «1-тармағында көрсетілген, Қазақстан Республикасының резиденті емес -» деген сөздер «1 және 1-1-тармақтарында көрсетілген»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 Әділет министрлігінде мемлекеттік тіркеуден өткен күннен бастап он төрт күнтізбелік күн өткеннен кейін қолданысқа енгізіледі және 2010 жылғы 1 қаңтардан бастап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Стратегия және талдау департаменті (Н.А. Әбдірахманов):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(Н.В. Сәрсенова) бірлесіп, осы қаулыны Қазақстан Республикасы Әділет министрлігінде мемлекеттік тіркеуден өткізу шараларын қолға 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және «Қазақстан қаржыгерлерінің қауымдастығы» заңды тұлғалар бірлестігіне мәлімет үшін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Агенттіктің Төрайым Қызметі (А.Ә. Кенже) осы қаулыны Қазақстан Республикасының бұқаралық ақпарат құралдарында жариялау шараларын қолға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Агенттік Төрайымының орынбасары Қ.Б. Қожахметовке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Төрайым         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