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d473" w14:textId="7aad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бақылауды ұйымдастыруға және жүргізуге қатысты құжаттардың нысандарын бекіту туралы» Қазақстан Республикасы Қоршаған ортаны қорғау министрінің 2007 жылғы 5 сәуірдегі № 100-ө бұйрығына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2009 жылғы 11 желтоқсандағы № 269-ө бұйрығы. Қазақстан Республикасы Әділет министрлігінде 2010 жылғы 15 қаңтарда Нормативтік құқықтық кесімдерді мемлекеттік тіркеудің тізіліміне N 6005 болып енгізілді. Күші жойылды - Қазақстан Республикасы Энергетика министрінің 2015 жылғы 26 маусымдағы № 435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26.06.2015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жарияланғанынан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17-бабы</w:t>
      </w:r>
      <w:r>
        <w:rPr>
          <w:rFonts w:ascii="Times New Roman"/>
          <w:b w:val="false"/>
          <w:i w:val="false"/>
          <w:color w:val="000000"/>
          <w:sz w:val="28"/>
        </w:rPr>
        <w:t xml:space="preserve"> 27)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«Қоршаған ортаны қорғау саласындағы мемлекеттік бақылауды ұйымдастыруға және жүргізуге қатысты құжаттардың нысандарын бекіту туралы» Қазақстан Республикасы Қоршаған ортаны қорғау министрінің 2007 жылғы 5 сәуірдегі № 100-ө </w:t>
      </w:r>
      <w:r>
        <w:rPr>
          <w:rFonts w:ascii="Times New Roman"/>
          <w:b w:val="false"/>
          <w:i w:val="false"/>
          <w:color w:val="000000"/>
          <w:sz w:val="28"/>
        </w:rPr>
        <w:t>бұйрығына</w:t>
      </w:r>
      <w:r>
        <w:rPr>
          <w:rFonts w:ascii="Times New Roman"/>
          <w:b w:val="false"/>
          <w:i w:val="false"/>
          <w:color w:val="000000"/>
          <w:sz w:val="28"/>
        </w:rPr>
        <w:t xml:space="preserve"> (2007 жылғы 7 мамырдағы Нормативтік-құқықтық кесімдерді мемлекеттік тіркеудің тізіліміне № 4661 болып енгізілді, 2007 жылғы 25 мамырдағы № 78 «Заң газеті» газетінде, 2007 жылғы сәуір-мамыр Қазақстан Республикасының Орталық атқарушы және өзге де орталық мемлекеттік органдарының актілер жинағында жарияланған), мынадай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бүкіл мәтін бойынша «Акт-нұсқама», «Акт-нұсқаманың» деген сөздер «тексеріс нәтижелері туралы акт»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«______________________________________________________СТН»</w:t>
      </w:r>
      <w:r>
        <w:br/>
      </w:r>
      <w:r>
        <w:rPr>
          <w:rFonts w:ascii="Times New Roman"/>
          <w:b w:val="false"/>
          <w:i w:val="false"/>
          <w:color w:val="000000"/>
          <w:sz w:val="28"/>
        </w:rPr>
        <w:t>
               (табиғат пайдаланушы атауы, мекен-жайы)</w:t>
      </w:r>
      <w:r>
        <w:br/>
      </w:r>
      <w:r>
        <w:rPr>
          <w:rFonts w:ascii="Times New Roman"/>
          <w:b w:val="false"/>
          <w:i w:val="false"/>
          <w:color w:val="000000"/>
          <w:sz w:val="28"/>
        </w:rPr>
        <w:t>
      деген жол «СТН» деген аббревиатурасынан кейін «ЖСН», «БСН» деген аббревиатураларымен толықтырылсын;</w:t>
      </w:r>
      <w:r>
        <w:br/>
      </w:r>
      <w:r>
        <w:rPr>
          <w:rFonts w:ascii="Times New Roman"/>
          <w:b w:val="false"/>
          <w:i w:val="false"/>
          <w:color w:val="000000"/>
          <w:sz w:val="28"/>
        </w:rPr>
        <w:t>
      «мекен-жайы» деген сөздерден кейін «аумақ учаскесі» деген сөздермен толықтырылсын;</w:t>
      </w:r>
      <w:r>
        <w:br/>
      </w:r>
      <w:r>
        <w:rPr>
          <w:rFonts w:ascii="Times New Roman"/>
          <w:b w:val="false"/>
          <w:i w:val="false"/>
          <w:color w:val="000000"/>
          <w:sz w:val="28"/>
        </w:rPr>
        <w:t>
      «тексеріс сұрағы » деген жолдағы «сұрағы» деген сөз «заты» деген сөзбен ауыстырылсын;</w:t>
      </w:r>
      <w:r>
        <w:br/>
      </w:r>
      <w:r>
        <w:rPr>
          <w:rFonts w:ascii="Times New Roman"/>
          <w:b w:val="false"/>
          <w:i w:val="false"/>
          <w:color w:val="000000"/>
          <w:sz w:val="28"/>
        </w:rPr>
        <w:t>
      «тексеріс сұрағы» деген жолдан кейін мынадай мазмұндағы жолмен толықтырылсын:</w:t>
      </w:r>
      <w:r>
        <w:br/>
      </w:r>
      <w:r>
        <w:rPr>
          <w:rFonts w:ascii="Times New Roman"/>
          <w:b w:val="false"/>
          <w:i w:val="false"/>
          <w:color w:val="000000"/>
          <w:sz w:val="28"/>
        </w:rPr>
        <w:t>
      «тексеріс кезеңі ________________________________________ »;</w:t>
      </w:r>
      <w:r>
        <w:br/>
      </w:r>
      <w:r>
        <w:rPr>
          <w:rFonts w:ascii="Times New Roman"/>
          <w:b w:val="false"/>
          <w:i w:val="false"/>
          <w:color w:val="000000"/>
          <w:sz w:val="28"/>
        </w:rPr>
        <w:t>
      «_____________________________________________ негізінде» деген</w:t>
      </w:r>
      <w:r>
        <w:br/>
      </w:r>
      <w:r>
        <w:rPr>
          <w:rFonts w:ascii="Times New Roman"/>
          <w:b w:val="false"/>
          <w:i w:val="false"/>
          <w:color w:val="000000"/>
          <w:sz w:val="28"/>
        </w:rPr>
        <w:t>
      (тексеріс жоспары, қарар, шағым/атауы, күні, нөмірі)</w:t>
      </w:r>
      <w:r>
        <w:br/>
      </w:r>
      <w:r>
        <w:rPr>
          <w:rFonts w:ascii="Times New Roman"/>
          <w:b w:val="false"/>
          <w:i w:val="false"/>
          <w:color w:val="000000"/>
          <w:sz w:val="28"/>
        </w:rPr>
        <w:t>
      жолдағы «тексеріс жоспары, қарар, шағым/атауы, күні, нөмірі» деген сөздер «тексерісті жүргізудің құқықтық негіздері, оның ішінде, міндетті талаптары тексерілуге жататын нормативтік құқықтық актілер»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3-қосымшасында</w:t>
      </w:r>
      <w:r>
        <w:rPr>
          <w:rFonts w:ascii="Times New Roman"/>
          <w:b w:val="false"/>
          <w:i w:val="false"/>
          <w:color w:val="000000"/>
          <w:sz w:val="28"/>
        </w:rPr>
        <w:t>:</w:t>
      </w:r>
      <w:r>
        <w:br/>
      </w:r>
      <w:r>
        <w:rPr>
          <w:rFonts w:ascii="Times New Roman"/>
          <w:b w:val="false"/>
          <w:i w:val="false"/>
          <w:color w:val="000000"/>
          <w:sz w:val="28"/>
        </w:rPr>
        <w:t>
      « ____________ қоршаған ортаны қорғау жөніндегі мемлекеттік</w:t>
      </w:r>
      <w:r>
        <w:br/>
      </w:r>
      <w:r>
        <w:rPr>
          <w:rFonts w:ascii="Times New Roman"/>
          <w:b w:val="false"/>
          <w:i w:val="false"/>
          <w:color w:val="000000"/>
          <w:sz w:val="28"/>
        </w:rPr>
        <w:t>
        (бас/ жоғары) экологиялық инспекторымен» деген жол мынадай редакцияда баяндалсын:</w:t>
      </w:r>
      <w:r>
        <w:br/>
      </w:r>
      <w:r>
        <w:rPr>
          <w:rFonts w:ascii="Times New Roman"/>
          <w:b w:val="false"/>
          <w:i w:val="false"/>
          <w:color w:val="000000"/>
          <w:sz w:val="28"/>
        </w:rPr>
        <w:t>
      « ____________  мемлекеттік экологиялық инспекторымен»;</w:t>
      </w:r>
      <w:r>
        <w:br/>
      </w:r>
      <w:r>
        <w:rPr>
          <w:rFonts w:ascii="Times New Roman"/>
          <w:b w:val="false"/>
          <w:i w:val="false"/>
          <w:color w:val="000000"/>
          <w:sz w:val="28"/>
        </w:rPr>
        <w:t>
         (бас/аға)</w:t>
      </w:r>
      <w:r>
        <w:br/>
      </w:r>
      <w:r>
        <w:rPr>
          <w:rFonts w:ascii="Times New Roman"/>
          <w:b w:val="false"/>
          <w:i w:val="false"/>
          <w:color w:val="000000"/>
          <w:sz w:val="28"/>
        </w:rPr>
        <w:t>
      «Іс бойынша өндіріс тілі ________ белгіленді» деген жолдан кейін мынадай мазмұндағы жолмен толықтырылсын:</w:t>
      </w:r>
      <w:r>
        <w:br/>
      </w:r>
      <w:r>
        <w:rPr>
          <w:rFonts w:ascii="Times New Roman"/>
          <w:b w:val="false"/>
          <w:i w:val="false"/>
          <w:color w:val="000000"/>
          <w:sz w:val="28"/>
        </w:rPr>
        <w:t>
      «Бұзушыға «Әкімшілік құқық бұзушылықтар туралы» Қазақстан Республикасы Кодексінің </w:t>
      </w:r>
      <w:r>
        <w:rPr>
          <w:rFonts w:ascii="Times New Roman"/>
          <w:b w:val="false"/>
          <w:i w:val="false"/>
          <w:color w:val="000000"/>
          <w:sz w:val="28"/>
        </w:rPr>
        <w:t>584-бабымен</w:t>
      </w:r>
      <w:r>
        <w:rPr>
          <w:rFonts w:ascii="Times New Roman"/>
          <w:b w:val="false"/>
          <w:i w:val="false"/>
          <w:color w:val="000000"/>
          <w:sz w:val="28"/>
        </w:rPr>
        <w:t xml:space="preserve"> қарастырылған құқықтары түсіндірілді ____ »;</w:t>
      </w:r>
      <w:r>
        <w:br/>
      </w:r>
      <w:r>
        <w:rPr>
          <w:rFonts w:ascii="Times New Roman"/>
          <w:b w:val="false"/>
          <w:i w:val="false"/>
          <w:color w:val="000000"/>
          <w:sz w:val="28"/>
        </w:rPr>
        <w:t>
             қолы</w:t>
      </w:r>
      <w:r>
        <w:br/>
      </w:r>
      <w:r>
        <w:rPr>
          <w:rFonts w:ascii="Times New Roman"/>
          <w:b w:val="false"/>
          <w:i w:val="false"/>
          <w:color w:val="000000"/>
          <w:sz w:val="28"/>
        </w:rPr>
        <w:t>
      «Әкімшілік жаза ________ салынды.» деген жол «жаза» деген сөзден кейін «ҚР ӘҚК _________ бабы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5-қосымшасы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баяндалсын;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6-қосымшамен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бұйрық ол алғашқы ресми жарияланған күнінен бастап кейін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Н. Әшімов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 269-ө бұйрығына 1-қосымша</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5 сәуірдегі     </w:t>
      </w:r>
      <w:r>
        <w:br/>
      </w:r>
      <w:r>
        <w:rPr>
          <w:rFonts w:ascii="Times New Roman"/>
          <w:b w:val="false"/>
          <w:i w:val="false"/>
          <w:color w:val="000000"/>
          <w:sz w:val="28"/>
        </w:rPr>
        <w:t>
№ 100-ө бұйрығына 5-қосымша</w:t>
      </w:r>
    </w:p>
    <w:p>
      <w:pPr>
        <w:spacing w:after="0"/>
        <w:ind w:left="0"/>
        <w:jc w:val="left"/>
      </w:pPr>
      <w:r>
        <w:rPr>
          <w:rFonts w:ascii="Times New Roman"/>
          <w:b/>
          <w:i w:val="false"/>
          <w:color w:val="000000"/>
        </w:rPr>
        <w:t xml:space="preserve"> Қазақстан Республикасының экологиялық заңнамасын сақтау жөніндегі тексерістің нәтижелері туралы акт</w:t>
      </w:r>
    </w:p>
    <w:p>
      <w:pPr>
        <w:spacing w:after="0"/>
        <w:ind w:left="0"/>
        <w:jc w:val="both"/>
      </w:pPr>
      <w:r>
        <w:rPr>
          <w:rFonts w:ascii="Times New Roman"/>
          <w:b w:val="false"/>
          <w:i w:val="false"/>
          <w:color w:val="000000"/>
          <w:sz w:val="28"/>
        </w:rPr>
        <w:t>қ/п _____________  № ____________                    _____________ ж.</w:t>
      </w:r>
      <w:r>
        <w:br/>
      </w:r>
      <w:r>
        <w:rPr>
          <w:rFonts w:ascii="Times New Roman"/>
          <w:b w:val="false"/>
          <w:i w:val="false"/>
          <w:color w:val="000000"/>
          <w:sz w:val="28"/>
        </w:rPr>
        <w:t>
   (өткізу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жүргізген тұлғалардың лауазымдары, аты-жөндері)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(үшінші жақтың аты-жөні,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(табиғат пайдаланушының өкілі жеке тұлғаның аты-жөні, лауазымы)</w:t>
      </w:r>
      <w:r>
        <w:br/>
      </w:r>
      <w:r>
        <w:rPr>
          <w:rFonts w:ascii="Times New Roman"/>
          <w:b w:val="false"/>
          <w:i w:val="false"/>
          <w:color w:val="000000"/>
          <w:sz w:val="28"/>
        </w:rPr>
        <w:t>
қатысуымен __________________________________________________________</w:t>
      </w:r>
      <w:r>
        <w:br/>
      </w:r>
      <w:r>
        <w:rPr>
          <w:rFonts w:ascii="Times New Roman"/>
          <w:b w:val="false"/>
          <w:i w:val="false"/>
          <w:color w:val="000000"/>
          <w:sz w:val="28"/>
        </w:rPr>
        <w:t>
         (жеке тұлғаның аты-жөні немесе табиғат пайдаланушының атауы)</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(шағым, арыз, жоспар)</w:t>
      </w:r>
      <w:r>
        <w:br/>
      </w:r>
      <w:r>
        <w:rPr>
          <w:rFonts w:ascii="Times New Roman"/>
          <w:b w:val="false"/>
          <w:i w:val="false"/>
          <w:color w:val="000000"/>
          <w:sz w:val="28"/>
        </w:rPr>
        <w:t>
__________________________________________________ тексеру жүргізілді</w:t>
      </w:r>
      <w:r>
        <w:br/>
      </w:r>
      <w:r>
        <w:rPr>
          <w:rFonts w:ascii="Times New Roman"/>
          <w:b w:val="false"/>
          <w:i w:val="false"/>
          <w:color w:val="000000"/>
          <w:sz w:val="28"/>
        </w:rPr>
        <w:t>
  (жоспарлы/жоспардан тыс, кешенді/тақырыптық)</w:t>
      </w:r>
      <w:r>
        <w:br/>
      </w:r>
      <w:r>
        <w:rPr>
          <w:rFonts w:ascii="Times New Roman"/>
          <w:b w:val="false"/>
          <w:i w:val="false"/>
          <w:color w:val="000000"/>
          <w:sz w:val="28"/>
        </w:rPr>
        <w:t>
Тексеруді тағайындау жөніндегі акті №___ 20__жылғы «___» ___________</w:t>
      </w:r>
      <w:r>
        <w:br/>
      </w:r>
      <w:r>
        <w:rPr>
          <w:rFonts w:ascii="Times New Roman"/>
          <w:b w:val="false"/>
          <w:i w:val="false"/>
          <w:color w:val="000000"/>
          <w:sz w:val="28"/>
        </w:rPr>
        <w:t>
____________________________________________________________________                               (тіркеу орыны)</w:t>
      </w:r>
      <w:r>
        <w:br/>
      </w:r>
      <w:r>
        <w:rPr>
          <w:rFonts w:ascii="Times New Roman"/>
          <w:b w:val="false"/>
          <w:i w:val="false"/>
          <w:color w:val="000000"/>
          <w:sz w:val="28"/>
        </w:rPr>
        <w:t>
Тексеру жүргізу кезеңі _____________________________________________</w:t>
      </w:r>
      <w:r>
        <w:br/>
      </w:r>
      <w:r>
        <w:rPr>
          <w:rFonts w:ascii="Times New Roman"/>
          <w:b w:val="false"/>
          <w:i w:val="false"/>
          <w:color w:val="000000"/>
          <w:sz w:val="28"/>
        </w:rPr>
        <w:t>
Заңды тұлғаның банктік реквизиті:</w:t>
      </w:r>
      <w:r>
        <w:br/>
      </w:r>
      <w:r>
        <w:rPr>
          <w:rFonts w:ascii="Times New Roman"/>
          <w:b w:val="false"/>
          <w:i w:val="false"/>
          <w:color w:val="000000"/>
          <w:sz w:val="28"/>
        </w:rPr>
        <w:t>
КБК банктік реквизиті____________, төлемді тағайындау коды: ________,</w:t>
      </w:r>
      <w:r>
        <w:br/>
      </w:r>
      <w:r>
        <w:rPr>
          <w:rFonts w:ascii="Times New Roman"/>
          <w:b w:val="false"/>
          <w:i w:val="false"/>
          <w:color w:val="000000"/>
          <w:sz w:val="28"/>
        </w:rPr>
        <w:t>
ИИК ________________________________________________________________</w:t>
      </w:r>
      <w:r>
        <w:br/>
      </w:r>
      <w:r>
        <w:rPr>
          <w:rFonts w:ascii="Times New Roman"/>
          <w:b w:val="false"/>
          <w:i w:val="false"/>
          <w:color w:val="000000"/>
          <w:sz w:val="28"/>
        </w:rPr>
        <w:t>
Бенифициар: ________________________________________________________</w:t>
      </w:r>
      <w:r>
        <w:br/>
      </w:r>
      <w:r>
        <w:rPr>
          <w:rFonts w:ascii="Times New Roman"/>
          <w:b w:val="false"/>
          <w:i w:val="false"/>
          <w:color w:val="000000"/>
          <w:sz w:val="28"/>
        </w:rPr>
        <w:t>
Бенефициар банкі: __________________________________________________</w:t>
      </w:r>
      <w:r>
        <w:br/>
      </w:r>
      <w:r>
        <w:rPr>
          <w:rFonts w:ascii="Times New Roman"/>
          <w:b w:val="false"/>
          <w:i w:val="false"/>
          <w:color w:val="000000"/>
          <w:sz w:val="28"/>
        </w:rPr>
        <w:t>
БИК код: ___________________________________________________________</w:t>
      </w:r>
      <w:r>
        <w:br/>
      </w:r>
      <w:r>
        <w:rPr>
          <w:rFonts w:ascii="Times New Roman"/>
          <w:b w:val="false"/>
          <w:i w:val="false"/>
          <w:color w:val="000000"/>
          <w:sz w:val="28"/>
        </w:rPr>
        <w:t>
Кбе ________________________________________________________________</w:t>
      </w:r>
      <w:r>
        <w:br/>
      </w:r>
      <w:r>
        <w:rPr>
          <w:rFonts w:ascii="Times New Roman"/>
          <w:b w:val="false"/>
          <w:i w:val="false"/>
          <w:color w:val="000000"/>
          <w:sz w:val="28"/>
        </w:rPr>
        <w:t>
СТН (ЖСН)* _________________________________________________________</w:t>
      </w:r>
      <w:r>
        <w:br/>
      </w:r>
      <w:r>
        <w:rPr>
          <w:rFonts w:ascii="Times New Roman"/>
          <w:b w:val="false"/>
          <w:i w:val="false"/>
          <w:color w:val="000000"/>
          <w:sz w:val="28"/>
        </w:rPr>
        <w:t>
БИН ________________________________________________________________</w:t>
      </w:r>
      <w:r>
        <w:br/>
      </w:r>
      <w:r>
        <w:rPr>
          <w:rFonts w:ascii="Times New Roman"/>
          <w:b w:val="false"/>
          <w:i w:val="false"/>
          <w:color w:val="000000"/>
          <w:sz w:val="28"/>
        </w:rPr>
        <w:t>
Пошталық мекен-жай, адрес, телефон 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(алдыңғы тексеру жөнінде мәлімет және бұрын анықталған экологиялық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заңдарды бұзушылықтар бойынша қолданылған шаралар)</w:t>
      </w:r>
      <w:r>
        <w:br/>
      </w:r>
      <w:r>
        <w:rPr>
          <w:rFonts w:ascii="Times New Roman"/>
          <w:b w:val="false"/>
          <w:i w:val="false"/>
          <w:color w:val="000000"/>
          <w:sz w:val="28"/>
        </w:rPr>
        <w:t>
Объектінің қысқаша сипаттамасы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Экологиялық заңдардың сақталуын тексеру барысында келесі бұзушылықтар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041"/>
        <w:gridCol w:w="4019"/>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Бұзушылықтың сипаттамасы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заңнамасының нормалары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кәсіпкерлік туралы» 2006 жылғы 31 қаңтардағы Қазақстан Республикасы Заңының 38-бабы </w:t>
      </w:r>
      <w:r>
        <w:rPr>
          <w:rFonts w:ascii="Times New Roman"/>
          <w:b w:val="false"/>
          <w:i w:val="false"/>
          <w:color w:val="000000"/>
          <w:sz w:val="28"/>
        </w:rPr>
        <w:t>17-тармағына</w:t>
      </w:r>
      <w:r>
        <w:rPr>
          <w:rFonts w:ascii="Times New Roman"/>
          <w:b w:val="false"/>
          <w:i w:val="false"/>
          <w:color w:val="000000"/>
          <w:sz w:val="28"/>
        </w:rPr>
        <w:t xml:space="preserve"> сәйкес, тексеру нәтижесінде анықталған бұзушылықтар бойынша жеке кәсіпкерлік субъектісі үш күндік мерзімде қарсылықтар болмағанда тексеруді жүргізген мемлекеттік органның басшысымен келісілген мерзімдерді көрсете отырып, анықталған бұзушылықтарды жою жөнінде қабылданатын шаралар туралы ақпарат беруге міндетті.</w:t>
      </w:r>
    </w:p>
    <w:p>
      <w:pPr>
        <w:spacing w:after="0"/>
        <w:ind w:left="0"/>
        <w:jc w:val="both"/>
      </w:pPr>
      <w:r>
        <w:rPr>
          <w:rFonts w:ascii="Times New Roman"/>
          <w:b w:val="false"/>
          <w:i w:val="false"/>
          <w:color w:val="000000"/>
          <w:sz w:val="28"/>
        </w:rPr>
        <w:t>      Тексеру нәтижесі жөніндегі актіге қосымшалар: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Акті толтырғандар: __________________________________________________</w:t>
      </w:r>
      <w:r>
        <w:br/>
      </w:r>
      <w:r>
        <w:rPr>
          <w:rFonts w:ascii="Times New Roman"/>
          <w:b w:val="false"/>
          <w:i w:val="false"/>
          <w:color w:val="000000"/>
          <w:sz w:val="28"/>
        </w:rPr>
        <w:t>
                              (лауазымы, аты-жөні, қолы)</w:t>
      </w:r>
      <w:r>
        <w:br/>
      </w:r>
      <w:r>
        <w:rPr>
          <w:rFonts w:ascii="Times New Roman"/>
          <w:b w:val="false"/>
          <w:i w:val="false"/>
          <w:color w:val="000000"/>
          <w:sz w:val="28"/>
        </w:rPr>
        <w:t>
Тексеруге қатысқандар 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Актіні орындауға алдым: _____________________________________________</w:t>
      </w:r>
      <w:r>
        <w:br/>
      </w:r>
      <w:r>
        <w:rPr>
          <w:rFonts w:ascii="Times New Roman"/>
          <w:b w:val="false"/>
          <w:i w:val="false"/>
          <w:color w:val="000000"/>
          <w:sz w:val="28"/>
        </w:rPr>
        <w:t>
                                  (лауазымы, аты-жөні,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Табиғат пайдаланушыларды тексеру нәтижелері туралы актімен танысуы немесе танысудан бас тартуы туралы мәліметтер, олардың қолы немесе қол қоюдан бас тартуы ________________________________________</w:t>
      </w:r>
    </w:p>
    <w:p>
      <w:pPr>
        <w:spacing w:after="0"/>
        <w:ind w:left="0"/>
        <w:jc w:val="both"/>
      </w:pPr>
      <w:r>
        <w:rPr>
          <w:rFonts w:ascii="Times New Roman"/>
          <w:b w:val="false"/>
          <w:i w:val="false"/>
          <w:color w:val="000000"/>
          <w:sz w:val="28"/>
        </w:rPr>
        <w:t>№ ___________________________ 20 ____ жылғы «___» ___________________</w:t>
      </w:r>
      <w:r>
        <w:br/>
      </w:r>
      <w:r>
        <w:rPr>
          <w:rFonts w:ascii="Times New Roman"/>
          <w:b w:val="false"/>
          <w:i w:val="false"/>
          <w:color w:val="000000"/>
          <w:sz w:val="28"/>
        </w:rPr>
        <w:t>
(тексеріліп жатқан субъектінің белгісі)</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 269-ө бұйрығына 2-қосымша</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2007 жылғы 5 сәуірдегі     </w:t>
      </w:r>
      <w:r>
        <w:br/>
      </w:r>
      <w:r>
        <w:rPr>
          <w:rFonts w:ascii="Times New Roman"/>
          <w:b w:val="false"/>
          <w:i w:val="false"/>
          <w:color w:val="000000"/>
          <w:sz w:val="28"/>
        </w:rPr>
        <w:t>
№ 100-ө бұйрығына 6-қосымша</w:t>
      </w:r>
    </w:p>
    <w:p>
      <w:pPr>
        <w:spacing w:after="0"/>
        <w:ind w:left="0"/>
        <w:jc w:val="left"/>
      </w:pPr>
      <w:r>
        <w:rPr>
          <w:rFonts w:ascii="Times New Roman"/>
          <w:b/>
          <w:i w:val="false"/>
          <w:color w:val="000000"/>
        </w:rPr>
        <w:t xml:space="preserve"> Қазақстан Республикасының экологиялық заңнамасын бұзушылықтарды жою туралы нұсқамалар</w:t>
      </w:r>
    </w:p>
    <w:p>
      <w:pPr>
        <w:spacing w:after="0"/>
        <w:ind w:left="0"/>
        <w:jc w:val="both"/>
      </w:pP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117-бабын</w:t>
      </w:r>
      <w:r>
        <w:rPr>
          <w:rFonts w:ascii="Times New Roman"/>
          <w:b w:val="false"/>
          <w:i w:val="false"/>
          <w:color w:val="000000"/>
          <w:sz w:val="28"/>
        </w:rPr>
        <w:t xml:space="preserve"> басшылыққа ала отырып, Қазақстан Республикасының экологиялық заңнамасын сақтау бойынша тексеріс нәтижелері туралы 20___ жылғы __________ №_____ актісі бойынша мемлекеттік экологиялық бақылау барысында анықталған бұзушылықты жою мақсатында ________________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170"/>
        <w:gridCol w:w="3073"/>
        <w:gridCol w:w="2935"/>
      </w:tblGrid>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Нұсқаманың орындалуы жөнінде ақпарат көрсетілген мерзімге сәйкес ____________________________________________________________________</w:t>
      </w:r>
      <w:r>
        <w:br/>
      </w:r>
      <w:r>
        <w:rPr>
          <w:rFonts w:ascii="Times New Roman"/>
          <w:b w:val="false"/>
          <w:i w:val="false"/>
          <w:color w:val="000000"/>
          <w:sz w:val="28"/>
        </w:rPr>
        <w:t>
   (қоршаған ортаны қорғау саласындағы уәкілетті органның атауы) ұсынылсын.</w:t>
      </w:r>
    </w:p>
    <w:p>
      <w:pPr>
        <w:spacing w:after="0"/>
        <w:ind w:left="0"/>
        <w:jc w:val="both"/>
      </w:pPr>
      <w:r>
        <w:rPr>
          <w:rFonts w:ascii="Times New Roman"/>
          <w:b w:val="false"/>
          <w:i w:val="false"/>
          <w:color w:val="000000"/>
          <w:sz w:val="28"/>
        </w:rPr>
        <w:t>      Көрсетілген мерзімде Нұсқама орындалмаған жағдайда кінәлі тұлға Қазақстан Республикасының қолданыстағы заңнамасына сәйкес әкімшілік жауапкершілікті тартады.</w:t>
      </w:r>
      <w:r>
        <w:br/>
      </w:r>
      <w:r>
        <w:rPr>
          <w:rFonts w:ascii="Times New Roman"/>
          <w:b w:val="false"/>
          <w:i w:val="false"/>
          <w:color w:val="000000"/>
          <w:sz w:val="28"/>
        </w:rPr>
        <w:t>
_________________ Мемлекеттік экологиялық инспектор _________________</w:t>
      </w:r>
      <w:r>
        <w:br/>
      </w:r>
      <w:r>
        <w:rPr>
          <w:rFonts w:ascii="Times New Roman"/>
          <w:b w:val="false"/>
          <w:i w:val="false"/>
          <w:color w:val="000000"/>
          <w:sz w:val="28"/>
        </w:rPr>
        <w:t>
    (бас, аға)                                       (қолы, аты-жөні)</w:t>
      </w:r>
    </w:p>
    <w:p>
      <w:pPr>
        <w:spacing w:after="0"/>
        <w:ind w:left="0"/>
        <w:jc w:val="both"/>
      </w:pPr>
      <w:r>
        <w:rPr>
          <w:rFonts w:ascii="Times New Roman"/>
          <w:b w:val="false"/>
          <w:i w:val="false"/>
          <w:color w:val="000000"/>
          <w:sz w:val="28"/>
        </w:rPr>
        <w:t>      1. Нұсқаманы берді:_______________________"___"_____20___ж.</w:t>
      </w:r>
      <w:r>
        <w:br/>
      </w:r>
      <w:r>
        <w:rPr>
          <w:rFonts w:ascii="Times New Roman"/>
          <w:b w:val="false"/>
          <w:i w:val="false"/>
          <w:color w:val="000000"/>
          <w:sz w:val="28"/>
        </w:rPr>
        <w:t>
                            (аты-жөні, қолы)</w:t>
      </w:r>
      <w:r>
        <w:br/>
      </w:r>
      <w:r>
        <w:rPr>
          <w:rFonts w:ascii="Times New Roman"/>
          <w:b w:val="false"/>
          <w:i w:val="false"/>
          <w:color w:val="000000"/>
          <w:sz w:val="28"/>
        </w:rPr>
        <w:t>
      2. Нұсқаманы орындау үшін алды:_______________"___"___20___ж.</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