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a514" w14:textId="97da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«Қазақстан Республикасы Ұлттық қорының инвестициялық операцияларын жүзеге асыру ережесін бекіту туралы» 2006 жылғы 25 шілдедегі № 65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2009 жылғы 30 қарашадағы № 107 Қаулысы. Қазақстан Республикасы Әділет министрлігінде 2010 жылғы 20 қаңтарда Нормативтік құқықтық кесімдерді мемлекеттік тіркеудің тізіліміне N 6007 болып енгізілді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Қолданушылардың назарына!!!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Қаулының қолданысқа енгізілу тәртібін</w:t>
      </w:r>
      <w:r>
        <w:rPr>
          <w:rFonts w:ascii="Times New Roman"/>
          <w:b w:val="false"/>
          <w:i w:val="false"/>
          <w:color w:val="ff0000"/>
          <w:sz w:val="28"/>
        </w:rPr>
        <w:t xml:space="preserve"> 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Банкі туралы» 1995 жылғы 30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Ұлттық қорының активтерін сенімгерлік басқару тиімділігін арттыру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«Қазақстан Республикасы Ұлттық қорының инвестициялық операцияларын жүзеге асыру ережесін бекіту туралы» 2006 жылғы 25 шілдедегі № 65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4361 тіркелген)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Ұлттық қорының инвестициялық операцияларын жүзеге асыру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 «45 (қырық бес)» деген цифр және сөздер «40 (қырық)» деген цифрмен және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«30 (отыз)» деген цифр және сөз «35 (отыз бес)» деген цифрмен және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 «45» (қырық бес)» деген цифр және сөздер «40 (қырық)» деген цифрмен және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«30 (отыз)» деген цифр және сөз «35 (отыз бес)» деген цифрмен және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35-1-тармақта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«Валютамен операциялар» деген сөздерден кейін «, осы Ереженің 35-3-тармағында көзделген жағдайды қоспағанда,»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35-3-тармақпен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«35-3. «Жаппай активтік акциялар» және «Активтерді жаппай тактикалық бөлу» мандатының үлгілері үшін акциялар портфелінің эталондық портфеліне кірмейтін акцияларға және валюталарға портфель активтерінің 10 (он) пайызын инвестициялауға рұқсат етіледі.»;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 «75 (жетпіс бес)» деген цифр және сөз «80 (сексен)» деген цифрмен және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«25 (жиырма бес)» деген цифр және сөз «20 (жиырма)» деген цифрмен және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50-1-тармақпен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«50-1. Кірісі белгіленген бағалы қағаздар портфелінің кемінде 20 (жиырма) пайызын инвестициялау Қордың активтерін сыртқы басқарушылардың көмегімен жүзеге асырылады.»;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«(бұдан әрі - акциялар портфелі)» деген сөздерден кейін «, осы Ереженің 35-3-тармағында көзделген жағдайды қоспағанда,»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сөйлем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55-1-тармақпен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«55-1. Акциялар портфелінің кемінде 80 (сексен) пайызын инвестициялау Қордың активтерін сыртқы басқарушылардың көмегімен жүзеге асырылады.»;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«71. Ұлттық Банк тоқсан сайын және жыл сайын Қазақстан Республикасының Үкіметіне Ұлттық Банктің Басқармасы бекіткен Қорды сенімгерлік басқару нәтижелері туралы есепті ұсынады.»;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9-қосымшалар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2009 жылғы 15 желтоқсаннан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Монетарлық операциялар департаменті (Герасименко Ю.В.):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(Өртембаев А.Қ.) бірлесіп осы қаулыны Қазақстан Республикасының Әділет министрлігінде мемлекеттік тіркеуден өткізу шараларын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Ұлттық Банкінің орталық аппаратының мүдделі бөлімшелеріне, аумақтық филиалдарына, өкілдіктері мен ұйымдарына және Қазақстан Республикасы Қаржы министрлігіне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Ұлттық Банкі Төрағасының орынбасары Б.А. Әлжановқа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Жәмішев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28 желтоқсан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қарашадағы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107 қаулысына 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қорының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инвестициялық операцияларын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жүзеге асыру ережесіне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Кірісі белгіленген бағалы қағаздар портфелінің және жинақ портфелінің құрамындағы акциялар портфелінің нарықтық құнының жол берілетін ауытқулары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3"/>
        <w:gridCol w:w="3073"/>
        <w:gridCol w:w="2553"/>
        <w:gridCol w:w="2573"/>
      </w:tblGrid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жоғарғы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Кірісі белгіленген бағалы қағаздар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пайыз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пайыз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пайыз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Акциялар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пайыз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пайыз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пайыз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