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8c35" w14:textId="9b38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министрлігінің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2009 жылғы 14 желтоқсандағы № 337 Бұйрығы. Қазақстан Республикасы Әділет министрлігінде 2010 жылғы 20 қаңтарда Нормативтік құқықтық кесімдерді мемлекеттік тіркеудің тізіліміне N 6013 болып енгізілді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қосымшасына сәйкес Қазақстан Республикасы Энергетика және минералдық ресурстар министрлігінің кейбір нормативтік құқықтық актілеріне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министрлігінің Электр энергетикасын және көмір өнеркәсібін дамыту департаменті (Н.Б. Бертісбаев) осы бұйрықты белгіленген тәртіпте Қазақстан Республикасының Әділет министрлігінде мемлекеттік тіркелуін  және оның ары қарай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                                              С. Мыңбаев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 реттеу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________________ Н. Алдабергенов</w:t>
      </w:r>
      <w:r>
        <w:br/>
      </w:r>
      <w:r>
        <w:rPr>
          <w:rFonts w:ascii="Times New Roman"/>
          <w:b w:val="false"/>
          <w:i w:val="false"/>
          <w:color w:val="000000"/>
          <w:sz w:val="28"/>
        </w:rPr>
        <w:t>
</w:t>
      </w:r>
      <w:r>
        <w:rPr>
          <w:rFonts w:ascii="Times New Roman"/>
          <w:b w:val="false"/>
          <w:i/>
          <w:color w:val="000000"/>
          <w:sz w:val="28"/>
        </w:rPr>
        <w:t xml:space="preserve">      2009 жылғы 25 желтоқсан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337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Республикасының Энергетика және минералдық ресурстар</w:t>
      </w:r>
      <w:r>
        <w:br/>
      </w:r>
      <w:r>
        <w:rPr>
          <w:rFonts w:ascii="Times New Roman"/>
          <w:b/>
          <w:i w:val="false"/>
          <w:color w:val="000000"/>
        </w:rPr>
        <w:t>
министрлігінің кейбір нормативтік құқықтық актілеріне</w:t>
      </w:r>
      <w:r>
        <w:br/>
      </w:r>
      <w:r>
        <w:rPr>
          <w:rFonts w:ascii="Times New Roman"/>
          <w:b/>
          <w:i w:val="false"/>
          <w:color w:val="000000"/>
        </w:rPr>
        <w:t>
өзгерістер мен толықтырулардың тізбесі</w:t>
      </w:r>
    </w:p>
    <w:bookmarkEnd w:id="2"/>
    <w:bookmarkStart w:name="z7" w:id="3"/>
    <w:p>
      <w:pPr>
        <w:spacing w:after="0"/>
        <w:ind w:left="0"/>
        <w:jc w:val="both"/>
      </w:pPr>
      <w:r>
        <w:rPr>
          <w:rFonts w:ascii="Times New Roman"/>
          <w:b w:val="false"/>
          <w:i w:val="false"/>
          <w:color w:val="000000"/>
          <w:sz w:val="28"/>
        </w:rPr>
        <w:t>
      Қазақстан Республикасының Энергетика және минералдық ресурстар министрлігінің кейбір нормативтік құқықтық актілеріне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Премьер-Министрінің орынбасары - ҚР Индустрия және жаңа технологиялар министрінің 16.04.2013 </w:t>
      </w:r>
      <w:r>
        <w:rPr>
          <w:rFonts w:ascii="Times New Roman"/>
          <w:b w:val="false"/>
          <w:i w:val="false"/>
          <w:color w:val="000000"/>
          <w:sz w:val="28"/>
        </w:rPr>
        <w:t>№ 124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Премьер-Министрінің орынбасары - ҚР Индустрия және жаңа технологиялар министрінің 12.09.2013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Премьер-Министрінің орынбасары - ҚР Индустрия және жаңа технологиялар министрінің 16.04.2013 </w:t>
      </w:r>
      <w:r>
        <w:rPr>
          <w:rFonts w:ascii="Times New Roman"/>
          <w:b w:val="false"/>
          <w:i w:val="false"/>
          <w:color w:val="000000"/>
          <w:sz w:val="28"/>
        </w:rPr>
        <w:t>№ 124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Премьер-Министрінің орынбасары - ҚР Индустрия және жаңа технологиялар министрінің 29.08.2013 </w:t>
      </w:r>
      <w:r>
        <w:rPr>
          <w:rFonts w:ascii="Times New Roman"/>
          <w:b w:val="false"/>
          <w:i w:val="false"/>
          <w:color w:val="000000"/>
          <w:sz w:val="28"/>
        </w:rPr>
        <w:t>№ 270</w:t>
      </w:r>
      <w:r>
        <w:rPr>
          <w:rFonts w:ascii="Times New Roman"/>
          <w:b w:val="false"/>
          <w:i w:val="false"/>
          <w:color w:val="ff0000"/>
          <w:sz w:val="28"/>
        </w:rPr>
        <w:t xml:space="preserve"> бұйрығымен.</w:t>
      </w:r>
      <w:r>
        <w:br/>
      </w:r>
      <w:r>
        <w:rPr>
          <w:rFonts w:ascii="Times New Roman"/>
          <w:b w:val="false"/>
          <w:i w:val="false"/>
          <w:color w:val="000000"/>
          <w:sz w:val="28"/>
        </w:rPr>
        <w:t xml:space="preserve">
      5) </w:t>
      </w:r>
      <w:r>
        <w:rPr>
          <w:rFonts w:ascii="Times New Roman"/>
          <w:b w:val="false"/>
          <w:i w:val="false"/>
          <w:color w:val="ff0000"/>
          <w:sz w:val="28"/>
        </w:rPr>
        <w:t xml:space="preserve">Күші жойылды - ҚР Премьер-Министрінің орынбасары - ҚР Индустрия және жаңа технологиялар министрінің 16.04.2013 </w:t>
      </w:r>
      <w:r>
        <w:rPr>
          <w:rFonts w:ascii="Times New Roman"/>
          <w:b w:val="false"/>
          <w:i w:val="false"/>
          <w:color w:val="000000"/>
          <w:sz w:val="28"/>
        </w:rPr>
        <w:t>№ 124</w:t>
      </w:r>
      <w:r>
        <w:rPr>
          <w:rFonts w:ascii="Times New Roman"/>
          <w:b w:val="false"/>
          <w:i w:val="false"/>
          <w:color w:val="ff0000"/>
          <w:sz w:val="28"/>
        </w:rPr>
        <w:t xml:space="preserve"> бұйрығымен.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