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b5aa" w14:textId="700b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 77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29 желтоқсандағы N 262 Қаулысы. Қазақстан Республикасы Әділет министрлігінде 2010 жылғы 1 ақпанда Нормативтік құқықтық кесімдерді мемлекеттік тіркеудің тізіліміне N 6026 болып енгізілді. Күші жойылды - Қазақстан Республикасы Ұлттық Банкі Басқармасының 2014 жылғы 22 қазандағы № 189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2014.10.22 </w:t>
      </w:r>
      <w:r>
        <w:rPr>
          <w:rFonts w:ascii="Times New Roman"/>
          <w:b w:val="false"/>
          <w:i w:val="false"/>
          <w:color w:val="ff0000"/>
          <w:sz w:val="28"/>
        </w:rPr>
        <w:t>№ 189</w:t>
      </w:r>
      <w:r>
        <w:rPr>
          <w:rFonts w:ascii="Times New Roman"/>
          <w:b w:val="false"/>
          <w:i w:val="false"/>
          <w:color w:val="ff0000"/>
          <w:sz w:val="28"/>
        </w:rPr>
        <w:t xml:space="preserve"> (2015 жылғы 1 қаңтардан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1. Агенттік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 77 (Нормативтік құқықтық актілерді мемлекеттік тіркеу тізілімінде № 5251 тіркелген, № 9 Қазақстан Республикасының Орталық атқарушы және өзге де орталық мемлекеттік органдарының актілер жинағында 2008 жылғы 15 қыркүйекте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5) тармақшасының төртінші абзацындағы «екінші» деген сөз «үшінші»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5) тармақшасының төртінші абзацындағы «екінші» деген сөз «үшінші»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w:t>
      </w:r>
      <w:r>
        <w:rPr>
          <w:rFonts w:ascii="Times New Roman"/>
          <w:b w:val="false"/>
          <w:i w:val="false"/>
          <w:color w:val="000000"/>
          <w:sz w:val="28"/>
        </w:rPr>
        <w:t xml:space="preserve"> «эмитенттің директорлар кеңесі» деген сөздерден кейін «(акционерлік қоғамнан бөлек, өзге ұйымдастырушылық-құқықтық нысанда құрылған эмитенттің қадағалау кеңесі)»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13-5-тармақтың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«он» деген сөз «жиырма» деген сөзбен ауыстырылсын;</w:t>
      </w:r>
      <w:r>
        <w:br/>
      </w:r>
      <w:r>
        <w:rPr>
          <w:rFonts w:ascii="Times New Roman"/>
          <w:b w:val="false"/>
          <w:i w:val="false"/>
          <w:color w:val="000000"/>
          <w:sz w:val="28"/>
        </w:rPr>
        <w:t>
      «директорлар кеңесі» деген сөздер «эмитенттің директорлар кеңесі (акционерлік қоғамнан бөлек, өзге ұйымдастырушылық-құқықтық нысанда құрылған эмитенттің қадағалау кеңесі)»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«13-7. Іс-шаралар жоспарын қабылдау не қабылдамау туралы шешімді құзыретіне листинг, делистинг немесе бағалы қағаздар тізімінің санатын ауыстыру мәселелерін қарау кіретін қор биржасының органы (бұдан әрі – листингтік комиссия) қабылдайды және оны қор биржасының директорлар кеңесі бекітеді.</w:t>
      </w:r>
      <w:r>
        <w:br/>
      </w:r>
      <w:r>
        <w:rPr>
          <w:rFonts w:ascii="Times New Roman"/>
          <w:b w:val="false"/>
          <w:i w:val="false"/>
          <w:color w:val="000000"/>
          <w:sz w:val="28"/>
        </w:rPr>
        <w:t>
      Листингтік комиссияның іс-шаралар жоспарын қабылдау туралы шешімін қор биржасының директорлар кеңесі бекіткен жағдайда, осы шешімде эмитенттің бағалы қағаздары «буферлік санат» санатына аударым жасалуы тиіс екендігі туралы ақпарат болады.</w:t>
      </w:r>
      <w:r>
        <w:br/>
      </w:r>
      <w:r>
        <w:rPr>
          <w:rFonts w:ascii="Times New Roman"/>
          <w:b w:val="false"/>
          <w:i w:val="false"/>
          <w:color w:val="000000"/>
          <w:sz w:val="28"/>
        </w:rPr>
        <w:t>
      Листингтік комиссияның іс-шаралар жоспарын қабылдамау туралы шешімін қор биржасының директорлар кеңесі бекіткен жағдайда, осы шешімде эмитенттің бағалы қағаздары осы шағын санаттың талаптарына не делистингке сәйкес келген кезде қор биржасының ресми тізімінің «рейтингтік бағасы жоқ борыштық бағалы қағаздар» санатының «екінші шағын санаттың рейтингтік бағасы жоқ борыштық бағалы қағаздары» шағын санатына аударым жасалуы тиіс екендігі туралы ақпарат болады.</w:t>
      </w:r>
      <w:r>
        <w:br/>
      </w:r>
      <w:r>
        <w:rPr>
          <w:rFonts w:ascii="Times New Roman"/>
          <w:b w:val="false"/>
          <w:i w:val="false"/>
          <w:color w:val="000000"/>
          <w:sz w:val="28"/>
        </w:rPr>
        <w:t>
      Қор биржасының директорлар кеңесі листингтік комиссияның іс-шаралар жоспарын қабылдау туралы шешімін бекітуден бас тартқан жағдайда, эмитенттің бағалы қағаздары осы шағын санаттың талаптарына не делистингке сәйкес келген кезде қор биржасының ресми тізімінің «рейтингтік бағасы жоқ борыштық бағалы қағаздар» санатының «екінші шағын санаттың рейтингтік бағасы жоқ борыштық бағалы қағаздары» шағын санатына аударым жасалуы тиіс.</w:t>
      </w:r>
      <w:r>
        <w:br/>
      </w:r>
      <w:r>
        <w:rPr>
          <w:rFonts w:ascii="Times New Roman"/>
          <w:b w:val="false"/>
          <w:i w:val="false"/>
          <w:color w:val="000000"/>
          <w:sz w:val="28"/>
        </w:rPr>
        <w:t>
      Қор биржасының директорлар кеңесі листингтік комиссияның іс-шаралар жоспарын қабылдамау туралы шешімін бекітуден бас тартқан жағдайда, эмитенттің бағалы қағаздары «буферлік санат» санатына аударым жасалуы тиіс.</w:t>
      </w:r>
      <w:r>
        <w:br/>
      </w:r>
      <w:r>
        <w:rPr>
          <w:rFonts w:ascii="Times New Roman"/>
          <w:b w:val="false"/>
          <w:i w:val="false"/>
          <w:color w:val="000000"/>
          <w:sz w:val="28"/>
        </w:rPr>
        <w:t>
      Эмитенттің бағалы қағаздары «буферлік санат» санатында болған кезеңде эмитент эмитенттің директорлар кеңесі (акционерлік қоғамнан бөлек, өзге ұйымдастырушылық-құқықтық нысанда құрылған эмитенттің қадағалау кеңесі) бекітетін іс-шаралар жоспарына өзгеріс енгізе алады.</w:t>
      </w:r>
      <w:r>
        <w:br/>
      </w:r>
      <w:r>
        <w:rPr>
          <w:rFonts w:ascii="Times New Roman"/>
          <w:b w:val="false"/>
          <w:i w:val="false"/>
          <w:color w:val="000000"/>
          <w:sz w:val="28"/>
        </w:rPr>
        <w:t>
      Іс-шаралар жоспарына енгізілетін өзгерістерді қабылдау не қабылдамау туралы шешімді листингтік комиссия қабылдайды және оны қор биржасының директорлар кеңесі іс-шаралар жоспарына енгізілетін өзгерістерді алған күннен кейінгі он жұмыс күні ішінде бекітеді.</w:t>
      </w:r>
      <w:r>
        <w:br/>
      </w:r>
      <w:r>
        <w:rPr>
          <w:rFonts w:ascii="Times New Roman"/>
          <w:b w:val="false"/>
          <w:i w:val="false"/>
          <w:color w:val="000000"/>
          <w:sz w:val="28"/>
        </w:rPr>
        <w:t>
      Іс-шаралар жоспарына енгізілетін өзгерістерді қабылдамау туралы шешім эмитенттің бағалы қағаздары делистинг үшін негіздемелер болмаған жағдайда, осы қаулының 13-13, 13-14, 13-16-тармақтарына сәйкес «буферлік санат» санатында қалатыны туралы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13-10-тармақтың</w:t>
      </w:r>
      <w:r>
        <w:rPr>
          <w:rFonts w:ascii="Times New Roman"/>
          <w:b w:val="false"/>
          <w:i w:val="false"/>
          <w:color w:val="000000"/>
          <w:sz w:val="28"/>
        </w:rPr>
        <w:t xml:space="preserve"> бірінші абзацы «тоқсан сайынғы негізде» деген сөздерден кейін «және қор биржасының ресми сұратуы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13-12-тармақтағы</w:t>
      </w:r>
      <w:r>
        <w:rPr>
          <w:rFonts w:ascii="Times New Roman"/>
          <w:b w:val="false"/>
          <w:i w:val="false"/>
          <w:color w:val="000000"/>
          <w:sz w:val="28"/>
        </w:rPr>
        <w:t xml:space="preserve"> «құзыретіне листинг, делистинг немесе бағалы қағаздар тізімінің санатын ауыстыру мәселелерін қарау кіретін, қор биржасы органының» деген сөздер «листингтік комиссияның»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13-16-тармақта</w:t>
      </w:r>
      <w:r>
        <w:rPr>
          <w:rFonts w:ascii="Times New Roman"/>
          <w:b w:val="false"/>
          <w:i w:val="false"/>
          <w:color w:val="000000"/>
          <w:sz w:val="28"/>
        </w:rPr>
        <w:t>:</w:t>
      </w:r>
      <w:r>
        <w:br/>
      </w:r>
      <w:r>
        <w:rPr>
          <w:rFonts w:ascii="Times New Roman"/>
          <w:b w:val="false"/>
          <w:i w:val="false"/>
          <w:color w:val="000000"/>
          <w:sz w:val="28"/>
        </w:rPr>
        <w:t>
      5) тармақша «эмитенттің директорлар кеңесі» деген сөздерден кейін «(акционерлік қоғамнан бөлек, өзге ұйымдастырушылық-құқықтық нысанда құрылған эмитенттің қадағалау кеңесі)» деген сөздермен толықтырылсын;</w:t>
      </w:r>
      <w:r>
        <w:br/>
      </w:r>
      <w:r>
        <w:rPr>
          <w:rFonts w:ascii="Times New Roman"/>
          <w:b w:val="false"/>
          <w:i w:val="false"/>
          <w:color w:val="000000"/>
          <w:sz w:val="28"/>
        </w:rPr>
        <w:t>
      8) тармақшада:</w:t>
      </w:r>
      <w:r>
        <w:br/>
      </w:r>
      <w:r>
        <w:rPr>
          <w:rFonts w:ascii="Times New Roman"/>
          <w:b w:val="false"/>
          <w:i w:val="false"/>
          <w:color w:val="000000"/>
          <w:sz w:val="28"/>
        </w:rPr>
        <w:t>
      «эмитенттің директорлар кеңесі» деген сөздерден кейін «(акционерлік қоғамнан бөлек, өзге ұйымдастырушылық-құқықтық нысанда құрылған эмитенттің қадағалау кеңесі)» деген сөздермен толықтырылсын;</w:t>
      </w:r>
      <w:r>
        <w:br/>
      </w:r>
      <w:r>
        <w:rPr>
          <w:rFonts w:ascii="Times New Roman"/>
          <w:b w:val="false"/>
          <w:i w:val="false"/>
          <w:color w:val="000000"/>
          <w:sz w:val="28"/>
        </w:rPr>
        <w:t>
      «10 және 11-тармақтарының» деген сөздер мен цифрлар «10-тармағының 1) - 8), 10) тармақшаларының және 11-тармағының» деген сөздер мен цифрларға ауыстырылсын.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«Қазақстан қор биржасы» Акционерлік қоғамға мәлімет үшін жеткізсін.</w:t>
      </w:r>
      <w:r>
        <w:br/>
      </w:r>
      <w:r>
        <w:rPr>
          <w:rFonts w:ascii="Times New Roman"/>
          <w:b w:val="false"/>
          <w:i w:val="false"/>
          <w:color w:val="000000"/>
          <w:sz w:val="28"/>
        </w:rPr>
        <w:t>
</w:t>
      </w:r>
      <w:r>
        <w:rPr>
          <w:rFonts w:ascii="Times New Roman"/>
          <w:b w:val="false"/>
          <w:i w:val="false"/>
          <w:color w:val="000000"/>
          <w:sz w:val="28"/>
        </w:rPr>
        <w:t>
      4. «Қазақстан қор биржасы» Акционерлік қоғамға осы қаулы қолданысқа енгізілген күннен бастап бір ай ішінде өзінің ішкі құжаттарын осы қаулының талаптарына сәйкес келтірсін.</w:t>
      </w:r>
      <w:r>
        <w:br/>
      </w:r>
      <w:r>
        <w:rPr>
          <w:rFonts w:ascii="Times New Roman"/>
          <w:b w:val="false"/>
          <w:i w:val="false"/>
          <w:color w:val="000000"/>
          <w:sz w:val="28"/>
        </w:rPr>
        <w:t>
</w:t>
      </w:r>
      <w:r>
        <w:rPr>
          <w:rFonts w:ascii="Times New Roman"/>
          <w:b w:val="false"/>
          <w:i w:val="false"/>
          <w:color w:val="000000"/>
          <w:sz w:val="28"/>
        </w:rPr>
        <w:t>
      5.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