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275e" w14:textId="a532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 білімнен кейінгі кәсіптік оқу бағдарламаларын іске асыратын білім беру ұйымдарына оқуға қабылдаудың үлгі ережесін бекіту туралы" Қазақстан Республикасы Білім және ғылым министрінің 2007 жылғы 29 қарашадағы N 586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2009 жылғы 28 желтоқсандағы N 602 Бұйрығы. Қазақстан Республикасы Әділет министрлігінде 2010 жылғы 1 ақпанда Нормативтік құқықтық кесімдерді мемлекеттік тіркеудің тізіліміне N 6028 болып енгізілді. Күші жойылды - Қазақтан Республикасы Білім және ғылым министрінің 2013 жылғы 15 қаңтардағы № 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Білім және ғылым министрінің 15.01.2013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«Орта білімнен кейінгі кәсіптік оқу бағдарламаларын іске асыратын білім беру ұйымдарына оқуға қабылдаудың үлгі ережесін бекіту туралы» Қазақстан Республикасы Білім және ғылым министрінің 2007 жылғы 29 қарашадағы № 586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5029 болып тіркелген, 2008 жылғы 25 сәуірдегі № 62 «Заң газетінде» жарияланған),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орта білімнен кейінгі кәсіптік оқу бағдарламаларын іске асыратын білім беру ұйымдарына оқуға қабылдаудың үлгі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«жеткізілуі қажет» деген сөздер «қабылдау комиссиясы жеткізеді»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«беруіне болады» деген сөздер «береді»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Техникалық және кәсіптік білім департаменті (Қ.Қ.Бөрібеков)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тіркегеннен кейін оның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Жауапты хатшы Ф.Ш.Қуанғановқа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 Ж. Түймебаев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