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4d764" w14:textId="384d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еңбек инспекторларының мемлекеттік бақылауды жүзеге асыру кезіндегі тексеру парағының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2009 жылғы 28 желтоқсандағы № 384-ө және Қазақстан Республикасы Экономика және бюджеттік жоспарлау министрінің 2010 жылғы 5 ақпандағы № 31 Бірлескен Бұйрығы. Қазақстан Республикасының Әділет министрлігінде 2010 жылғы 8 ақпанда N 6035 тіркелді. Күші жойылды - Қазақстан Республикасы Еңбек және халықты әлеуметтік қорғау министрінің 2011 жылғы 16 ақпандағы № 55-ө және Қазақстан Республикасы Экономикалық даму және сауда министрінің 2011 жылғы 16 ақпандағы № 36 Бірлескен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Еңбек және халықты әлеуметтік қорғау министрінің 2011.02.16 № 55-ө және ҚР Экономикалық даму және сауда министрінің 2011.02.16 № 36 (ресми жарияланған күнінен бастап он күнтізбелік күн өткеннен кейін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Бірлескен 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Еңбек кодексінің 16-бабы </w:t>
      </w:r>
      <w:r>
        <w:rPr>
          <w:rFonts w:ascii="Times New Roman"/>
          <w:b w:val="false"/>
          <w:i w:val="false"/>
          <w:color w:val="000000"/>
          <w:sz w:val="28"/>
        </w:rPr>
        <w:t>25)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«Жеке кәсіпкерлік туралы»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және «Халықты жұмыспен қамту туралы» Қазақстан Республикасының Заңының 6-бабы 2-тармақтың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мемлекеттік еңбек инспекторларының мемлекеттік бақылауды жүзеге асыру кезіндегі тексеру парағының нысаны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Еңбек және халықты әлеуметтік қорғау министрлігі Еңбек және әлеуметтік әріптестік департаменті (А.А. Сарбасов):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Республикасының Еңбек және халықты  әлеуметтік қорғау министрлігінің ресми сайтында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Еңбек және халықты әлеуметтік қорғау вице-министрі Б.Б. Нұрымбетовке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бастап он күнтізбелік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Еңбек және халықты әлеуметтік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қорғау министрі                    жоспарлау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Г.Н Әбдіқалықова      ___________ Б.Т. Сұлтанов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Еңбек және халықты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қорғау министрінің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384-ө және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Экономика және бюджеттік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жоспарлау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5 ақпандағы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 бірлескен бұйрығымен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еңбек инспекторларының мемлекеттік бақылауды жүзеге</w:t>
      </w:r>
      <w:r>
        <w:br/>
      </w:r>
      <w:r>
        <w:rPr>
          <w:rFonts w:ascii="Times New Roman"/>
          <w:b/>
          <w:i w:val="false"/>
          <w:color w:val="000000"/>
        </w:rPr>
        <w:t>
асыру кезіндегі тексеру парағының нысаны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                 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(күні)                                  (толтырылған орны)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(Мемлекеттік бақылауды жүзеге асырушы лауазымды тұлғаның Т.А.Ә)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Тексеріліп жатқан заңды тұлғаның атауы немесе субъектінің Т.А.Ә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Заңды мекенжайы: _____________________________________________.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11453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жағдайлары бойынша өндірістік нысандарды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жүргізілген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беруші жауапкершілігін міндетті сақтандыру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жасалған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өмірі мен денсаулығына келтірілген зиянды өтеу төлемі жүзеге асырылады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қауіпсіздігі және еңбекті қорғау жөнінде қызметтің (маманның) болуы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Жазатайым оқиға кездерінде өндірістегі жазатайым оқиғаны тергеп-тексеру Қазақстан Республикасы Еңбек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талаптарына сәйкес жүргізіледі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 жеке және ұжымдық қорғану құралдарымен қамтамасыз етілген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Қызметкерлерге сүт, емдік-профилактикалық тағам беру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тәртібінің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сақталуы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қауіпсіздігі және еңбекті қорғау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еңбек қауіпсіздігіне қажетті жағдайлар жасалған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Еңбекті қорғау жөнінде кезеңімен оқыту және білімдерін тексеру жүргізіледі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 техникасы жөнінде инструктаж жүргізіледі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Міндетті медициналық байқаулар жүргізіледі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Шетелдік жұмыс күшін пайдалану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болуы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 шетелдік жұмыс күшін тарту рұқсаттарында көрсетілген ерекше жағдайларды орындайды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Жалақының уақытылы және толық төленуі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Кепілдіктердің сақталынуы және өтемақы төлемдерінің төленуі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Ұжымдық шарт жасау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тәртібінің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сақталынуы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Ұжымдық шарт шарттарының орындалуы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Жұмысқа қабылдарда қызметкерлермен еңбек шарты жасалынған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шартын жасауда шектеулердің сақталынуы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шарттарының тоқтатылуы Еңбек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талаптарына сай жүргізіледі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Жасалған еңбек шарттарының Қазақстан Республикасы Еңбек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нормаларына сәйкестігі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 актілері ережелерінің Қазақстан Республикасы Еңбек кодексінің нормаларына сәйкестігі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Келісімдерде, ұжымдық, еңбек шарттарында, жұмыс беруші актілеріндегі шарттардың (еңбек шарттарының) сақталуы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материалдық жауапкершілік туралы жазбаша шарт жасау заңдылықтары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уақыты және демалыс уақыты режимінің сақталуы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Еңбек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қызметкерлерге жыл сайынғы еңбек (қосымша) әлеуметтік демалыс беру жөніндегі талаптарының сақталуы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санаттағы қызметкерлердің еңбек құқықтарының сақталуы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Тәртіптік жаза қолдану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тәртібінің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сақталуы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еңбек инспекторы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Таныстым _______________________________________________________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