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2a70" w14:textId="6be2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Сотталғанды қоғамнан оқшаулауға байланысты емес жазаларды орындау, қылмыстық-құқықтық ықпал етудің өзге шаралары және шартты сотталған адамдарға бақылау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2009 жылғы 29 желтоқсандағы № 172 Бұйрығы. Қазақстан Республикасы Әділет министрлігінде 2010 жылғы 12 ақпанда Нормативтік құқықтық кесімдерді мемлекеттік тіркеудің тізіліміне N 6053 болып енгізілді. Күші жойылды - Қазақстан Республикасы Ішкі істер министрінің 2012 жылғы 14 наурыздағы № 141 Бұйрығымен.</w:t>
      </w:r>
    </w:p>
    <w:p>
      <w:pPr>
        <w:spacing w:after="0"/>
        <w:ind w:left="0"/>
        <w:jc w:val="both"/>
      </w:pPr>
      <w:r>
        <w:rPr>
          <w:rFonts w:ascii="Times New Roman"/>
          <w:b w:val="false"/>
          <w:i w:val="false"/>
          <w:color w:val="ff0000"/>
          <w:sz w:val="28"/>
        </w:rPr>
        <w:t xml:space="preserve">      Ескерту. Бұйрықтың күші жойылады - ҚР Ішкі істер министрінің 2012.03.14 </w:t>
      </w:r>
      <w:r>
        <w:rPr>
          <w:rFonts w:ascii="Times New Roman"/>
          <w:b w:val="false"/>
          <w:i w:val="false"/>
          <w:color w:val="ff0000"/>
          <w:sz w:val="28"/>
        </w:rPr>
        <w:t>№ 141</w:t>
      </w:r>
      <w:r>
        <w:rPr>
          <w:rFonts w:ascii="Times New Roman"/>
          <w:b w:val="false"/>
          <w:i w:val="false"/>
          <w:color w:val="ff0000"/>
          <w:sz w:val="28"/>
        </w:rPr>
        <w:t xml:space="preserve"> (2012.07.01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қылмыстық-атқару заңнамасының талаптарына сай қылмыстық-атқару инспекцияларының қызметін ұйымдастыру мақсатында, «Әділет органдары туралы» Қазақстан Республикасы Заңының 7-бабының 2-тармағы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Сотталғанды қоғамнан оқшаулауға байланысты емес жазаларды орындау, қылмыстық-құқықтық ықпал етудің өзге шаралары және шартты сотталған адамдарға бақылау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министрлігінің Қылмыстық-атқару жүйесі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Д. Құсдәулетов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 С. Баймағанбетов</w:t>
      </w:r>
      <w:r>
        <w:br/>
      </w:r>
      <w:r>
        <w:rPr>
          <w:rFonts w:ascii="Times New Roman"/>
          <w:b w:val="false"/>
          <w:i w:val="false"/>
          <w:color w:val="000000"/>
          <w:sz w:val="28"/>
        </w:rPr>
        <w:t>
</w:t>
      </w:r>
      <w:r>
        <w:rPr>
          <w:rFonts w:ascii="Times New Roman"/>
          <w:b w:val="false"/>
          <w:i/>
          <w:color w:val="000000"/>
          <w:sz w:val="28"/>
        </w:rPr>
        <w:t>      2009 жыл 29 желтоқсан</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м.а.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172 бұйрығымен бекiтiлген</w:t>
      </w:r>
    </w:p>
    <w:bookmarkEnd w:id="1"/>
    <w:bookmarkStart w:name="z6" w:id="2"/>
    <w:p>
      <w:pPr>
        <w:spacing w:after="0"/>
        <w:ind w:left="0"/>
        <w:jc w:val="left"/>
      </w:pPr>
      <w:r>
        <w:rPr>
          <w:rFonts w:ascii="Times New Roman"/>
          <w:b/>
          <w:i w:val="false"/>
          <w:color w:val="000000"/>
        </w:rPr>
        <w:t xml:space="preserve"> 
Сотталғанды қоғамнан оқшаулауға байланысты</w:t>
      </w:r>
      <w:r>
        <w:br/>
      </w:r>
      <w:r>
        <w:rPr>
          <w:rFonts w:ascii="Times New Roman"/>
          <w:b/>
          <w:i w:val="false"/>
          <w:color w:val="000000"/>
        </w:rPr>
        <w:t>
емес жазаларды орындау, қылмыстық-құқықтық ықпал етудің</w:t>
      </w:r>
      <w:r>
        <w:br/>
      </w:r>
      <w:r>
        <w:rPr>
          <w:rFonts w:ascii="Times New Roman"/>
          <w:b/>
          <w:i w:val="false"/>
          <w:color w:val="000000"/>
        </w:rPr>
        <w:t>
өзге шаралары және шартты сотталған адамдарға бақылау жөніндегі</w:t>
      </w:r>
      <w:r>
        <w:br/>
      </w:r>
      <w:r>
        <w:rPr>
          <w:rFonts w:ascii="Times New Roman"/>
          <w:b/>
          <w:i w:val="false"/>
          <w:color w:val="000000"/>
        </w:rPr>
        <w:t>
Нұсқаулығы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Нұсқаулық Қазақстан Республикасы </w:t>
      </w:r>
      <w:r>
        <w:rPr>
          <w:rFonts w:ascii="Times New Roman"/>
          <w:b w:val="false"/>
          <w:i w:val="false"/>
          <w:color w:val="000000"/>
          <w:sz w:val="28"/>
        </w:rPr>
        <w:t>Қылмыстық</w:t>
      </w:r>
      <w:r>
        <w:rPr>
          <w:rFonts w:ascii="Times New Roman"/>
          <w:b w:val="false"/>
          <w:i w:val="false"/>
          <w:color w:val="000000"/>
          <w:sz w:val="28"/>
        </w:rPr>
        <w:t>, </w:t>
      </w:r>
      <w:r>
        <w:rPr>
          <w:rFonts w:ascii="Times New Roman"/>
          <w:b w:val="false"/>
          <w:i w:val="false"/>
          <w:color w:val="000000"/>
          <w:sz w:val="28"/>
        </w:rPr>
        <w:t>Қылмыстық іс-жүргізу</w:t>
      </w:r>
      <w:r>
        <w:rPr>
          <w:rFonts w:ascii="Times New Roman"/>
          <w:b w:val="false"/>
          <w:i w:val="false"/>
          <w:color w:val="000000"/>
          <w:sz w:val="28"/>
        </w:rPr>
        <w:t>, </w:t>
      </w:r>
      <w:r>
        <w:rPr>
          <w:rFonts w:ascii="Times New Roman"/>
          <w:b w:val="false"/>
          <w:i w:val="false"/>
          <w:color w:val="000000"/>
          <w:sz w:val="28"/>
        </w:rPr>
        <w:t>Қылмыстық-атқару</w:t>
      </w:r>
      <w:r>
        <w:rPr>
          <w:rFonts w:ascii="Times New Roman"/>
          <w:b w:val="false"/>
          <w:i w:val="false"/>
          <w:color w:val="000000"/>
          <w:sz w:val="28"/>
        </w:rPr>
        <w:t xml:space="preserve"> кодекстерiне және сотталғанды қоғамнан оқшаулауға байланысты емес жазалауды атқару мәселелерi жөнiндегi өзге де нормативтік-құқықтық актілерге сәйкес әзiрленген.</w:t>
      </w:r>
      <w:r>
        <w:br/>
      </w:r>
      <w:r>
        <w:rPr>
          <w:rFonts w:ascii="Times New Roman"/>
          <w:b w:val="false"/>
          <w:i w:val="false"/>
          <w:color w:val="000000"/>
          <w:sz w:val="28"/>
        </w:rPr>
        <w:t>
</w:t>
      </w:r>
      <w:r>
        <w:rPr>
          <w:rFonts w:ascii="Times New Roman"/>
          <w:b w:val="false"/>
          <w:i w:val="false"/>
          <w:color w:val="000000"/>
          <w:sz w:val="28"/>
        </w:rPr>
        <w:t>
      2. Сотталғанды қоғамнан оқшаулауға байланысты емес қылмыстық жазаларды атқару, заңды күшiне енген соттың ұйғарымына, қаулысына сәйкес жүргiзiледi.</w:t>
      </w:r>
      <w:r>
        <w:br/>
      </w:r>
      <w:r>
        <w:rPr>
          <w:rFonts w:ascii="Times New Roman"/>
          <w:b w:val="false"/>
          <w:i w:val="false"/>
          <w:color w:val="000000"/>
          <w:sz w:val="28"/>
        </w:rPr>
        <w:t>
</w:t>
      </w:r>
      <w:r>
        <w:rPr>
          <w:rFonts w:ascii="Times New Roman"/>
          <w:b w:val="false"/>
          <w:i w:val="false"/>
          <w:color w:val="000000"/>
          <w:sz w:val="28"/>
        </w:rPr>
        <w:t>
      3. Қазақстан Республикасы Әдiлет министрлiгi Қылмыстық-атқару жүйесi комитетінің (бұдан әрi - ҚАЖ комитеті) Қылмыстық-атқару инспекцияларына басшылық ету басқармасы (бұдан әрi - ҚАИББ), облыстар және Астана, Алматы қалалары бойынша ҚАЖ комитетінің қылмыстық-атқару департаменттерінің (бұдан әрі - ҚАЖ комитетінің ҚАЖКД) қылмыстық-атқару инспекцияларына басшылық ету бойынша бөлiмдер, бөлiмшелер, топтар, аумақтық қылмыстық-атқару инспекциялары: қоғамнан оқшаулауға байланысты емес қылмыстық жазаларды орындайтын органдар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Сотталғанды қоғамнан оқшаулауға байланысты емес жазаларды орындайтын орган қызметi Қазақстан Республикасында қылмыстық Заңнаманың қатаң сақталуына негiзделедi.</w:t>
      </w:r>
      <w:r>
        <w:br/>
      </w:r>
      <w:r>
        <w:rPr>
          <w:rFonts w:ascii="Times New Roman"/>
          <w:b w:val="false"/>
          <w:i w:val="false"/>
          <w:color w:val="000000"/>
          <w:sz w:val="28"/>
        </w:rPr>
        <w:t>
</w:t>
      </w:r>
      <w:r>
        <w:rPr>
          <w:rFonts w:ascii="Times New Roman"/>
          <w:b w:val="false"/>
          <w:i w:val="false"/>
          <w:color w:val="000000"/>
          <w:sz w:val="28"/>
        </w:rPr>
        <w:t>
      5. Қылмыстық-атқару инспекциялары (бұдан әрi - Инспекциялар) қоғамнан оқшаулауға байланысты емес жазалау шараларына сотталған адамдарға, соның ішінде кәмелетке толмағандарға қатысты Қазақстан Республикасының Қылмыстық-атқару кодексіне сай қылмыстық жазаларды атқаратын қылмыстық-атқару жүйесiнің бөлiмшесi болып табылады.</w:t>
      </w:r>
      <w:r>
        <w:br/>
      </w:r>
      <w:r>
        <w:rPr>
          <w:rFonts w:ascii="Times New Roman"/>
          <w:b w:val="false"/>
          <w:i w:val="false"/>
          <w:color w:val="000000"/>
          <w:sz w:val="28"/>
        </w:rPr>
        <w:t>
</w:t>
      </w:r>
      <w:r>
        <w:rPr>
          <w:rFonts w:ascii="Times New Roman"/>
          <w:b w:val="false"/>
          <w:i w:val="false"/>
          <w:color w:val="000000"/>
          <w:sz w:val="28"/>
        </w:rPr>
        <w:t>
      6. Инспекцияның негiзгi мақсаттары:</w:t>
      </w:r>
      <w:r>
        <w:br/>
      </w:r>
      <w:r>
        <w:rPr>
          <w:rFonts w:ascii="Times New Roman"/>
          <w:b w:val="false"/>
          <w:i w:val="false"/>
          <w:color w:val="000000"/>
          <w:sz w:val="28"/>
        </w:rPr>
        <w:t>
</w:t>
      </w:r>
      <w:r>
        <w:rPr>
          <w:rFonts w:ascii="Times New Roman"/>
          <w:b w:val="false"/>
          <w:i w:val="false"/>
          <w:color w:val="000000"/>
          <w:sz w:val="28"/>
        </w:rPr>
        <w:t>
      1) қоғамдық жұмысқа және түзеу жұмыстарына тарту, белгiлi бiр лауазымды иелену немесе белгiлi бiр қызмет түрiмен айналысу құқығынан айыру түрлерiндегi жазалауды орындау;</w:t>
      </w:r>
      <w:r>
        <w:br/>
      </w:r>
      <w:r>
        <w:rPr>
          <w:rFonts w:ascii="Times New Roman"/>
          <w:b w:val="false"/>
          <w:i w:val="false"/>
          <w:color w:val="000000"/>
          <w:sz w:val="28"/>
        </w:rPr>
        <w:t>
</w:t>
      </w:r>
      <w:r>
        <w:rPr>
          <w:rFonts w:ascii="Times New Roman"/>
          <w:b w:val="false"/>
          <w:i w:val="false"/>
          <w:color w:val="000000"/>
          <w:sz w:val="28"/>
        </w:rPr>
        <w:t>
      2) шартты сотталғандар, жазалануы кейiнге қалдырылған жүктi әйелдер мен балалары бар әйелдердiң мiнез-құлқына бақылау жасау;</w:t>
      </w:r>
      <w:r>
        <w:br/>
      </w:r>
      <w:r>
        <w:rPr>
          <w:rFonts w:ascii="Times New Roman"/>
          <w:b w:val="false"/>
          <w:i w:val="false"/>
          <w:color w:val="000000"/>
          <w:sz w:val="28"/>
        </w:rPr>
        <w:t>
</w:t>
      </w:r>
      <w:r>
        <w:rPr>
          <w:rFonts w:ascii="Times New Roman"/>
          <w:b w:val="false"/>
          <w:i w:val="false"/>
          <w:color w:val="000000"/>
          <w:sz w:val="28"/>
        </w:rPr>
        <w:t>
      3) бас бостандығын шектеу түріне жазаланған сотталғандарды тұрғылықты жері бойынша қадағалауды жүзеге асыру;</w:t>
      </w:r>
      <w:r>
        <w:br/>
      </w:r>
      <w:r>
        <w:rPr>
          <w:rFonts w:ascii="Times New Roman"/>
          <w:b w:val="false"/>
          <w:i w:val="false"/>
          <w:color w:val="000000"/>
          <w:sz w:val="28"/>
        </w:rPr>
        <w:t>
</w:t>
      </w:r>
      <w:r>
        <w:rPr>
          <w:rFonts w:ascii="Times New Roman"/>
          <w:b w:val="false"/>
          <w:i w:val="false"/>
          <w:color w:val="000000"/>
          <w:sz w:val="28"/>
        </w:rPr>
        <w:t>
      4) сотталғандар тарапынан жасалатын қылмыстардың және құқық бұзушылықтың алдын-алу;</w:t>
      </w:r>
      <w:r>
        <w:br/>
      </w:r>
      <w:r>
        <w:rPr>
          <w:rFonts w:ascii="Times New Roman"/>
          <w:b w:val="false"/>
          <w:i w:val="false"/>
          <w:color w:val="000000"/>
          <w:sz w:val="28"/>
        </w:rPr>
        <w:t>
</w:t>
      </w:r>
      <w:r>
        <w:rPr>
          <w:rFonts w:ascii="Times New Roman"/>
          <w:b w:val="false"/>
          <w:i w:val="false"/>
          <w:color w:val="000000"/>
          <w:sz w:val="28"/>
        </w:rPr>
        <w:t>
      5) мемлекеттік наградаларды және оған берілетін құжаттарды алып қою;</w:t>
      </w:r>
      <w:r>
        <w:br/>
      </w:r>
      <w:r>
        <w:rPr>
          <w:rFonts w:ascii="Times New Roman"/>
          <w:b w:val="false"/>
          <w:i w:val="false"/>
          <w:color w:val="000000"/>
          <w:sz w:val="28"/>
        </w:rPr>
        <w:t>
</w:t>
      </w:r>
      <w:r>
        <w:rPr>
          <w:rFonts w:ascii="Times New Roman"/>
          <w:b w:val="false"/>
          <w:i w:val="false"/>
          <w:color w:val="000000"/>
          <w:sz w:val="28"/>
        </w:rPr>
        <w:t>
      6) iшкi iстер органдары (бұдан әрі - ІІО), әділет, прокуратура бөлімшелерімен, жергілікті атқару органдарымен, соттармен және қоғамдық бірлестіктермен, сотталғандар оқитын немесе жұмыс iстейтiн кәсiпорындардың, мекемелер және ұйымдардың әкімшілігімен тығыз өзара іс-әрекетті жүзеге асыруды;</w:t>
      </w:r>
      <w:r>
        <w:br/>
      </w:r>
      <w:r>
        <w:rPr>
          <w:rFonts w:ascii="Times New Roman"/>
          <w:b w:val="false"/>
          <w:i w:val="false"/>
          <w:color w:val="000000"/>
          <w:sz w:val="28"/>
        </w:rPr>
        <w:t>
</w:t>
      </w:r>
      <w:r>
        <w:rPr>
          <w:rFonts w:ascii="Times New Roman"/>
          <w:b w:val="false"/>
          <w:i w:val="false"/>
          <w:color w:val="000000"/>
          <w:sz w:val="28"/>
        </w:rPr>
        <w:t>
      7) келесі мәселелерді шешу үшін сотқа ұсыныс жасау:</w:t>
      </w:r>
      <w:r>
        <w:br/>
      </w:r>
      <w:r>
        <w:rPr>
          <w:rFonts w:ascii="Times New Roman"/>
          <w:b w:val="false"/>
          <w:i w:val="false"/>
          <w:color w:val="000000"/>
          <w:sz w:val="28"/>
        </w:rPr>
        <w:t>
      қоғамдық жұмыстардан қасақана жалтарған жағдайда, қоғамдық жұмыстарға тартуды бас бостандығын шектеуге, қамауға алу немесе бас бостандығын айырумен ауыстыру туралы;</w:t>
      </w:r>
      <w:r>
        <w:br/>
      </w:r>
      <w:r>
        <w:rPr>
          <w:rFonts w:ascii="Times New Roman"/>
          <w:b w:val="false"/>
          <w:i w:val="false"/>
          <w:color w:val="000000"/>
          <w:sz w:val="28"/>
        </w:rPr>
        <w:t>
      түзеу жұмыстарына сотталған адамның жазаны өтеуден қасақана жалтарған жағдайда, түзеу жұмыстарының өтелмеген мерзімін бас бостандығын шектеуге, қамауға алу немесе бас бостандығынан айыру түріндегі жазаға ауыстыру туралы;</w:t>
      </w:r>
      <w:r>
        <w:br/>
      </w:r>
      <w:r>
        <w:rPr>
          <w:rFonts w:ascii="Times New Roman"/>
          <w:b w:val="false"/>
          <w:i w:val="false"/>
          <w:color w:val="000000"/>
          <w:sz w:val="28"/>
        </w:rPr>
        <w:t>
      бас бостандығын шектеуге сотталған адамның жазаны өтеуден қасақана жалтарған жағдайда, бас бостандығын шектеудегі өтелмеген мерзімін бас бостандығынан айыру түріндегі жазаға ауыстыру туралы;</w:t>
      </w:r>
      <w:r>
        <w:br/>
      </w:r>
      <w:r>
        <w:rPr>
          <w:rFonts w:ascii="Times New Roman"/>
          <w:b w:val="false"/>
          <w:i w:val="false"/>
          <w:color w:val="000000"/>
          <w:sz w:val="28"/>
        </w:rPr>
        <w:t>
      бақылаудан жасырынған және жазасын өтеуден жалтарғанға қатысты iздестiру жариялау мен бұлтартпау шарасын таңдау мәселесін қарай отырып, сынақ мерзімін ұзарту туралы, шартты жазаның күшiн жою немесе жазаның қатаң түріне ауыстыру туралы;</w:t>
      </w:r>
      <w:r>
        <w:br/>
      </w:r>
      <w:r>
        <w:rPr>
          <w:rFonts w:ascii="Times New Roman"/>
          <w:b w:val="false"/>
          <w:i w:val="false"/>
          <w:color w:val="000000"/>
          <w:sz w:val="28"/>
        </w:rPr>
        <w:t>
      жазаны өтеуден мерзiмiнен бұрын-шартты түрде босату туралы;</w:t>
      </w:r>
      <w:r>
        <w:br/>
      </w:r>
      <w:r>
        <w:rPr>
          <w:rFonts w:ascii="Times New Roman"/>
          <w:b w:val="false"/>
          <w:i w:val="false"/>
          <w:color w:val="000000"/>
          <w:sz w:val="28"/>
        </w:rPr>
        <w:t>
      бас бостандығын шектеуге сотталған адам үшiн бұрын белгiленген мiндеттердiң толық немесе iшiнара күшiн жою туралы;</w:t>
      </w:r>
      <w:r>
        <w:br/>
      </w:r>
      <w:r>
        <w:rPr>
          <w:rFonts w:ascii="Times New Roman"/>
          <w:b w:val="false"/>
          <w:i w:val="false"/>
          <w:color w:val="000000"/>
          <w:sz w:val="28"/>
        </w:rPr>
        <w:t>
      қамауда ұсталған мерзiмiн есепке алу;</w:t>
      </w:r>
      <w:r>
        <w:br/>
      </w:r>
      <w:r>
        <w:rPr>
          <w:rFonts w:ascii="Times New Roman"/>
          <w:b w:val="false"/>
          <w:i w:val="false"/>
          <w:color w:val="000000"/>
          <w:sz w:val="28"/>
        </w:rPr>
        <w:t>
      керi күшi бар қылмыстық заңның, сондай-ақ рақымшылық жасау актiсiнiң жариялануы салдарынан жазадан босату немесе жаза түрін жеңiлдету туралы;</w:t>
      </w:r>
      <w:r>
        <w:br/>
      </w:r>
      <w:r>
        <w:rPr>
          <w:rFonts w:ascii="Times New Roman"/>
          <w:b w:val="false"/>
          <w:i w:val="false"/>
          <w:color w:val="000000"/>
          <w:sz w:val="28"/>
        </w:rPr>
        <w:t>
      қылмыстық-атқару заңнамаларына сәйкес түзеу жұмыстарына сотталған адамның жалақысынан ұстау мөлшерiн төмендету туралы;</w:t>
      </w:r>
      <w:r>
        <w:br/>
      </w:r>
      <w:r>
        <w:rPr>
          <w:rFonts w:ascii="Times New Roman"/>
          <w:b w:val="false"/>
          <w:i w:val="false"/>
          <w:color w:val="000000"/>
          <w:sz w:val="28"/>
        </w:rPr>
        <w:t>
</w:t>
      </w:r>
      <w:r>
        <w:rPr>
          <w:rFonts w:ascii="Times New Roman"/>
          <w:b w:val="false"/>
          <w:i w:val="false"/>
          <w:color w:val="000000"/>
          <w:sz w:val="28"/>
        </w:rPr>
        <w:t>
      7. ҚАЖ комитеті құрамындағы ҚАИББ, облыстар және Астана, Алматы қалалары және Алматы облысы бойынша ҚАЖ комитеті ҚАЖД қылмыстық-атқару инспекцияларын басқару бөлiмдері, бөлiмшелері, топтары:</w:t>
      </w:r>
      <w:r>
        <w:br/>
      </w:r>
      <w:r>
        <w:rPr>
          <w:rFonts w:ascii="Times New Roman"/>
          <w:b w:val="false"/>
          <w:i w:val="false"/>
          <w:color w:val="000000"/>
          <w:sz w:val="28"/>
        </w:rPr>
        <w:t>
</w:t>
      </w:r>
      <w:r>
        <w:rPr>
          <w:rFonts w:ascii="Times New Roman"/>
          <w:b w:val="false"/>
          <w:i w:val="false"/>
          <w:color w:val="000000"/>
          <w:sz w:val="28"/>
        </w:rPr>
        <w:t>
      1) аумақтық Инспекциялардың қызметiне ұйымдық-әдiстемелiк басшылық пен бақылауды қамтамасыз етедi. Жүйелi түрде жылына кемінде бiр рет, ал қажет болса олардың қызметiн тоқсанда (ай сайын) бір рет жиілікпен тексередi;</w:t>
      </w:r>
      <w:r>
        <w:br/>
      </w:r>
      <w:r>
        <w:rPr>
          <w:rFonts w:ascii="Times New Roman"/>
          <w:b w:val="false"/>
          <w:i w:val="false"/>
          <w:color w:val="000000"/>
          <w:sz w:val="28"/>
        </w:rPr>
        <w:t>
</w:t>
      </w:r>
      <w:r>
        <w:rPr>
          <w:rFonts w:ascii="Times New Roman"/>
          <w:b w:val="false"/>
          <w:i w:val="false"/>
          <w:color w:val="000000"/>
          <w:sz w:val="28"/>
        </w:rPr>
        <w:t>
      2) практикалық көмек көрсетедi, оң тәжiрибенi енгiзедi және олардың қызметкерлерiнiң шеберлiгiн арттыруды ұйымдастырады;</w:t>
      </w:r>
      <w:r>
        <w:br/>
      </w:r>
      <w:r>
        <w:rPr>
          <w:rFonts w:ascii="Times New Roman"/>
          <w:b w:val="false"/>
          <w:i w:val="false"/>
          <w:color w:val="000000"/>
          <w:sz w:val="28"/>
        </w:rPr>
        <w:t>
</w:t>
      </w:r>
      <w:r>
        <w:rPr>
          <w:rFonts w:ascii="Times New Roman"/>
          <w:b w:val="false"/>
          <w:i w:val="false"/>
          <w:color w:val="000000"/>
          <w:sz w:val="28"/>
        </w:rPr>
        <w:t>
      3) Инспекциялар жұмысын талдау негiзiнде облыстар және Астана, Алматы қалалары және Алматы облысы бойынша ҚАЖ комитеті ҚАЖД басшылығы үшiн, ақпараттық-сараптамалық, есептік материалдарды дайындайды;</w:t>
      </w:r>
      <w:r>
        <w:br/>
      </w:r>
      <w:r>
        <w:rPr>
          <w:rFonts w:ascii="Times New Roman"/>
          <w:b w:val="false"/>
          <w:i w:val="false"/>
          <w:color w:val="000000"/>
          <w:sz w:val="28"/>
        </w:rPr>
        <w:t>
</w:t>
      </w:r>
      <w:r>
        <w:rPr>
          <w:rFonts w:ascii="Times New Roman"/>
          <w:b w:val="false"/>
          <w:i w:val="false"/>
          <w:color w:val="000000"/>
          <w:sz w:val="28"/>
        </w:rPr>
        <w:t>
      4) (қайта қылмыс жасағаны үшін) қозғалған қылмыстық іс анықталған сәттен бастап 15 күндік мерзімде ІІО қоғамдық қауіпсіздік бөлімшелерімен бірлесіп сол қылмыстың жасалуына ықпал еткен себептер мен жағдайларын анықтап, сондай-ақ ІІО және ҚАЖ-дың лауазымды адамдардың кінәсін анықтаумен қызметтік тергеу (тексеріс) жүргізеді. Қажеттілік болған кезде қылмыстың жасалуына ықпал еткен кемшіліктерді жою туралы тиісті мемлекеттік органдарына, мекемелер мен ұйымдардың және әр түрлі меншіктік құрлыстардың басшысына ұсыныс енгізеді.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Аумақтық Инспекциялар:</w:t>
      </w:r>
      <w:r>
        <w:br/>
      </w:r>
      <w:r>
        <w:rPr>
          <w:rFonts w:ascii="Times New Roman"/>
          <w:b w:val="false"/>
          <w:i w:val="false"/>
          <w:color w:val="000000"/>
          <w:sz w:val="28"/>
        </w:rPr>
        <w:t>
</w:t>
      </w:r>
      <w:r>
        <w:rPr>
          <w:rFonts w:ascii="Times New Roman"/>
          <w:b w:val="false"/>
          <w:i w:val="false"/>
          <w:color w:val="000000"/>
          <w:sz w:val="28"/>
        </w:rPr>
        <w:t>
      1) өз қызметiн облыстар және Астана, Алматы қалалары және Алматы облысы бойынша ҚАЖ комитеті ҚАЖД бастықтарымен бекiтiлген тоқсандық жұмыс жоспарлары негiзiнде ұйымдастырады;</w:t>
      </w:r>
      <w:r>
        <w:br/>
      </w:r>
      <w:r>
        <w:rPr>
          <w:rFonts w:ascii="Times New Roman"/>
          <w:b w:val="false"/>
          <w:i w:val="false"/>
          <w:color w:val="000000"/>
          <w:sz w:val="28"/>
        </w:rPr>
        <w:t>
</w:t>
      </w:r>
      <w:r>
        <w:rPr>
          <w:rFonts w:ascii="Times New Roman"/>
          <w:b w:val="false"/>
          <w:i w:val="false"/>
          <w:color w:val="000000"/>
          <w:sz w:val="28"/>
        </w:rPr>
        <w:t>
      2) сот қаулысы, үкімі, анықтамасы (бұдан әрі - үкім) келіп түскен күннен бастап тәулік мерзімде (демалыс және мейрам күндерді санамағанда) сотталғанды есепке алуды жүзеге асырады;</w:t>
      </w:r>
      <w:r>
        <w:br/>
      </w:r>
      <w:r>
        <w:rPr>
          <w:rFonts w:ascii="Times New Roman"/>
          <w:b w:val="false"/>
          <w:i w:val="false"/>
          <w:color w:val="000000"/>
          <w:sz w:val="28"/>
        </w:rPr>
        <w:t>
</w:t>
      </w:r>
      <w:r>
        <w:rPr>
          <w:rFonts w:ascii="Times New Roman"/>
          <w:b w:val="false"/>
          <w:i w:val="false"/>
          <w:color w:val="000000"/>
          <w:sz w:val="28"/>
        </w:rPr>
        <w:t>
      3) сотталғандармен профилактикалық жұмыс жүргiзеді (әкімшілік құқық бұзушылықтар және қылмыстарды, жазаны өтеу жағдайларын бұзуды болдырмау туралы әңгіме өткізу);</w:t>
      </w:r>
      <w:r>
        <w:br/>
      </w:r>
      <w:r>
        <w:rPr>
          <w:rFonts w:ascii="Times New Roman"/>
          <w:b w:val="false"/>
          <w:i w:val="false"/>
          <w:color w:val="000000"/>
          <w:sz w:val="28"/>
        </w:rPr>
        <w:t>
</w:t>
      </w:r>
      <w:r>
        <w:rPr>
          <w:rFonts w:ascii="Times New Roman"/>
          <w:b w:val="false"/>
          <w:i w:val="false"/>
          <w:color w:val="000000"/>
          <w:sz w:val="28"/>
        </w:rPr>
        <w:t>
      4) атқаруға түскен үкiмдер бойынша сотпен және Қазақстан Республикасы Бас Прокурорының 2004 жылғы 29 сәуірдегі </w:t>
      </w:r>
      <w:r>
        <w:rPr>
          <w:rFonts w:ascii="Times New Roman"/>
          <w:b w:val="false"/>
          <w:i w:val="false"/>
          <w:color w:val="000000"/>
          <w:sz w:val="28"/>
        </w:rPr>
        <w:t>№ 23</w:t>
      </w:r>
      <w:r>
        <w:rPr>
          <w:rFonts w:ascii="Times New Roman"/>
          <w:b w:val="false"/>
          <w:i w:val="false"/>
          <w:color w:val="000000"/>
          <w:sz w:val="28"/>
        </w:rPr>
        <w:t xml:space="preserve"> (нормативтік-құқықтық актілерді мемлекеттік тіркеу тізілімінде № 2843 болып тіркелген) бұйрығымен бекiтілген арнайы есепке алудың жекелеген түрлерін жүргізу мен пайдаланудың Қағидасының қосымшасына сәйкес сотталғандарға шығарып қойылған алфавиттік есеп карточкасы бойынша (бұдан әрі - Н-1) Қазақстан Республикасы Бас прокуратурасының Құқықтық статистика және арнайы есеп комитетінің аумақтық басқармаларымен (бұдан әрі - ҚС және АЕКБ) тоқсан сайын салыстыру жүргізіп, бұл туралы екі данадан салыстыру актiлері осы Нұсқаулықтың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5) аумақтық әділет органының құжаттандыру және тіркеу бөлімшесімен қойылған және алынып тасталған күзет карточкалары бойынша тоқсан сайын салыстырып тексеру жүргізіп, бұл туралы екі данада салыстыру актісі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6) ай сайын ІІО қоғамдық қауіпсіздік бөлімімен (бөлімшесімен) есепте тұрған және есептен шығарылған сотталғандардың саны бойынша салыстыру және сотталғандардың қайталап қылмыс жасауын анықтау сипатында ІІО кезекші бөлімінің қылмыстар және оқиғалар туралы арыздар мен хабарламаларды есепке алу кітабы бойынша салыстыру жүргізіп, ол туралы (үш данада) салыстыру актісі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7) есепте тұрған, жүрген жерi белгiсiз тұлғаларды iздеу бойынша бастапқы iс-шараларды жүргiзедi;</w:t>
      </w:r>
      <w:r>
        <w:br/>
      </w:r>
      <w:r>
        <w:rPr>
          <w:rFonts w:ascii="Times New Roman"/>
          <w:b w:val="false"/>
          <w:i w:val="false"/>
          <w:color w:val="000000"/>
          <w:sz w:val="28"/>
        </w:rPr>
        <w:t>
</w:t>
      </w:r>
      <w:r>
        <w:rPr>
          <w:rFonts w:ascii="Times New Roman"/>
          <w:b w:val="false"/>
          <w:i w:val="false"/>
          <w:color w:val="000000"/>
          <w:sz w:val="28"/>
        </w:rPr>
        <w:t>
      8) жеке және бақылау істерінің сақталуына дербес жауап береді;</w:t>
      </w:r>
      <w:r>
        <w:br/>
      </w:r>
      <w:r>
        <w:rPr>
          <w:rFonts w:ascii="Times New Roman"/>
          <w:b w:val="false"/>
          <w:i w:val="false"/>
          <w:color w:val="000000"/>
          <w:sz w:val="28"/>
        </w:rPr>
        <w:t>
</w:t>
      </w:r>
      <w:r>
        <w:rPr>
          <w:rFonts w:ascii="Times New Roman"/>
          <w:b w:val="false"/>
          <w:i w:val="false"/>
          <w:color w:val="000000"/>
          <w:sz w:val="28"/>
        </w:rPr>
        <w:t>
      9) сотталғандарды есептен шығарады;</w:t>
      </w:r>
      <w:r>
        <w:br/>
      </w:r>
      <w:r>
        <w:rPr>
          <w:rFonts w:ascii="Times New Roman"/>
          <w:b w:val="false"/>
          <w:i w:val="false"/>
          <w:color w:val="000000"/>
          <w:sz w:val="28"/>
        </w:rPr>
        <w:t>
</w:t>
      </w:r>
      <w:r>
        <w:rPr>
          <w:rFonts w:ascii="Times New Roman"/>
          <w:b w:val="false"/>
          <w:i w:val="false"/>
          <w:color w:val="000000"/>
          <w:sz w:val="28"/>
        </w:rPr>
        <w:t>
      10) құжаттармен мына операцияларды жүргізеді:</w:t>
      </w:r>
      <w:r>
        <w:br/>
      </w:r>
      <w:r>
        <w:rPr>
          <w:rFonts w:ascii="Times New Roman"/>
          <w:b w:val="false"/>
          <w:i w:val="false"/>
          <w:color w:val="000000"/>
          <w:sz w:val="28"/>
        </w:rPr>
        <w:t>
      кіріс және шығыс хат-хабар құжаттарын тіркейді;</w:t>
      </w:r>
      <w:r>
        <w:br/>
      </w:r>
      <w:r>
        <w:rPr>
          <w:rFonts w:ascii="Times New Roman"/>
          <w:b w:val="false"/>
          <w:i w:val="false"/>
          <w:color w:val="000000"/>
          <w:sz w:val="28"/>
        </w:rPr>
        <w:t>
      құжаттардың орындалуын бақылайды;</w:t>
      </w:r>
      <w:r>
        <w:br/>
      </w:r>
      <w:r>
        <w:rPr>
          <w:rFonts w:ascii="Times New Roman"/>
          <w:b w:val="false"/>
          <w:i w:val="false"/>
          <w:color w:val="000000"/>
          <w:sz w:val="28"/>
        </w:rPr>
        <w:t>
      құжаттарды жедел сақтайды және пайдаланады;</w:t>
      </w:r>
      <w:r>
        <w:br/>
      </w:r>
      <w:r>
        <w:rPr>
          <w:rFonts w:ascii="Times New Roman"/>
          <w:b w:val="false"/>
          <w:i w:val="false"/>
          <w:color w:val="000000"/>
          <w:sz w:val="28"/>
        </w:rPr>
        <w:t>
      ведомстволық мұрағатта сақтау үшін құжаттарды жолдайды;</w:t>
      </w:r>
      <w:r>
        <w:br/>
      </w:r>
      <w:r>
        <w:rPr>
          <w:rFonts w:ascii="Times New Roman"/>
          <w:b w:val="false"/>
          <w:i w:val="false"/>
          <w:color w:val="000000"/>
          <w:sz w:val="28"/>
        </w:rPr>
        <w:t>
</w:t>
      </w:r>
      <w:r>
        <w:rPr>
          <w:rFonts w:ascii="Times New Roman"/>
          <w:b w:val="false"/>
          <w:i w:val="false"/>
          <w:color w:val="000000"/>
          <w:sz w:val="28"/>
        </w:rPr>
        <w:t>
      11) мөр және мөртабандары болады, олар сейфтерде немесе өртке төзімді металл шкафтарда сақталады;</w:t>
      </w:r>
      <w:r>
        <w:br/>
      </w:r>
      <w:r>
        <w:rPr>
          <w:rFonts w:ascii="Times New Roman"/>
          <w:b w:val="false"/>
          <w:i w:val="false"/>
          <w:color w:val="000000"/>
          <w:sz w:val="28"/>
        </w:rPr>
        <w:t>
</w:t>
      </w:r>
      <w:r>
        <w:rPr>
          <w:rFonts w:ascii="Times New Roman"/>
          <w:b w:val="false"/>
          <w:i w:val="false"/>
          <w:color w:val="000000"/>
          <w:sz w:val="28"/>
        </w:rPr>
        <w:t>
      12) азаматтардың өтініштері қабылданған күні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шолу мен арыздардың журналына тіркеледі. Өтініштің бірінші бетінде реттік нөмірі және келіп түскен уақыты көрсетілген мөртабан басылады.</w:t>
      </w:r>
      <w:r>
        <w:br/>
      </w:r>
      <w:r>
        <w:rPr>
          <w:rFonts w:ascii="Times New Roman"/>
          <w:b w:val="false"/>
          <w:i w:val="false"/>
          <w:color w:val="000000"/>
          <w:sz w:val="28"/>
        </w:rPr>
        <w:t>
</w:t>
      </w:r>
      <w:r>
        <w:rPr>
          <w:rFonts w:ascii="Times New Roman"/>
          <w:b w:val="false"/>
          <w:i w:val="false"/>
          <w:color w:val="000000"/>
          <w:sz w:val="28"/>
        </w:rPr>
        <w:t>
      13) егер, өтініштерде қылмыстық-жазалау қолданылатын іс-әрекет белгілері көрсетілген жағдайда, Инспекция сол күні қарауға және іс-жүргізу шешімін қабылдау үшін қылмыстық ізге түсу органдарына жолдайды.</w:t>
      </w:r>
      <w:r>
        <w:br/>
      </w:r>
      <w:r>
        <w:rPr>
          <w:rFonts w:ascii="Times New Roman"/>
          <w:b w:val="false"/>
          <w:i w:val="false"/>
          <w:color w:val="000000"/>
          <w:sz w:val="28"/>
        </w:rPr>
        <w:t>
      Қабылданған шешім туралы жазбаша түрде өтініш берушіге хабарланады және оған қабылданған шешімге шағымдану құқығы түсіндіріледі.</w:t>
      </w:r>
      <w:r>
        <w:br/>
      </w:r>
      <w:r>
        <w:rPr>
          <w:rFonts w:ascii="Times New Roman"/>
          <w:b w:val="false"/>
          <w:i w:val="false"/>
          <w:color w:val="000000"/>
          <w:sz w:val="28"/>
        </w:rPr>
        <w:t>
      Қарауға жатпайтындар:</w:t>
      </w:r>
      <w:r>
        <w:br/>
      </w:r>
      <w:r>
        <w:rPr>
          <w:rFonts w:ascii="Times New Roman"/>
          <w:b w:val="false"/>
          <w:i w:val="false"/>
          <w:color w:val="000000"/>
          <w:sz w:val="28"/>
        </w:rPr>
        <w:t>
      мұндай өтiнiште дайындалып жатқан немесе жасалған қылмыстар туралы не мемлекеттiк немесе қоғамдық қауiпсiздiкке төнетiн қауiп туралы мәлiметтер бар және мемлекеттiк органдарды құзыреттерiне сәйкес оларға дереу жiберiлуге тиiс жағдайларды қоспағанда, иесi бұркемеленген өтiнiш;</w:t>
      </w:r>
      <w:r>
        <w:br/>
      </w:r>
      <w:r>
        <w:rPr>
          <w:rFonts w:ascii="Times New Roman"/>
          <w:b w:val="false"/>
          <w:i w:val="false"/>
          <w:color w:val="000000"/>
          <w:sz w:val="28"/>
        </w:rPr>
        <w:t>
      мәселенiң мәнi баяндалмаған өтiнiш.</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bookmarkEnd w:id="4"/>
    <w:bookmarkStart w:name="z40" w:id="5"/>
    <w:p>
      <w:pPr>
        <w:spacing w:after="0"/>
        <w:ind w:left="0"/>
        <w:jc w:val="left"/>
      </w:pPr>
      <w:r>
        <w:rPr>
          <w:rFonts w:ascii="Times New Roman"/>
          <w:b/>
          <w:i w:val="false"/>
          <w:color w:val="000000"/>
        </w:rPr>
        <w:t xml:space="preserve"> 
2. Сотталғандарды Инспекция есебіне қоюды ұйымдастыру</w:t>
      </w:r>
    </w:p>
    <w:bookmarkEnd w:id="5"/>
    <w:bookmarkStart w:name="z41" w:id="6"/>
    <w:p>
      <w:pPr>
        <w:spacing w:after="0"/>
        <w:ind w:left="0"/>
        <w:jc w:val="both"/>
      </w:pPr>
      <w:r>
        <w:rPr>
          <w:rFonts w:ascii="Times New Roman"/>
          <w:b w:val="false"/>
          <w:i w:val="false"/>
          <w:color w:val="000000"/>
          <w:sz w:val="28"/>
        </w:rPr>
        <w:t>
      9. Инспекция үкiмді ресімдеу кезінде:</w:t>
      </w:r>
      <w:r>
        <w:br/>
      </w:r>
      <w:r>
        <w:rPr>
          <w:rFonts w:ascii="Times New Roman"/>
          <w:b w:val="false"/>
          <w:i w:val="false"/>
          <w:color w:val="000000"/>
          <w:sz w:val="28"/>
        </w:rPr>
        <w:t>
</w:t>
      </w:r>
      <w:r>
        <w:rPr>
          <w:rFonts w:ascii="Times New Roman"/>
          <w:b w:val="false"/>
          <w:i w:val="false"/>
          <w:color w:val="000000"/>
          <w:sz w:val="28"/>
        </w:rPr>
        <w:t>
      1) Үкімінің көшірмесін оның қосымшасымен бірге келіп түскен күні кiрiс құжаттарының журналына тiркейдi, ал сонан соң сотталған адамның деректерiн арнайы нөмiрленiп, бауланып мөр басылған есеп журналына (қоғамдық жұмысқа, түзеу жұмыстарына, бас бостандығын шектеу, белгілі бір қызметтерді атқаруға немесе белгілі бір іс-әрекетпен шұғылдануға тыйым салынған, шартты сотталғандарға, жүктi әйелдердiң және жас балалары бар әйелдердiң жазаны өтеуiн кейiнге қалдыру) осы Нұсқаулықтың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11-қосымшаларына</w:t>
      </w:r>
      <w:r>
        <w:rPr>
          <w:rFonts w:ascii="Times New Roman"/>
          <w:b w:val="false"/>
          <w:i w:val="false"/>
          <w:color w:val="000000"/>
          <w:sz w:val="28"/>
        </w:rPr>
        <w:t xml:space="preserve"> сәйкес нысан бойынша енгiзедi. Сотталғанның мекен-жайын өзгертуiне байланысты басқа Инспекциялардан және түзеу мекемелерінен келіп түскен жеке және бақылау iстерді де осындай тәртiппен тiркейдi.</w:t>
      </w:r>
      <w:r>
        <w:br/>
      </w:r>
      <w:r>
        <w:rPr>
          <w:rFonts w:ascii="Times New Roman"/>
          <w:b w:val="false"/>
          <w:i w:val="false"/>
          <w:color w:val="000000"/>
          <w:sz w:val="28"/>
        </w:rPr>
        <w:t>
      Үкімнің көшірмелерінде жазаны орындауға кедергі келтіретін түсінбеушіліктер, қателер кездескен жағдайда, сотталғандарды есепке алу журналына тіркеместен, үкімді сотқа қайтарады;</w:t>
      </w:r>
      <w:r>
        <w:br/>
      </w:r>
      <w:r>
        <w:rPr>
          <w:rFonts w:ascii="Times New Roman"/>
          <w:b w:val="false"/>
          <w:i w:val="false"/>
          <w:color w:val="000000"/>
          <w:sz w:val="28"/>
        </w:rPr>
        <w:t>
</w:t>
      </w:r>
      <w:r>
        <w:rPr>
          <w:rFonts w:ascii="Times New Roman"/>
          <w:b w:val="false"/>
          <w:i w:val="false"/>
          <w:color w:val="000000"/>
          <w:sz w:val="28"/>
        </w:rPr>
        <w:t>
      2) сотталғанды есепке қою кезеңнен бастап тәулік мерзімде:</w:t>
      </w:r>
      <w:r>
        <w:br/>
      </w:r>
      <w:r>
        <w:rPr>
          <w:rFonts w:ascii="Times New Roman"/>
          <w:b w:val="false"/>
          <w:i w:val="false"/>
          <w:color w:val="000000"/>
          <w:sz w:val="28"/>
        </w:rPr>
        <w:t>
      үкімді шығарған сотқа немесе сотталғанды босатқан түзеу мекемесіне сот шешімінің орындауға қабылданғаны туралы хабарламаны осы Нұсқаулықтың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сотталғанды ІІО тиісті есепке қою, бірлескен профилактикалық шаралар өткізу, сондай-ақ Біріктірілген деректер банкісіне енгізу үшін ІІО бастығының атына осы Нұсқаулықтың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хабарлама жібереді;</w:t>
      </w:r>
      <w:r>
        <w:br/>
      </w:r>
      <w:r>
        <w:rPr>
          <w:rFonts w:ascii="Times New Roman"/>
          <w:b w:val="false"/>
          <w:i w:val="false"/>
          <w:color w:val="000000"/>
          <w:sz w:val="28"/>
        </w:rPr>
        <w:t>
      сотталғанға бақылау-мерзімдік карточкасын осы Нұсқаулықтың</w:t>
      </w:r>
      <w:r>
        <w:rPr>
          <w:rFonts w:ascii="Times New Roman"/>
          <w:b w:val="false"/>
          <w:i w:val="false"/>
          <w:color w:val="000000"/>
          <w:sz w:val="28"/>
        </w:rPr>
        <w:t xml:space="preserve"> 14-қосымшасына</w:t>
      </w:r>
      <w:r>
        <w:rPr>
          <w:rFonts w:ascii="Times New Roman"/>
          <w:b w:val="false"/>
          <w:i w:val="false"/>
          <w:color w:val="000000"/>
          <w:sz w:val="28"/>
        </w:rPr>
        <w:t xml:space="preserve"> сәйкес нысан бойынша толтырады, екінші данасы Инспекцияның тиісті картотекосына салынады;</w:t>
      </w:r>
      <w:r>
        <w:br/>
      </w:r>
      <w:r>
        <w:rPr>
          <w:rFonts w:ascii="Times New Roman"/>
          <w:b w:val="false"/>
          <w:i w:val="false"/>
          <w:color w:val="000000"/>
          <w:sz w:val="28"/>
        </w:rPr>
        <w:t>
      сотталғанды тіркеу есебінен шығаруды бақылау және тұрғылықты жерін өзгертуі туралы Инспекцияны ақпараттандыру үшін, күзет карточкасын осы Нұсқаулықтың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толтырып аумақтық әділет органының құжаттандыру және тіркеу бөлімшесіне тапсырылып екінші данасы картотекаға салынады.</w:t>
      </w:r>
      <w:r>
        <w:br/>
      </w:r>
      <w:r>
        <w:rPr>
          <w:rFonts w:ascii="Times New Roman"/>
          <w:b w:val="false"/>
          <w:i w:val="false"/>
          <w:color w:val="000000"/>
          <w:sz w:val="28"/>
        </w:rPr>
        <w:t>
</w:t>
      </w:r>
      <w:r>
        <w:rPr>
          <w:rFonts w:ascii="Times New Roman"/>
          <w:b w:val="false"/>
          <w:i w:val="false"/>
          <w:color w:val="000000"/>
          <w:sz w:val="28"/>
        </w:rPr>
        <w:t>
      3) үкім көшірмесі тіркелген соң сотталғанға қатысты қосымша мыналарды:</w:t>
      </w:r>
      <w:r>
        <w:br/>
      </w:r>
      <w:r>
        <w:rPr>
          <w:rFonts w:ascii="Times New Roman"/>
          <w:b w:val="false"/>
          <w:i w:val="false"/>
          <w:color w:val="000000"/>
          <w:sz w:val="28"/>
        </w:rPr>
        <w:t>
      қоғамдық жұмыстарына - қоғамдық жұмыстарын өтеп жатқан есепке алу карточкасын осы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толтырады (ол есепке алу картотекасына салынады) және қоғамдық жұмыстарын өтеп жатқандарға жеке іс осы Нұсқаулықтың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бастайды;</w:t>
      </w:r>
      <w:r>
        <w:br/>
      </w:r>
      <w:r>
        <w:rPr>
          <w:rFonts w:ascii="Times New Roman"/>
          <w:b w:val="false"/>
          <w:i w:val="false"/>
          <w:color w:val="000000"/>
          <w:sz w:val="28"/>
        </w:rPr>
        <w:t>
      түзеу жұмыстарына - түзеу жұмыстарын өтеушінің есепке алу карточкасын осы Нұсқаулықтың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толтырады, тіркеу парағын осы Нұсқаулықтың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және түзеу жұмысын өтеушіге осы Нұсқаулықтың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жеке іс бастайды;</w:t>
      </w:r>
      <w:r>
        <w:br/>
      </w:r>
      <w:r>
        <w:rPr>
          <w:rFonts w:ascii="Times New Roman"/>
          <w:b w:val="false"/>
          <w:i w:val="false"/>
          <w:color w:val="000000"/>
          <w:sz w:val="28"/>
        </w:rPr>
        <w:t>
      бас бостандығын шектеуге және белгiлi бiр лауазымды иелену немесе белгiлi бiр қызмет түрiмен айналысу құқығына айыру түрлерiндегi жазаға сотталғандарға - бас бостандығын шектеуге және белгiлi бiр лауазымды иелену немесе белгiлi бiр қызмет түрiмен айналысу құқығына айыру түрлерiндегi жазаны өтеушілірге осы Нұсқаулықтың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22-қосымшаларына</w:t>
      </w:r>
      <w:r>
        <w:rPr>
          <w:rFonts w:ascii="Times New Roman"/>
          <w:b w:val="false"/>
          <w:i w:val="false"/>
          <w:color w:val="000000"/>
          <w:sz w:val="28"/>
        </w:rPr>
        <w:t xml:space="preserve"> сәйкес нысан бойынша жеке іс бастайды;</w:t>
      </w:r>
      <w:r>
        <w:br/>
      </w:r>
      <w:r>
        <w:rPr>
          <w:rFonts w:ascii="Times New Roman"/>
          <w:b w:val="false"/>
          <w:i w:val="false"/>
          <w:color w:val="000000"/>
          <w:sz w:val="28"/>
        </w:rPr>
        <w:t>
      шартты сотталғандарға осы Нұсқаулықтың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бақылау ісін және осы Нұсқаулықтың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тіркеу парағын бастайды;</w:t>
      </w:r>
      <w:r>
        <w:br/>
      </w:r>
      <w:r>
        <w:rPr>
          <w:rFonts w:ascii="Times New Roman"/>
          <w:b w:val="false"/>
          <w:i w:val="false"/>
          <w:color w:val="000000"/>
          <w:sz w:val="28"/>
        </w:rPr>
        <w:t>
      жазалануы кейiнге қалдыру қолданылған сотталған жүктi әйелдер мен балалары бар әйелдерге қатысты осы Нұсқаулықтың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бақылау ісін бастайды.</w:t>
      </w:r>
      <w:r>
        <w:br/>
      </w:r>
      <w:r>
        <w:rPr>
          <w:rFonts w:ascii="Times New Roman"/>
          <w:b w:val="false"/>
          <w:i w:val="false"/>
          <w:color w:val="000000"/>
          <w:sz w:val="28"/>
        </w:rPr>
        <w:t>
</w:t>
      </w:r>
      <w:r>
        <w:rPr>
          <w:rFonts w:ascii="Times New Roman"/>
          <w:b w:val="false"/>
          <w:i w:val="false"/>
          <w:color w:val="000000"/>
          <w:sz w:val="28"/>
        </w:rPr>
        <w:t>
      10. Жеке, бақылау істерінің, есептік карточка және бақылау-мерзімдік карточка нөмірлері үкімнің сотталғандарды есепке алу журналына тіркеу нөміріне сәйкес болуы тиіс.</w:t>
      </w:r>
      <w:r>
        <w:br/>
      </w:r>
      <w:r>
        <w:rPr>
          <w:rFonts w:ascii="Times New Roman"/>
          <w:b w:val="false"/>
          <w:i w:val="false"/>
          <w:color w:val="000000"/>
          <w:sz w:val="28"/>
        </w:rPr>
        <w:t>
</w:t>
      </w:r>
      <w:r>
        <w:rPr>
          <w:rFonts w:ascii="Times New Roman"/>
          <w:b w:val="false"/>
          <w:i w:val="false"/>
          <w:color w:val="000000"/>
          <w:sz w:val="28"/>
        </w:rPr>
        <w:t>
      11. Жеке, бақылау iстері мен картотека жұмыс күнi аяқталғаннан кейiн құлыпқа жабылатын және мөрленетiн металл шкафта сақталады;</w:t>
      </w:r>
      <w:r>
        <w:br/>
      </w:r>
      <w:r>
        <w:rPr>
          <w:rFonts w:ascii="Times New Roman"/>
          <w:b w:val="false"/>
          <w:i w:val="false"/>
          <w:color w:val="000000"/>
          <w:sz w:val="28"/>
        </w:rPr>
        <w:t>
</w:t>
      </w:r>
      <w:r>
        <w:rPr>
          <w:rFonts w:ascii="Times New Roman"/>
          <w:b w:val="false"/>
          <w:i w:val="false"/>
          <w:color w:val="000000"/>
          <w:sz w:val="28"/>
        </w:rPr>
        <w:t>
      12. Сотталғандардың жеке және бақылау істері екі бөлімнен тұрады:</w:t>
      </w:r>
      <w:r>
        <w:br/>
      </w:r>
      <w:r>
        <w:rPr>
          <w:rFonts w:ascii="Times New Roman"/>
          <w:b w:val="false"/>
          <w:i w:val="false"/>
          <w:color w:val="000000"/>
          <w:sz w:val="28"/>
        </w:rPr>
        <w:t>
      1-бөліміне есепке қою үшiн негiз болатын құжаттар (үкім, ұйғарым, қаулы, заңды күшіне ену туралы анықтама және соттың өзге де іс-жүргізу бойынша шешімдері), хабарламалардың көшірмелері, істі зерделеу бойынша тексерушінің белгілеуге арналған жеке парағы тігіледі;</w:t>
      </w:r>
      <w:r>
        <w:br/>
      </w:r>
      <w:r>
        <w:rPr>
          <w:rFonts w:ascii="Times New Roman"/>
          <w:b w:val="false"/>
          <w:i w:val="false"/>
          <w:color w:val="000000"/>
          <w:sz w:val="28"/>
        </w:rPr>
        <w:t>
      2-бөліміне – жазаны орындау барысын ұйымдастыру және жүзеге асыруға қатысты, сипаттамалық құжаттар, сонымен қатар тіркеу парағы тігіледі. Барлық құжаттар хронологиялық ретпен тігіліп, нөмірленіп тізімдемеге енгізілуі тиіс.</w:t>
      </w:r>
      <w:r>
        <w:br/>
      </w:r>
      <w:r>
        <w:rPr>
          <w:rFonts w:ascii="Times New Roman"/>
          <w:b w:val="false"/>
          <w:i w:val="false"/>
          <w:color w:val="000000"/>
          <w:sz w:val="28"/>
        </w:rPr>
        <w:t>
</w:t>
      </w:r>
      <w:r>
        <w:rPr>
          <w:rFonts w:ascii="Times New Roman"/>
          <w:b w:val="false"/>
          <w:i w:val="false"/>
          <w:color w:val="000000"/>
          <w:sz w:val="28"/>
        </w:rPr>
        <w:t>
      13. Сотталғанды есепке қойғаннан кейін 5 жұмыс күн ішінде Инспекция әліпбилік есеп карточкасын Н-1 толтырып ілеспе хатпен аумақтық ҚС және АЕКБ-ға жолдайды, ілеспе хаттың екінші данасы істің бірінші бөліміне тігіледі.</w:t>
      </w:r>
      <w:r>
        <w:br/>
      </w:r>
      <w:r>
        <w:rPr>
          <w:rFonts w:ascii="Times New Roman"/>
          <w:b w:val="false"/>
          <w:i w:val="false"/>
          <w:color w:val="000000"/>
          <w:sz w:val="28"/>
        </w:rPr>
        <w:t>
</w:t>
      </w:r>
      <w:r>
        <w:rPr>
          <w:rFonts w:ascii="Times New Roman"/>
          <w:b w:val="false"/>
          <w:i w:val="false"/>
          <w:color w:val="000000"/>
          <w:sz w:val="28"/>
        </w:rPr>
        <w:t>
      14. Сотталған жазадан босатылған жағдайда немесе оған қатысты үкім өзгертілгенде, сонымен қатар Қазақстан Республикасының заңнамалармен қарастырылған басқа негіздемелер бойынша есептен шығарылғанда, Инспекция тиісті құжаттарды қабылдағанынан 5 (жұмыс) күн ішінде аумақтық ҚС және АЕКБ-ға сотталғанды есептен шығару негіздемесі немесе оған қатысты үкімнің өзгертілгені туралы толық мәліметтер көрсетілген сотталған туралы хабарламаны жолдайды. Хабарлама көшірмесі хронологиялық ретпен істің екінші бөліміне тігіледі.</w:t>
      </w:r>
      <w:r>
        <w:br/>
      </w:r>
      <w:r>
        <w:rPr>
          <w:rFonts w:ascii="Times New Roman"/>
          <w:b w:val="false"/>
          <w:i w:val="false"/>
          <w:color w:val="000000"/>
          <w:sz w:val="28"/>
        </w:rPr>
        <w:t>
</w:t>
      </w:r>
      <w:r>
        <w:rPr>
          <w:rFonts w:ascii="Times New Roman"/>
          <w:b w:val="false"/>
          <w:i w:val="false"/>
          <w:color w:val="000000"/>
          <w:sz w:val="28"/>
        </w:rPr>
        <w:t>
      15. Тұрғылықты жері бойынша Инспекция есебіне қойылған соң сотталған, әңгiмелесуге шақырылады, әңгiме барысында оған жазаны өтеудiң тәртiбi мен шарттары түсiндiрiледi, сонымен қатар бақылаудан жалтарғаны үшін жауапкершілікке тартылатыны түсіндіріледі, оның сауалнамалық деректерi, жақын туыстары мен сотталғанға ықпал ету мүмкiндігі бар тұлғалар туралы мәлiметтер жинақталады, сондай-ақ оның жүрiс-тұрысын бақылау үшiн маңызы бар қажеттi басқа да мәліметтер анықталады. Әңгіме өткiзiлгеннен кейiн сотталғаннан осы Нұсқаулықтың </w:t>
      </w:r>
      <w:r>
        <w:rPr>
          <w:rFonts w:ascii="Times New Roman"/>
          <w:b w:val="false"/>
          <w:i w:val="false"/>
          <w:color w:val="000000"/>
          <w:sz w:val="28"/>
        </w:rPr>
        <w:t>24-қосымшасына</w:t>
      </w:r>
      <w:r>
        <w:rPr>
          <w:rFonts w:ascii="Times New Roman"/>
          <w:b w:val="false"/>
          <w:i w:val="false"/>
          <w:color w:val="000000"/>
          <w:sz w:val="28"/>
        </w:rPr>
        <w:t xml:space="preserve"> сәйкес нысан бойынша тілхат алынып, ол сотталғанның жеке немесе бақылау iсiне біріктіріледі.</w:t>
      </w:r>
    </w:p>
    <w:bookmarkEnd w:id="6"/>
    <w:bookmarkStart w:name="z51" w:id="7"/>
    <w:p>
      <w:pPr>
        <w:spacing w:after="0"/>
        <w:ind w:left="0"/>
        <w:jc w:val="left"/>
      </w:pPr>
      <w:r>
        <w:rPr>
          <w:rFonts w:ascii="Times New Roman"/>
          <w:b/>
          <w:i w:val="false"/>
          <w:color w:val="000000"/>
        </w:rPr>
        <w:t xml:space="preserve"> 
3. Қоғамдық жұмыстарға тарту түріндегi жазаны атқару</w:t>
      </w:r>
    </w:p>
    <w:bookmarkEnd w:id="7"/>
    <w:bookmarkStart w:name="z52" w:id="8"/>
    <w:p>
      <w:pPr>
        <w:spacing w:after="0"/>
        <w:ind w:left="0"/>
        <w:jc w:val="both"/>
      </w:pPr>
      <w:r>
        <w:rPr>
          <w:rFonts w:ascii="Times New Roman"/>
          <w:b w:val="false"/>
          <w:i w:val="false"/>
          <w:color w:val="000000"/>
          <w:sz w:val="28"/>
        </w:rPr>
        <w:t>
      16. Қоғамдық жұмыстарға тарту түрiндегi жазаны айқындайтын сот үкiмi Инспекцияға келіп түскен күнінен бастап он күндік мерзімінен кешiктiрiлмей орындауға алынады.</w:t>
      </w:r>
      <w:r>
        <w:br/>
      </w:r>
      <w:r>
        <w:rPr>
          <w:rFonts w:ascii="Times New Roman"/>
          <w:b w:val="false"/>
          <w:i w:val="false"/>
          <w:color w:val="000000"/>
          <w:sz w:val="28"/>
        </w:rPr>
        <w:t>
</w:t>
      </w:r>
      <w:r>
        <w:rPr>
          <w:rFonts w:ascii="Times New Roman"/>
          <w:b w:val="false"/>
          <w:i w:val="false"/>
          <w:color w:val="000000"/>
          <w:sz w:val="28"/>
        </w:rPr>
        <w:t>
      17. Қоғамдық жұмыстарға тарту түрiндегi жазаны жүзеге асыру кезiнде Инспекция:</w:t>
      </w:r>
      <w:r>
        <w:br/>
      </w:r>
      <w:r>
        <w:rPr>
          <w:rFonts w:ascii="Times New Roman"/>
          <w:b w:val="false"/>
          <w:i w:val="false"/>
          <w:color w:val="000000"/>
          <w:sz w:val="28"/>
        </w:rPr>
        <w:t>
</w:t>
      </w:r>
      <w:r>
        <w:rPr>
          <w:rFonts w:ascii="Times New Roman"/>
          <w:b w:val="false"/>
          <w:i w:val="false"/>
          <w:color w:val="000000"/>
          <w:sz w:val="28"/>
        </w:rPr>
        <w:t>
      1) жылдың соңында аудандардың (қалалардың) жергілікті атқарушы органдарынан алдағы жылға қоғамдық жұмыстардың объектілерін сұратады;</w:t>
      </w:r>
      <w:r>
        <w:br/>
      </w:r>
      <w:r>
        <w:rPr>
          <w:rFonts w:ascii="Times New Roman"/>
          <w:b w:val="false"/>
          <w:i w:val="false"/>
          <w:color w:val="000000"/>
          <w:sz w:val="28"/>
        </w:rPr>
        <w:t>
</w:t>
      </w:r>
      <w:r>
        <w:rPr>
          <w:rFonts w:ascii="Times New Roman"/>
          <w:b w:val="false"/>
          <w:i w:val="false"/>
          <w:color w:val="000000"/>
          <w:sz w:val="28"/>
        </w:rPr>
        <w:t>
      2) сотталғанның тұрғылықты жері бойынша қоғамдық жұмыстарды орындау үшін нақты ұйымға осы Нұсқаулықтың </w:t>
      </w:r>
      <w:r>
        <w:rPr>
          <w:rFonts w:ascii="Times New Roman"/>
          <w:b w:val="false"/>
          <w:i w:val="false"/>
          <w:color w:val="000000"/>
          <w:sz w:val="28"/>
        </w:rPr>
        <w:t>25-қосымшасына</w:t>
      </w:r>
      <w:r>
        <w:rPr>
          <w:rFonts w:ascii="Times New Roman"/>
          <w:b w:val="false"/>
          <w:i w:val="false"/>
          <w:color w:val="000000"/>
          <w:sz w:val="28"/>
        </w:rPr>
        <w:t xml:space="preserve"> сәйкес нысан бойынша жолдама-анықтама беріледі, олардың тізімін қылмыстық-атқару инспекцияларымен келісілген соң тоқсан сайын жергiлiктi атқару органдарымен (облыстық маңызы бар қалалар, республикалық маңызы бар қаладағы (астана) аудан әкіміне, аудандық маңызы бар қалалар) соттарға ұсынылады.</w:t>
      </w:r>
      <w:r>
        <w:br/>
      </w:r>
      <w:r>
        <w:rPr>
          <w:rFonts w:ascii="Times New Roman"/>
          <w:b w:val="false"/>
          <w:i w:val="false"/>
          <w:color w:val="000000"/>
          <w:sz w:val="28"/>
        </w:rPr>
        <w:t>
</w:t>
      </w:r>
      <w:r>
        <w:rPr>
          <w:rFonts w:ascii="Times New Roman"/>
          <w:b w:val="false"/>
          <w:i w:val="false"/>
          <w:color w:val="000000"/>
          <w:sz w:val="28"/>
        </w:rPr>
        <w:t>
      18. Жолдама-анықтамада сотталғанның сауалнамалық деректерi, оның тұрғылықты жерi мен негiзгi жұмыс (оқу) орны, оның Қазақстан Республикасы Қылмыстық кодексінің қандай бабы бойынша сотталғаны, қоғамдық жұмыс мерзімі (сағаттармен), Қазақстан Республикасы Қылмыстық-атқару кодексінің </w:t>
      </w:r>
      <w:r>
        <w:rPr>
          <w:rFonts w:ascii="Times New Roman"/>
          <w:b w:val="false"/>
          <w:i w:val="false"/>
          <w:color w:val="000000"/>
          <w:sz w:val="28"/>
        </w:rPr>
        <w:t>32-бабына</w:t>
      </w:r>
      <w:r>
        <w:rPr>
          <w:rFonts w:ascii="Times New Roman"/>
          <w:b w:val="false"/>
          <w:i w:val="false"/>
          <w:color w:val="000000"/>
          <w:sz w:val="28"/>
        </w:rPr>
        <w:t xml:space="preserve"> сәйкес оның есептелу тәртібі, жұмыс берушi - ұйым әкiмшiлiгiнiң мiндеттерi (Қазақстан Республикасы Қылмыстық-атқару кодексінің </w:t>
      </w:r>
      <w:r>
        <w:rPr>
          <w:rFonts w:ascii="Times New Roman"/>
          <w:b w:val="false"/>
          <w:i w:val="false"/>
          <w:color w:val="000000"/>
          <w:sz w:val="28"/>
        </w:rPr>
        <w:t>33-бабы</w:t>
      </w:r>
      <w:r>
        <w:rPr>
          <w:rFonts w:ascii="Times New Roman"/>
          <w:b w:val="false"/>
          <w:i w:val="false"/>
          <w:color w:val="000000"/>
          <w:sz w:val="28"/>
        </w:rPr>
        <w:t>) көрсетілді.</w:t>
      </w:r>
      <w:r>
        <w:br/>
      </w:r>
      <w:r>
        <w:rPr>
          <w:rFonts w:ascii="Times New Roman"/>
          <w:b w:val="false"/>
          <w:i w:val="false"/>
          <w:color w:val="000000"/>
          <w:sz w:val="28"/>
        </w:rPr>
        <w:t>
</w:t>
      </w:r>
      <w:r>
        <w:rPr>
          <w:rFonts w:ascii="Times New Roman"/>
          <w:b w:val="false"/>
          <w:i w:val="false"/>
          <w:color w:val="000000"/>
          <w:sz w:val="28"/>
        </w:rPr>
        <w:t>
      19. Ұйым әкiмшiлiгi шұғыл түрде шығарылған бұйрықтың куәландырылған көшiрмесiн немесе оның үзіндісін Инспекцияға жолдайды, ал ол өз кезегiмен заңмен белгiленген мерзiмде орындалу туралы үкiм шығарған сотқа хабарлайды.</w:t>
      </w:r>
      <w:r>
        <w:br/>
      </w:r>
      <w:r>
        <w:rPr>
          <w:rFonts w:ascii="Times New Roman"/>
          <w:b w:val="false"/>
          <w:i w:val="false"/>
          <w:color w:val="000000"/>
          <w:sz w:val="28"/>
        </w:rPr>
        <w:t>
      Қоғамдық жұмыстарға тарту түрiндегi жазаға сотталған адамдардың еңбегiн ұйымның пайдалануы өтеусiз негiзде жүзеге асырылады. Сотталған адамдар орындаған жұмыстың көлемi мен құны ұйымда қолданылып жүрген бағалау бойынша бөлек есептеледi және есептелген ақшалай қаражат тиiстi бюджетке аударылады.</w:t>
      </w:r>
      <w:r>
        <w:br/>
      </w:r>
      <w:r>
        <w:rPr>
          <w:rFonts w:ascii="Times New Roman"/>
          <w:b w:val="false"/>
          <w:i w:val="false"/>
          <w:color w:val="000000"/>
          <w:sz w:val="28"/>
        </w:rPr>
        <w:t>
</w:t>
      </w:r>
      <w:r>
        <w:rPr>
          <w:rFonts w:ascii="Times New Roman"/>
          <w:b w:val="false"/>
          <w:i w:val="false"/>
          <w:color w:val="000000"/>
          <w:sz w:val="28"/>
        </w:rPr>
        <w:t>
      20. Сотталғанның жеке ісінде 12-тармақта көрсетілген құжаттамалардан басқа ұйымға жолдама-анықтаманың көшірмесі, қоғамдық жұмыстарын орындау үшін жұмысқа қабылдау туралы ұйым бұйрығының көшірмесі, істелінген жұмыс уақытын есептеу табелі, ақшалай төлемiнiң тиiстi бюджетке аударылғандығы туралы төлем тапсырмасының көшiрмесi және басқа да құжаттар (соның ішінде, хабарламалар, ілеспе хаттар т.б.) сақталады.</w:t>
      </w:r>
      <w:r>
        <w:br/>
      </w:r>
      <w:r>
        <w:rPr>
          <w:rFonts w:ascii="Times New Roman"/>
          <w:b w:val="false"/>
          <w:i w:val="false"/>
          <w:color w:val="000000"/>
          <w:sz w:val="28"/>
        </w:rPr>
        <w:t>
</w:t>
      </w:r>
      <w:r>
        <w:rPr>
          <w:rFonts w:ascii="Times New Roman"/>
          <w:b w:val="false"/>
          <w:i w:val="false"/>
          <w:color w:val="000000"/>
          <w:sz w:val="28"/>
        </w:rPr>
        <w:t>
      21. Қоғамдық жұмыстарға тарту түріндегі жазаға сотталған тұлғалар, арнайы дайындықты қажет етпейтін аумақты абаттандыруға байланысты және тағы басқа сондай қоғамдық-пайдалы жұмыстарға тартылады.</w:t>
      </w:r>
      <w:r>
        <w:br/>
      </w:r>
      <w:r>
        <w:rPr>
          <w:rFonts w:ascii="Times New Roman"/>
          <w:b w:val="false"/>
          <w:i w:val="false"/>
          <w:color w:val="000000"/>
          <w:sz w:val="28"/>
        </w:rPr>
        <w:t>
</w:t>
      </w:r>
      <w:r>
        <w:rPr>
          <w:rFonts w:ascii="Times New Roman"/>
          <w:b w:val="false"/>
          <w:i w:val="false"/>
          <w:color w:val="000000"/>
          <w:sz w:val="28"/>
        </w:rPr>
        <w:t>
      22. Қоғамдық жұмысқа тарту түріндегі жазаны өтеуші тұлғалар жаза өтеудің белгіленген тәртібін және шарттарын сақтауға, адал еңбек етуге, оларға белгіленген обьектілерде еңбектенуге, тұрғылықты жерін өзгерткені туралы Инспекцияға уақтылы хабарлауға және оның шақыруы бойынша келуге тиісті.</w:t>
      </w:r>
      <w:r>
        <w:br/>
      </w:r>
      <w:r>
        <w:rPr>
          <w:rFonts w:ascii="Times New Roman"/>
          <w:b w:val="false"/>
          <w:i w:val="false"/>
          <w:color w:val="000000"/>
          <w:sz w:val="28"/>
        </w:rPr>
        <w:t>
</w:t>
      </w:r>
      <w:r>
        <w:rPr>
          <w:rFonts w:ascii="Times New Roman"/>
          <w:b w:val="false"/>
          <w:i w:val="false"/>
          <w:color w:val="000000"/>
          <w:sz w:val="28"/>
        </w:rPr>
        <w:t>
      23. Сотталғанның тарапынан жаза өтеудiң тәртiбi және шарттары бұзылған жағдайларда, Инспекция осы Нұсқаулықтың </w:t>
      </w:r>
      <w:r>
        <w:rPr>
          <w:rFonts w:ascii="Times New Roman"/>
          <w:b w:val="false"/>
          <w:i w:val="false"/>
          <w:color w:val="000000"/>
          <w:sz w:val="28"/>
        </w:rPr>
        <w:t>26-қосымшасына</w:t>
      </w:r>
      <w:r>
        <w:rPr>
          <w:rFonts w:ascii="Times New Roman"/>
          <w:b w:val="false"/>
          <w:i w:val="false"/>
          <w:color w:val="000000"/>
          <w:sz w:val="28"/>
        </w:rPr>
        <w:t xml:space="preserve"> сәйкес нысан бойынша жазбаша ескерту шығарады, онымен сотталған адам қолын қойып танысады, сонан соң ол жеке iске тiгiледi.</w:t>
      </w:r>
      <w:r>
        <w:br/>
      </w:r>
      <w:r>
        <w:rPr>
          <w:rFonts w:ascii="Times New Roman"/>
          <w:b w:val="false"/>
          <w:i w:val="false"/>
          <w:color w:val="000000"/>
          <w:sz w:val="28"/>
        </w:rPr>
        <w:t>
</w:t>
      </w:r>
      <w:r>
        <w:rPr>
          <w:rFonts w:ascii="Times New Roman"/>
          <w:b w:val="false"/>
          <w:i w:val="false"/>
          <w:color w:val="000000"/>
          <w:sz w:val="28"/>
        </w:rPr>
        <w:t>
      24. Егер де қоғамдық жұмыстарға тарту түрiндегi жазаны өтеу кезiнде қосымша жұмыстар мен қоса атқарылатын жұмысты атқару сот шешiмiнiң ойдағыдай орындалуына кедергi жасайтын болса, сотталған ол жұмыстарды тоқтатуға тиiс. Сонымен қатар, сотталғанның өтiнiшi бойынша жазаны өтейтін жердегi ұйымның әкiмшiлiгi Инспекция келiсiмi бойынша жұмыс немесе қоса атқарылатын жұмыс iстеуге мүмкiндiк беретiндей қоғамдық жұмыстарды орындау кестесiн белгiлей алады.</w:t>
      </w:r>
      <w:r>
        <w:br/>
      </w:r>
      <w:r>
        <w:rPr>
          <w:rFonts w:ascii="Times New Roman"/>
          <w:b w:val="false"/>
          <w:i w:val="false"/>
          <w:color w:val="000000"/>
          <w:sz w:val="28"/>
        </w:rPr>
        <w:t>
</w:t>
      </w:r>
      <w:r>
        <w:rPr>
          <w:rFonts w:ascii="Times New Roman"/>
          <w:b w:val="false"/>
          <w:i w:val="false"/>
          <w:color w:val="000000"/>
          <w:sz w:val="28"/>
        </w:rPr>
        <w:t>
      25. Қоғамдық жұмыстарға сотталған адамның жаза өтеуі кезінде Инспекцияны алдын-ала хабардар ете отырып, тұрғылықты жерiн ауыстыра алады.</w:t>
      </w:r>
      <w:r>
        <w:br/>
      </w:r>
      <w:r>
        <w:rPr>
          <w:rFonts w:ascii="Times New Roman"/>
          <w:b w:val="false"/>
          <w:i w:val="false"/>
          <w:color w:val="000000"/>
          <w:sz w:val="28"/>
        </w:rPr>
        <w:t>
      Сотталғанның жаңа тұрғылықты жерiндегi Инспекциямен сұрау хатты алғаннан кейін, Инспекция ұйым әкімшілігіне сотталғанды жұмыстан босату туралы ұсыныс, ал жеке істі және есептік құжаттарды сотталғанның жаңа тұрғылықты жерiндегi Инспекцияға жолдайды.</w:t>
      </w:r>
      <w:r>
        <w:br/>
      </w:r>
      <w:r>
        <w:rPr>
          <w:rFonts w:ascii="Times New Roman"/>
          <w:b w:val="false"/>
          <w:i w:val="false"/>
          <w:color w:val="000000"/>
          <w:sz w:val="28"/>
        </w:rPr>
        <w:t>
      Жеке істі және есеп карточкасын сотталғанның жаңа тұрғылықты жерiндегi Инспекция қабылданғаны туралы растаманы жолдайды және сотталғанның жаңа тұрғылықты жері бойынша қоғамдық жұмыстарды орындау үшін сотталғанға қайталап нақты ұйымға жолдама-анықтама береді.</w:t>
      </w:r>
      <w:r>
        <w:br/>
      </w:r>
      <w:r>
        <w:rPr>
          <w:rFonts w:ascii="Times New Roman"/>
          <w:b w:val="false"/>
          <w:i w:val="false"/>
          <w:color w:val="000000"/>
          <w:sz w:val="28"/>
        </w:rPr>
        <w:t>
      Егер тұрғылықты жерiн ауыстыру кезiнде ол тұратын аудан (қала) өзгермеген болса, сотталған адам бұрынғы Инспекциясының есебiнде қалады.</w:t>
      </w:r>
      <w:r>
        <w:br/>
      </w:r>
      <w:r>
        <w:rPr>
          <w:rFonts w:ascii="Times New Roman"/>
          <w:b w:val="false"/>
          <w:i w:val="false"/>
          <w:color w:val="000000"/>
          <w:sz w:val="28"/>
        </w:rPr>
        <w:t>
</w:t>
      </w:r>
      <w:r>
        <w:rPr>
          <w:rFonts w:ascii="Times New Roman"/>
          <w:b w:val="false"/>
          <w:i w:val="false"/>
          <w:color w:val="000000"/>
          <w:sz w:val="28"/>
        </w:rPr>
        <w:t>
      26. Сотталғанның жеке iсi, қоғамдық жұмыстарды өтеушi адамдарды есепке алу журналы, есепке алу карточкасы дербес есепке алу құжаттары болып табылады. Сотталғанды дербес есебі жедел, бақылау және iздеу есебiне бөлінеді.</w:t>
      </w:r>
      <w:r>
        <w:br/>
      </w:r>
      <w:r>
        <w:rPr>
          <w:rFonts w:ascii="Times New Roman"/>
          <w:b w:val="false"/>
          <w:i w:val="false"/>
          <w:color w:val="000000"/>
          <w:sz w:val="28"/>
        </w:rPr>
        <w:t>
</w:t>
      </w:r>
      <w:r>
        <w:rPr>
          <w:rFonts w:ascii="Times New Roman"/>
          <w:b w:val="false"/>
          <w:i w:val="false"/>
          <w:color w:val="000000"/>
          <w:sz w:val="28"/>
        </w:rPr>
        <w:t>
      27. Жедел есепте, қоғамдық жұмыс түрiндегi жазаны нақты өтеушi адамдар тұрады.</w:t>
      </w:r>
      <w:r>
        <w:br/>
      </w:r>
      <w:r>
        <w:rPr>
          <w:rFonts w:ascii="Times New Roman"/>
          <w:b w:val="false"/>
          <w:i w:val="false"/>
          <w:color w:val="000000"/>
          <w:sz w:val="28"/>
        </w:rPr>
        <w:t>
</w:t>
      </w:r>
      <w:r>
        <w:rPr>
          <w:rFonts w:ascii="Times New Roman"/>
          <w:b w:val="false"/>
          <w:i w:val="false"/>
          <w:color w:val="000000"/>
          <w:sz w:val="28"/>
        </w:rPr>
        <w:t>
      28. Бақылау есебiнде:</w:t>
      </w:r>
      <w:r>
        <w:br/>
      </w:r>
      <w:r>
        <w:rPr>
          <w:rFonts w:ascii="Times New Roman"/>
          <w:b w:val="false"/>
          <w:i w:val="false"/>
          <w:color w:val="000000"/>
          <w:sz w:val="28"/>
        </w:rPr>
        <w:t>
      жаза өтеуден орынды себептерсiз жалтарушы адамдар;</w:t>
      </w:r>
      <w:r>
        <w:br/>
      </w:r>
      <w:r>
        <w:rPr>
          <w:rFonts w:ascii="Times New Roman"/>
          <w:b w:val="false"/>
          <w:i w:val="false"/>
          <w:color w:val="000000"/>
          <w:sz w:val="28"/>
        </w:rPr>
        <w:t>
      қоғамдық жұмыстарды жазаның басқа шараларымен алмастыру үшiн олардың жеке iстерi сотқа жiберiлген адамдар;</w:t>
      </w:r>
      <w:r>
        <w:br/>
      </w:r>
      <w:r>
        <w:rPr>
          <w:rFonts w:ascii="Times New Roman"/>
          <w:b w:val="false"/>
          <w:i w:val="false"/>
          <w:color w:val="000000"/>
          <w:sz w:val="28"/>
        </w:rPr>
        <w:t>
      әкiмшiлiк ықпал ету шарасы ретiнде тұтқынға алынған адамдар;</w:t>
      </w:r>
      <w:r>
        <w:br/>
      </w:r>
      <w:r>
        <w:rPr>
          <w:rFonts w:ascii="Times New Roman"/>
          <w:b w:val="false"/>
          <w:i w:val="false"/>
          <w:color w:val="000000"/>
          <w:sz w:val="28"/>
        </w:rPr>
        <w:t>
      10 календарлық күн iшiнде олардың тиiстi ұйымдарға келуi туралы растау қағазы (бұйрықтардың расталған көшiрмелерi) келiп түспегенде;</w:t>
      </w:r>
      <w:r>
        <w:br/>
      </w:r>
      <w:r>
        <w:rPr>
          <w:rFonts w:ascii="Times New Roman"/>
          <w:b w:val="false"/>
          <w:i w:val="false"/>
          <w:color w:val="000000"/>
          <w:sz w:val="28"/>
        </w:rPr>
        <w:t>
      осы жазаны өтеудiң басталуы Нұсқаулықтың 34-тармағындағы 1) тармақшасында көрсетілген дәлелдi себептерi бойынша кейiнге қалдырылғандар;</w:t>
      </w:r>
      <w:r>
        <w:br/>
      </w:r>
      <w:r>
        <w:rPr>
          <w:rFonts w:ascii="Times New Roman"/>
          <w:b w:val="false"/>
          <w:i w:val="false"/>
          <w:color w:val="000000"/>
          <w:sz w:val="28"/>
        </w:rPr>
        <w:t>
      қайта қылмыс жасауына байланысты бұлтартпау шарасы ретiнде қамауда болатын адамдар;</w:t>
      </w:r>
      <w:r>
        <w:br/>
      </w:r>
      <w:r>
        <w:rPr>
          <w:rFonts w:ascii="Times New Roman"/>
          <w:b w:val="false"/>
          <w:i w:val="false"/>
          <w:color w:val="000000"/>
          <w:sz w:val="28"/>
        </w:rPr>
        <w:t>
      ауруына байланысты жұмыс iстемейтiн және жұмыс ұсынылмағандар;</w:t>
      </w:r>
      <w:r>
        <w:br/>
      </w:r>
      <w:r>
        <w:rPr>
          <w:rFonts w:ascii="Times New Roman"/>
          <w:b w:val="false"/>
          <w:i w:val="false"/>
          <w:color w:val="000000"/>
          <w:sz w:val="28"/>
        </w:rPr>
        <w:t>
      сотпен 1 немесе 2-топтағы мүгедек деп танылған адамдар;</w:t>
      </w:r>
      <w:r>
        <w:br/>
      </w:r>
      <w:r>
        <w:rPr>
          <w:rFonts w:ascii="Times New Roman"/>
          <w:b w:val="false"/>
          <w:i w:val="false"/>
          <w:color w:val="000000"/>
          <w:sz w:val="28"/>
        </w:rPr>
        <w:t>
      осы Инспекция қызмет көрсететiн аумақтың шегiнен шығып кеткен адамдар, олардың жеке iстерін қабылдау туралы растау қағаз келiп түспегендер;</w:t>
      </w:r>
      <w:r>
        <w:br/>
      </w:r>
      <w:r>
        <w:rPr>
          <w:rFonts w:ascii="Times New Roman"/>
          <w:b w:val="false"/>
          <w:i w:val="false"/>
          <w:color w:val="000000"/>
          <w:sz w:val="28"/>
        </w:rPr>
        <w:t>
      еңбекке жарамдылығы немесе созылмалы сырқаттарының болуын анықтау үшін медициналық куәландыруға жiберiлген адамдар тұрады.</w:t>
      </w:r>
      <w:r>
        <w:br/>
      </w:r>
      <w:r>
        <w:rPr>
          <w:rFonts w:ascii="Times New Roman"/>
          <w:b w:val="false"/>
          <w:i w:val="false"/>
          <w:color w:val="000000"/>
          <w:sz w:val="28"/>
        </w:rPr>
        <w:t>
</w:t>
      </w:r>
      <w:r>
        <w:rPr>
          <w:rFonts w:ascii="Times New Roman"/>
          <w:b w:val="false"/>
          <w:i w:val="false"/>
          <w:color w:val="000000"/>
          <w:sz w:val="28"/>
        </w:rPr>
        <w:t>
      29. Іздеу салынғандардың есебiнде сотпен ресми түрде iздеу жарияланған сотталғандар тұрады.</w:t>
      </w:r>
      <w:r>
        <w:br/>
      </w:r>
      <w:r>
        <w:rPr>
          <w:rFonts w:ascii="Times New Roman"/>
          <w:b w:val="false"/>
          <w:i w:val="false"/>
          <w:color w:val="000000"/>
          <w:sz w:val="28"/>
        </w:rPr>
        <w:t>
</w:t>
      </w:r>
      <w:r>
        <w:rPr>
          <w:rFonts w:ascii="Times New Roman"/>
          <w:b w:val="false"/>
          <w:i w:val="false"/>
          <w:color w:val="000000"/>
          <w:sz w:val="28"/>
        </w:rPr>
        <w:t>
      30. Қоғамдық жұмыстарға тарту түрiндегi жаза мерзiмi сотталған адамның қоғамдық жұмыстарды орындаған сағаттары бойынша есептеледi. Қоғамдық жұмыстардың уақыты сотталған адамның демалыс күндерi мен негiзгi жұмыстан немесе оқудан бос болған кезде төрт сағаттан, ал жұмыс күндерi - жұмыс немесе оқу аяқталғаннан кейiн екi сағаттан, ал сотталғанның келiсiмi бойынша - төрт сағаттан аспауы тиiс. Егер сотталғанның тұрақты жұмыс орыны болмағанда – күніне сегіз сағатқа дейін, бірақ жұмасында 40 сағаттан аспайды. Орынды себептерi болған кезде Инспекция сотталғанға апта iшiнде саны аз сағат жұмыс iстеуге рұқсат береді.</w:t>
      </w:r>
      <w:r>
        <w:br/>
      </w:r>
      <w:r>
        <w:rPr>
          <w:rFonts w:ascii="Times New Roman"/>
          <w:b w:val="false"/>
          <w:i w:val="false"/>
          <w:color w:val="000000"/>
          <w:sz w:val="28"/>
        </w:rPr>
        <w:t>
</w:t>
      </w:r>
      <w:r>
        <w:rPr>
          <w:rFonts w:ascii="Times New Roman"/>
          <w:b w:val="false"/>
          <w:i w:val="false"/>
          <w:color w:val="000000"/>
          <w:sz w:val="28"/>
        </w:rPr>
        <w:t>
      31. Сотталғанға оның негiзгi жұмысы немесе оқу орны бойынша жыл сайынғы берiлетiн демалыс немесе каникул кезеңiнде жазаны орындау тоқтатылмайды.</w:t>
      </w:r>
      <w:r>
        <w:br/>
      </w:r>
      <w:r>
        <w:rPr>
          <w:rFonts w:ascii="Times New Roman"/>
          <w:b w:val="false"/>
          <w:i w:val="false"/>
          <w:color w:val="000000"/>
          <w:sz w:val="28"/>
        </w:rPr>
        <w:t>
</w:t>
      </w:r>
      <w:r>
        <w:rPr>
          <w:rFonts w:ascii="Times New Roman"/>
          <w:b w:val="false"/>
          <w:i w:val="false"/>
          <w:color w:val="000000"/>
          <w:sz w:val="28"/>
        </w:rPr>
        <w:t>
      32. Қоғамдық жұмыстардың уақыты жалпы, үздiксiз арнайы еңбек өтiлiне қосылмайды, еңбек кiтапшалары толтырылмайды.</w:t>
      </w:r>
      <w:r>
        <w:br/>
      </w:r>
      <w:r>
        <w:rPr>
          <w:rFonts w:ascii="Times New Roman"/>
          <w:b w:val="false"/>
          <w:i w:val="false"/>
          <w:color w:val="000000"/>
          <w:sz w:val="28"/>
        </w:rPr>
        <w:t>
</w:t>
      </w:r>
      <w:r>
        <w:rPr>
          <w:rFonts w:ascii="Times New Roman"/>
          <w:b w:val="false"/>
          <w:i w:val="false"/>
          <w:color w:val="000000"/>
          <w:sz w:val="28"/>
        </w:rPr>
        <w:t>
      33. Ұйым әкiмшiлiгiнiң сотталғанды жiберген Инспекциядан жолдама-анықтамасын алған күнi қоғамдық жұмыстарды өтеу мерзiмiнiң басталуы болып табылады.</w:t>
      </w:r>
      <w:r>
        <w:br/>
      </w:r>
      <w:r>
        <w:rPr>
          <w:rFonts w:ascii="Times New Roman"/>
          <w:b w:val="false"/>
          <w:i w:val="false"/>
          <w:color w:val="000000"/>
          <w:sz w:val="28"/>
        </w:rPr>
        <w:t>
</w:t>
      </w:r>
      <w:r>
        <w:rPr>
          <w:rFonts w:ascii="Times New Roman"/>
          <w:b w:val="false"/>
          <w:i w:val="false"/>
          <w:color w:val="000000"/>
          <w:sz w:val="28"/>
        </w:rPr>
        <w:t>
      34. Бiр қатар дәлелдi себептер болғанда, Инспекция:</w:t>
      </w:r>
      <w:r>
        <w:br/>
      </w:r>
      <w:r>
        <w:rPr>
          <w:rFonts w:ascii="Times New Roman"/>
          <w:b w:val="false"/>
          <w:i w:val="false"/>
          <w:color w:val="000000"/>
          <w:sz w:val="28"/>
        </w:rPr>
        <w:t>
</w:t>
      </w:r>
      <w:r>
        <w:rPr>
          <w:rFonts w:ascii="Times New Roman"/>
          <w:b w:val="false"/>
          <w:i w:val="false"/>
          <w:color w:val="000000"/>
          <w:sz w:val="28"/>
        </w:rPr>
        <w:t>
      1) жазаны атқарудың басталуын мынадай жағдайларда кейінге калдыруға:</w:t>
      </w:r>
      <w:r>
        <w:br/>
      </w:r>
      <w:r>
        <w:rPr>
          <w:rFonts w:ascii="Times New Roman"/>
          <w:b w:val="false"/>
          <w:i w:val="false"/>
          <w:color w:val="000000"/>
          <w:sz w:val="28"/>
        </w:rPr>
        <w:t>
      сотталғанның медициналық тексеру арқылы расталған еңбекке уақытша қабiлетсiздiгi кезiнде;</w:t>
      </w:r>
      <w:r>
        <w:br/>
      </w:r>
      <w:r>
        <w:rPr>
          <w:rFonts w:ascii="Times New Roman"/>
          <w:b w:val="false"/>
          <w:i w:val="false"/>
          <w:color w:val="000000"/>
          <w:sz w:val="28"/>
        </w:rPr>
        <w:t>
      сотталғанның дәлелдi себептерiмен тұрақты тұрғылықты жерiнен уақытша шығып кеткен кезiнде (әскери жиындарға тарту, жақын туысқандарының ауыр сырқаты немесе қайтыс болуы);</w:t>
      </w:r>
      <w:r>
        <w:br/>
      </w:r>
      <w:r>
        <w:rPr>
          <w:rFonts w:ascii="Times New Roman"/>
          <w:b w:val="false"/>
          <w:i w:val="false"/>
          <w:color w:val="000000"/>
          <w:sz w:val="28"/>
        </w:rPr>
        <w:t>
      сотталған адамның жаза өтейтiн ұйымы жұмыспен уақытша қамтамасыз етiлмеген кезде кейiнге қалдыруға;</w:t>
      </w:r>
      <w:r>
        <w:br/>
      </w:r>
      <w:r>
        <w:rPr>
          <w:rFonts w:ascii="Times New Roman"/>
          <w:b w:val="false"/>
          <w:i w:val="false"/>
          <w:color w:val="000000"/>
          <w:sz w:val="28"/>
        </w:rPr>
        <w:t>
</w:t>
      </w:r>
      <w:r>
        <w:rPr>
          <w:rFonts w:ascii="Times New Roman"/>
          <w:b w:val="false"/>
          <w:i w:val="false"/>
          <w:color w:val="000000"/>
          <w:sz w:val="28"/>
        </w:rPr>
        <w:t>
      2) мынадай жағдайларда:</w:t>
      </w:r>
      <w:r>
        <w:br/>
      </w:r>
      <w:r>
        <w:rPr>
          <w:rFonts w:ascii="Times New Roman"/>
          <w:b w:val="false"/>
          <w:i w:val="false"/>
          <w:color w:val="000000"/>
          <w:sz w:val="28"/>
        </w:rPr>
        <w:t>
      сотталған адам сырқаттанғанда;</w:t>
      </w:r>
      <w:r>
        <w:br/>
      </w:r>
      <w:r>
        <w:rPr>
          <w:rFonts w:ascii="Times New Roman"/>
          <w:b w:val="false"/>
          <w:i w:val="false"/>
          <w:color w:val="000000"/>
          <w:sz w:val="28"/>
        </w:rPr>
        <w:t>
      сотталған адамға жұмыс көлемi ұсынылмағанда;</w:t>
      </w:r>
      <w:r>
        <w:br/>
      </w:r>
      <w:r>
        <w:rPr>
          <w:rFonts w:ascii="Times New Roman"/>
          <w:b w:val="false"/>
          <w:i w:val="false"/>
          <w:color w:val="000000"/>
          <w:sz w:val="28"/>
        </w:rPr>
        <w:t>
      сотталған адам құқық бұзған үшiн әкiмшiлiк тұтқында болғанда;</w:t>
      </w:r>
      <w:r>
        <w:br/>
      </w:r>
      <w:r>
        <w:rPr>
          <w:rFonts w:ascii="Times New Roman"/>
          <w:b w:val="false"/>
          <w:i w:val="false"/>
          <w:color w:val="000000"/>
          <w:sz w:val="28"/>
        </w:rPr>
        <w:t>
      жаңа қылмыс жасауына байланысты сотталған адам алдын ала қамау орындарында болғанда;</w:t>
      </w:r>
      <w:r>
        <w:br/>
      </w:r>
      <w:r>
        <w:rPr>
          <w:rFonts w:ascii="Times New Roman"/>
          <w:b w:val="false"/>
          <w:i w:val="false"/>
          <w:color w:val="000000"/>
          <w:sz w:val="28"/>
        </w:rPr>
        <w:t>
      әр түрлi себептерге байланысты сотталған адам қоғамдық жұмыстарға шықпағанда, жазаны атқаруды тоқтатуға құқылы.</w:t>
      </w:r>
      <w:r>
        <w:br/>
      </w:r>
      <w:r>
        <w:rPr>
          <w:rFonts w:ascii="Times New Roman"/>
          <w:b w:val="false"/>
          <w:i w:val="false"/>
          <w:color w:val="000000"/>
          <w:sz w:val="28"/>
        </w:rPr>
        <w:t>
      Жазаның орындалуын тоқтату және кейінге қалдыруы, қоғамдық жұмыстарға тарту түріндегі жазасының орындалуының басталуын тоқтату (кейінге қалдыру) туралы осы Нұсқаулықтың </w:t>
      </w:r>
      <w:r>
        <w:rPr>
          <w:rFonts w:ascii="Times New Roman"/>
          <w:b w:val="false"/>
          <w:i w:val="false"/>
          <w:color w:val="000000"/>
          <w:sz w:val="28"/>
        </w:rPr>
        <w:t>27-қосымшасына</w:t>
      </w:r>
      <w:r>
        <w:rPr>
          <w:rFonts w:ascii="Times New Roman"/>
          <w:b w:val="false"/>
          <w:i w:val="false"/>
          <w:color w:val="000000"/>
          <w:sz w:val="28"/>
        </w:rPr>
        <w:t xml:space="preserve"> сәйкес нысан бойынша Инспекция қаулысымен рәсімделеді.</w:t>
      </w:r>
      <w:r>
        <w:br/>
      </w:r>
      <w:r>
        <w:rPr>
          <w:rFonts w:ascii="Times New Roman"/>
          <w:b w:val="false"/>
          <w:i w:val="false"/>
          <w:color w:val="000000"/>
          <w:sz w:val="28"/>
        </w:rPr>
        <w:t>
</w:t>
      </w:r>
      <w:r>
        <w:rPr>
          <w:rFonts w:ascii="Times New Roman"/>
          <w:b w:val="false"/>
          <w:i w:val="false"/>
          <w:color w:val="000000"/>
          <w:sz w:val="28"/>
        </w:rPr>
        <w:t>
      35. Сотталғанның жаза өтеу орнына бару және керi қайту жолының уақыты еңбек туралы заңдармен осы уақыттың жұмыс уақыты ретiнде төлену қарастырылған жағдайлардан басқа кездерде қоғамдық жұмыстардың ұзақтығына қосылмайды.</w:t>
      </w:r>
      <w:r>
        <w:br/>
      </w:r>
      <w:r>
        <w:rPr>
          <w:rFonts w:ascii="Times New Roman"/>
          <w:b w:val="false"/>
          <w:i w:val="false"/>
          <w:color w:val="000000"/>
          <w:sz w:val="28"/>
        </w:rPr>
        <w:t>
</w:t>
      </w:r>
      <w:r>
        <w:rPr>
          <w:rFonts w:ascii="Times New Roman"/>
          <w:b w:val="false"/>
          <w:i w:val="false"/>
          <w:color w:val="000000"/>
          <w:sz w:val="28"/>
        </w:rPr>
        <w:t>
      36. Ұйым әкiмшiлiгi сотталғанды iссапарға жiбере алмайды.</w:t>
      </w:r>
      <w:r>
        <w:br/>
      </w:r>
      <w:r>
        <w:rPr>
          <w:rFonts w:ascii="Times New Roman"/>
          <w:b w:val="false"/>
          <w:i w:val="false"/>
          <w:color w:val="000000"/>
          <w:sz w:val="28"/>
        </w:rPr>
        <w:t>
</w:t>
      </w:r>
      <w:r>
        <w:rPr>
          <w:rFonts w:ascii="Times New Roman"/>
          <w:b w:val="false"/>
          <w:i w:val="false"/>
          <w:color w:val="000000"/>
          <w:sz w:val="28"/>
        </w:rPr>
        <w:t>
      37. Сотталған адам медициналық-әлеуметтiк сараптама комиссиясының қорытындысы бойынша 1 немесе 2-топ мүгедегi деп танылған жағдайда Инспекция сотқа оны бұдан әрi жаза өтеуден босату туралы ұсынымхат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жiбередi.</w:t>
      </w:r>
      <w:r>
        <w:br/>
      </w:r>
      <w:r>
        <w:rPr>
          <w:rFonts w:ascii="Times New Roman"/>
          <w:b w:val="false"/>
          <w:i w:val="false"/>
          <w:color w:val="000000"/>
          <w:sz w:val="28"/>
        </w:rPr>
        <w:t>
</w:t>
      </w:r>
      <w:r>
        <w:rPr>
          <w:rFonts w:ascii="Times New Roman"/>
          <w:b w:val="false"/>
          <w:i w:val="false"/>
          <w:color w:val="000000"/>
          <w:sz w:val="28"/>
        </w:rPr>
        <w:t>
      38. Сотталған әйел жаза өтеу кезеңiнде жүктi болған жағдайда Инспекция сотқа жаза өтеудi кейiнге қалдыру туралы ұсынымхат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жолдайды. Сонымен қатар, бұл ретте ұсынымхатпен бiрге сотталған әйелдiң жүктiлiгi мен босануына байланысты жұмыстан босатылған мерзiмi көрсетiле отырып оның жұмыс орны берген анықтама, тұрғылықты жерiнен және медициналық мекеме анықтамасы жiберiледi.</w:t>
      </w:r>
      <w:r>
        <w:br/>
      </w:r>
      <w:r>
        <w:rPr>
          <w:rFonts w:ascii="Times New Roman"/>
          <w:b w:val="false"/>
          <w:i w:val="false"/>
          <w:color w:val="000000"/>
          <w:sz w:val="28"/>
        </w:rPr>
        <w:t>
</w:t>
      </w:r>
      <w:r>
        <w:rPr>
          <w:rFonts w:ascii="Times New Roman"/>
          <w:b w:val="false"/>
          <w:i w:val="false"/>
          <w:color w:val="000000"/>
          <w:sz w:val="28"/>
        </w:rPr>
        <w:t>
      39. Қоғамдық жұмыстарға тарту түрiндегi жазаға сотталған адамдардың еңбегiн пайдаланушы ұйымның әкiмшiлiгi:</w:t>
      </w:r>
      <w:r>
        <w:br/>
      </w:r>
      <w:r>
        <w:rPr>
          <w:rFonts w:ascii="Times New Roman"/>
          <w:b w:val="false"/>
          <w:i w:val="false"/>
          <w:color w:val="000000"/>
          <w:sz w:val="28"/>
        </w:rPr>
        <w:t>
</w:t>
      </w:r>
      <w:r>
        <w:rPr>
          <w:rFonts w:ascii="Times New Roman"/>
          <w:b w:val="false"/>
          <w:i w:val="false"/>
          <w:color w:val="000000"/>
          <w:sz w:val="28"/>
        </w:rPr>
        <w:t>
      1) сотталғандардың оларға белгiленiп берiлген жұмыстарды орындауына бақылау жасайды;</w:t>
      </w:r>
      <w:r>
        <w:br/>
      </w:r>
      <w:r>
        <w:rPr>
          <w:rFonts w:ascii="Times New Roman"/>
          <w:b w:val="false"/>
          <w:i w:val="false"/>
          <w:color w:val="000000"/>
          <w:sz w:val="28"/>
        </w:rPr>
        <w:t>
</w:t>
      </w:r>
      <w:r>
        <w:rPr>
          <w:rFonts w:ascii="Times New Roman"/>
          <w:b w:val="false"/>
          <w:i w:val="false"/>
          <w:color w:val="000000"/>
          <w:sz w:val="28"/>
        </w:rPr>
        <w:t>
      2) сотталғандардың орындаған жұмыстары үшiн тиiстi бюджетке ай сайын қаржы аударады;</w:t>
      </w:r>
      <w:r>
        <w:br/>
      </w:r>
      <w:r>
        <w:rPr>
          <w:rFonts w:ascii="Times New Roman"/>
          <w:b w:val="false"/>
          <w:i w:val="false"/>
          <w:color w:val="000000"/>
          <w:sz w:val="28"/>
        </w:rPr>
        <w:t>
</w:t>
      </w:r>
      <w:r>
        <w:rPr>
          <w:rFonts w:ascii="Times New Roman"/>
          <w:b w:val="false"/>
          <w:i w:val="false"/>
          <w:color w:val="000000"/>
          <w:sz w:val="28"/>
        </w:rPr>
        <w:t>
      3) ай сайын Инспекцияға сотталған адамның жұмыс iстеген саны туралы хабардар етедi. Әкiмшiлiктiң сотталған адамдар жұмысына тiкелей бақылау жасайтын өкiлi жүргiзетiн және мөрмен расталатын табель осы Нұсқаулықтың </w:t>
      </w:r>
      <w:r>
        <w:rPr>
          <w:rFonts w:ascii="Times New Roman"/>
          <w:b w:val="false"/>
          <w:i w:val="false"/>
          <w:color w:val="000000"/>
          <w:sz w:val="28"/>
        </w:rPr>
        <w:t>29-қосымшасына</w:t>
      </w:r>
      <w:r>
        <w:rPr>
          <w:rFonts w:ascii="Times New Roman"/>
          <w:b w:val="false"/>
          <w:i w:val="false"/>
          <w:color w:val="000000"/>
          <w:sz w:val="28"/>
        </w:rPr>
        <w:t xml:space="preserve"> сәйкес нысан бойынша сотталған жұмыс iстеген уақытын есепке алу нысаны болып табылады. Күнiне әрбiр сотталғанның жұмыс iстеген сағаттардың нақты саны, табельде ай сайын белгiленiп отырады;</w:t>
      </w:r>
      <w:r>
        <w:br/>
      </w:r>
      <w:r>
        <w:rPr>
          <w:rFonts w:ascii="Times New Roman"/>
          <w:b w:val="false"/>
          <w:i w:val="false"/>
          <w:color w:val="000000"/>
          <w:sz w:val="28"/>
        </w:rPr>
        <w:t>
</w:t>
      </w:r>
      <w:r>
        <w:rPr>
          <w:rFonts w:ascii="Times New Roman"/>
          <w:b w:val="false"/>
          <w:i w:val="false"/>
          <w:color w:val="000000"/>
          <w:sz w:val="28"/>
        </w:rPr>
        <w:t>
      4) Инспекцияны сотталғандардың жаза өтеуден жалтарғаны туралы хабардар етедi.</w:t>
      </w:r>
      <w:r>
        <w:br/>
      </w:r>
      <w:r>
        <w:rPr>
          <w:rFonts w:ascii="Times New Roman"/>
          <w:b w:val="false"/>
          <w:i w:val="false"/>
          <w:color w:val="000000"/>
          <w:sz w:val="28"/>
        </w:rPr>
        <w:t>
</w:t>
      </w:r>
      <w:r>
        <w:rPr>
          <w:rFonts w:ascii="Times New Roman"/>
          <w:b w:val="false"/>
          <w:i w:val="false"/>
          <w:color w:val="000000"/>
          <w:sz w:val="28"/>
        </w:rPr>
        <w:t>
      5) сотталған жазасын өтеген соң Инспекцияға ол туралы хабарлама-анықтама жiбередi және белгіленген жұмыс мерзімінің бітуіне байланысты сотталғанды жұмыстан босатып Инспекцияға жұмыстан босату бұйрығының көшірмесін жолдайды.</w:t>
      </w:r>
      <w:r>
        <w:br/>
      </w:r>
      <w:r>
        <w:rPr>
          <w:rFonts w:ascii="Times New Roman"/>
          <w:b w:val="false"/>
          <w:i w:val="false"/>
          <w:color w:val="000000"/>
          <w:sz w:val="28"/>
        </w:rPr>
        <w:t>
</w:t>
      </w:r>
      <w:r>
        <w:rPr>
          <w:rFonts w:ascii="Times New Roman"/>
          <w:b w:val="false"/>
          <w:i w:val="false"/>
          <w:color w:val="000000"/>
          <w:sz w:val="28"/>
        </w:rPr>
        <w:t>
      40. Қоғамдық жұмыстарды өтеу тәртiбi мен шарттарын бұзу:</w:t>
      </w:r>
      <w:r>
        <w:br/>
      </w:r>
      <w:r>
        <w:rPr>
          <w:rFonts w:ascii="Times New Roman"/>
          <w:b w:val="false"/>
          <w:i w:val="false"/>
          <w:color w:val="000000"/>
          <w:sz w:val="28"/>
        </w:rPr>
        <w:t>
</w:t>
      </w:r>
      <w:r>
        <w:rPr>
          <w:rFonts w:ascii="Times New Roman"/>
          <w:b w:val="false"/>
          <w:i w:val="false"/>
          <w:color w:val="000000"/>
          <w:sz w:val="28"/>
        </w:rPr>
        <w:t>
      1) сотталғанның инспекцияға есепке тұруға келмеуi;</w:t>
      </w:r>
      <w:r>
        <w:br/>
      </w:r>
      <w:r>
        <w:rPr>
          <w:rFonts w:ascii="Times New Roman"/>
          <w:b w:val="false"/>
          <w:i w:val="false"/>
          <w:color w:val="000000"/>
          <w:sz w:val="28"/>
        </w:rPr>
        <w:t>
</w:t>
      </w:r>
      <w:r>
        <w:rPr>
          <w:rFonts w:ascii="Times New Roman"/>
          <w:b w:val="false"/>
          <w:i w:val="false"/>
          <w:color w:val="000000"/>
          <w:sz w:val="28"/>
        </w:rPr>
        <w:t>
      2) сотталғанның көрсетiлген мерзiмде Инспекция жiберуi бойынша қоғамдық жұмыстарды орындауға кiрiсуден бас тартуы;</w:t>
      </w:r>
      <w:r>
        <w:br/>
      </w:r>
      <w:r>
        <w:rPr>
          <w:rFonts w:ascii="Times New Roman"/>
          <w:b w:val="false"/>
          <w:i w:val="false"/>
          <w:color w:val="000000"/>
          <w:sz w:val="28"/>
        </w:rPr>
        <w:t>
</w:t>
      </w:r>
      <w:r>
        <w:rPr>
          <w:rFonts w:ascii="Times New Roman"/>
          <w:b w:val="false"/>
          <w:i w:val="false"/>
          <w:color w:val="000000"/>
          <w:sz w:val="28"/>
        </w:rPr>
        <w:t>
      3) үш күн бойы дәлелдi себептерсiз қоғамдық жұмыстарға шықпауы;</w:t>
      </w:r>
      <w:r>
        <w:br/>
      </w:r>
      <w:r>
        <w:rPr>
          <w:rFonts w:ascii="Times New Roman"/>
          <w:b w:val="false"/>
          <w:i w:val="false"/>
          <w:color w:val="000000"/>
          <w:sz w:val="28"/>
        </w:rPr>
        <w:t>
</w:t>
      </w:r>
      <w:r>
        <w:rPr>
          <w:rFonts w:ascii="Times New Roman"/>
          <w:b w:val="false"/>
          <w:i w:val="false"/>
          <w:color w:val="000000"/>
          <w:sz w:val="28"/>
        </w:rPr>
        <w:t>
      4) сотталғанның қоғамдық жұмыстарды өтеп жүрген ұйымның ішкі тәртiп ережелерiн бұзуы;</w:t>
      </w:r>
      <w:r>
        <w:br/>
      </w:r>
      <w:r>
        <w:rPr>
          <w:rFonts w:ascii="Times New Roman"/>
          <w:b w:val="false"/>
          <w:i w:val="false"/>
          <w:color w:val="000000"/>
          <w:sz w:val="28"/>
        </w:rPr>
        <w:t>
</w:t>
      </w:r>
      <w:r>
        <w:rPr>
          <w:rFonts w:ascii="Times New Roman"/>
          <w:b w:val="false"/>
          <w:i w:val="false"/>
          <w:color w:val="000000"/>
          <w:sz w:val="28"/>
        </w:rPr>
        <w:t>
      5) еңбек тәртiбiн бұзуы;</w:t>
      </w:r>
      <w:r>
        <w:br/>
      </w:r>
      <w:r>
        <w:rPr>
          <w:rFonts w:ascii="Times New Roman"/>
          <w:b w:val="false"/>
          <w:i w:val="false"/>
          <w:color w:val="000000"/>
          <w:sz w:val="28"/>
        </w:rPr>
        <w:t>
</w:t>
      </w:r>
      <w:r>
        <w:rPr>
          <w:rFonts w:ascii="Times New Roman"/>
          <w:b w:val="false"/>
          <w:i w:val="false"/>
          <w:color w:val="000000"/>
          <w:sz w:val="28"/>
        </w:rPr>
        <w:t>
      6) Инспекцияға өзiнiң тұрғылықты жерiнiң өзгергенi туралы хабарламауы болып табылады.</w:t>
      </w:r>
      <w:r>
        <w:br/>
      </w:r>
      <w:r>
        <w:rPr>
          <w:rFonts w:ascii="Times New Roman"/>
          <w:b w:val="false"/>
          <w:i w:val="false"/>
          <w:color w:val="000000"/>
          <w:sz w:val="28"/>
        </w:rPr>
        <w:t>
</w:t>
      </w:r>
      <w:r>
        <w:rPr>
          <w:rFonts w:ascii="Times New Roman"/>
          <w:b w:val="false"/>
          <w:i w:val="false"/>
          <w:color w:val="000000"/>
          <w:sz w:val="28"/>
        </w:rPr>
        <w:t>
      41. Қоғамдық жұмыстарға тарту түрiндегi жазаны өтеуден қасақана жалтарушы:</w:t>
      </w:r>
      <w:r>
        <w:br/>
      </w:r>
      <w:r>
        <w:rPr>
          <w:rFonts w:ascii="Times New Roman"/>
          <w:b w:val="false"/>
          <w:i w:val="false"/>
          <w:color w:val="000000"/>
          <w:sz w:val="28"/>
        </w:rPr>
        <w:t>
</w:t>
      </w:r>
      <w:r>
        <w:rPr>
          <w:rFonts w:ascii="Times New Roman"/>
          <w:b w:val="false"/>
          <w:i w:val="false"/>
          <w:color w:val="000000"/>
          <w:sz w:val="28"/>
        </w:rPr>
        <w:t>
      1) қоғамдық жұмыстарға дәлелдi себептерсiз бiр ай iшiнде кемiнде екi реттен көп шықпаған (жазаны өтеу басталған күнiнен бастап немесе қоғамдық жұмыстарға шықпауының бiрiншi күнiнен бастап есептелетiн бiр айдың iшiнде қоғамдық жұмыстар орнына екі және одан да көп рет келмеу);</w:t>
      </w:r>
      <w:r>
        <w:br/>
      </w:r>
      <w:r>
        <w:rPr>
          <w:rFonts w:ascii="Times New Roman"/>
          <w:b w:val="false"/>
          <w:i w:val="false"/>
          <w:color w:val="000000"/>
          <w:sz w:val="28"/>
        </w:rPr>
        <w:t>
</w:t>
      </w:r>
      <w:r>
        <w:rPr>
          <w:rFonts w:ascii="Times New Roman"/>
          <w:b w:val="false"/>
          <w:i w:val="false"/>
          <w:color w:val="000000"/>
          <w:sz w:val="28"/>
        </w:rPr>
        <w:t>
      2) еңбек тәртiбiн бiр айдың iшiнде екi реттен көп бұзған (жұмыс орнында алкогольдiк, есiрткiлiк, немесе уыттық мас күйде болу, қоғамдық жұмыстарды орындамау, жұмыстан өз еркiмен кету, жұмысқа шықпау);</w:t>
      </w:r>
      <w:r>
        <w:br/>
      </w:r>
      <w:r>
        <w:rPr>
          <w:rFonts w:ascii="Times New Roman"/>
          <w:b w:val="false"/>
          <w:i w:val="false"/>
          <w:color w:val="000000"/>
          <w:sz w:val="28"/>
        </w:rPr>
        <w:t>
</w:t>
      </w:r>
      <w:r>
        <w:rPr>
          <w:rFonts w:ascii="Times New Roman"/>
          <w:b w:val="false"/>
          <w:i w:val="false"/>
          <w:color w:val="000000"/>
          <w:sz w:val="28"/>
        </w:rPr>
        <w:t>
      3) жаза өтеуден жалтару мақсатында жасырынушы сотталған болып табылады.</w:t>
      </w:r>
      <w:r>
        <w:br/>
      </w:r>
      <w:r>
        <w:rPr>
          <w:rFonts w:ascii="Times New Roman"/>
          <w:b w:val="false"/>
          <w:i w:val="false"/>
          <w:color w:val="000000"/>
          <w:sz w:val="28"/>
        </w:rPr>
        <w:t>
</w:t>
      </w:r>
      <w:r>
        <w:rPr>
          <w:rFonts w:ascii="Times New Roman"/>
          <w:b w:val="false"/>
          <w:i w:val="false"/>
          <w:color w:val="000000"/>
          <w:sz w:val="28"/>
        </w:rPr>
        <w:t>
      42. Сотталған жаза өтеуден қасақана жалтарған жағдайда, Инспекция Қазақстан Республикасы Қылмыстық кодексінің </w:t>
      </w:r>
      <w:r>
        <w:rPr>
          <w:rFonts w:ascii="Times New Roman"/>
          <w:b w:val="false"/>
          <w:i w:val="false"/>
          <w:color w:val="000000"/>
          <w:sz w:val="28"/>
        </w:rPr>
        <w:t>42-бабы</w:t>
      </w:r>
      <w:r>
        <w:rPr>
          <w:rFonts w:ascii="Times New Roman"/>
          <w:b w:val="false"/>
          <w:i w:val="false"/>
          <w:color w:val="000000"/>
          <w:sz w:val="28"/>
        </w:rPr>
        <w:t xml:space="preserve"> 2-бөлiгiне сәйкес қоғамдық жұмыстарды басқа жаза түрлерiмен ауыстыру туралы ұсынымхатты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сотқа жiбередi.</w:t>
      </w:r>
      <w:r>
        <w:br/>
      </w:r>
      <w:r>
        <w:rPr>
          <w:rFonts w:ascii="Times New Roman"/>
          <w:b w:val="false"/>
          <w:i w:val="false"/>
          <w:color w:val="000000"/>
          <w:sz w:val="28"/>
        </w:rPr>
        <w:t>
      Жаза өтеудiң тәртiбi мен шарттарын бұзған үшiн соңғы бұзу анықталған күнiнен бастап он бес күн iшiнде қоғамдық жұмыстарды ауыстыру туралы ұсынымхат сотқа жiберiледi.</w:t>
      </w:r>
      <w:r>
        <w:br/>
      </w:r>
      <w:r>
        <w:rPr>
          <w:rFonts w:ascii="Times New Roman"/>
          <w:b w:val="false"/>
          <w:i w:val="false"/>
          <w:color w:val="000000"/>
          <w:sz w:val="28"/>
        </w:rPr>
        <w:t>
      Инспекция сотқа қоғамдық жұмыстарды басқа жаза түрлерiмен ауыстыру туралы дәйектi және дәлелдi ұсынымхаттан басқа келесі құжаттарды: сотталғанның өзi жазған жазбаша түсiнiктемесі қоғамдық жұмыстарды өтеу орнындағы ұйым әкiмшiлiгiнiң мінездемелік құжаттамалары мен анықтамасы, сотталғанға әкiмшiлiк және тәртiптiк шаралар қолдану туралы мәлiметтер; сотталғанның жеке iсi сияқты қосымша құжаттардың көшірмесі жолданады.</w:t>
      </w:r>
    </w:p>
    <w:bookmarkEnd w:id="8"/>
    <w:bookmarkStart w:name="z97" w:id="9"/>
    <w:p>
      <w:pPr>
        <w:spacing w:after="0"/>
        <w:ind w:left="0"/>
        <w:jc w:val="left"/>
      </w:pPr>
      <w:r>
        <w:rPr>
          <w:rFonts w:ascii="Times New Roman"/>
          <w:b/>
          <w:i w:val="false"/>
          <w:color w:val="000000"/>
        </w:rPr>
        <w:t xml:space="preserve"> 
4. Түзеу жұмыстары түрiндегi жазаны атқару</w:t>
      </w:r>
    </w:p>
    <w:bookmarkEnd w:id="9"/>
    <w:bookmarkStart w:name="z98" w:id="10"/>
    <w:p>
      <w:pPr>
        <w:spacing w:after="0"/>
        <w:ind w:left="0"/>
        <w:jc w:val="both"/>
      </w:pPr>
      <w:r>
        <w:rPr>
          <w:rFonts w:ascii="Times New Roman"/>
          <w:b w:val="false"/>
          <w:i w:val="false"/>
          <w:color w:val="000000"/>
          <w:sz w:val="28"/>
        </w:rPr>
        <w:t>
      43. Инспекцияға үкiмнiң көшiрмесiмен бiрге соттың тиiстi өкiмi келiп түскен күнiнен бастап он бес күндік мерзiмiнен кешiктiрiлмей түзеу жұмыстарына шығарылған үкiмнің орындалуына енгізіледі.</w:t>
      </w:r>
      <w:r>
        <w:br/>
      </w:r>
      <w:r>
        <w:rPr>
          <w:rFonts w:ascii="Times New Roman"/>
          <w:b w:val="false"/>
          <w:i w:val="false"/>
          <w:color w:val="000000"/>
          <w:sz w:val="28"/>
        </w:rPr>
        <w:t>
</w:t>
      </w:r>
      <w:r>
        <w:rPr>
          <w:rFonts w:ascii="Times New Roman"/>
          <w:b w:val="false"/>
          <w:i w:val="false"/>
          <w:color w:val="000000"/>
          <w:sz w:val="28"/>
        </w:rPr>
        <w:t>
      44. Үкiм өзгертiлген жағдайларда заңда белгiленген тәртiппен сот үкiмiнiң көшiрмесiне мыналар қосылады:</w:t>
      </w:r>
      <w:r>
        <w:br/>
      </w:r>
      <w:r>
        <w:rPr>
          <w:rFonts w:ascii="Times New Roman"/>
          <w:b w:val="false"/>
          <w:i w:val="false"/>
          <w:color w:val="000000"/>
          <w:sz w:val="28"/>
        </w:rPr>
        <w:t>
</w:t>
      </w:r>
      <w:r>
        <w:rPr>
          <w:rFonts w:ascii="Times New Roman"/>
          <w:b w:val="false"/>
          <w:i w:val="false"/>
          <w:color w:val="000000"/>
          <w:sz w:val="28"/>
        </w:rPr>
        <w:t>
      1) үкiм өзгерген кезде - кассациялық немесе қадағалау инстанциясы ұйғарымның, қаулының көшiрмелерi;</w:t>
      </w:r>
      <w:r>
        <w:br/>
      </w:r>
      <w:r>
        <w:rPr>
          <w:rFonts w:ascii="Times New Roman"/>
          <w:b w:val="false"/>
          <w:i w:val="false"/>
          <w:color w:val="000000"/>
          <w:sz w:val="28"/>
        </w:rPr>
        <w:t>
</w:t>
      </w:r>
      <w:r>
        <w:rPr>
          <w:rFonts w:ascii="Times New Roman"/>
          <w:b w:val="false"/>
          <w:i w:val="false"/>
          <w:color w:val="000000"/>
          <w:sz w:val="28"/>
        </w:rPr>
        <w:t>
      2) бас бостандығынан айырудың өтелмеген мерзiмi түзеу жұмыстарымен алмастырылған ретте - сот ұйғарымының көшiрмесi;</w:t>
      </w:r>
      <w:r>
        <w:br/>
      </w:r>
      <w:r>
        <w:rPr>
          <w:rFonts w:ascii="Times New Roman"/>
          <w:b w:val="false"/>
          <w:i w:val="false"/>
          <w:color w:val="000000"/>
          <w:sz w:val="28"/>
        </w:rPr>
        <w:t>
</w:t>
      </w:r>
      <w:r>
        <w:rPr>
          <w:rFonts w:ascii="Times New Roman"/>
          <w:b w:val="false"/>
          <w:i w:val="false"/>
          <w:color w:val="000000"/>
          <w:sz w:val="28"/>
        </w:rPr>
        <w:t>
      3) бас бостандығынан айырудың кешiрiм жасау ретiмен түзеу жұмыстарына алмастырылған ретте ұйғарымының көшiрмесi.</w:t>
      </w:r>
      <w:r>
        <w:br/>
      </w:r>
      <w:r>
        <w:rPr>
          <w:rFonts w:ascii="Times New Roman"/>
          <w:b w:val="false"/>
          <w:i w:val="false"/>
          <w:color w:val="000000"/>
          <w:sz w:val="28"/>
        </w:rPr>
        <w:t>
</w:t>
      </w:r>
      <w:r>
        <w:rPr>
          <w:rFonts w:ascii="Times New Roman"/>
          <w:b w:val="false"/>
          <w:i w:val="false"/>
          <w:color w:val="000000"/>
          <w:sz w:val="28"/>
        </w:rPr>
        <w:t>
      45. Бас бостандығынан айырудың өтелмеген мерзімі түзеу жұмыстары түріндегі жазалармен алмастырылған сотталғандар қамаудан босатылады.</w:t>
      </w:r>
      <w:r>
        <w:br/>
      </w:r>
      <w:r>
        <w:rPr>
          <w:rFonts w:ascii="Times New Roman"/>
          <w:b w:val="false"/>
          <w:i w:val="false"/>
          <w:color w:val="000000"/>
          <w:sz w:val="28"/>
        </w:rPr>
        <w:t>
      Түзеу мекемесінің әкімшілігі сотталғанға есепке тұру үшін бару және келу уақыты көрсетілген жазаны өтеу орнына шығу туралы нұсқаманы береді.</w:t>
      </w:r>
      <w:r>
        <w:br/>
      </w:r>
      <w:r>
        <w:rPr>
          <w:rFonts w:ascii="Times New Roman"/>
          <w:b w:val="false"/>
          <w:i w:val="false"/>
          <w:color w:val="000000"/>
          <w:sz w:val="28"/>
        </w:rPr>
        <w:t>
</w:t>
      </w:r>
      <w:r>
        <w:rPr>
          <w:rFonts w:ascii="Times New Roman"/>
          <w:b w:val="false"/>
          <w:i w:val="false"/>
          <w:color w:val="000000"/>
          <w:sz w:val="28"/>
        </w:rPr>
        <w:t>
      46. Инспекция қажет кезiнде жұмысы жоқ сотталғандарды жұмыспен қамсыздандыру Орталықтарына бағыттайды.</w:t>
      </w:r>
      <w:r>
        <w:br/>
      </w:r>
      <w:r>
        <w:rPr>
          <w:rFonts w:ascii="Times New Roman"/>
          <w:b w:val="false"/>
          <w:i w:val="false"/>
          <w:color w:val="000000"/>
          <w:sz w:val="28"/>
        </w:rPr>
        <w:t>
</w:t>
      </w:r>
      <w:r>
        <w:rPr>
          <w:rFonts w:ascii="Times New Roman"/>
          <w:b w:val="false"/>
          <w:i w:val="false"/>
          <w:color w:val="000000"/>
          <w:sz w:val="28"/>
        </w:rPr>
        <w:t>
      47. Түзеу жұмыстары түрiндегi жазаны сотталғандардың негiзгi жұмыс орны бойынша Инспекциялар жүзеге асырады.</w:t>
      </w:r>
      <w:r>
        <w:br/>
      </w:r>
      <w:r>
        <w:rPr>
          <w:rFonts w:ascii="Times New Roman"/>
          <w:b w:val="false"/>
          <w:i w:val="false"/>
          <w:color w:val="000000"/>
          <w:sz w:val="28"/>
        </w:rPr>
        <w:t>
</w:t>
      </w:r>
      <w:r>
        <w:rPr>
          <w:rFonts w:ascii="Times New Roman"/>
          <w:b w:val="false"/>
          <w:i w:val="false"/>
          <w:color w:val="000000"/>
          <w:sz w:val="28"/>
        </w:rPr>
        <w:t>
      48. Түзеу жұмыстарына сотталғандарға құжаттарды рәсiмдеп, Инспекция сол күні сотталғанның жұмыс орнын алдын ала нақтылап, осы ұйымның әкiмшiлiгiне хабарлама, ұйғарым және үкiмнiң көшiрмесiн осы Нұсқаулықтың </w:t>
      </w:r>
      <w:r>
        <w:rPr>
          <w:rFonts w:ascii="Times New Roman"/>
          <w:b w:val="false"/>
          <w:i w:val="false"/>
          <w:color w:val="000000"/>
          <w:sz w:val="28"/>
        </w:rPr>
        <w:t>30-қосымшасына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49. Түзеу жұмысына сотталғандар жазасын өздерi сотталғанға дейін жұмыс iстеген ұйымда өтейдi. Инспекция әр тоқсан сайын ұйымдардан сотталғандарды көтермелеу және жазалау туралы мәлiметтерді алады. Аталған адамдарды басқа қызметке немесе жұмысқа ауыстыру немесе босату тек қана Инспекциямен келiсiм бойынша жүргiзiледi.</w:t>
      </w:r>
      <w:r>
        <w:br/>
      </w:r>
      <w:r>
        <w:rPr>
          <w:rFonts w:ascii="Times New Roman"/>
          <w:b w:val="false"/>
          <w:i w:val="false"/>
          <w:color w:val="000000"/>
          <w:sz w:val="28"/>
        </w:rPr>
        <w:t>
      Рұқсат, жұмыстан босау себептерiн негiздiлiгiн тексергеннен кейiн беріледі. Жұмыстан босауға рұқсат беруден бас тартылу жазбаша түрде дәлелденуге тиiс. Жұмыстан босауға рұқсат беруді немесе рұқсат бермеуді осы Нұсқаулықтың </w:t>
      </w:r>
      <w:r>
        <w:rPr>
          <w:rFonts w:ascii="Times New Roman"/>
          <w:b w:val="false"/>
          <w:i w:val="false"/>
          <w:color w:val="000000"/>
          <w:sz w:val="28"/>
        </w:rPr>
        <w:t>31-қосымшасына</w:t>
      </w:r>
      <w:r>
        <w:rPr>
          <w:rFonts w:ascii="Times New Roman"/>
          <w:b w:val="false"/>
          <w:i w:val="false"/>
          <w:color w:val="000000"/>
          <w:sz w:val="28"/>
        </w:rPr>
        <w:t xml:space="preserve"> сәйкес нысан бойынша толтырылады. Бас тарту туралы қабылданған шешiмді белгіленген заң тәртібімен шағымдалуы мүмкін.</w:t>
      </w:r>
      <w:r>
        <w:br/>
      </w:r>
      <w:r>
        <w:rPr>
          <w:rFonts w:ascii="Times New Roman"/>
          <w:b w:val="false"/>
          <w:i w:val="false"/>
          <w:color w:val="000000"/>
          <w:sz w:val="28"/>
        </w:rPr>
        <w:t>
</w:t>
      </w:r>
      <w:r>
        <w:rPr>
          <w:rFonts w:ascii="Times New Roman"/>
          <w:b w:val="false"/>
          <w:i w:val="false"/>
          <w:color w:val="000000"/>
          <w:sz w:val="28"/>
        </w:rPr>
        <w:t>
      50. Белгiлi бiр қызметтi атқару немесе белгiлi бiр iс-әрекетпен шұғылдану құқығынан айыру түрiндегi түзеу жұмыстарына тағайындалған қосымша жазаны сотталғандардың тұрғылықты жерi бойынша инспекциялар атқарады.</w:t>
      </w:r>
      <w:r>
        <w:br/>
      </w:r>
      <w:r>
        <w:rPr>
          <w:rFonts w:ascii="Times New Roman"/>
          <w:b w:val="false"/>
          <w:i w:val="false"/>
          <w:color w:val="000000"/>
          <w:sz w:val="28"/>
        </w:rPr>
        <w:t>
</w:t>
      </w:r>
      <w:r>
        <w:rPr>
          <w:rFonts w:ascii="Times New Roman"/>
          <w:b w:val="false"/>
          <w:i w:val="false"/>
          <w:color w:val="000000"/>
          <w:sz w:val="28"/>
        </w:rPr>
        <w:t>
      51. Дербес есепке алу түзеу жұмыстары түрiндегi жазаның атқарылуын қамтамасыз етуге, барлық сотталғандарды еңбекпен қамтуға, олардың еңбекақыларынан ұстап қалуды дұрыс жүргiзуге, заңдарда көзделген жағдайларда адамдарды жазадан уақтылы босатуға жәрдемдесуге тиiс.</w:t>
      </w:r>
      <w:r>
        <w:br/>
      </w:r>
      <w:r>
        <w:rPr>
          <w:rFonts w:ascii="Times New Roman"/>
          <w:b w:val="false"/>
          <w:i w:val="false"/>
          <w:color w:val="000000"/>
          <w:sz w:val="28"/>
        </w:rPr>
        <w:t>
      Дербес есеп құжаттары мыналар болып табылады: түзеу жұмыстарын өтеушi адамдарды есепке алу журналы, есепке алу карточкасы және жеке iсi.</w:t>
      </w:r>
      <w:r>
        <w:br/>
      </w:r>
      <w:r>
        <w:rPr>
          <w:rFonts w:ascii="Times New Roman"/>
          <w:b w:val="false"/>
          <w:i w:val="false"/>
          <w:color w:val="000000"/>
          <w:sz w:val="28"/>
        </w:rPr>
        <w:t>
</w:t>
      </w:r>
      <w:r>
        <w:rPr>
          <w:rFonts w:ascii="Times New Roman"/>
          <w:b w:val="false"/>
          <w:i w:val="false"/>
          <w:color w:val="000000"/>
          <w:sz w:val="28"/>
        </w:rPr>
        <w:t>
      52. Түзеу жұмыстарына сотталғандар дербес есептiң мынадай түрлерiнiң бiрiнде тұрады: жедел, бақылау, iзделушiлер есебi.</w:t>
      </w:r>
      <w:r>
        <w:br/>
      </w:r>
      <w:r>
        <w:rPr>
          <w:rFonts w:ascii="Times New Roman"/>
          <w:b w:val="false"/>
          <w:i w:val="false"/>
          <w:color w:val="000000"/>
          <w:sz w:val="28"/>
        </w:rPr>
        <w:t>
</w:t>
      </w:r>
      <w:r>
        <w:rPr>
          <w:rFonts w:ascii="Times New Roman"/>
          <w:b w:val="false"/>
          <w:i w:val="false"/>
          <w:color w:val="000000"/>
          <w:sz w:val="28"/>
        </w:rPr>
        <w:t>
      53. Жедел есепте мынадай адамдар тұрады:</w:t>
      </w:r>
      <w:r>
        <w:br/>
      </w:r>
      <w:r>
        <w:rPr>
          <w:rFonts w:ascii="Times New Roman"/>
          <w:b w:val="false"/>
          <w:i w:val="false"/>
          <w:color w:val="000000"/>
          <w:sz w:val="28"/>
        </w:rPr>
        <w:t>
      еңбекақысынан мемлекет кiрiсiне ұстап қалу жүргiзiлетiн түзеу жұмыстарына сотталғандар;</w:t>
      </w:r>
      <w:r>
        <w:br/>
      </w:r>
      <w:r>
        <w:rPr>
          <w:rFonts w:ascii="Times New Roman"/>
          <w:b w:val="false"/>
          <w:i w:val="false"/>
          <w:color w:val="000000"/>
          <w:sz w:val="28"/>
        </w:rPr>
        <w:t>
      қосымша және жыл сайынғы ақы төленетiн демалыстарда жүргендер;</w:t>
      </w:r>
      <w:r>
        <w:br/>
      </w:r>
      <w:r>
        <w:rPr>
          <w:rFonts w:ascii="Times New Roman"/>
          <w:b w:val="false"/>
          <w:i w:val="false"/>
          <w:color w:val="000000"/>
          <w:sz w:val="28"/>
        </w:rPr>
        <w:t>
      ауыр сырқатына, ақыл-есi бұзылуына байланысты жазасын өтеу кейiнге қалдырылғандар, сондай-ақ жазасын өтеу жүктiлiгiне байланысты кейiнге қалдырылған сотталған әйелдер;</w:t>
      </w:r>
      <w:r>
        <w:br/>
      </w:r>
      <w:r>
        <w:rPr>
          <w:rFonts w:ascii="Times New Roman"/>
          <w:b w:val="false"/>
          <w:i w:val="false"/>
          <w:color w:val="000000"/>
          <w:sz w:val="28"/>
        </w:rPr>
        <w:t>
      түзеу жұмыстарын бас бостандығын шектеумен, қамауға алумен немесе бас бостандығынан айырумен алмастыру үшiн, сондай-ақ ауыр сырқатына, ақыл-есiнiң бұзылуына немесе мүгедектiгiне байланысты одан әрi өтеуден босату туралы соттарға мәлiмдемелер енгiзiлген адамдар.</w:t>
      </w:r>
      <w:r>
        <w:br/>
      </w:r>
      <w:r>
        <w:rPr>
          <w:rFonts w:ascii="Times New Roman"/>
          <w:b w:val="false"/>
          <w:i w:val="false"/>
          <w:color w:val="000000"/>
          <w:sz w:val="28"/>
        </w:rPr>
        <w:t>
</w:t>
      </w:r>
      <w:r>
        <w:rPr>
          <w:rFonts w:ascii="Times New Roman"/>
          <w:b w:val="false"/>
          <w:i w:val="false"/>
          <w:color w:val="000000"/>
          <w:sz w:val="28"/>
        </w:rPr>
        <w:t>
      54. Бақылау есебiнде есепке қойылған күнiнен бастап 15 календарлық күн өткенге дейiн жұмысқа кiрмеген адамдар тұрады:</w:t>
      </w:r>
      <w:r>
        <w:br/>
      </w:r>
      <w:r>
        <w:rPr>
          <w:rFonts w:ascii="Times New Roman"/>
          <w:b w:val="false"/>
          <w:i w:val="false"/>
          <w:color w:val="000000"/>
          <w:sz w:val="28"/>
        </w:rPr>
        <w:t>
      жазасын өтеп жүрген уақытта бұрынғы жұмыс орнынан босатылған және жаңа жұмысқа кiрмеген немесе жұмыстан босатылған күнiнен бастап 15 календарлық күн iшiнде тiркеу бар бола тұрып жұмыспен қамту мәселелерi жөнiндегi уәкiлеттi органдарда тiркелмеген;</w:t>
      </w:r>
      <w:r>
        <w:br/>
      </w:r>
      <w:r>
        <w:rPr>
          <w:rFonts w:ascii="Times New Roman"/>
          <w:b w:val="false"/>
          <w:i w:val="false"/>
          <w:color w:val="000000"/>
          <w:sz w:val="28"/>
        </w:rPr>
        <w:t>
      егер сырқаттану уақыты түзеу жұмыстарын өтеу мерзiмiне есептелмесе, сырқатына байланысты жұмыс iстемейтiн;</w:t>
      </w:r>
      <w:r>
        <w:br/>
      </w:r>
      <w:r>
        <w:rPr>
          <w:rFonts w:ascii="Times New Roman"/>
          <w:b w:val="false"/>
          <w:i w:val="false"/>
          <w:color w:val="000000"/>
          <w:sz w:val="28"/>
        </w:rPr>
        <w:t>
      Инспекция қызмет көрсететiн аумақтан тыс жерлерге кеткен, олар жөнiнде жеке iстерiнiң алынғаны туралы растау келiп түспегендер;</w:t>
      </w:r>
      <w:r>
        <w:br/>
      </w:r>
      <w:r>
        <w:rPr>
          <w:rFonts w:ascii="Times New Roman"/>
          <w:b w:val="false"/>
          <w:i w:val="false"/>
          <w:color w:val="000000"/>
          <w:sz w:val="28"/>
        </w:rPr>
        <w:t>
      басқа қылмыс жасауына байланысты тыйым салу шарасы тәртiбiмен тұтқында отырған;</w:t>
      </w:r>
      <w:r>
        <w:br/>
      </w:r>
      <w:r>
        <w:rPr>
          <w:rFonts w:ascii="Times New Roman"/>
          <w:b w:val="false"/>
          <w:i w:val="false"/>
          <w:color w:val="000000"/>
          <w:sz w:val="28"/>
        </w:rPr>
        <w:t>
      әкiмшiлiк жауапкершiлiкке тартылуына байланысты қамауда ұсталатындар;</w:t>
      </w:r>
      <w:r>
        <w:br/>
      </w:r>
      <w:r>
        <w:rPr>
          <w:rFonts w:ascii="Times New Roman"/>
          <w:b w:val="false"/>
          <w:i w:val="false"/>
          <w:color w:val="000000"/>
          <w:sz w:val="28"/>
        </w:rPr>
        <w:t>
      маскүнемдiктен, есiрткiқұмарлық пен уытқұмарлықтан ауруханада емделiп жатқан.</w:t>
      </w:r>
      <w:r>
        <w:br/>
      </w:r>
      <w:r>
        <w:rPr>
          <w:rFonts w:ascii="Times New Roman"/>
          <w:b w:val="false"/>
          <w:i w:val="false"/>
          <w:color w:val="000000"/>
          <w:sz w:val="28"/>
        </w:rPr>
        <w:t>
</w:t>
      </w:r>
      <w:r>
        <w:rPr>
          <w:rFonts w:ascii="Times New Roman"/>
          <w:b w:val="false"/>
          <w:i w:val="false"/>
          <w:color w:val="000000"/>
          <w:sz w:val="28"/>
        </w:rPr>
        <w:t>
      55. Iзделушiлер есебiнде өздерi жөнiндегi материалдар сотқа берiлген адамдар тұрады.</w:t>
      </w:r>
      <w:r>
        <w:br/>
      </w:r>
      <w:r>
        <w:rPr>
          <w:rFonts w:ascii="Times New Roman"/>
          <w:b w:val="false"/>
          <w:i w:val="false"/>
          <w:color w:val="000000"/>
          <w:sz w:val="28"/>
        </w:rPr>
        <w:t>
</w:t>
      </w:r>
      <w:r>
        <w:rPr>
          <w:rFonts w:ascii="Times New Roman"/>
          <w:b w:val="false"/>
          <w:i w:val="false"/>
          <w:color w:val="000000"/>
          <w:sz w:val="28"/>
        </w:rPr>
        <w:t>
      56. Түзеу жұмыстарының мерзiмi сотталған жұмыс iстеген және соның iшiнде оның еңбекақысын ұстап қалу жүргiзiлген жылдармен және айлармен есептеледi.</w:t>
      </w:r>
      <w:r>
        <w:br/>
      </w:r>
      <w:r>
        <w:rPr>
          <w:rFonts w:ascii="Times New Roman"/>
          <w:b w:val="false"/>
          <w:i w:val="false"/>
          <w:color w:val="000000"/>
          <w:sz w:val="28"/>
        </w:rPr>
        <w:t>
      Сотталған жұмыс iстеген күндер саны сот белгiлеген жаза мерзiмiнің әр айына тұстас келетiн жұмыс күндерiнiң санынан кем болмауға тиiс.</w:t>
      </w:r>
      <w:r>
        <w:br/>
      </w:r>
      <w:r>
        <w:rPr>
          <w:rFonts w:ascii="Times New Roman"/>
          <w:b w:val="false"/>
          <w:i w:val="false"/>
          <w:color w:val="000000"/>
          <w:sz w:val="28"/>
        </w:rPr>
        <w:t>
      Егер сотталған аталған күндер санын өткермесе және өткерiлмеген күндердi жаза мерзiмiне есептеу үшiн Қылмыстық-атқару </w:t>
      </w:r>
      <w:r>
        <w:rPr>
          <w:rFonts w:ascii="Times New Roman"/>
          <w:b w:val="false"/>
          <w:i w:val="false"/>
          <w:color w:val="000000"/>
          <w:sz w:val="28"/>
        </w:rPr>
        <w:t>кодексiнде</w:t>
      </w:r>
      <w:r>
        <w:rPr>
          <w:rFonts w:ascii="Times New Roman"/>
          <w:b w:val="false"/>
          <w:i w:val="false"/>
          <w:color w:val="000000"/>
          <w:sz w:val="28"/>
        </w:rPr>
        <w:t xml:space="preserve"> белгiленген негiздер болмаса, түзеу жұмыстарын өтеу сотталған тиiстi жұмыс күндерi санын толық өткергенге дейiн жалғастырылады.</w:t>
      </w:r>
      <w:r>
        <w:br/>
      </w:r>
      <w:r>
        <w:rPr>
          <w:rFonts w:ascii="Times New Roman"/>
          <w:b w:val="false"/>
          <w:i w:val="false"/>
          <w:color w:val="000000"/>
          <w:sz w:val="28"/>
        </w:rPr>
        <w:t>
</w:t>
      </w:r>
      <w:r>
        <w:rPr>
          <w:rFonts w:ascii="Times New Roman"/>
          <w:b w:val="false"/>
          <w:i w:val="false"/>
          <w:color w:val="000000"/>
          <w:sz w:val="28"/>
        </w:rPr>
        <w:t>
      57. Түзеу жұмыстарын өтеу мерзiмiнiң басы сотталған жұмыс iстейтiн ұйым әкiмшiлiгiнiң Инспекциядан сот үкiмiнiң, қаулысының көшiрмесiн алған күнi болып табылады.</w:t>
      </w:r>
      <w:r>
        <w:br/>
      </w:r>
      <w:r>
        <w:rPr>
          <w:rFonts w:ascii="Times New Roman"/>
          <w:b w:val="false"/>
          <w:i w:val="false"/>
          <w:color w:val="000000"/>
          <w:sz w:val="28"/>
        </w:rPr>
        <w:t>
</w:t>
      </w:r>
      <w:r>
        <w:rPr>
          <w:rFonts w:ascii="Times New Roman"/>
          <w:b w:val="false"/>
          <w:i w:val="false"/>
          <w:color w:val="000000"/>
          <w:sz w:val="28"/>
        </w:rPr>
        <w:t>
      58. Сотталған жұмыс iстеген және оның еңбекақысынан ұстап қалу жүргiзiлген уақыттан басқа түзеу жұмыстарын өтеу мерзiмiне сол сияқты мыналар есептеледi:</w:t>
      </w:r>
      <w:r>
        <w:br/>
      </w:r>
      <w:r>
        <w:rPr>
          <w:rFonts w:ascii="Times New Roman"/>
          <w:b w:val="false"/>
          <w:i w:val="false"/>
          <w:color w:val="000000"/>
          <w:sz w:val="28"/>
        </w:rPr>
        <w:t>
</w:t>
      </w:r>
      <w:r>
        <w:rPr>
          <w:rFonts w:ascii="Times New Roman"/>
          <w:b w:val="false"/>
          <w:i w:val="false"/>
          <w:color w:val="000000"/>
          <w:sz w:val="28"/>
        </w:rPr>
        <w:t>
      1) сотталған дәлелдi себептермен жұмыс iстемеген уақыт, бұл мерзiмге сол сияқты сотталған ресми түрде жұмыссыз болып танылған уақытта есептеледi;</w:t>
      </w:r>
      <w:r>
        <w:br/>
      </w:r>
      <w:r>
        <w:rPr>
          <w:rFonts w:ascii="Times New Roman"/>
          <w:b w:val="false"/>
          <w:i w:val="false"/>
          <w:color w:val="000000"/>
          <w:sz w:val="28"/>
        </w:rPr>
        <w:t>
</w:t>
      </w:r>
      <w:r>
        <w:rPr>
          <w:rFonts w:ascii="Times New Roman"/>
          <w:b w:val="false"/>
          <w:i w:val="false"/>
          <w:color w:val="000000"/>
          <w:sz w:val="28"/>
        </w:rPr>
        <w:t>
      2) жұмыс уақытын жинақтап есепке алу қолданылатын ұйымдарда жұмыс iстейтiн сотталғандарға жазаны өтеу мерзiмi жұмыс сағаттарының белгiленген санынан аспайтын есепке алу кезеңiндегi жұмыс уақытының ұзақтығына қарай есептеледi.</w:t>
      </w:r>
      <w:r>
        <w:br/>
      </w:r>
      <w:r>
        <w:rPr>
          <w:rFonts w:ascii="Times New Roman"/>
          <w:b w:val="false"/>
          <w:i w:val="false"/>
          <w:color w:val="000000"/>
          <w:sz w:val="28"/>
        </w:rPr>
        <w:t>
</w:t>
      </w:r>
      <w:r>
        <w:rPr>
          <w:rFonts w:ascii="Times New Roman"/>
          <w:b w:val="false"/>
          <w:i w:val="false"/>
          <w:color w:val="000000"/>
          <w:sz w:val="28"/>
        </w:rPr>
        <w:t>
      59. Жазаны өтеу мерзiмiнде есептелмейдi:</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Қылмыстық-атқару кодексiнiң </w:t>
      </w:r>
      <w:r>
        <w:rPr>
          <w:rFonts w:ascii="Times New Roman"/>
          <w:b w:val="false"/>
          <w:i w:val="false"/>
          <w:color w:val="000000"/>
          <w:sz w:val="28"/>
        </w:rPr>
        <w:t>38-бабының</w:t>
      </w:r>
      <w:r>
        <w:rPr>
          <w:rFonts w:ascii="Times New Roman"/>
          <w:b w:val="false"/>
          <w:i w:val="false"/>
          <w:color w:val="000000"/>
          <w:sz w:val="28"/>
        </w:rPr>
        <w:t xml:space="preserve"> 3-тармағында көзделген жағдайларды қоспағанда, өтеу барысында сотталған жұмыс iстемеген уақыт;</w:t>
      </w:r>
      <w:r>
        <w:br/>
      </w:r>
      <w:r>
        <w:rPr>
          <w:rFonts w:ascii="Times New Roman"/>
          <w:b w:val="false"/>
          <w:i w:val="false"/>
          <w:color w:val="000000"/>
          <w:sz w:val="28"/>
        </w:rPr>
        <w:t>
</w:t>
      </w:r>
      <w:r>
        <w:rPr>
          <w:rFonts w:ascii="Times New Roman"/>
          <w:b w:val="false"/>
          <w:i w:val="false"/>
          <w:color w:val="000000"/>
          <w:sz w:val="28"/>
        </w:rPr>
        <w:t>
      2) ішiмдiкпен, есiрткiлiк және уыттылық мастанумен байланысты немесе сонымен байланысты әрекеттерден туындаған сырқаттану уақыты;</w:t>
      </w:r>
      <w:r>
        <w:br/>
      </w:r>
      <w:r>
        <w:rPr>
          <w:rFonts w:ascii="Times New Roman"/>
          <w:b w:val="false"/>
          <w:i w:val="false"/>
          <w:color w:val="000000"/>
          <w:sz w:val="28"/>
        </w:rPr>
        <w:t>
</w:t>
      </w:r>
      <w:r>
        <w:rPr>
          <w:rFonts w:ascii="Times New Roman"/>
          <w:b w:val="false"/>
          <w:i w:val="false"/>
          <w:color w:val="000000"/>
          <w:sz w:val="28"/>
        </w:rPr>
        <w:t>
      3) әкiмшiлiк қамау уақытын өтеу, сондай-ақ жазасын өтеу кезеңiнде басқа қылмыстық iс бойынша тыйым салу шарасы тәртiбiмен қамауда болу уақыты.</w:t>
      </w:r>
      <w:r>
        <w:br/>
      </w:r>
      <w:r>
        <w:rPr>
          <w:rFonts w:ascii="Times New Roman"/>
          <w:b w:val="false"/>
          <w:i w:val="false"/>
          <w:color w:val="000000"/>
          <w:sz w:val="28"/>
        </w:rPr>
        <w:t>
      Түзеу жұмыстарын өтеу мерзімінің саналуы немесе саналмауы осы Нұсқаулықтың </w:t>
      </w:r>
      <w:r>
        <w:rPr>
          <w:rFonts w:ascii="Times New Roman"/>
          <w:b w:val="false"/>
          <w:i w:val="false"/>
          <w:color w:val="000000"/>
          <w:sz w:val="28"/>
        </w:rPr>
        <w:t>32-қосымшасына</w:t>
      </w:r>
      <w:r>
        <w:rPr>
          <w:rFonts w:ascii="Times New Roman"/>
          <w:b w:val="false"/>
          <w:i w:val="false"/>
          <w:color w:val="000000"/>
          <w:sz w:val="28"/>
        </w:rPr>
        <w:t xml:space="preserve"> сәйкес нысан бойынша Инспекция қаулысымен ресімделеді.</w:t>
      </w:r>
      <w:r>
        <w:br/>
      </w:r>
      <w:r>
        <w:rPr>
          <w:rFonts w:ascii="Times New Roman"/>
          <w:b w:val="false"/>
          <w:i w:val="false"/>
          <w:color w:val="000000"/>
          <w:sz w:val="28"/>
        </w:rPr>
        <w:t>
</w:t>
      </w:r>
      <w:r>
        <w:rPr>
          <w:rFonts w:ascii="Times New Roman"/>
          <w:b w:val="false"/>
          <w:i w:val="false"/>
          <w:color w:val="000000"/>
          <w:sz w:val="28"/>
        </w:rPr>
        <w:t>
      60. Медициналық немесе медициналық әлеуметтiк сараптау комиссиясының қорытындысы бойынша сотталған адам 1 немесе 2-топтағы мүгедек деп танылған жағдайда немесе ақыл-есiнiң бұзылуына байланысты сотқа оны жазасын одан әрi өтеуден мерзiмiнен бұрын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босату туралы ұсыным енгiзiледi.</w:t>
      </w:r>
      <w:r>
        <w:br/>
      </w:r>
      <w:r>
        <w:rPr>
          <w:rFonts w:ascii="Times New Roman"/>
          <w:b w:val="false"/>
          <w:i w:val="false"/>
          <w:color w:val="000000"/>
          <w:sz w:val="28"/>
        </w:rPr>
        <w:t>
</w:t>
      </w:r>
      <w:r>
        <w:rPr>
          <w:rFonts w:ascii="Times New Roman"/>
          <w:b w:val="false"/>
          <w:i w:val="false"/>
          <w:color w:val="000000"/>
          <w:sz w:val="28"/>
        </w:rPr>
        <w:t>
      61. Сотталған әйелдiң жазасын өтеу кезеңiнде аяғы ауырлаған жағдайда Инспекция сотқа жүктiлiгi мен босануына байланысты демалыс берiлген күнiнен бастап жазасын өтеудi кейiнге қалдыру туралы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ұсыным жiбередi. Бұл ретте сотқа ұсынымымен бiрге: сотталған әйелдiң жұмыс орнынан жүктiлiгi мен босануына байланысты жұмыстан босатылған күнi көрсетiлген анықтама, тұрғылықты жерiнен анықтама жiберiледi.</w:t>
      </w:r>
      <w:r>
        <w:br/>
      </w:r>
      <w:r>
        <w:rPr>
          <w:rFonts w:ascii="Times New Roman"/>
          <w:b w:val="false"/>
          <w:i w:val="false"/>
          <w:color w:val="000000"/>
          <w:sz w:val="28"/>
        </w:rPr>
        <w:t>
</w:t>
      </w:r>
      <w:r>
        <w:rPr>
          <w:rFonts w:ascii="Times New Roman"/>
          <w:b w:val="false"/>
          <w:i w:val="false"/>
          <w:color w:val="000000"/>
          <w:sz w:val="28"/>
        </w:rPr>
        <w:t>
      62. Зейнет демалысына шыққан және жұмысты тоқтатқан адам жөнiнде инспекция үкiмнiң одан әрi атқарылуы туралы мәселенi шешу үшiн сотқа жүгiнедi.</w:t>
      </w:r>
      <w:r>
        <w:br/>
      </w:r>
      <w:r>
        <w:rPr>
          <w:rFonts w:ascii="Times New Roman"/>
          <w:b w:val="false"/>
          <w:i w:val="false"/>
          <w:color w:val="000000"/>
          <w:sz w:val="28"/>
        </w:rPr>
        <w:t>
</w:t>
      </w:r>
      <w:r>
        <w:rPr>
          <w:rFonts w:ascii="Times New Roman"/>
          <w:b w:val="false"/>
          <w:i w:val="false"/>
          <w:color w:val="000000"/>
          <w:sz w:val="28"/>
        </w:rPr>
        <w:t>
      63. Сотталғандардың еңбекақысына сот үкiмiмен белгiленген мөлшерде ұстап қалу жүргiзiледi. Түзеу жұмыстарына сотталғандардың еңбекақысынан ұстап қалу жүргiзудiң басы болып жазаны өтеу мерзiмiнiң басталған күнi саналады.</w:t>
      </w:r>
      <w:r>
        <w:br/>
      </w:r>
      <w:r>
        <w:rPr>
          <w:rFonts w:ascii="Times New Roman"/>
          <w:b w:val="false"/>
          <w:i w:val="false"/>
          <w:color w:val="000000"/>
          <w:sz w:val="28"/>
        </w:rPr>
        <w:t>
</w:t>
      </w:r>
      <w:r>
        <w:rPr>
          <w:rFonts w:ascii="Times New Roman"/>
          <w:b w:val="false"/>
          <w:i w:val="false"/>
          <w:color w:val="000000"/>
          <w:sz w:val="28"/>
        </w:rPr>
        <w:t>
      64. Ұстап қалу жалақы төлеу кезiнде әрбiр жұмыс iстелген ай үшiн атқару құжаттары бойынша, сотталушыға талаптардың болуына қарамастан, негiзгi жұмыс орны бойынша жалақының барлық түрiнен жүргiзiледi.</w:t>
      </w:r>
      <w:r>
        <w:br/>
      </w:r>
      <w:r>
        <w:rPr>
          <w:rFonts w:ascii="Times New Roman"/>
          <w:b w:val="false"/>
          <w:i w:val="false"/>
          <w:color w:val="000000"/>
          <w:sz w:val="28"/>
        </w:rPr>
        <w:t>
      Ұстап қалу әрбiр жұмыс iстеген ай үшiн айдың екiншi жартысына еңбекақы төленген кезде, ал жұмыстан босатылған кезде айдың жұмыс iстелген бөлiгi үшiн жүргiзiледi.</w:t>
      </w:r>
      <w:r>
        <w:br/>
      </w:r>
      <w:r>
        <w:rPr>
          <w:rFonts w:ascii="Times New Roman"/>
          <w:b w:val="false"/>
          <w:i w:val="false"/>
          <w:color w:val="000000"/>
          <w:sz w:val="28"/>
        </w:rPr>
        <w:t>
</w:t>
      </w:r>
      <w:r>
        <w:rPr>
          <w:rFonts w:ascii="Times New Roman"/>
          <w:b w:val="false"/>
          <w:i w:val="false"/>
          <w:color w:val="000000"/>
          <w:sz w:val="28"/>
        </w:rPr>
        <w:t>
      65. Инспекция, сотталғанның өзi немесе ол жұмыс iстейтiн ұйымның әкiмшiлiгi оның материалдық жағдайы нашарланған жағдайда еңбекақысынан ұстап қалудың мөлшерiн төмендету туралы сотқа өтiнiш бере алады. Ұстап қалу мөлшерiн төмендету туралы шешiм сотталғанның барлық табыстарын ескере отырып шақырылады.</w:t>
      </w:r>
      <w:r>
        <w:br/>
      </w:r>
      <w:r>
        <w:rPr>
          <w:rFonts w:ascii="Times New Roman"/>
          <w:b w:val="false"/>
          <w:i w:val="false"/>
          <w:color w:val="000000"/>
          <w:sz w:val="28"/>
        </w:rPr>
        <w:t>
</w:t>
      </w:r>
      <w:r>
        <w:rPr>
          <w:rFonts w:ascii="Times New Roman"/>
          <w:b w:val="false"/>
          <w:i w:val="false"/>
          <w:color w:val="000000"/>
          <w:sz w:val="28"/>
        </w:rPr>
        <w:t>
      66. Әскери оқуға шақырылған сотталғандардың жұмыс орны бойынша төленетiн еңбекақысынан ұстап қалу жүргiзiледi.</w:t>
      </w:r>
      <w:r>
        <w:br/>
      </w:r>
      <w:r>
        <w:rPr>
          <w:rFonts w:ascii="Times New Roman"/>
          <w:b w:val="false"/>
          <w:i w:val="false"/>
          <w:color w:val="000000"/>
          <w:sz w:val="28"/>
        </w:rPr>
        <w:t>
</w:t>
      </w:r>
      <w:r>
        <w:rPr>
          <w:rFonts w:ascii="Times New Roman"/>
          <w:b w:val="false"/>
          <w:i w:val="false"/>
          <w:color w:val="000000"/>
          <w:sz w:val="28"/>
        </w:rPr>
        <w:t>
      67. Ұстап қалу жүргiзiлген кезде сотталғанның еңбекақысының ақшалай және заттай бөлiгi ескерiледi. Бұл ретте табыстың заттай бөлiгi ұйымның билiк етуiне қалдырылады, ал оның мемлекеттiк сатып алу (нарықтылық) бағасы бойынша құны мемлекет кiрiсiне аударылады. Табыстың олардан заттай бөлiгiн ұстап қалу оның келiп түсуiне қарай және түпкiлiктi есеп айырысу кезiнде жүргiзiледi.</w:t>
      </w:r>
      <w:r>
        <w:br/>
      </w:r>
      <w:r>
        <w:rPr>
          <w:rFonts w:ascii="Times New Roman"/>
          <w:b w:val="false"/>
          <w:i w:val="false"/>
          <w:color w:val="000000"/>
          <w:sz w:val="28"/>
        </w:rPr>
        <w:t>
</w:t>
      </w:r>
      <w:r>
        <w:rPr>
          <w:rFonts w:ascii="Times New Roman"/>
          <w:b w:val="false"/>
          <w:i w:val="false"/>
          <w:color w:val="000000"/>
          <w:sz w:val="28"/>
        </w:rPr>
        <w:t>
      68. Ай сайын еңбекақы есептелмейтiн және еңбек ақысы белгiлi бiр кезеңiнiң (жылдың, маусымның, рейстiң, жұмыстың белгiлi түрiн аяқтаудың) қорытындылары бойынша айқындалатын тұлғалардан ұстап қалу еңбекақы есептелуiне қарай жүргiзiледi. Түпкiлiктi есеп айырысу сотталғанның өткен жылдағы табысы туралы салық пен қаржы органдарының деректерi ескере отырылып жүргiзiледi.</w:t>
      </w:r>
      <w:r>
        <w:br/>
      </w:r>
      <w:r>
        <w:rPr>
          <w:rFonts w:ascii="Times New Roman"/>
          <w:b w:val="false"/>
          <w:i w:val="false"/>
          <w:color w:val="000000"/>
          <w:sz w:val="28"/>
        </w:rPr>
        <w:t>
</w:t>
      </w:r>
      <w:r>
        <w:rPr>
          <w:rFonts w:ascii="Times New Roman"/>
          <w:b w:val="false"/>
          <w:i w:val="false"/>
          <w:color w:val="000000"/>
          <w:sz w:val="28"/>
        </w:rPr>
        <w:t>
      69. Мыналардан ұстап қалу жүргiзiлмейдi:</w:t>
      </w:r>
      <w:r>
        <w:br/>
      </w:r>
      <w:r>
        <w:rPr>
          <w:rFonts w:ascii="Times New Roman"/>
          <w:b w:val="false"/>
          <w:i w:val="false"/>
          <w:color w:val="000000"/>
          <w:sz w:val="28"/>
        </w:rPr>
        <w:t>
</w:t>
      </w:r>
      <w:r>
        <w:rPr>
          <w:rFonts w:ascii="Times New Roman"/>
          <w:b w:val="false"/>
          <w:i w:val="false"/>
          <w:color w:val="000000"/>
          <w:sz w:val="28"/>
        </w:rPr>
        <w:t>
      1) сотталғандар әлеуметтiк қамсыздандыру және әлеуметтiк сақтандыру тәртiбiмен алатын зейнетақылар мен жәрдемақылардан;</w:t>
      </w:r>
      <w:r>
        <w:br/>
      </w:r>
      <w:r>
        <w:rPr>
          <w:rFonts w:ascii="Times New Roman"/>
          <w:b w:val="false"/>
          <w:i w:val="false"/>
          <w:color w:val="000000"/>
          <w:sz w:val="28"/>
        </w:rPr>
        <w:t>
</w:t>
      </w:r>
      <w:r>
        <w:rPr>
          <w:rFonts w:ascii="Times New Roman"/>
          <w:b w:val="false"/>
          <w:i w:val="false"/>
          <w:color w:val="000000"/>
          <w:sz w:val="28"/>
        </w:rPr>
        <w:t>
      2) еңбекақы жүйесiнде көзделмеген бiржолғы сипаттағы төлемдер мен сыйақылардан (соның iшiнде пайдаланылмаған демалысы үшiн берiлген өтемақылар).</w:t>
      </w:r>
      <w:r>
        <w:br/>
      </w:r>
      <w:r>
        <w:rPr>
          <w:rFonts w:ascii="Times New Roman"/>
          <w:b w:val="false"/>
          <w:i w:val="false"/>
          <w:color w:val="000000"/>
          <w:sz w:val="28"/>
        </w:rPr>
        <w:t>
</w:t>
      </w:r>
      <w:r>
        <w:rPr>
          <w:rFonts w:ascii="Times New Roman"/>
          <w:b w:val="false"/>
          <w:i w:val="false"/>
          <w:color w:val="000000"/>
          <w:sz w:val="28"/>
        </w:rPr>
        <w:t>
      70. Сотталғанның уақытша еңбекке жарамсыздығы бойынша жәрдемақы оның еңбекақысынан сот үкiмiмен белгiленген мөлшердегi ұстап қалу шегерiле отырып есептеледi.</w:t>
      </w:r>
      <w:r>
        <w:br/>
      </w:r>
      <w:r>
        <w:rPr>
          <w:rFonts w:ascii="Times New Roman"/>
          <w:b w:val="false"/>
          <w:i w:val="false"/>
          <w:color w:val="000000"/>
          <w:sz w:val="28"/>
        </w:rPr>
        <w:t>
</w:t>
      </w:r>
      <w:r>
        <w:rPr>
          <w:rFonts w:ascii="Times New Roman"/>
          <w:b w:val="false"/>
          <w:i w:val="false"/>
          <w:color w:val="000000"/>
          <w:sz w:val="28"/>
        </w:rPr>
        <w:t>
      71. Ұстап қалған сомаларды ай сайын еңбекақы берiлген күнi сотталған жұмыс істейтiн ұйымның әкiмшiлiгi мемлекеттiк кiрiсiне аударады.</w:t>
      </w:r>
      <w:r>
        <w:br/>
      </w:r>
      <w:r>
        <w:rPr>
          <w:rFonts w:ascii="Times New Roman"/>
          <w:b w:val="false"/>
          <w:i w:val="false"/>
          <w:color w:val="000000"/>
          <w:sz w:val="28"/>
        </w:rPr>
        <w:t>
</w:t>
      </w:r>
      <w:r>
        <w:rPr>
          <w:rFonts w:ascii="Times New Roman"/>
          <w:b w:val="false"/>
          <w:i w:val="false"/>
          <w:color w:val="000000"/>
          <w:sz w:val="28"/>
        </w:rPr>
        <w:t>
      72. Төлем тапсырыстарымен бiр мезгiлде банк мекемесiне жүргiзiлген ұстап қалу бойынша есептеу мәлiметтерi осы Нұсқаулықтың </w:t>
      </w:r>
      <w:r>
        <w:rPr>
          <w:rFonts w:ascii="Times New Roman"/>
          <w:b w:val="false"/>
          <w:i w:val="false"/>
          <w:color w:val="000000"/>
          <w:sz w:val="28"/>
        </w:rPr>
        <w:t>33-қосымшасына</w:t>
      </w:r>
      <w:r>
        <w:rPr>
          <w:rFonts w:ascii="Times New Roman"/>
          <w:b w:val="false"/>
          <w:i w:val="false"/>
          <w:color w:val="000000"/>
          <w:sz w:val="28"/>
        </w:rPr>
        <w:t xml:space="preserve"> сәйкес нысан бойынша жiберiледi. Есептеу мәлiметтерi төлем тапсырысының бетiнде де, сол сияқты сырт жағында көрсетiледi.</w:t>
      </w:r>
      <w:r>
        <w:br/>
      </w:r>
      <w:r>
        <w:rPr>
          <w:rFonts w:ascii="Times New Roman"/>
          <w:b w:val="false"/>
          <w:i w:val="false"/>
          <w:color w:val="000000"/>
          <w:sz w:val="28"/>
        </w:rPr>
        <w:t>
</w:t>
      </w:r>
      <w:r>
        <w:rPr>
          <w:rFonts w:ascii="Times New Roman"/>
          <w:b w:val="false"/>
          <w:i w:val="false"/>
          <w:color w:val="000000"/>
          <w:sz w:val="28"/>
        </w:rPr>
        <w:t>
      73. Инспекциялар ай сайын есепке алу карточкалары бойынша ұстап қалған сомалардың дұрыстығы мен уақтылы келiп түсуiн тексередi және әрi жөнсiздiктер анықталғанда оларды жою үшiн шаралар қолданады.</w:t>
      </w:r>
      <w:r>
        <w:br/>
      </w:r>
      <w:r>
        <w:rPr>
          <w:rFonts w:ascii="Times New Roman"/>
          <w:b w:val="false"/>
          <w:i w:val="false"/>
          <w:color w:val="000000"/>
          <w:sz w:val="28"/>
        </w:rPr>
        <w:t>
</w:t>
      </w:r>
      <w:r>
        <w:rPr>
          <w:rFonts w:ascii="Times New Roman"/>
          <w:b w:val="false"/>
          <w:i w:val="false"/>
          <w:color w:val="000000"/>
          <w:sz w:val="28"/>
        </w:rPr>
        <w:t>
      74. Ұстап қалған ақша мезгiлiнде аударылмаған жағдайда Инспекция аударым жасау жөнiндегi мәселенi шешу үшiн аударылған ұстап қалу сомасын даусыз (акцептсiз) есептен шығару туралы талап-арызбен сотқа немесе сот шешiмдерiнiң орындалуын бақылауды жүзеге асыратын прокуратура органдарына жүгiне алады.</w:t>
      </w:r>
      <w:r>
        <w:br/>
      </w:r>
      <w:r>
        <w:rPr>
          <w:rFonts w:ascii="Times New Roman"/>
          <w:b w:val="false"/>
          <w:i w:val="false"/>
          <w:color w:val="000000"/>
          <w:sz w:val="28"/>
        </w:rPr>
        <w:t>
</w:t>
      </w:r>
      <w:r>
        <w:rPr>
          <w:rFonts w:ascii="Times New Roman"/>
          <w:b w:val="false"/>
          <w:i w:val="false"/>
          <w:color w:val="000000"/>
          <w:sz w:val="28"/>
        </w:rPr>
        <w:t>
      75. Инспекция кем дегенде тоқсанда бiр рет сотталғандардың еңбекақыларынан ұстап қалудың дұрыстығын тiкелей олардың жұмысы бойынша тексередi. Тексеру нәтижелерi туралы осы Нұсқаулықтың </w:t>
      </w:r>
      <w:r>
        <w:rPr>
          <w:rFonts w:ascii="Times New Roman"/>
          <w:b w:val="false"/>
          <w:i w:val="false"/>
          <w:color w:val="000000"/>
          <w:sz w:val="28"/>
        </w:rPr>
        <w:t>34-қосымшасына</w:t>
      </w:r>
      <w:r>
        <w:rPr>
          <w:rFonts w:ascii="Times New Roman"/>
          <w:b w:val="false"/>
          <w:i w:val="false"/>
          <w:color w:val="000000"/>
          <w:sz w:val="28"/>
        </w:rPr>
        <w:t xml:space="preserve"> сәйкес нысан бойынша екi дана етiп жасалады, оның бiрi ұйымда, ал екiншiсi ұйым әкiмшiлiгi өкiлiнiң актiмен танысқаны туралы белгiсiмен Инспекцияда сақталады және анықталған кемшiлiктердiң жойылуын бақылау үшiн пайдаланылады.</w:t>
      </w:r>
      <w:r>
        <w:br/>
      </w:r>
      <w:r>
        <w:rPr>
          <w:rFonts w:ascii="Times New Roman"/>
          <w:b w:val="false"/>
          <w:i w:val="false"/>
          <w:color w:val="000000"/>
          <w:sz w:val="28"/>
        </w:rPr>
        <w:t>
</w:t>
      </w:r>
      <w:r>
        <w:rPr>
          <w:rFonts w:ascii="Times New Roman"/>
          <w:b w:val="false"/>
          <w:i w:val="false"/>
          <w:color w:val="000000"/>
          <w:sz w:val="28"/>
        </w:rPr>
        <w:t>
      76. Сотталғанның жұмысы оның еңбекақысы және жүргiзiлген ұстап қалу туралы есептеу мәлiметтерi бұрмаланып табыс етiлген жағдайларда Инспекция бұл жайында прокуратураға жазбаша түрде хабарлайды.</w:t>
      </w:r>
      <w:r>
        <w:br/>
      </w:r>
      <w:r>
        <w:rPr>
          <w:rFonts w:ascii="Times New Roman"/>
          <w:b w:val="false"/>
          <w:i w:val="false"/>
          <w:color w:val="000000"/>
          <w:sz w:val="28"/>
        </w:rPr>
        <w:t>
</w:t>
      </w:r>
      <w:r>
        <w:rPr>
          <w:rFonts w:ascii="Times New Roman"/>
          <w:b w:val="false"/>
          <w:i w:val="false"/>
          <w:color w:val="000000"/>
          <w:sz w:val="28"/>
        </w:rPr>
        <w:t>
      77. Сотталғандардың еңбекақысынан ұсталған сомалардың аударылуы және жұмыс iстеген күндер саны туралы мәлiметтер арнайы iстерге тiгiлетiн төлем тапсырмаларының көшiрме мен есеп-айырысу мәлiметтер негiзiнде олардың есепке алу карточкаларына енгiзiледi, ал сотталғандардың есепке алу карточкаларында осы құжаттар iске тiгiлген реттiк нөмiрге сiлтеме жасалады.</w:t>
      </w:r>
      <w:r>
        <w:br/>
      </w:r>
      <w:r>
        <w:rPr>
          <w:rFonts w:ascii="Times New Roman"/>
          <w:b w:val="false"/>
          <w:i w:val="false"/>
          <w:color w:val="000000"/>
          <w:sz w:val="28"/>
        </w:rPr>
        <w:t>
</w:t>
      </w:r>
      <w:r>
        <w:rPr>
          <w:rFonts w:ascii="Times New Roman"/>
          <w:b w:val="false"/>
          <w:i w:val="false"/>
          <w:color w:val="000000"/>
          <w:sz w:val="28"/>
        </w:rPr>
        <w:t>
      78. Iстiң тоқталуымен сот үкiмінің күшi жойылған немесе ол өзгертiлген жағдайларда сотталғанның еңбекақысынан артық ұсталып алған сомалар оған толығымен қайтарылады. Қайтару үшiн қадағалау инстанциясының үкiмiнiң күшiн жою және істi тоқтату немесе үкімдi өзгерту туралы ұйғарымы, қаулысы негiз болып табылады. Ұсталып қалған сомаларды қайтару оларды жергiлiктi бюджет қаражатынан банк мекемелерi арқылы аударым жасау жолымен жүргiзiледi. Егер жазадан босатылған адам осы кезде жұмыс iстемейтiн немесе басқа жерде жұмыс iстейтiн болса, аталған соманы бұл адамға қайтару почта арқылы жүргiзiледi.</w:t>
      </w:r>
      <w:r>
        <w:br/>
      </w:r>
      <w:r>
        <w:rPr>
          <w:rFonts w:ascii="Times New Roman"/>
          <w:b w:val="false"/>
          <w:i w:val="false"/>
          <w:color w:val="000000"/>
          <w:sz w:val="28"/>
        </w:rPr>
        <w:t>
</w:t>
      </w:r>
      <w:r>
        <w:rPr>
          <w:rFonts w:ascii="Times New Roman"/>
          <w:b w:val="false"/>
          <w:i w:val="false"/>
          <w:color w:val="000000"/>
          <w:sz w:val="28"/>
        </w:rPr>
        <w:t>
      79. Жазаның мерзiмi аяқталған күнi Инспекция сотталғанның жұмыс орны бойынша оның түзеу жұмыстарын өтегенi туралы хабарлау осы Нұсқаулықтың </w:t>
      </w:r>
      <w:r>
        <w:rPr>
          <w:rFonts w:ascii="Times New Roman"/>
          <w:b w:val="false"/>
          <w:i w:val="false"/>
          <w:color w:val="000000"/>
          <w:sz w:val="28"/>
        </w:rPr>
        <w:t>35-қосымшасына</w:t>
      </w:r>
      <w:r>
        <w:rPr>
          <w:rFonts w:ascii="Times New Roman"/>
          <w:b w:val="false"/>
          <w:i w:val="false"/>
          <w:color w:val="000000"/>
          <w:sz w:val="28"/>
        </w:rPr>
        <w:t xml:space="preserve"> сәйкес нысан бойынша жiбередi және ұйымның әкiмшiлiгiне оның еңбекақысынан ұстап қалуды тоқтатуды ұсынады. Сотталған басқа негiздер бойынша босатылған кезде ұйым әкiмшiлiгi тиiстi құжаттар алынғаннан кейiнгi келесi жұмыс күнiнен кешiктiрiлмей хабардар етiледi. Сотталғанға жазаны өтегенi туралы немесе одан босатылғаны туралы анықтама осы Нұсқаулықтың </w:t>
      </w:r>
      <w:r>
        <w:rPr>
          <w:rFonts w:ascii="Times New Roman"/>
          <w:b w:val="false"/>
          <w:i w:val="false"/>
          <w:color w:val="000000"/>
          <w:sz w:val="28"/>
        </w:rPr>
        <w:t>36-қосымшасына</w:t>
      </w:r>
      <w:r>
        <w:rPr>
          <w:rFonts w:ascii="Times New Roman"/>
          <w:b w:val="false"/>
          <w:i w:val="false"/>
          <w:color w:val="000000"/>
          <w:sz w:val="28"/>
        </w:rPr>
        <w:t xml:space="preserve"> сәйкес нысан бойынша берiледi.</w:t>
      </w:r>
      <w:r>
        <w:br/>
      </w:r>
      <w:r>
        <w:rPr>
          <w:rFonts w:ascii="Times New Roman"/>
          <w:b w:val="false"/>
          <w:i w:val="false"/>
          <w:color w:val="000000"/>
          <w:sz w:val="28"/>
        </w:rPr>
        <w:t>
</w:t>
      </w:r>
      <w:r>
        <w:rPr>
          <w:rFonts w:ascii="Times New Roman"/>
          <w:b w:val="false"/>
          <w:i w:val="false"/>
          <w:color w:val="000000"/>
          <w:sz w:val="28"/>
        </w:rPr>
        <w:t>
      80. Түзеу жұмыстары түрiндегi жазаны өтеу тәртiбi мен шарттарын бұзу:</w:t>
      </w:r>
      <w:r>
        <w:br/>
      </w:r>
      <w:r>
        <w:rPr>
          <w:rFonts w:ascii="Times New Roman"/>
          <w:b w:val="false"/>
          <w:i w:val="false"/>
          <w:color w:val="000000"/>
          <w:sz w:val="28"/>
        </w:rPr>
        <w:t>
</w:t>
      </w:r>
      <w:r>
        <w:rPr>
          <w:rFonts w:ascii="Times New Roman"/>
          <w:b w:val="false"/>
          <w:i w:val="false"/>
          <w:color w:val="000000"/>
          <w:sz w:val="28"/>
        </w:rPr>
        <w:t>
      1) қылмыстық-атқару инспекцияға орынды себептерсiз келмеу;</w:t>
      </w:r>
      <w:r>
        <w:br/>
      </w:r>
      <w:r>
        <w:rPr>
          <w:rFonts w:ascii="Times New Roman"/>
          <w:b w:val="false"/>
          <w:i w:val="false"/>
          <w:color w:val="000000"/>
          <w:sz w:val="28"/>
        </w:rPr>
        <w:t>
</w:t>
      </w:r>
      <w:r>
        <w:rPr>
          <w:rFonts w:ascii="Times New Roman"/>
          <w:b w:val="false"/>
          <w:i w:val="false"/>
          <w:color w:val="000000"/>
          <w:sz w:val="28"/>
        </w:rPr>
        <w:t>
      2) жазбаша ескертуден кейін Қазақстан Республикасының Қылмыстық-атқару кодексінің </w:t>
      </w:r>
      <w:r>
        <w:rPr>
          <w:rFonts w:ascii="Times New Roman"/>
          <w:b w:val="false"/>
          <w:i w:val="false"/>
          <w:color w:val="000000"/>
          <w:sz w:val="28"/>
        </w:rPr>
        <w:t>37-бабымен</w:t>
      </w:r>
      <w:r>
        <w:rPr>
          <w:rFonts w:ascii="Times New Roman"/>
          <w:b w:val="false"/>
          <w:i w:val="false"/>
          <w:color w:val="000000"/>
          <w:sz w:val="28"/>
        </w:rPr>
        <w:t xml:space="preserve"> белгіленген міндеттерін бұзу;</w:t>
      </w:r>
      <w:r>
        <w:br/>
      </w:r>
      <w:r>
        <w:rPr>
          <w:rFonts w:ascii="Times New Roman"/>
          <w:b w:val="false"/>
          <w:i w:val="false"/>
          <w:color w:val="000000"/>
          <w:sz w:val="28"/>
        </w:rPr>
        <w:t>
</w:t>
      </w:r>
      <w:r>
        <w:rPr>
          <w:rFonts w:ascii="Times New Roman"/>
          <w:b w:val="false"/>
          <w:i w:val="false"/>
          <w:color w:val="000000"/>
          <w:sz w:val="28"/>
        </w:rPr>
        <w:t>
      3) жұмыста болмау немесе жұмысқа iшкiлiкпен есiрткiмен немесе уытпен мастанған күйiнде келу болып табылады.</w:t>
      </w:r>
      <w:r>
        <w:br/>
      </w:r>
      <w:r>
        <w:rPr>
          <w:rFonts w:ascii="Times New Roman"/>
          <w:b w:val="false"/>
          <w:i w:val="false"/>
          <w:color w:val="000000"/>
          <w:sz w:val="28"/>
        </w:rPr>
        <w:t>
</w:t>
      </w:r>
      <w:r>
        <w:rPr>
          <w:rFonts w:ascii="Times New Roman"/>
          <w:b w:val="false"/>
          <w:i w:val="false"/>
          <w:color w:val="000000"/>
          <w:sz w:val="28"/>
        </w:rPr>
        <w:t>
      81. Тәртiп бұзушылықтардың 80-тармағында аталған кез келген тәртiп бұзу үшiн оған екi мәрте жазбаша ескерту жарияланғаннан кейiн жазаны өтеудiң тәртiбi мен шарттарын қайталап бұзуға жол берген сондай-ақ тұрғылықты жерiнен бой тасалаған, жүрген жерi белгiсiз сотталған түзеу жұмыстарын өтеуден қасақана жалтарушы болып танылады.</w:t>
      </w:r>
      <w:r>
        <w:br/>
      </w:r>
      <w:r>
        <w:rPr>
          <w:rFonts w:ascii="Times New Roman"/>
          <w:b w:val="false"/>
          <w:i w:val="false"/>
          <w:color w:val="000000"/>
          <w:sz w:val="28"/>
        </w:rPr>
        <w:t>
</w:t>
      </w:r>
      <w:r>
        <w:rPr>
          <w:rFonts w:ascii="Times New Roman"/>
          <w:b w:val="false"/>
          <w:i w:val="false"/>
          <w:color w:val="000000"/>
          <w:sz w:val="28"/>
        </w:rPr>
        <w:t>
      82. Тәртiп бұзушылықтың осы 80-тармағында аталған кез-келген тәртiп бұзу анықталғаннан кейiн 15 календарлық күн iшiнде Инспекция мынадай iс-шараларды жүзеге асырады:</w:t>
      </w:r>
      <w:r>
        <w:br/>
      </w:r>
      <w:r>
        <w:rPr>
          <w:rFonts w:ascii="Times New Roman"/>
          <w:b w:val="false"/>
          <w:i w:val="false"/>
          <w:color w:val="000000"/>
          <w:sz w:val="28"/>
        </w:rPr>
        <w:t>
</w:t>
      </w:r>
      <w:r>
        <w:rPr>
          <w:rFonts w:ascii="Times New Roman"/>
          <w:b w:val="false"/>
          <w:i w:val="false"/>
          <w:color w:val="000000"/>
          <w:sz w:val="28"/>
        </w:rPr>
        <w:t>
      1) сотталғанды Инспекцияға шақырады, тұрғылықты жерi бойынша оған барады және одан жол берiлген тәртіп бұзушылықтың себептерi туралы түсiнiктеме алады, қажет болған жағдайда жазасын өтеудiң белгiлi тәртiбi мен шарттарын сақтамауының объективтi себептерiнiң болуын растайтын құжаттарды талап етедi;</w:t>
      </w:r>
      <w:r>
        <w:br/>
      </w:r>
      <w:r>
        <w:rPr>
          <w:rFonts w:ascii="Times New Roman"/>
          <w:b w:val="false"/>
          <w:i w:val="false"/>
          <w:color w:val="000000"/>
          <w:sz w:val="28"/>
        </w:rPr>
        <w:t>
</w:t>
      </w:r>
      <w:r>
        <w:rPr>
          <w:rFonts w:ascii="Times New Roman"/>
          <w:b w:val="false"/>
          <w:i w:val="false"/>
          <w:color w:val="000000"/>
          <w:sz w:val="28"/>
        </w:rPr>
        <w:t>
      2) сотталғанмен жазаны өтеудiң тәртiбi мен шарттарын сақтау, қайталап бұзушылыққа жол бермеу қажеттiгi туралы алдын алу әңгiмесiн өткiзедi, бұл туралы анықтама жасайды.</w:t>
      </w:r>
      <w:r>
        <w:br/>
      </w:r>
      <w:r>
        <w:rPr>
          <w:rFonts w:ascii="Times New Roman"/>
          <w:b w:val="false"/>
          <w:i w:val="false"/>
          <w:color w:val="000000"/>
          <w:sz w:val="28"/>
        </w:rPr>
        <w:t>
</w:t>
      </w:r>
      <w:r>
        <w:rPr>
          <w:rFonts w:ascii="Times New Roman"/>
          <w:b w:val="false"/>
          <w:i w:val="false"/>
          <w:color w:val="000000"/>
          <w:sz w:val="28"/>
        </w:rPr>
        <w:t>
      3) Сотталғанның орынды себептерi болмаған жағдайда оған түзеу жұмыстарының жазаның басқа түрiмен алмастырылу мүмкiндiгi туралы жазбаша ескерту осы Нұсқаулықтың </w:t>
      </w:r>
      <w:r>
        <w:rPr>
          <w:rFonts w:ascii="Times New Roman"/>
          <w:b w:val="false"/>
          <w:i w:val="false"/>
          <w:color w:val="000000"/>
          <w:sz w:val="28"/>
        </w:rPr>
        <w:t>26-қосымшасына</w:t>
      </w:r>
      <w:r>
        <w:rPr>
          <w:rFonts w:ascii="Times New Roman"/>
          <w:b w:val="false"/>
          <w:i w:val="false"/>
          <w:color w:val="000000"/>
          <w:sz w:val="28"/>
        </w:rPr>
        <w:t xml:space="preserve"> сәйкес нысан бойынша жасайды.</w:t>
      </w:r>
      <w:r>
        <w:br/>
      </w:r>
      <w:r>
        <w:rPr>
          <w:rFonts w:ascii="Times New Roman"/>
          <w:b w:val="false"/>
          <w:i w:val="false"/>
          <w:color w:val="000000"/>
          <w:sz w:val="28"/>
        </w:rPr>
        <w:t>
</w:t>
      </w:r>
      <w:r>
        <w:rPr>
          <w:rFonts w:ascii="Times New Roman"/>
          <w:b w:val="false"/>
          <w:i w:val="false"/>
          <w:color w:val="000000"/>
          <w:sz w:val="28"/>
        </w:rPr>
        <w:t>
      83. Жазасын өтеуден қасақана жалтарған сотталғандар жөнiнде Инспекция Қазақстан Республикасы Қылмыстық кодексiнiң </w:t>
      </w:r>
      <w:r>
        <w:rPr>
          <w:rFonts w:ascii="Times New Roman"/>
          <w:b w:val="false"/>
          <w:i w:val="false"/>
          <w:color w:val="000000"/>
          <w:sz w:val="28"/>
        </w:rPr>
        <w:t>43-бабының</w:t>
      </w:r>
      <w:r>
        <w:rPr>
          <w:rFonts w:ascii="Times New Roman"/>
          <w:b w:val="false"/>
          <w:i w:val="false"/>
          <w:color w:val="000000"/>
          <w:sz w:val="28"/>
        </w:rPr>
        <w:t xml:space="preserve"> 4 бөлiгiне сәйкес сотқа түзеу жұмыстарын жазаның басқа түрiмен алмастыру туралы ұсыным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жiбередi.</w:t>
      </w:r>
      <w:r>
        <w:br/>
      </w:r>
      <w:r>
        <w:rPr>
          <w:rFonts w:ascii="Times New Roman"/>
          <w:b w:val="false"/>
          <w:i w:val="false"/>
          <w:color w:val="000000"/>
          <w:sz w:val="28"/>
        </w:rPr>
        <w:t>
      Ұсынымда сотталғанның жазасын өтеуден жалтаруының нақты фактiлерi көрсетiледi: жұмыста болмауының саны, жұмыстан босатылғаннан кейiн қандай уақыт iшiнде ол жұмысқа кiрген жоқ немесе жұмыспен қамту мәселелерi жөнiндегi уәкiлеттi органдарға есепке тұрған жоқ, Инспекцияға шақыру бойынша орынды себептерсiз келмегенi, белгiленген мiнездерi қандай бұзушылыққа жол бердi, оған жұмыс орны, тұрғылықты жерi бойынша және Инспекция тарапынан қандай ықпал ету шаралары қолданылды, оларға ол қалай құлақ асты, сондай-ақ салынған жазалары мен алып келулердiң болуы. Ұсынымға сотталғанның жұмыс орны мен тұрғылықты жерiнен мiнездеме, сотталғанның түсiнiктемесi және басқа да құжаттар қоса берiледi.</w:t>
      </w:r>
      <w:r>
        <w:br/>
      </w:r>
      <w:r>
        <w:rPr>
          <w:rFonts w:ascii="Times New Roman"/>
          <w:b w:val="false"/>
          <w:i w:val="false"/>
          <w:color w:val="000000"/>
          <w:sz w:val="28"/>
        </w:rPr>
        <w:t>
</w:t>
      </w:r>
      <w:r>
        <w:rPr>
          <w:rFonts w:ascii="Times New Roman"/>
          <w:b w:val="false"/>
          <w:i w:val="false"/>
          <w:color w:val="000000"/>
          <w:sz w:val="28"/>
        </w:rPr>
        <w:t>
      84. Жүрген жерi белгiсiз сотталған жөнiнде ұсынысты оның жазасын өтеуден жалтару мақсатымен бой тасалағаны туралы қолда бар мәлiметтер және бастапқы iздеу iс-шараларының нәтижелерi көрсетiледi.</w:t>
      </w:r>
      <w:r>
        <w:br/>
      </w:r>
      <w:r>
        <w:rPr>
          <w:rFonts w:ascii="Times New Roman"/>
          <w:b w:val="false"/>
          <w:i w:val="false"/>
          <w:color w:val="000000"/>
          <w:sz w:val="28"/>
        </w:rPr>
        <w:t>
</w:t>
      </w:r>
      <w:r>
        <w:rPr>
          <w:rFonts w:ascii="Times New Roman"/>
          <w:b w:val="false"/>
          <w:i w:val="false"/>
          <w:color w:val="000000"/>
          <w:sz w:val="28"/>
        </w:rPr>
        <w:t>
      85. Жазаны өтеу тәртiбi мен шарттарын бұзғаны үшiн түзеу жұмыстарын алмастыру туралы ұсыным сотқа қайталап тәртiп бұзушылық анықталғаннан кейiн 15 календарлық күн iшiнде, ал тұрғылықты жерiне бой тасалаған адамдар жөнiнде бастапқы iздеу шаралары жүргiзiлгеннен кейiн жiберiледi.</w:t>
      </w:r>
      <w:r>
        <w:br/>
      </w:r>
      <w:r>
        <w:rPr>
          <w:rFonts w:ascii="Times New Roman"/>
          <w:b w:val="false"/>
          <w:i w:val="false"/>
          <w:color w:val="000000"/>
          <w:sz w:val="28"/>
        </w:rPr>
        <w:t>
</w:t>
      </w:r>
      <w:r>
        <w:rPr>
          <w:rFonts w:ascii="Times New Roman"/>
          <w:b w:val="false"/>
          <w:i w:val="false"/>
          <w:color w:val="000000"/>
          <w:sz w:val="28"/>
        </w:rPr>
        <w:t>
      86. Тұрғылықты жерiнен бой тасалаған, жүрген жерi белгiсiз сотталған жөнiнде Инспекция осы Нұсқаулықтың 12-тарауына сәйкес iс-шараларды жүзеге асырады және сотқа оны iздеуге жариялау туралы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ұсыным енгізеді.</w:t>
      </w:r>
      <w:r>
        <w:br/>
      </w:r>
      <w:r>
        <w:rPr>
          <w:rFonts w:ascii="Times New Roman"/>
          <w:b w:val="false"/>
          <w:i w:val="false"/>
          <w:color w:val="000000"/>
          <w:sz w:val="28"/>
        </w:rPr>
        <w:t>
</w:t>
      </w:r>
      <w:r>
        <w:rPr>
          <w:rFonts w:ascii="Times New Roman"/>
          <w:b w:val="false"/>
          <w:i w:val="false"/>
          <w:color w:val="000000"/>
          <w:sz w:val="28"/>
        </w:rPr>
        <w:t>
      87. Сот түзеу жұмыстарын басқа түрiмен алмастырудан бас тартқан жағдайда осы мәселе бойынша қайталап ұсыныс беру сотталғанның жаңа 80-тармағында аталған жазаны өтеудiң тәртiбi мен шарттарын бұзудың кез келгенiн жасағаннан кейiн енгiзiледi.</w:t>
      </w:r>
    </w:p>
    <w:bookmarkEnd w:id="10"/>
    <w:bookmarkStart w:name="z159" w:id="11"/>
    <w:p>
      <w:pPr>
        <w:spacing w:after="0"/>
        <w:ind w:left="0"/>
        <w:jc w:val="left"/>
      </w:pPr>
      <w:r>
        <w:rPr>
          <w:rFonts w:ascii="Times New Roman"/>
          <w:b/>
          <w:i w:val="false"/>
          <w:color w:val="000000"/>
        </w:rPr>
        <w:t xml:space="preserve"> 
5. Бас бостандығын шектеу түріндегі жазаны орындау</w:t>
      </w:r>
    </w:p>
    <w:bookmarkEnd w:id="11"/>
    <w:bookmarkStart w:name="z160" w:id="12"/>
    <w:p>
      <w:pPr>
        <w:spacing w:after="0"/>
        <w:ind w:left="0"/>
        <w:jc w:val="both"/>
      </w:pPr>
      <w:r>
        <w:rPr>
          <w:rFonts w:ascii="Times New Roman"/>
          <w:b w:val="false"/>
          <w:i w:val="false"/>
          <w:color w:val="000000"/>
          <w:sz w:val="28"/>
        </w:rPr>
        <w:t>
      88. Бас бостандығын шектеу түріндегі жазаның мерзімі Инспекция үкімді орындауға қабылдаған сәттен бастап есептеледі.</w:t>
      </w:r>
      <w:r>
        <w:br/>
      </w:r>
      <w:r>
        <w:rPr>
          <w:rFonts w:ascii="Times New Roman"/>
          <w:b w:val="false"/>
          <w:i w:val="false"/>
          <w:color w:val="000000"/>
          <w:sz w:val="28"/>
        </w:rPr>
        <w:t>
</w:t>
      </w:r>
      <w:r>
        <w:rPr>
          <w:rFonts w:ascii="Times New Roman"/>
          <w:b w:val="false"/>
          <w:i w:val="false"/>
          <w:color w:val="000000"/>
          <w:sz w:val="28"/>
        </w:rPr>
        <w:t>
      89. Бас бостандығын шектеу түріндегі жазасын өтейтіндерге қадағалауды Инспекция жүзеге асырады және олардың тұрғылықты жері мен жұмыс орны бойынша, жұмыстан бос уақытында сотталғандарға қадағалау мен бақылау қамтамасыз етіледі.</w:t>
      </w:r>
      <w:r>
        <w:br/>
      </w:r>
      <w:r>
        <w:rPr>
          <w:rFonts w:ascii="Times New Roman"/>
          <w:b w:val="false"/>
          <w:i w:val="false"/>
          <w:color w:val="000000"/>
          <w:sz w:val="28"/>
        </w:rPr>
        <w:t>
</w:t>
      </w:r>
      <w:r>
        <w:rPr>
          <w:rFonts w:ascii="Times New Roman"/>
          <w:b w:val="false"/>
          <w:i w:val="false"/>
          <w:color w:val="000000"/>
          <w:sz w:val="28"/>
        </w:rPr>
        <w:t>
      90. Бас бостандығын шектеу түріндегі жазасын өтейтіндерге қадағалау:</w:t>
      </w:r>
      <w:r>
        <w:br/>
      </w:r>
      <w:r>
        <w:rPr>
          <w:rFonts w:ascii="Times New Roman"/>
          <w:b w:val="false"/>
          <w:i w:val="false"/>
          <w:color w:val="000000"/>
          <w:sz w:val="28"/>
        </w:rPr>
        <w:t>
</w:t>
      </w:r>
      <w:r>
        <w:rPr>
          <w:rFonts w:ascii="Times New Roman"/>
          <w:b w:val="false"/>
          <w:i w:val="false"/>
          <w:color w:val="000000"/>
          <w:sz w:val="28"/>
        </w:rPr>
        <w:t>
      1) қоғамдық тәртіп бұзушылыққа ықпал ететін әкімшілік құқық бұзушылықты және жаңа қылмыс жасағанды, әкімшілік шараға немесе қылмыстық жауапкершілікке тартылғанын анықтауына ішкі істер органдарының қолда бар есептері бойынша сотталғандарды ай сайынғы тексеріспен;</w:t>
      </w:r>
      <w:r>
        <w:br/>
      </w:r>
      <w:r>
        <w:rPr>
          <w:rFonts w:ascii="Times New Roman"/>
          <w:b w:val="false"/>
          <w:i w:val="false"/>
          <w:color w:val="000000"/>
          <w:sz w:val="28"/>
        </w:rPr>
        <w:t>
</w:t>
      </w:r>
      <w:r>
        <w:rPr>
          <w:rFonts w:ascii="Times New Roman"/>
          <w:b w:val="false"/>
          <w:i w:val="false"/>
          <w:color w:val="000000"/>
          <w:sz w:val="28"/>
        </w:rPr>
        <w:t>
      2) сотталғандармен тәрбиелеу және алдын-алу әңгімелерін жүргізу үшін сотталғанды Инспекцияға шақыртылуымен (айына бір реттен кем емес), және олардың туысқандарымен, сондай-ақ сотталғанға әсер етуі мүмкін адамдармен әңгімелер жүргізу үшін олардың тұрақты мекен жайына келумен;</w:t>
      </w:r>
      <w:r>
        <w:br/>
      </w:r>
      <w:r>
        <w:rPr>
          <w:rFonts w:ascii="Times New Roman"/>
          <w:b w:val="false"/>
          <w:i w:val="false"/>
          <w:color w:val="000000"/>
          <w:sz w:val="28"/>
        </w:rPr>
        <w:t>
</w:t>
      </w:r>
      <w:r>
        <w:rPr>
          <w:rFonts w:ascii="Times New Roman"/>
          <w:b w:val="false"/>
          <w:i w:val="false"/>
          <w:color w:val="000000"/>
          <w:sz w:val="28"/>
        </w:rPr>
        <w:t>
      3) сотталғандардың мінез-құлқына қатысты және олардың сот жүктеген міндеттерін сақтауына, бірлескен алдын-алу іс-шараларын жүргізуге қатысты ақпаратпен құқық қорғау және басқа да органдармен және мекемелермен алмасуымен қамтамасыз етіледі.</w:t>
      </w:r>
      <w:r>
        <w:br/>
      </w:r>
      <w:r>
        <w:rPr>
          <w:rFonts w:ascii="Times New Roman"/>
          <w:b w:val="false"/>
          <w:i w:val="false"/>
          <w:color w:val="000000"/>
          <w:sz w:val="28"/>
        </w:rPr>
        <w:t>
</w:t>
      </w:r>
      <w:r>
        <w:rPr>
          <w:rFonts w:ascii="Times New Roman"/>
          <w:b w:val="false"/>
          <w:i w:val="false"/>
          <w:color w:val="000000"/>
          <w:sz w:val="28"/>
        </w:rPr>
        <w:t>
      91. Инспекциялар бас бостандығын шектеу түріндегі жазаға сотталғандардың жеке есебін жүргізеді.</w:t>
      </w:r>
      <w:r>
        <w:br/>
      </w:r>
      <w:r>
        <w:rPr>
          <w:rFonts w:ascii="Times New Roman"/>
          <w:b w:val="false"/>
          <w:i w:val="false"/>
          <w:color w:val="000000"/>
          <w:sz w:val="28"/>
        </w:rPr>
        <w:t>
      Жеке есеп құжаттары мыналар болып табылады: сотталғанның жеке ісі, бас бостандығын шектеу түріндегі жазаны өткеріп жатқан адамдар есебінің журналы, ұяшықтары бар есеп картотекасы.</w:t>
      </w:r>
      <w:r>
        <w:br/>
      </w:r>
      <w:r>
        <w:rPr>
          <w:rFonts w:ascii="Times New Roman"/>
          <w:b w:val="false"/>
          <w:i w:val="false"/>
          <w:color w:val="000000"/>
          <w:sz w:val="28"/>
        </w:rPr>
        <w:t>
</w:t>
      </w:r>
      <w:r>
        <w:rPr>
          <w:rFonts w:ascii="Times New Roman"/>
          <w:b w:val="false"/>
          <w:i w:val="false"/>
          <w:color w:val="000000"/>
          <w:sz w:val="28"/>
        </w:rPr>
        <w:t>
      Картотеканың мынадай бөлімдері болады:</w:t>
      </w:r>
      <w:r>
        <w:br/>
      </w:r>
      <w:r>
        <w:rPr>
          <w:rFonts w:ascii="Times New Roman"/>
          <w:b w:val="false"/>
          <w:i w:val="false"/>
          <w:color w:val="000000"/>
          <w:sz w:val="28"/>
        </w:rPr>
        <w:t>
</w:t>
      </w:r>
      <w:r>
        <w:rPr>
          <w:rFonts w:ascii="Times New Roman"/>
          <w:b w:val="false"/>
          <w:i w:val="false"/>
          <w:color w:val="000000"/>
          <w:sz w:val="28"/>
        </w:rPr>
        <w:t>
      1) бас бостандығын шектеу түріндегі жазасын өтеп жүрген адамдар;</w:t>
      </w:r>
      <w:r>
        <w:br/>
      </w:r>
      <w:r>
        <w:rPr>
          <w:rFonts w:ascii="Times New Roman"/>
          <w:b w:val="false"/>
          <w:i w:val="false"/>
          <w:color w:val="000000"/>
          <w:sz w:val="28"/>
        </w:rPr>
        <w:t>
</w:t>
      </w:r>
      <w:r>
        <w:rPr>
          <w:rFonts w:ascii="Times New Roman"/>
          <w:b w:val="false"/>
          <w:i w:val="false"/>
          <w:color w:val="000000"/>
          <w:sz w:val="28"/>
        </w:rPr>
        <w:t>
      2) жазасын өтеуден себепсіз бас тартқан адамдар;</w:t>
      </w:r>
      <w:r>
        <w:br/>
      </w:r>
      <w:r>
        <w:rPr>
          <w:rFonts w:ascii="Times New Roman"/>
          <w:b w:val="false"/>
          <w:i w:val="false"/>
          <w:color w:val="000000"/>
          <w:sz w:val="28"/>
        </w:rPr>
        <w:t>
</w:t>
      </w:r>
      <w:r>
        <w:rPr>
          <w:rFonts w:ascii="Times New Roman"/>
          <w:b w:val="false"/>
          <w:i w:val="false"/>
          <w:color w:val="000000"/>
          <w:sz w:val="28"/>
        </w:rPr>
        <w:t>
      3) оларға қатысты бас бостандығынан айыруға ауыстыру үшін жеке істері сотқа жіберілген адамдар;</w:t>
      </w:r>
      <w:r>
        <w:br/>
      </w:r>
      <w:r>
        <w:rPr>
          <w:rFonts w:ascii="Times New Roman"/>
          <w:b w:val="false"/>
          <w:i w:val="false"/>
          <w:color w:val="000000"/>
          <w:sz w:val="28"/>
        </w:rPr>
        <w:t>
</w:t>
      </w:r>
      <w:r>
        <w:rPr>
          <w:rFonts w:ascii="Times New Roman"/>
          <w:b w:val="false"/>
          <w:i w:val="false"/>
          <w:color w:val="000000"/>
          <w:sz w:val="28"/>
        </w:rPr>
        <w:t>
      4) әкімшілік қамауда отырған адамдар;</w:t>
      </w:r>
      <w:r>
        <w:br/>
      </w:r>
      <w:r>
        <w:rPr>
          <w:rFonts w:ascii="Times New Roman"/>
          <w:b w:val="false"/>
          <w:i w:val="false"/>
          <w:color w:val="000000"/>
          <w:sz w:val="28"/>
        </w:rPr>
        <w:t>
</w:t>
      </w:r>
      <w:r>
        <w:rPr>
          <w:rFonts w:ascii="Times New Roman"/>
          <w:b w:val="false"/>
          <w:i w:val="false"/>
          <w:color w:val="000000"/>
          <w:sz w:val="28"/>
        </w:rPr>
        <w:t>
      5) олардың қайталап қылмыс жасауларына байланысты жолын кесу шарасы ретінде күзетуде отырған адамдар;</w:t>
      </w:r>
      <w:r>
        <w:br/>
      </w:r>
      <w:r>
        <w:rPr>
          <w:rFonts w:ascii="Times New Roman"/>
          <w:b w:val="false"/>
          <w:i w:val="false"/>
          <w:color w:val="000000"/>
          <w:sz w:val="28"/>
        </w:rPr>
        <w:t>
</w:t>
      </w:r>
      <w:r>
        <w:rPr>
          <w:rFonts w:ascii="Times New Roman"/>
          <w:b w:val="false"/>
          <w:i w:val="false"/>
          <w:color w:val="000000"/>
          <w:sz w:val="28"/>
        </w:rPr>
        <w:t>
      6) оларға қатысты жеке істерін алғаны туралы растама түспеген осы Инспекция қызмет көрсететін қатысты аумақ шегінен тыс кеткен адамдар;</w:t>
      </w:r>
      <w:r>
        <w:br/>
      </w:r>
      <w:r>
        <w:rPr>
          <w:rFonts w:ascii="Times New Roman"/>
          <w:b w:val="false"/>
          <w:i w:val="false"/>
          <w:color w:val="000000"/>
          <w:sz w:val="28"/>
        </w:rPr>
        <w:t>
</w:t>
      </w:r>
      <w:r>
        <w:rPr>
          <w:rFonts w:ascii="Times New Roman"/>
          <w:b w:val="false"/>
          <w:i w:val="false"/>
          <w:color w:val="000000"/>
          <w:sz w:val="28"/>
        </w:rPr>
        <w:t>
      7) сот ресми іздеу салған адамдар.</w:t>
      </w:r>
      <w:r>
        <w:br/>
      </w:r>
      <w:r>
        <w:rPr>
          <w:rFonts w:ascii="Times New Roman"/>
          <w:b w:val="false"/>
          <w:i w:val="false"/>
          <w:color w:val="000000"/>
          <w:sz w:val="28"/>
        </w:rPr>
        <w:t>
</w:t>
      </w:r>
      <w:r>
        <w:rPr>
          <w:rFonts w:ascii="Times New Roman"/>
          <w:b w:val="false"/>
          <w:i w:val="false"/>
          <w:color w:val="000000"/>
          <w:sz w:val="28"/>
        </w:rPr>
        <w:t>
      92. Бас бостандығынан шектеу түріндегі жазаны белгілейтін сот үкімі Инспекцияға келіп түскен күннен бастап орындалады.</w:t>
      </w:r>
      <w:r>
        <w:br/>
      </w:r>
      <w:r>
        <w:rPr>
          <w:rFonts w:ascii="Times New Roman"/>
          <w:b w:val="false"/>
          <w:i w:val="false"/>
          <w:color w:val="000000"/>
          <w:sz w:val="28"/>
        </w:rPr>
        <w:t>
</w:t>
      </w:r>
      <w:r>
        <w:rPr>
          <w:rFonts w:ascii="Times New Roman"/>
          <w:b w:val="false"/>
          <w:i w:val="false"/>
          <w:color w:val="000000"/>
          <w:sz w:val="28"/>
        </w:rPr>
        <w:t>
      93. Бас бостандығынан айыру жазасының өтелмеген бөлігі бас бостандығын шектеу түріндегі жазамен ауыстырылған сотталғандарға қатысты түзеу мекемесінің әкімшілігі алдынала Инспекцияға сотталғанды жібергендігі туралы хабарлама мен сот қаулысын жібереді.</w:t>
      </w:r>
      <w:r>
        <w:br/>
      </w:r>
      <w:r>
        <w:rPr>
          <w:rFonts w:ascii="Times New Roman"/>
          <w:b w:val="false"/>
          <w:i w:val="false"/>
          <w:color w:val="000000"/>
          <w:sz w:val="28"/>
        </w:rPr>
        <w:t>
      Оны босатқан кезде оған жазаны орындау орнына көрсетілген маршрутпен және есепке алу үшін Инспекцияға жету уақыты туралы қолхат береді.</w:t>
      </w:r>
      <w:r>
        <w:br/>
      </w:r>
      <w:r>
        <w:rPr>
          <w:rFonts w:ascii="Times New Roman"/>
          <w:b w:val="false"/>
          <w:i w:val="false"/>
          <w:color w:val="000000"/>
          <w:sz w:val="28"/>
        </w:rPr>
        <w:t>
</w:t>
      </w:r>
      <w:r>
        <w:rPr>
          <w:rFonts w:ascii="Times New Roman"/>
          <w:b w:val="false"/>
          <w:i w:val="false"/>
          <w:color w:val="000000"/>
          <w:sz w:val="28"/>
        </w:rPr>
        <w:t>
      94. Сотталған белгіленген мерзімде жазаны өтеу орнына келмеген кезде Инспекция іздестіру бойынша алғашқы іс-шаралар жүргізеді және іздеуді жүзеге асыру үшін сотқа іздестіру бойынша ұсыныс жібереді.</w:t>
      </w:r>
      <w:r>
        <w:br/>
      </w:r>
      <w:r>
        <w:rPr>
          <w:rFonts w:ascii="Times New Roman"/>
          <w:b w:val="false"/>
          <w:i w:val="false"/>
          <w:color w:val="000000"/>
          <w:sz w:val="28"/>
        </w:rPr>
        <w:t>
</w:t>
      </w:r>
      <w:r>
        <w:rPr>
          <w:rFonts w:ascii="Times New Roman"/>
          <w:b w:val="false"/>
          <w:i w:val="false"/>
          <w:color w:val="000000"/>
          <w:sz w:val="28"/>
        </w:rPr>
        <w:t>
      95. Сот қосымша міндеттер жүктеген сотталғандарға қатысты хабар тиісті ұйымдар мен мекемелерге жіберіледі.</w:t>
      </w:r>
      <w:r>
        <w:br/>
      </w:r>
      <w:r>
        <w:rPr>
          <w:rFonts w:ascii="Times New Roman"/>
          <w:b w:val="false"/>
          <w:i w:val="false"/>
          <w:color w:val="000000"/>
          <w:sz w:val="28"/>
        </w:rPr>
        <w:t>
</w:t>
      </w:r>
      <w:r>
        <w:rPr>
          <w:rFonts w:ascii="Times New Roman"/>
          <w:b w:val="false"/>
          <w:i w:val="false"/>
          <w:color w:val="000000"/>
          <w:sz w:val="28"/>
        </w:rPr>
        <w:t>
      96. Жазаның мерзіміне сотталғанның өз бетінше жұмыста немесе тұрғын жері бойынша бір тәуліктен көп болмаған уақыты есептелмейді. Уақытты есептемеуі осы Нұсқаулықтың </w:t>
      </w:r>
      <w:r>
        <w:rPr>
          <w:rFonts w:ascii="Times New Roman"/>
          <w:b w:val="false"/>
          <w:i w:val="false"/>
          <w:color w:val="000000"/>
          <w:sz w:val="28"/>
        </w:rPr>
        <w:t>37-қосымшасына</w:t>
      </w:r>
      <w:r>
        <w:rPr>
          <w:rFonts w:ascii="Times New Roman"/>
          <w:b w:val="false"/>
          <w:i w:val="false"/>
          <w:color w:val="000000"/>
          <w:sz w:val="28"/>
        </w:rPr>
        <w:t xml:space="preserve"> сәйкес нысан бойынша Инспекция қаулысымен ресімделеді, олар сотталғанның түсіндірмесімен және басқа да материалдармен бірге сотталғанның жеке ісіне салынады.</w:t>
      </w:r>
      <w:r>
        <w:br/>
      </w:r>
      <w:r>
        <w:rPr>
          <w:rFonts w:ascii="Times New Roman"/>
          <w:b w:val="false"/>
          <w:i w:val="false"/>
          <w:color w:val="000000"/>
          <w:sz w:val="28"/>
        </w:rPr>
        <w:t>
</w:t>
      </w:r>
      <w:r>
        <w:rPr>
          <w:rFonts w:ascii="Times New Roman"/>
          <w:b w:val="false"/>
          <w:i w:val="false"/>
          <w:color w:val="000000"/>
          <w:sz w:val="28"/>
        </w:rPr>
        <w:t>
      97. Бас бостандығын шектеу түріндегі жазаны өтеу кезеңінде оның тәртібін қадағалауды жүзеге асыратын органның ұсынысы бойынша сот бұрын сотталғанға бас бостандығын шектеуге бекітілген міндеттердің толық немесе жартылай күшін жоюы мүмкін.</w:t>
      </w:r>
      <w:r>
        <w:br/>
      </w:r>
      <w:r>
        <w:rPr>
          <w:rFonts w:ascii="Times New Roman"/>
          <w:b w:val="false"/>
          <w:i w:val="false"/>
          <w:color w:val="000000"/>
          <w:sz w:val="28"/>
        </w:rPr>
        <w:t>
</w:t>
      </w:r>
      <w:r>
        <w:rPr>
          <w:rFonts w:ascii="Times New Roman"/>
          <w:b w:val="false"/>
          <w:i w:val="false"/>
          <w:color w:val="000000"/>
          <w:sz w:val="28"/>
        </w:rPr>
        <w:t>
      98. Бас бостандығын шектеу түріндегі жазаны орындап жатқан сотталғандар қадағалауда болады және:</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Қылмыстық-атқару кодексімен және осы Нұсқалықпен қарастырылған жаза өтеу тәртібі мен шарттарынан туындайтын Инспекция талаптарын орындауға;</w:t>
      </w:r>
      <w:r>
        <w:br/>
      </w:r>
      <w:r>
        <w:rPr>
          <w:rFonts w:ascii="Times New Roman"/>
          <w:b w:val="false"/>
          <w:i w:val="false"/>
          <w:color w:val="000000"/>
          <w:sz w:val="28"/>
        </w:rPr>
        <w:t>
</w:t>
      </w:r>
      <w:r>
        <w:rPr>
          <w:rFonts w:ascii="Times New Roman"/>
          <w:b w:val="false"/>
          <w:i w:val="false"/>
          <w:color w:val="000000"/>
          <w:sz w:val="28"/>
        </w:rPr>
        <w:t>
      2) Инспекцияның рұқсатынсыз жұмыс, оқу және тұрғын орындарын ауыстырмауға;</w:t>
      </w:r>
      <w:r>
        <w:br/>
      </w:r>
      <w:r>
        <w:rPr>
          <w:rFonts w:ascii="Times New Roman"/>
          <w:b w:val="false"/>
          <w:i w:val="false"/>
          <w:color w:val="000000"/>
          <w:sz w:val="28"/>
        </w:rPr>
        <w:t>
</w:t>
      </w:r>
      <w:r>
        <w:rPr>
          <w:rFonts w:ascii="Times New Roman"/>
          <w:b w:val="false"/>
          <w:i w:val="false"/>
          <w:color w:val="000000"/>
          <w:sz w:val="28"/>
        </w:rPr>
        <w:t>
      3) оқудан және жұмыстан бос уақытта тұрғылықты жерінде болуға;</w:t>
      </w:r>
      <w:r>
        <w:br/>
      </w:r>
      <w:r>
        <w:rPr>
          <w:rFonts w:ascii="Times New Roman"/>
          <w:b w:val="false"/>
          <w:i w:val="false"/>
          <w:color w:val="000000"/>
          <w:sz w:val="28"/>
        </w:rPr>
        <w:t>
</w:t>
      </w:r>
      <w:r>
        <w:rPr>
          <w:rFonts w:ascii="Times New Roman"/>
          <w:b w:val="false"/>
          <w:i w:val="false"/>
          <w:color w:val="000000"/>
          <w:sz w:val="28"/>
        </w:rPr>
        <w:t>
      4) Инспекция бекіткен мерзімде тәрбие іс-шараларын жүргізуге қатысу және тіркелу үшін Инспекцияға келуге;</w:t>
      </w:r>
      <w:r>
        <w:br/>
      </w:r>
      <w:r>
        <w:rPr>
          <w:rFonts w:ascii="Times New Roman"/>
          <w:b w:val="false"/>
          <w:i w:val="false"/>
          <w:color w:val="000000"/>
          <w:sz w:val="28"/>
        </w:rPr>
        <w:t>
</w:t>
      </w:r>
      <w:r>
        <w:rPr>
          <w:rFonts w:ascii="Times New Roman"/>
          <w:b w:val="false"/>
          <w:i w:val="false"/>
          <w:color w:val="000000"/>
          <w:sz w:val="28"/>
        </w:rPr>
        <w:t>
      5) жиырма төрт сағат ішінде жұмыс немесе оқу кестесінің өзгергендігі туралы Инспекцияны хабардар етуге;</w:t>
      </w:r>
      <w:r>
        <w:br/>
      </w:r>
      <w:r>
        <w:rPr>
          <w:rFonts w:ascii="Times New Roman"/>
          <w:b w:val="false"/>
          <w:i w:val="false"/>
          <w:color w:val="000000"/>
          <w:sz w:val="28"/>
        </w:rPr>
        <w:t>
</w:t>
      </w:r>
      <w:r>
        <w:rPr>
          <w:rFonts w:ascii="Times New Roman"/>
          <w:b w:val="false"/>
          <w:i w:val="false"/>
          <w:color w:val="000000"/>
          <w:sz w:val="28"/>
        </w:rPr>
        <w:t>
      6) өзімен бірге жеке басын куәландыратын құжаты болуға тиіс.</w:t>
      </w:r>
      <w:r>
        <w:br/>
      </w:r>
      <w:r>
        <w:rPr>
          <w:rFonts w:ascii="Times New Roman"/>
          <w:b w:val="false"/>
          <w:i w:val="false"/>
          <w:color w:val="000000"/>
          <w:sz w:val="28"/>
        </w:rPr>
        <w:t>
</w:t>
      </w:r>
      <w:r>
        <w:rPr>
          <w:rFonts w:ascii="Times New Roman"/>
          <w:b w:val="false"/>
          <w:i w:val="false"/>
          <w:color w:val="000000"/>
          <w:sz w:val="28"/>
        </w:rPr>
        <w:t>
      99. Бас бостандығын шектеу түріндегі жазасын өтеп жатқан сотталғандарға жазаны өтеу орны бойынша облыстан тыс орналасқан жоғары және орта арнайы оқу орындарында оқуға рұқсат беріледі. Сотталған Инспекция келісімімен басқа жерде орналасқан жоғары және орта арнайы оқу орындарында оқи алады.</w:t>
      </w:r>
      <w:r>
        <w:br/>
      </w:r>
      <w:r>
        <w:rPr>
          <w:rFonts w:ascii="Times New Roman"/>
          <w:b w:val="false"/>
          <w:i w:val="false"/>
          <w:color w:val="000000"/>
          <w:sz w:val="28"/>
        </w:rPr>
        <w:t>
</w:t>
      </w:r>
      <w:r>
        <w:rPr>
          <w:rFonts w:ascii="Times New Roman"/>
          <w:b w:val="false"/>
          <w:i w:val="false"/>
          <w:color w:val="000000"/>
          <w:sz w:val="28"/>
        </w:rPr>
        <w:t>
      100. Сотталғанның бас бостандығын шектеудегі еңбегі Қазақстан Республикасының еңбек туралы заңнамасымен реттеледі.</w:t>
      </w:r>
      <w:r>
        <w:br/>
      </w:r>
      <w:r>
        <w:rPr>
          <w:rFonts w:ascii="Times New Roman"/>
          <w:b w:val="false"/>
          <w:i w:val="false"/>
          <w:color w:val="000000"/>
          <w:sz w:val="28"/>
        </w:rPr>
        <w:t>
</w:t>
      </w:r>
      <w:r>
        <w:rPr>
          <w:rFonts w:ascii="Times New Roman"/>
          <w:b w:val="false"/>
          <w:i w:val="false"/>
          <w:color w:val="000000"/>
          <w:sz w:val="28"/>
        </w:rPr>
        <w:t>
      101. Сотталғанды басқа жұмысқа, соның ішінде басқа жерге ауыстыру Инспекциямен келісу бойынша жүзеге асырылады.</w:t>
      </w:r>
      <w:r>
        <w:br/>
      </w:r>
      <w:r>
        <w:rPr>
          <w:rFonts w:ascii="Times New Roman"/>
          <w:b w:val="false"/>
          <w:i w:val="false"/>
          <w:color w:val="000000"/>
          <w:sz w:val="28"/>
        </w:rPr>
        <w:t>
</w:t>
      </w:r>
      <w:r>
        <w:rPr>
          <w:rFonts w:ascii="Times New Roman"/>
          <w:b w:val="false"/>
          <w:i w:val="false"/>
          <w:color w:val="000000"/>
          <w:sz w:val="28"/>
        </w:rPr>
        <w:t>
      102. Марапаттау және жазалаудың Қазақстан Республикасының Қылмыстық-атқару </w:t>
      </w:r>
      <w:r>
        <w:rPr>
          <w:rFonts w:ascii="Times New Roman"/>
          <w:b w:val="false"/>
          <w:i w:val="false"/>
          <w:color w:val="000000"/>
          <w:sz w:val="28"/>
        </w:rPr>
        <w:t>кодексімен</w:t>
      </w:r>
      <w:r>
        <w:rPr>
          <w:rFonts w:ascii="Times New Roman"/>
          <w:b w:val="false"/>
          <w:i w:val="false"/>
          <w:color w:val="000000"/>
          <w:sz w:val="28"/>
        </w:rPr>
        <w:t xml:space="preserve"> қарастырылған шараларын қолдану құқығын толық көлемде Инспекция бастығы немесе оның орынбасары қолданады.</w:t>
      </w:r>
      <w:r>
        <w:br/>
      </w:r>
      <w:r>
        <w:rPr>
          <w:rFonts w:ascii="Times New Roman"/>
          <w:b w:val="false"/>
          <w:i w:val="false"/>
          <w:color w:val="000000"/>
          <w:sz w:val="28"/>
        </w:rPr>
        <w:t>
</w:t>
      </w:r>
      <w:r>
        <w:rPr>
          <w:rFonts w:ascii="Times New Roman"/>
          <w:b w:val="false"/>
          <w:i w:val="false"/>
          <w:color w:val="000000"/>
          <w:sz w:val="28"/>
        </w:rPr>
        <w:t>
      103. Инспекция белгілеген жазаны өтеу тәртібін адал орындағаны үшін сотталғанға мынадай марапаттау шаралары қолданылуы мүмкін:</w:t>
      </w:r>
      <w:r>
        <w:br/>
      </w:r>
      <w:r>
        <w:rPr>
          <w:rFonts w:ascii="Times New Roman"/>
          <w:b w:val="false"/>
          <w:i w:val="false"/>
          <w:color w:val="000000"/>
          <w:sz w:val="28"/>
        </w:rPr>
        <w:t>
</w:t>
      </w:r>
      <w:r>
        <w:rPr>
          <w:rFonts w:ascii="Times New Roman"/>
          <w:b w:val="false"/>
          <w:i w:val="false"/>
          <w:color w:val="000000"/>
          <w:sz w:val="28"/>
        </w:rPr>
        <w:t>
      1) алғыс жариялау;</w:t>
      </w:r>
      <w:r>
        <w:br/>
      </w:r>
      <w:r>
        <w:rPr>
          <w:rFonts w:ascii="Times New Roman"/>
          <w:b w:val="false"/>
          <w:i w:val="false"/>
          <w:color w:val="000000"/>
          <w:sz w:val="28"/>
        </w:rPr>
        <w:t>
</w:t>
      </w:r>
      <w:r>
        <w:rPr>
          <w:rFonts w:ascii="Times New Roman"/>
          <w:b w:val="false"/>
          <w:i w:val="false"/>
          <w:color w:val="000000"/>
          <w:sz w:val="28"/>
        </w:rPr>
        <w:t>
      2) бұрын салынған жазасын мерзімнен бұрын алу;</w:t>
      </w:r>
      <w:r>
        <w:br/>
      </w:r>
      <w:r>
        <w:rPr>
          <w:rFonts w:ascii="Times New Roman"/>
          <w:b w:val="false"/>
          <w:i w:val="false"/>
          <w:color w:val="000000"/>
          <w:sz w:val="28"/>
        </w:rPr>
        <w:t>
</w:t>
      </w:r>
      <w:r>
        <w:rPr>
          <w:rFonts w:ascii="Times New Roman"/>
          <w:b w:val="false"/>
          <w:i w:val="false"/>
          <w:color w:val="000000"/>
          <w:sz w:val="28"/>
        </w:rPr>
        <w:t>
      3) жексенбі және мереке күндерін тұрғылықты жерінен тысқары өткізуге рұқсат беру;</w:t>
      </w:r>
      <w:r>
        <w:br/>
      </w:r>
      <w:r>
        <w:rPr>
          <w:rFonts w:ascii="Times New Roman"/>
          <w:b w:val="false"/>
          <w:i w:val="false"/>
          <w:color w:val="000000"/>
          <w:sz w:val="28"/>
        </w:rPr>
        <w:t>
</w:t>
      </w:r>
      <w:r>
        <w:rPr>
          <w:rFonts w:ascii="Times New Roman"/>
          <w:b w:val="false"/>
          <w:i w:val="false"/>
          <w:color w:val="000000"/>
          <w:sz w:val="28"/>
        </w:rPr>
        <w:t>
      4) демалысын тұрғылықты жерінен тысқары өткізуге рұқсат беру;</w:t>
      </w:r>
      <w:r>
        <w:br/>
      </w:r>
      <w:r>
        <w:rPr>
          <w:rFonts w:ascii="Times New Roman"/>
          <w:b w:val="false"/>
          <w:i w:val="false"/>
          <w:color w:val="000000"/>
          <w:sz w:val="28"/>
        </w:rPr>
        <w:t>
</w:t>
      </w:r>
      <w:r>
        <w:rPr>
          <w:rFonts w:ascii="Times New Roman"/>
          <w:b w:val="false"/>
          <w:i w:val="false"/>
          <w:color w:val="000000"/>
          <w:sz w:val="28"/>
        </w:rPr>
        <w:t>
      104. Бұрын салынған жазаны уақытынан бұрын алып тастауға жазаны салған күннен бастап кемiнде алты ай жол берiлмейдi.</w:t>
      </w:r>
      <w:r>
        <w:br/>
      </w:r>
      <w:r>
        <w:rPr>
          <w:rFonts w:ascii="Times New Roman"/>
          <w:b w:val="false"/>
          <w:i w:val="false"/>
          <w:color w:val="000000"/>
          <w:sz w:val="28"/>
        </w:rPr>
        <w:t>
</w:t>
      </w:r>
      <w:r>
        <w:rPr>
          <w:rFonts w:ascii="Times New Roman"/>
          <w:b w:val="false"/>
          <w:i w:val="false"/>
          <w:color w:val="000000"/>
          <w:sz w:val="28"/>
        </w:rPr>
        <w:t>
      105. Жазасын өтеу тәртібін бұзған сотталғандарға Инспекция мынадай жазалау шараларын қолдана алады:</w:t>
      </w:r>
      <w:r>
        <w:br/>
      </w:r>
      <w:r>
        <w:rPr>
          <w:rFonts w:ascii="Times New Roman"/>
          <w:b w:val="false"/>
          <w:i w:val="false"/>
          <w:color w:val="000000"/>
          <w:sz w:val="28"/>
        </w:rPr>
        <w:t>
</w:t>
      </w:r>
      <w:r>
        <w:rPr>
          <w:rFonts w:ascii="Times New Roman"/>
          <w:b w:val="false"/>
          <w:i w:val="false"/>
          <w:color w:val="000000"/>
          <w:sz w:val="28"/>
        </w:rPr>
        <w:t>
      1) сөгіс;</w:t>
      </w:r>
      <w:r>
        <w:br/>
      </w:r>
      <w:r>
        <w:rPr>
          <w:rFonts w:ascii="Times New Roman"/>
          <w:b w:val="false"/>
          <w:i w:val="false"/>
          <w:color w:val="000000"/>
          <w:sz w:val="28"/>
        </w:rPr>
        <w:t>
</w:t>
      </w:r>
      <w:r>
        <w:rPr>
          <w:rFonts w:ascii="Times New Roman"/>
          <w:b w:val="false"/>
          <w:i w:val="false"/>
          <w:color w:val="000000"/>
          <w:sz w:val="28"/>
        </w:rPr>
        <w:t>
      2) жексенбі және мереке күндері тұрғылықты жерінен тысқары шығуға бір айлық мерзімге дейін тыйым салу;</w:t>
      </w:r>
      <w:r>
        <w:br/>
      </w:r>
      <w:r>
        <w:rPr>
          <w:rFonts w:ascii="Times New Roman"/>
          <w:b w:val="false"/>
          <w:i w:val="false"/>
          <w:color w:val="000000"/>
          <w:sz w:val="28"/>
        </w:rPr>
        <w:t>
</w:t>
      </w:r>
      <w:r>
        <w:rPr>
          <w:rFonts w:ascii="Times New Roman"/>
          <w:b w:val="false"/>
          <w:i w:val="false"/>
          <w:color w:val="000000"/>
          <w:sz w:val="28"/>
        </w:rPr>
        <w:t>
      3) бас бостандығын шектеу түріндегі жазасын бас бостандығынан айыру түріндегі жазамен ауыстыру мүмкіндігі туралы ескерту осы Нұсқаулықтың </w:t>
      </w:r>
      <w:r>
        <w:rPr>
          <w:rFonts w:ascii="Times New Roman"/>
          <w:b w:val="false"/>
          <w:i w:val="false"/>
          <w:color w:val="000000"/>
          <w:sz w:val="28"/>
        </w:rPr>
        <w:t>26-қосымшасына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106. Жазалау шарасын қолданған кезде құқық бұзушылықты жасау жағдайы, сотталғанның жеке тұлғасы және оның қылмысқа дейінгі тәртібі ескеріледі. Салынып отырған жаза сотталғанның жасаған қылмысының сипаты мен ауырлығына сәйкес болуы керек. Жаза қылмысты анықтаған күннен бастап он тәуліктен кешіктірілмей, ал егер қылмысқа байланысты тексеріс жүргізілсе - оның аяқталған күнінен бастап, қылмысты жасаған күнінен бір айдан кешіктірілмей салынады. Жазалау жиырма төрт сағаттың ішінде, ал ерекше жағдайларда салынған күнінен бастап бір айдан кешіктірілмей орындауға келтіріледі. Инспектор жаза салынғанға дейін бұзушыдан түсініктемесін, құқық бұзушылық жасаудың мән-жайлары мен себептерін көрсетіп, алуға міндетті.</w:t>
      </w:r>
      <w:r>
        <w:br/>
      </w:r>
      <w:r>
        <w:rPr>
          <w:rFonts w:ascii="Times New Roman"/>
          <w:b w:val="false"/>
          <w:i w:val="false"/>
          <w:color w:val="000000"/>
          <w:sz w:val="28"/>
        </w:rPr>
        <w:t>
</w:t>
      </w:r>
      <w:r>
        <w:rPr>
          <w:rFonts w:ascii="Times New Roman"/>
          <w:b w:val="false"/>
          <w:i w:val="false"/>
          <w:color w:val="000000"/>
          <w:sz w:val="28"/>
        </w:rPr>
        <w:t>
      107. Сотталғандарға марапаттау және жазалау шаралары жазбаша түрде осы Нұсқаулықтың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39-қосымшаларына</w:t>
      </w:r>
      <w:r>
        <w:rPr>
          <w:rFonts w:ascii="Times New Roman"/>
          <w:b w:val="false"/>
          <w:i w:val="false"/>
          <w:color w:val="000000"/>
          <w:sz w:val="28"/>
        </w:rPr>
        <w:t xml:space="preserve"> сәйкес нысан бойынша салынады, марапаттау және жазалау есепке алу журналына осы Нұсқаулықтың </w:t>
      </w:r>
      <w:r>
        <w:rPr>
          <w:rFonts w:ascii="Times New Roman"/>
          <w:b w:val="false"/>
          <w:i w:val="false"/>
          <w:color w:val="000000"/>
          <w:sz w:val="28"/>
        </w:rPr>
        <w:t>40-қосымшасына</w:t>
      </w:r>
      <w:r>
        <w:rPr>
          <w:rFonts w:ascii="Times New Roman"/>
          <w:b w:val="false"/>
          <w:i w:val="false"/>
          <w:color w:val="000000"/>
          <w:sz w:val="28"/>
        </w:rPr>
        <w:t xml:space="preserve"> сәйкес нысан бойынша тіркеледі. Сотталғанның бұзушылығы немесе марапатталуы туралы материалдар жеке ісіне тігіледі.</w:t>
      </w:r>
      <w:r>
        <w:br/>
      </w:r>
      <w:r>
        <w:rPr>
          <w:rFonts w:ascii="Times New Roman"/>
          <w:b w:val="false"/>
          <w:i w:val="false"/>
          <w:color w:val="000000"/>
          <w:sz w:val="28"/>
        </w:rPr>
        <w:t>
</w:t>
      </w:r>
      <w:r>
        <w:rPr>
          <w:rFonts w:ascii="Times New Roman"/>
          <w:b w:val="false"/>
          <w:i w:val="false"/>
          <w:color w:val="000000"/>
          <w:sz w:val="28"/>
        </w:rPr>
        <w:t>
      108. Жазаны өтеуден қасақана бас тартатын адамдарға қатысты Инспекция сотқа бас бостандығын шектеуді бас бостандығын айыруға ауыстыру туралы мәселені шешу үшін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материалдарды ұсынады.</w:t>
      </w:r>
      <w:r>
        <w:br/>
      </w:r>
      <w:r>
        <w:rPr>
          <w:rFonts w:ascii="Times New Roman"/>
          <w:b w:val="false"/>
          <w:i w:val="false"/>
          <w:color w:val="000000"/>
          <w:sz w:val="28"/>
        </w:rPr>
        <w:t>
</w:t>
      </w:r>
      <w:r>
        <w:rPr>
          <w:rFonts w:ascii="Times New Roman"/>
          <w:b w:val="false"/>
          <w:i w:val="false"/>
          <w:color w:val="000000"/>
          <w:sz w:val="28"/>
        </w:rPr>
        <w:t>
      109. Кейін жасалған әрбір тәртіп бұзушылық алдыңғысына жаза тағайындалғаннан кейін жасалған жағдайда тұрғылықты жеріне, жұмыс немесе оқу орнына келудің белгіленген кестесін бұзу, өзіне сот жүктеген міндеттерді орындаудан жалтару, сондай-ақ сол үшін әкімшілік жаза қолданылған сотталған адамның қоғамдық тәртіпті бұзуы жазаны өтеу тәртібі мен шарттарын бұзушылық болып табылады.</w:t>
      </w:r>
      <w:r>
        <w:br/>
      </w:r>
      <w:r>
        <w:rPr>
          <w:rFonts w:ascii="Times New Roman"/>
          <w:b w:val="false"/>
          <w:i w:val="false"/>
          <w:color w:val="000000"/>
          <w:sz w:val="28"/>
        </w:rPr>
        <w:t>
</w:t>
      </w:r>
      <w:r>
        <w:rPr>
          <w:rFonts w:ascii="Times New Roman"/>
          <w:b w:val="false"/>
          <w:i w:val="false"/>
          <w:color w:val="000000"/>
          <w:sz w:val="28"/>
        </w:rPr>
        <w:t>
      110. Бас бостандығын шектеу түріндегі жазаны өтеуден қасақана бас тартуы демалыс және мереке күндерінде демалуды өткізу орнынан немесе демалыстан уақытынсыз, себепсіз келген, сондай-ақ жұмыс немесе тұрғын орнын өз еркімен қалдыру, қылмыстық-атқару инспекция қызметкерлерінің заңды талаптарын орындаудан бас тарту болып табылады.</w:t>
      </w:r>
      <w:r>
        <w:br/>
      </w:r>
      <w:r>
        <w:rPr>
          <w:rFonts w:ascii="Times New Roman"/>
          <w:b w:val="false"/>
          <w:i w:val="false"/>
          <w:color w:val="000000"/>
          <w:sz w:val="28"/>
        </w:rPr>
        <w:t>
</w:t>
      </w:r>
      <w:r>
        <w:rPr>
          <w:rFonts w:ascii="Times New Roman"/>
          <w:b w:val="false"/>
          <w:i w:val="false"/>
          <w:color w:val="000000"/>
          <w:sz w:val="28"/>
        </w:rPr>
        <w:t>
      111. Сотталғанға бас бостандығын шектеу түріндегі жазасын бас бостандығынан айыру жазамен ауыстыру мәселесін шешу кезінде оны сот санкциясымен ІІО он тәулік мерзімге дейін жазасын өтеуден жалтарудың жолын кесу және материалдарды сотқа беру мақсатында ұстауға жолдайды.</w:t>
      </w:r>
      <w:r>
        <w:br/>
      </w:r>
      <w:r>
        <w:rPr>
          <w:rFonts w:ascii="Times New Roman"/>
          <w:b w:val="false"/>
          <w:i w:val="false"/>
          <w:color w:val="000000"/>
          <w:sz w:val="28"/>
        </w:rPr>
        <w:t>
      Қажет болған жағдайда ІІО ұсталған адамды жазаны өтеу орнына бас бостандығынан айыруға сотталған адамдар үшiн белгiленген тәртiппен жiбередi және жазаны өтеуден қасақана жалтарғаны туралы деректер болған жағдайда, сотталған адамның бас бостандығын шектеудiң өтелмеген мерзiмiн бас бостандығынан айыруға ауыстыру туралы мәселенi шешу үшiн Инспекция материалдарды сотталған адамның ұсталған жерi бойынша сотқа бередi.</w:t>
      </w:r>
      <w:r>
        <w:br/>
      </w:r>
      <w:r>
        <w:rPr>
          <w:rFonts w:ascii="Times New Roman"/>
          <w:b w:val="false"/>
          <w:i w:val="false"/>
          <w:color w:val="000000"/>
          <w:sz w:val="28"/>
        </w:rPr>
        <w:t>
</w:t>
      </w:r>
      <w:r>
        <w:rPr>
          <w:rFonts w:ascii="Times New Roman"/>
          <w:b w:val="false"/>
          <w:i w:val="false"/>
          <w:color w:val="000000"/>
          <w:sz w:val="28"/>
        </w:rPr>
        <w:t>
      112. Бас бостандығын шектеудің күшін жою туралы ұсынымда сотталғанның сот жүктеген міндеттерді орындаудан жалтару, қоғамдық тәртіпті бұзу, сол уақыт ішінде Инспекцияға келмеген уақыты, оған қандай әсер ету шаралары қабылданғаны, оның оған әсері, сондай-ақ еріксіз әкелуінің болуы жөніндегі нақты фактілер көрсетіледі. Ұсынымда жұмыс, оқу және тұратын орнынан мінездеме, Инспекция қызметкерінің сотталғанның мінез-құлқы туралы баяндамасы, оның өмір салты, сотталғанның түсініктемесі және басқа құжаттар көрсетіледі.</w:t>
      </w:r>
    </w:p>
    <w:bookmarkEnd w:id="12"/>
    <w:bookmarkStart w:name="z209" w:id="13"/>
    <w:p>
      <w:pPr>
        <w:spacing w:after="0"/>
        <w:ind w:left="0"/>
        <w:jc w:val="left"/>
      </w:pPr>
      <w:r>
        <w:rPr>
          <w:rFonts w:ascii="Times New Roman"/>
          <w:b/>
          <w:i w:val="false"/>
          <w:color w:val="000000"/>
        </w:rPr>
        <w:t xml:space="preserve"> 
6. Белгiлi бiр қызметтi атқару немесе белгiлi бiр iс-әрекетпен</w:t>
      </w:r>
      <w:r>
        <w:br/>
      </w:r>
      <w:r>
        <w:rPr>
          <w:rFonts w:ascii="Times New Roman"/>
          <w:b/>
          <w:i w:val="false"/>
          <w:color w:val="000000"/>
        </w:rPr>
        <w:t>
шұғылдану құқығынан айыру түрiндегi жазаны атқару</w:t>
      </w:r>
    </w:p>
    <w:bookmarkEnd w:id="13"/>
    <w:bookmarkStart w:name="z210" w:id="14"/>
    <w:p>
      <w:pPr>
        <w:spacing w:after="0"/>
        <w:ind w:left="0"/>
        <w:jc w:val="both"/>
      </w:pPr>
      <w:r>
        <w:rPr>
          <w:rFonts w:ascii="Times New Roman"/>
          <w:b w:val="false"/>
          <w:i w:val="false"/>
          <w:color w:val="000000"/>
          <w:sz w:val="28"/>
        </w:rPr>
        <w:t>
      113. Сот үкiмiнiң атқарылуын қамтамасыз ету мақсатында Инспекция үш күн мерзiмде:</w:t>
      </w:r>
      <w:r>
        <w:br/>
      </w:r>
      <w:r>
        <w:rPr>
          <w:rFonts w:ascii="Times New Roman"/>
          <w:b w:val="false"/>
          <w:i w:val="false"/>
          <w:color w:val="000000"/>
          <w:sz w:val="28"/>
        </w:rPr>
        <w:t>
</w:t>
      </w:r>
      <w:r>
        <w:rPr>
          <w:rFonts w:ascii="Times New Roman"/>
          <w:b w:val="false"/>
          <w:i w:val="false"/>
          <w:color w:val="000000"/>
          <w:sz w:val="28"/>
        </w:rPr>
        <w:t>
      1) сотталғанның жұмыс орнын анықтайды және ұйым әкімшілігіне сот үкiмiнiң көшiрмесi мен хабарлама осы Нұсқаулықтың </w:t>
      </w:r>
      <w:r>
        <w:rPr>
          <w:rFonts w:ascii="Times New Roman"/>
          <w:b w:val="false"/>
          <w:i w:val="false"/>
          <w:color w:val="000000"/>
          <w:sz w:val="28"/>
        </w:rPr>
        <w:t>41-қосымшасына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2) iс-әрекеттің белгiлi бiр түрiн атқаруға рұқсаттың күшiн жоюға құқылы органдарға сот үкiмiнiң көшiрмесiн немесе оның куәландырылған үзiндiсi мен ұсыным осы Нұсқаулықтың </w:t>
      </w:r>
      <w:r>
        <w:rPr>
          <w:rFonts w:ascii="Times New Roman"/>
          <w:b w:val="false"/>
          <w:i w:val="false"/>
          <w:color w:val="000000"/>
          <w:sz w:val="28"/>
        </w:rPr>
        <w:t>42-қосымшасына</w:t>
      </w:r>
      <w:r>
        <w:rPr>
          <w:rFonts w:ascii="Times New Roman"/>
          <w:b w:val="false"/>
          <w:i w:val="false"/>
          <w:color w:val="000000"/>
          <w:sz w:val="28"/>
        </w:rPr>
        <w:t xml:space="preserve"> сәйкес нысан бойынша жiбередi. Қылмыстың сипаты (экономикалық қызмет саласында, экологиялық қылмыстар, қозғалыс пен көлiктi пайдалану қауiпсiздiгiне қарсы және тағы басқа) мен iс-әрекеттiң тыйым салынған түрiне қарай Инспекция аталған құжаттарды қызметтiң белгiлi бiр түрлерiн лицензиялауды жүзеге асыратын органдарға, қоғамдық бiрлестiктерге (аңшылар мен балық аулаушылар, қоршаған табиғи ортаны қорғау қоғамы және тағы басқа) жiбередi;</w:t>
      </w:r>
      <w:r>
        <w:br/>
      </w:r>
      <w:r>
        <w:rPr>
          <w:rFonts w:ascii="Times New Roman"/>
          <w:b w:val="false"/>
          <w:i w:val="false"/>
          <w:color w:val="000000"/>
          <w:sz w:val="28"/>
        </w:rPr>
        <w:t>
</w:t>
      </w:r>
      <w:r>
        <w:rPr>
          <w:rFonts w:ascii="Times New Roman"/>
          <w:b w:val="false"/>
          <w:i w:val="false"/>
          <w:color w:val="000000"/>
          <w:sz w:val="28"/>
        </w:rPr>
        <w:t>
      114. Белгілі бір қызметті атқару немесе белгілі бір іс-әрекетпен шұғылдану құқығынан айыру түріндегі жазаға сотталғандар сот үкіміндегі талаптарды орындауға, жаза өтеуге байланысты қылмыстық-атқару инспекциясы талап еткен құжаттарды әкелуге, жұмыс орнын және тұрғылықты жерін, олардың өзгергенін, жұмыстан босатылғанын, сондай-ақ шақыру бойынша инспекцияға келуге тиіс. Инспекцияға келмеген жағдайда мәжбүрлеп келтірілуі мүмкін.</w:t>
      </w:r>
      <w:r>
        <w:br/>
      </w:r>
      <w:r>
        <w:rPr>
          <w:rFonts w:ascii="Times New Roman"/>
          <w:b w:val="false"/>
          <w:i w:val="false"/>
          <w:color w:val="000000"/>
          <w:sz w:val="28"/>
        </w:rPr>
        <w:t>
</w:t>
      </w:r>
      <w:r>
        <w:rPr>
          <w:rFonts w:ascii="Times New Roman"/>
          <w:b w:val="false"/>
          <w:i w:val="false"/>
          <w:color w:val="000000"/>
          <w:sz w:val="28"/>
        </w:rPr>
        <w:t>
      115. Орналасқан жері үш күннен астам уақыт ішінде анықталмаған сотталған жазаны өтеуден жалтарған деп танылады.</w:t>
      </w:r>
      <w:r>
        <w:br/>
      </w:r>
      <w:r>
        <w:rPr>
          <w:rFonts w:ascii="Times New Roman"/>
          <w:b w:val="false"/>
          <w:i w:val="false"/>
          <w:color w:val="000000"/>
          <w:sz w:val="28"/>
        </w:rPr>
        <w:t>
</w:t>
      </w:r>
      <w:r>
        <w:rPr>
          <w:rFonts w:ascii="Times New Roman"/>
          <w:b w:val="false"/>
          <w:i w:val="false"/>
          <w:color w:val="000000"/>
          <w:sz w:val="28"/>
        </w:rPr>
        <w:t>
      116. Негiзгi, сондай-ақ түзеу жұмыстарына бас бостандығын шектеуге, шартты соттауға қосымша жаза ретiнде тағайындалған белгiлi бiр қызметтi атқару немесе белгiлi бiр iс-әрекетпен шұғылдану құқығынан айыру түрiндегi сондай-ақ, қамау немесе бас бостандығынан айыруға қосымша ретiнде тағайындалған олардың босап шыққанынан кейін жазаны атқаруды тұрғылықты жерi бойынша Инспекциялар жүзеге асырады.</w:t>
      </w:r>
      <w:r>
        <w:br/>
      </w:r>
      <w:r>
        <w:rPr>
          <w:rFonts w:ascii="Times New Roman"/>
          <w:b w:val="false"/>
          <w:i w:val="false"/>
          <w:color w:val="000000"/>
          <w:sz w:val="28"/>
        </w:rPr>
        <w:t>
</w:t>
      </w:r>
      <w:r>
        <w:rPr>
          <w:rFonts w:ascii="Times New Roman"/>
          <w:b w:val="false"/>
          <w:i w:val="false"/>
          <w:color w:val="000000"/>
          <w:sz w:val="28"/>
        </w:rPr>
        <w:t>
      117. Бас бостандығынан айыру жазасының өтелмеген бөлігі неғұрлым жеңіл жазамен ауыстырылған сотталғандарға қатысты, түзеу мекемесінің әкімшілігі алдынала Инспекцияға сотталғанды жібергендігі туралы хабарлама мен сот қаулысын жібереді.</w:t>
      </w:r>
      <w:r>
        <w:br/>
      </w:r>
      <w:r>
        <w:rPr>
          <w:rFonts w:ascii="Times New Roman"/>
          <w:b w:val="false"/>
          <w:i w:val="false"/>
          <w:color w:val="000000"/>
          <w:sz w:val="28"/>
        </w:rPr>
        <w:t>
      Оны босатқан кезде оған жазаны орындау орнына көрсетілген маршрутпен және есепке алу үшін Инспекцияға жету уақыты туралы нұсқама береді. Нұсқамада сотпен тағайындалған жазаның қосымша шарасы міндетті түрде көрсетіледі.</w:t>
      </w:r>
      <w:r>
        <w:br/>
      </w:r>
      <w:r>
        <w:rPr>
          <w:rFonts w:ascii="Times New Roman"/>
          <w:b w:val="false"/>
          <w:i w:val="false"/>
          <w:color w:val="000000"/>
          <w:sz w:val="28"/>
        </w:rPr>
        <w:t>
</w:t>
      </w:r>
      <w:r>
        <w:rPr>
          <w:rFonts w:ascii="Times New Roman"/>
          <w:b w:val="false"/>
          <w:i w:val="false"/>
          <w:color w:val="000000"/>
          <w:sz w:val="28"/>
        </w:rPr>
        <w:t>
      118. Сотталғанның өзi атқару құқығынан айрылған қызметтен немесе белгiлi бiр iс-әрекетпен шұғылданудан босатылғаны туралы, сондай-ақ рұқсаттың күшi жойылуы және тыйым салынған iс-әрекетпен шұғылдануға құқық беретiн құжаттардың алып қойылғаны туралы ұйымнан немесе тиiстi органнан келiп түскен хабарлама осы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белгілі бір қызметтерді атқаруға немесе белгілі бір іс-әрекетпен шұғылдануға тыйым салынған сотталғандарды есепке алу журналына тиiстi белгi соғылғаннан кейiн сотталғанның жеке ісіне тігіледі.</w:t>
      </w:r>
      <w:r>
        <w:br/>
      </w:r>
      <w:r>
        <w:rPr>
          <w:rFonts w:ascii="Times New Roman"/>
          <w:b w:val="false"/>
          <w:i w:val="false"/>
          <w:color w:val="000000"/>
          <w:sz w:val="28"/>
        </w:rPr>
        <w:t>
</w:t>
      </w:r>
      <w:r>
        <w:rPr>
          <w:rFonts w:ascii="Times New Roman"/>
          <w:b w:val="false"/>
          <w:i w:val="false"/>
          <w:color w:val="000000"/>
          <w:sz w:val="28"/>
        </w:rPr>
        <w:t>
      119. Сотталған есепке қойылғаннан кейiн бiр ай iшiнде Инспекция оның жұмыс орны бойынша ұйым әкiмшiлiгiнiң өзi құқығынан айрылған қызметтi атқаратын немесе еңбек iс-әрекетпен шұғылданатын сотталғанмен еңбек шартын өзгерткенiн немесе тоқтатқанын (егер сотталған осы ұйымнан босатылмаса), қандай қызмет (iс-әрекет) бойынша жаңа еңбек шарты жасалғанын, сондай-ақ тиiстi органмен рұқсаттың күші жойылғанын, сотталғанның тыйым салынған iс-әрекетпен шұғылдануына құқық беретiн құжаттың алып қойылғанын тексеріледi. Тексеру өткiзу нәтижелерi туралы осы Нұсқаулықтың </w:t>
      </w:r>
      <w:r>
        <w:rPr>
          <w:rFonts w:ascii="Times New Roman"/>
          <w:b w:val="false"/>
          <w:i w:val="false"/>
          <w:color w:val="000000"/>
          <w:sz w:val="28"/>
        </w:rPr>
        <w:t>43-қосымшасына</w:t>
      </w:r>
      <w:r>
        <w:rPr>
          <w:rFonts w:ascii="Times New Roman"/>
          <w:b w:val="false"/>
          <w:i w:val="false"/>
          <w:color w:val="000000"/>
          <w:sz w:val="28"/>
        </w:rPr>
        <w:t xml:space="preserve"> сәйкес нысан бойынша екi данада белгiлi бiр қызметтi атқаруға немесе белгiлi бiр iс-әрекетпен айналысуға тыйым салынған үкiмнiң дұрыс орындалуын тексеру актісі жасалады. Бiрiншi дана ұйымда қалдырылады, екiншiсi кәсiпорын әкiмшiлiгi танысуы туралы белгiсiмен Инспекцияда сақталады.</w:t>
      </w:r>
      <w:r>
        <w:br/>
      </w:r>
      <w:r>
        <w:rPr>
          <w:rFonts w:ascii="Times New Roman"/>
          <w:b w:val="false"/>
          <w:i w:val="false"/>
          <w:color w:val="000000"/>
          <w:sz w:val="28"/>
        </w:rPr>
        <w:t>
</w:t>
      </w:r>
      <w:r>
        <w:rPr>
          <w:rFonts w:ascii="Times New Roman"/>
          <w:b w:val="false"/>
          <w:i w:val="false"/>
          <w:color w:val="000000"/>
          <w:sz w:val="28"/>
        </w:rPr>
        <w:t>
      120. Сотталған бұрынғы жұмыс орнынан босатылған жағдайда Инспекция сотталғанның босатылғаны туралы хабарлау алынған сәттен бiр ай мерзiмде:</w:t>
      </w:r>
      <w:r>
        <w:br/>
      </w:r>
      <w:r>
        <w:rPr>
          <w:rFonts w:ascii="Times New Roman"/>
          <w:b w:val="false"/>
          <w:i w:val="false"/>
          <w:color w:val="000000"/>
          <w:sz w:val="28"/>
        </w:rPr>
        <w:t>
</w:t>
      </w:r>
      <w:r>
        <w:rPr>
          <w:rFonts w:ascii="Times New Roman"/>
          <w:b w:val="false"/>
          <w:i w:val="false"/>
          <w:color w:val="000000"/>
          <w:sz w:val="28"/>
        </w:rPr>
        <w:t>
      1) сотталғанның жаңа жұмыс орнын анықтайды;</w:t>
      </w:r>
      <w:r>
        <w:br/>
      </w:r>
      <w:r>
        <w:rPr>
          <w:rFonts w:ascii="Times New Roman"/>
          <w:b w:val="false"/>
          <w:i w:val="false"/>
          <w:color w:val="000000"/>
          <w:sz w:val="28"/>
        </w:rPr>
        <w:t>
</w:t>
      </w:r>
      <w:r>
        <w:rPr>
          <w:rFonts w:ascii="Times New Roman"/>
          <w:b w:val="false"/>
          <w:i w:val="false"/>
          <w:color w:val="000000"/>
          <w:sz w:val="28"/>
        </w:rPr>
        <w:t>
      2) жаңа жұмыс орны бойынша осы Нұсқаулықтың </w:t>
      </w:r>
      <w:r>
        <w:rPr>
          <w:rFonts w:ascii="Times New Roman"/>
          <w:b w:val="false"/>
          <w:i w:val="false"/>
          <w:color w:val="000000"/>
          <w:sz w:val="28"/>
        </w:rPr>
        <w:t>44-қосымшасына</w:t>
      </w:r>
      <w:r>
        <w:rPr>
          <w:rFonts w:ascii="Times New Roman"/>
          <w:b w:val="false"/>
          <w:i w:val="false"/>
          <w:color w:val="000000"/>
          <w:sz w:val="28"/>
        </w:rPr>
        <w:t xml:space="preserve"> сәйкес нысан бойынша хабарлама жiбередi;</w:t>
      </w:r>
      <w:r>
        <w:br/>
      </w:r>
      <w:r>
        <w:rPr>
          <w:rFonts w:ascii="Times New Roman"/>
          <w:b w:val="false"/>
          <w:i w:val="false"/>
          <w:color w:val="000000"/>
          <w:sz w:val="28"/>
        </w:rPr>
        <w:t>
</w:t>
      </w:r>
      <w:r>
        <w:rPr>
          <w:rFonts w:ascii="Times New Roman"/>
          <w:b w:val="false"/>
          <w:i w:val="false"/>
          <w:color w:val="000000"/>
          <w:sz w:val="28"/>
        </w:rPr>
        <w:t>
      3) сотталғанның жаңа жұмыс орны бойынша тексередi және оның қызметiн анықтайды. Сотталғанның жұмыс орны бойынша тексерудiң нәтижелерi туралы анықтама жасалады және есепке алу журналына белгi соғылады.</w:t>
      </w:r>
      <w:r>
        <w:br/>
      </w:r>
      <w:r>
        <w:rPr>
          <w:rFonts w:ascii="Times New Roman"/>
          <w:b w:val="false"/>
          <w:i w:val="false"/>
          <w:color w:val="000000"/>
          <w:sz w:val="28"/>
        </w:rPr>
        <w:t>
</w:t>
      </w:r>
      <w:r>
        <w:rPr>
          <w:rFonts w:ascii="Times New Roman"/>
          <w:b w:val="false"/>
          <w:i w:val="false"/>
          <w:color w:val="000000"/>
          <w:sz w:val="28"/>
        </w:rPr>
        <w:t>
      121. Егер билік өкiлдерi, жергiлiктi мемлекеттiк басқару органдарының қызметкерлерi, мемлекеттiк ұйымдарының қызметкерлерi заң күшіне еңген сот үкiмiн, шешімін немесе белгілі бір қызметті атқару немесе белгілі бір іс-әрекетпен шұғылдану құқығынан айыру туралы сот актісін орындамаған жағдайда, Инспекция олардың атына ұсынамхат осы Нұсқаулықтың </w:t>
      </w:r>
      <w:r>
        <w:rPr>
          <w:rFonts w:ascii="Times New Roman"/>
          <w:b w:val="false"/>
          <w:i w:val="false"/>
          <w:color w:val="000000"/>
          <w:sz w:val="28"/>
        </w:rPr>
        <w:t>45-қосымшасына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122. Сотталғанның сот үкiмiнiң талаптарын бұзу фактiсi анықтаған ретте Инспекция онымен жеке әңгiме өткiзедi, түсiнiктеме алады және ол тыйым салынған қызмет атқарған немесе тыйым салынған iс-әрекетпен шұғылданған уақыттың жаза мерзiмiне есептелмейтіндiгiн түсiндiредi. Өткiзiлген әңгiме туралы анықтама және сотталғанның түсiнiгi жеке iсiне қосылады.</w:t>
      </w:r>
      <w:r>
        <w:br/>
      </w:r>
      <w:r>
        <w:rPr>
          <w:rFonts w:ascii="Times New Roman"/>
          <w:b w:val="false"/>
          <w:i w:val="false"/>
          <w:color w:val="000000"/>
          <w:sz w:val="28"/>
        </w:rPr>
        <w:t>
</w:t>
      </w:r>
      <w:r>
        <w:rPr>
          <w:rFonts w:ascii="Times New Roman"/>
          <w:b w:val="false"/>
          <w:i w:val="false"/>
          <w:color w:val="000000"/>
          <w:sz w:val="28"/>
        </w:rPr>
        <w:t>
      123. Егер өкiмет өкiлдерi, жергiлiктi мемлекеттiк басқару органдарының қызметкерлерi, мемлекеттiк ұйымдарының қызметкерлерi Инспекцияның ұсынымын алғаннан кейiн сот үкiмiн орындамаған жағдайда, Инспекцияның сот үкiмiн орындау жөнiндегi бiрнеше мәрте жасалған талаптарын елемесе, созылыңқы сөзбұйдаға, өзге де iс-әрекеттерге немесе әрекетсiздiкке жол берсе Инспекция бұл жайында прокуратура органдарын жазбаша түрде хабардар етедi.</w:t>
      </w:r>
      <w:r>
        <w:br/>
      </w:r>
      <w:r>
        <w:rPr>
          <w:rFonts w:ascii="Times New Roman"/>
          <w:b w:val="false"/>
          <w:i w:val="false"/>
          <w:color w:val="000000"/>
          <w:sz w:val="28"/>
        </w:rPr>
        <w:t>
</w:t>
      </w:r>
      <w:r>
        <w:rPr>
          <w:rFonts w:ascii="Times New Roman"/>
          <w:b w:val="false"/>
          <w:i w:val="false"/>
          <w:color w:val="000000"/>
          <w:sz w:val="28"/>
        </w:rPr>
        <w:t>
      124. Әрi қарай бақылау мақсатында кемiнде алты айда бiр рет ұйым әкiмшiлiгiмен сотталғанның сот үкiмiн орындауын тексередi, бұл жөнiнде есепке алу журналында тиiстi белгi соғылады.</w:t>
      </w:r>
      <w:r>
        <w:br/>
      </w:r>
      <w:r>
        <w:rPr>
          <w:rFonts w:ascii="Times New Roman"/>
          <w:b w:val="false"/>
          <w:i w:val="false"/>
          <w:color w:val="000000"/>
          <w:sz w:val="28"/>
        </w:rPr>
        <w:t>
</w:t>
      </w:r>
      <w:r>
        <w:rPr>
          <w:rFonts w:ascii="Times New Roman"/>
          <w:b w:val="false"/>
          <w:i w:val="false"/>
          <w:color w:val="000000"/>
          <w:sz w:val="28"/>
        </w:rPr>
        <w:t>
      125. Сотталғандар әскери немесе балама азаматтық қызметке шақырылған немесе кiрген жағдайда Инспекция жергілікті әскери басқару органына немесе сотталғанның қызмет орны бойынша сот үкiмiнiң көшiрмесiн қызмет еткен кезде нақ осы жазаны атқару үшiн жiбередi. Iлеспе хатта сотталған өтеген жаза мерзiмi, сондай-ақ сотталғанның қызмет етуi аяқталған кезде жаза мерзiмi бітпесе, әскери бөлiм қолбасшылығы сотталған қызмет ету мерзiмiнiң аяқталғаны туралы хабарлау мен сот үкiмiнiң көшiрмесiн оның кеткен жерi бойынша Инспекцияға жiберілгені көрсетiледi.</w:t>
      </w:r>
      <w:r>
        <w:br/>
      </w:r>
      <w:r>
        <w:rPr>
          <w:rFonts w:ascii="Times New Roman"/>
          <w:b w:val="false"/>
          <w:i w:val="false"/>
          <w:color w:val="000000"/>
          <w:sz w:val="28"/>
        </w:rPr>
        <w:t>
</w:t>
      </w:r>
      <w:r>
        <w:rPr>
          <w:rFonts w:ascii="Times New Roman"/>
          <w:b w:val="false"/>
          <w:i w:val="false"/>
          <w:color w:val="000000"/>
          <w:sz w:val="28"/>
        </w:rPr>
        <w:t>
      126. Айыппұл төлеуге, түзеу жұмыстарына, сондай-ақ шартты сотталған кезде жазаның негiзгi де, сондай-ақ белгiлi бiр қызметтi атқару немесе белгiлi бiр iс-әрекетпен шұғылдану құқығынан айыру мерзiмi, егер бұл ретте жазаның қосымша түрiн атқару кейiнге қалдырылмаса, сот үкiмiнiң заңды күшiне енген сәтiнен бастап есептеледi.</w:t>
      </w:r>
      <w:r>
        <w:br/>
      </w:r>
      <w:r>
        <w:rPr>
          <w:rFonts w:ascii="Times New Roman"/>
          <w:b w:val="false"/>
          <w:i w:val="false"/>
          <w:color w:val="000000"/>
          <w:sz w:val="28"/>
        </w:rPr>
        <w:t>
</w:t>
      </w:r>
      <w:r>
        <w:rPr>
          <w:rFonts w:ascii="Times New Roman"/>
          <w:b w:val="false"/>
          <w:i w:val="false"/>
          <w:color w:val="000000"/>
          <w:sz w:val="28"/>
        </w:rPr>
        <w:t>
      127. Белгiлi бiр қызметтi атқару немесе белгiлi бiр iс-әрекетпен шұғылдану құқығынан айыру бас бостандығын шектеуге, қамауға алуға, бас бостандығынан айыруға не тәртiптiк әскери бөлiмде ұстауға жазаның қосымша түрi ретiнде тағайындалған ретте аталған жаза мерзiмi тиiсiнше сотталғанның түзеу мекемесiнен не тәртiптiк әскери бөлiмiнен босатылған күнiнен есептеледi.</w:t>
      </w:r>
      <w:r>
        <w:br/>
      </w:r>
      <w:r>
        <w:rPr>
          <w:rFonts w:ascii="Times New Roman"/>
          <w:b w:val="false"/>
          <w:i w:val="false"/>
          <w:color w:val="000000"/>
          <w:sz w:val="28"/>
        </w:rPr>
        <w:t>
      Мұндай жағдайларда белгiлi бiр қызметтi атқару немесе белгiлi бiр iс-әрекетпен шұғылдану құқығынан айыру туралы үкiмiнiң талабы сол сияқты сотталғанның аталған негiзгi жаза түрлерiн өтеуiнiң барлық уақытына қолданылады.</w:t>
      </w:r>
      <w:r>
        <w:br/>
      </w:r>
      <w:r>
        <w:rPr>
          <w:rFonts w:ascii="Times New Roman"/>
          <w:b w:val="false"/>
          <w:i w:val="false"/>
          <w:color w:val="000000"/>
          <w:sz w:val="28"/>
        </w:rPr>
        <w:t>
</w:t>
      </w:r>
      <w:r>
        <w:rPr>
          <w:rFonts w:ascii="Times New Roman"/>
          <w:b w:val="false"/>
          <w:i w:val="false"/>
          <w:color w:val="000000"/>
          <w:sz w:val="28"/>
        </w:rPr>
        <w:t>
      128. Жаза мерзiмi аяқталған кезде сотталған есептен шығарылады.</w:t>
      </w:r>
    </w:p>
    <w:bookmarkEnd w:id="14"/>
    <w:bookmarkStart w:name="z231" w:id="15"/>
    <w:p>
      <w:pPr>
        <w:spacing w:after="0"/>
        <w:ind w:left="0"/>
        <w:jc w:val="left"/>
      </w:pPr>
      <w:r>
        <w:rPr>
          <w:rFonts w:ascii="Times New Roman"/>
          <w:b/>
          <w:i w:val="false"/>
          <w:color w:val="000000"/>
        </w:rPr>
        <w:t xml:space="preserve"> 
7. Шартты сотталғандардың мiнез-құлқын бақылауды жүзеге асыру</w:t>
      </w:r>
    </w:p>
    <w:bookmarkEnd w:id="15"/>
    <w:bookmarkStart w:name="z232" w:id="16"/>
    <w:p>
      <w:pPr>
        <w:spacing w:after="0"/>
        <w:ind w:left="0"/>
        <w:jc w:val="both"/>
      </w:pPr>
      <w:r>
        <w:rPr>
          <w:rFonts w:ascii="Times New Roman"/>
          <w:b w:val="false"/>
          <w:i w:val="false"/>
          <w:color w:val="000000"/>
          <w:sz w:val="28"/>
        </w:rPr>
        <w:t>
      129. Сынау мерзiмi iшiнде шартты сотталғандардың мiнез-құлқын бақылауды олардың тұрғылықты жерi бойынша Инспекциялар жүзеге асырады.</w:t>
      </w:r>
      <w:r>
        <w:br/>
      </w:r>
      <w:r>
        <w:rPr>
          <w:rFonts w:ascii="Times New Roman"/>
          <w:b w:val="false"/>
          <w:i w:val="false"/>
          <w:color w:val="000000"/>
          <w:sz w:val="28"/>
        </w:rPr>
        <w:t>
</w:t>
      </w:r>
      <w:r>
        <w:rPr>
          <w:rFonts w:ascii="Times New Roman"/>
          <w:b w:val="false"/>
          <w:i w:val="false"/>
          <w:color w:val="000000"/>
          <w:sz w:val="28"/>
        </w:rPr>
        <w:t>
      130. Шартты сотталғандардың қоғамдық тәртіпті сақтауын бақылауды жүзеге асыруға ішкі істер органдарының қызметкерлері тартылады.</w:t>
      </w:r>
      <w:r>
        <w:br/>
      </w:r>
      <w:r>
        <w:rPr>
          <w:rFonts w:ascii="Times New Roman"/>
          <w:b w:val="false"/>
          <w:i w:val="false"/>
          <w:color w:val="000000"/>
          <w:sz w:val="28"/>
        </w:rPr>
        <w:t>
</w:t>
      </w:r>
      <w:r>
        <w:rPr>
          <w:rFonts w:ascii="Times New Roman"/>
          <w:b w:val="false"/>
          <w:i w:val="false"/>
          <w:color w:val="000000"/>
          <w:sz w:val="28"/>
        </w:rPr>
        <w:t>
      131. Шартты сотталған:</w:t>
      </w:r>
      <w:r>
        <w:br/>
      </w:r>
      <w:r>
        <w:rPr>
          <w:rFonts w:ascii="Times New Roman"/>
          <w:b w:val="false"/>
          <w:i w:val="false"/>
          <w:color w:val="000000"/>
          <w:sz w:val="28"/>
        </w:rPr>
        <w:t>
</w:t>
      </w:r>
      <w:r>
        <w:rPr>
          <w:rFonts w:ascii="Times New Roman"/>
          <w:b w:val="false"/>
          <w:i w:val="false"/>
          <w:color w:val="000000"/>
          <w:sz w:val="28"/>
        </w:rPr>
        <w:t>
      1) Инспекция алдында өзiнiң мiнез-құлқы туралы есеп беруге;</w:t>
      </w:r>
      <w:r>
        <w:br/>
      </w:r>
      <w:r>
        <w:rPr>
          <w:rFonts w:ascii="Times New Roman"/>
          <w:b w:val="false"/>
          <w:i w:val="false"/>
          <w:color w:val="000000"/>
          <w:sz w:val="28"/>
        </w:rPr>
        <w:t>
</w:t>
      </w:r>
      <w:r>
        <w:rPr>
          <w:rFonts w:ascii="Times New Roman"/>
          <w:b w:val="false"/>
          <w:i w:val="false"/>
          <w:color w:val="000000"/>
          <w:sz w:val="28"/>
        </w:rPr>
        <w:t>
      2) айына екі рет және шақыру бойынша Инспекцияға келуге тиіс.</w:t>
      </w:r>
      <w:r>
        <w:br/>
      </w:r>
      <w:r>
        <w:rPr>
          <w:rFonts w:ascii="Times New Roman"/>
          <w:b w:val="false"/>
          <w:i w:val="false"/>
          <w:color w:val="000000"/>
          <w:sz w:val="28"/>
        </w:rPr>
        <w:t>
</w:t>
      </w:r>
      <w:r>
        <w:rPr>
          <w:rFonts w:ascii="Times New Roman"/>
          <w:b w:val="false"/>
          <w:i w:val="false"/>
          <w:color w:val="000000"/>
          <w:sz w:val="28"/>
        </w:rPr>
        <w:t>
      132. Сотталған бақылаудан жалтарған жағдайда Инспекция оның жүрген жерiн және жалтару себептерiн анықтау мақсатында осы Нұсқаулықтың 12-бөлiмiнде белгiленген тәртiппен бастапқы іздестіру iс-шараларын жүргiзедi.</w:t>
      </w:r>
      <w:r>
        <w:br/>
      </w:r>
      <w:r>
        <w:rPr>
          <w:rFonts w:ascii="Times New Roman"/>
          <w:b w:val="false"/>
          <w:i w:val="false"/>
          <w:color w:val="000000"/>
          <w:sz w:val="28"/>
        </w:rPr>
        <w:t>
</w:t>
      </w:r>
      <w:r>
        <w:rPr>
          <w:rFonts w:ascii="Times New Roman"/>
          <w:b w:val="false"/>
          <w:i w:val="false"/>
          <w:color w:val="000000"/>
          <w:sz w:val="28"/>
        </w:rPr>
        <w:t>
      133. Сотталған әскери немесе альтернативті азаматтық қызметке шақырылған жағдайда Инспекция жергілікті әскери басқару органына немесе сотталғанның қызмет орнына қызмет атқару кезінде мiнез құлқын бақылауды жүзеге асыру үшiн сот үкiмiнiң көшiрмесiн жолдайды.</w:t>
      </w:r>
      <w:r>
        <w:br/>
      </w:r>
      <w:r>
        <w:rPr>
          <w:rFonts w:ascii="Times New Roman"/>
          <w:b w:val="false"/>
          <w:i w:val="false"/>
          <w:color w:val="000000"/>
          <w:sz w:val="28"/>
        </w:rPr>
        <w:t>
      Iлеспе хатта Инспекция сотталғанның өтеп жатқан қызметі аяқталғаннан кейін сынау мерзiмi бiтпеген жағдайда, әскери бөлігінің басшысы қызмет мерзімі аяқталғаны туралы хабарлама және сот үкiмiнiң көшiрмесiн оның шыққан орыны бойынша Инспекцияға жолдауйды.</w:t>
      </w:r>
      <w:r>
        <w:br/>
      </w:r>
      <w:r>
        <w:rPr>
          <w:rFonts w:ascii="Times New Roman"/>
          <w:b w:val="false"/>
          <w:i w:val="false"/>
          <w:color w:val="000000"/>
          <w:sz w:val="28"/>
        </w:rPr>
        <w:t>
</w:t>
      </w:r>
      <w:r>
        <w:rPr>
          <w:rFonts w:ascii="Times New Roman"/>
          <w:b w:val="false"/>
          <w:i w:val="false"/>
          <w:color w:val="000000"/>
          <w:sz w:val="28"/>
        </w:rPr>
        <w:t>
      134. Сотталғанға қосымша ретiнде белгiлi бiр қызметтi атқару немесе белгiлi бiр iс-әрекетпен шұғылдану құқығынан айыру тағайындалған ретте Инспекция Қазақстан Республикасы Қылмыстық-атқару кодексiнiң </w:t>
      </w:r>
      <w:r>
        <w:rPr>
          <w:rFonts w:ascii="Times New Roman"/>
          <w:b w:val="false"/>
          <w:i w:val="false"/>
          <w:color w:val="000000"/>
          <w:sz w:val="28"/>
        </w:rPr>
        <w:t>24</w:t>
      </w:r>
      <w:r>
        <w:rPr>
          <w:rFonts w:ascii="Times New Roman"/>
          <w:b w:val="false"/>
          <w:i w:val="false"/>
          <w:color w:val="000000"/>
          <w:sz w:val="28"/>
        </w:rPr>
        <w:t>-</w:t>
      </w:r>
      <w:r>
        <w:rPr>
          <w:rFonts w:ascii="Times New Roman"/>
          <w:b w:val="false"/>
          <w:i w:val="false"/>
          <w:color w:val="000000"/>
          <w:sz w:val="28"/>
        </w:rPr>
        <w:t>29-баптарымен</w:t>
      </w:r>
      <w:r>
        <w:rPr>
          <w:rFonts w:ascii="Times New Roman"/>
          <w:b w:val="false"/>
          <w:i w:val="false"/>
          <w:color w:val="000000"/>
          <w:sz w:val="28"/>
        </w:rPr>
        <w:t xml:space="preserve"> және осы Нұсқаулықпен көзделген iс-шараларды толық көлемде жүзеге асырады.</w:t>
      </w:r>
      <w:r>
        <w:br/>
      </w:r>
      <w:r>
        <w:rPr>
          <w:rFonts w:ascii="Times New Roman"/>
          <w:b w:val="false"/>
          <w:i w:val="false"/>
          <w:color w:val="000000"/>
          <w:sz w:val="28"/>
        </w:rPr>
        <w:t>
</w:t>
      </w:r>
      <w:r>
        <w:rPr>
          <w:rFonts w:ascii="Times New Roman"/>
          <w:b w:val="false"/>
          <w:i w:val="false"/>
          <w:color w:val="000000"/>
          <w:sz w:val="28"/>
        </w:rPr>
        <w:t>
      135. Сынау мерзiмi кезеңiнде сотталғандардың мiнез-құлқын бақылау мақсатында Инспекциялар сотталғандармен, олардың туыстарымен, сондай-ақ сотталғандарға ықпал жасай алатын адамдармен алдын алу әңгiмелерiн өткiзедi. Сотталғандар тарапынан қоғамдық тәртiптi бұзу және қайталап қылмыстар жасау жағдайларын болдырмауға шаралар қолданады.</w:t>
      </w:r>
      <w:r>
        <w:br/>
      </w:r>
      <w:r>
        <w:rPr>
          <w:rFonts w:ascii="Times New Roman"/>
          <w:b w:val="false"/>
          <w:i w:val="false"/>
          <w:color w:val="000000"/>
          <w:sz w:val="28"/>
        </w:rPr>
        <w:t>
</w:t>
      </w:r>
      <w:r>
        <w:rPr>
          <w:rFonts w:ascii="Times New Roman"/>
          <w:b w:val="false"/>
          <w:i w:val="false"/>
          <w:color w:val="000000"/>
          <w:sz w:val="28"/>
        </w:rPr>
        <w:t>
      136. Сотталғанның бақылау iсiне онымен алдын алу әңгiмелерiн жүргiзу туралы анықтамалар және сотталғандардың мiнез-құлқына қатысты барлық материалдар, сондай-ақ сотталғанның түсiнiктемелерi мен басқа да құжаттар қосылады.</w:t>
      </w:r>
      <w:r>
        <w:br/>
      </w:r>
      <w:r>
        <w:rPr>
          <w:rFonts w:ascii="Times New Roman"/>
          <w:b w:val="false"/>
          <w:i w:val="false"/>
          <w:color w:val="000000"/>
          <w:sz w:val="28"/>
        </w:rPr>
        <w:t>
</w:t>
      </w:r>
      <w:r>
        <w:rPr>
          <w:rFonts w:ascii="Times New Roman"/>
          <w:b w:val="false"/>
          <w:i w:val="false"/>
          <w:color w:val="000000"/>
          <w:sz w:val="28"/>
        </w:rPr>
        <w:t>
      137. Егер сынау мерзiмi өткенге дейiн үлгiлi мiнез-құлқымен өзiнiң түзелгенiн дәлелдеген шартты сотталғанға белгiленген сынау мерзiмiнiң кемiнде жартысы өткен кезде Инспекция осы Нұсқаулықтың 28 қосымшасына сәйкес нысан бойынша сотқа ұсыныс енгізеді.</w:t>
      </w:r>
      <w:r>
        <w:br/>
      </w:r>
      <w:r>
        <w:rPr>
          <w:rFonts w:ascii="Times New Roman"/>
          <w:b w:val="false"/>
          <w:i w:val="false"/>
          <w:color w:val="000000"/>
          <w:sz w:val="28"/>
        </w:rPr>
        <w:t>
      Ұсыныста сотталғанның жеке басын, оның мінез-құлқын сипаттайтын деректер, оның тәртібі баяндалады және шартты соттылығын жою және сотталғаннан соттылығын алып тастау бойынша мәселе қойылады.</w:t>
      </w:r>
      <w:r>
        <w:br/>
      </w:r>
      <w:r>
        <w:rPr>
          <w:rFonts w:ascii="Times New Roman"/>
          <w:b w:val="false"/>
          <w:i w:val="false"/>
          <w:color w:val="000000"/>
          <w:sz w:val="28"/>
        </w:rPr>
        <w:t>
</w:t>
      </w:r>
      <w:r>
        <w:rPr>
          <w:rFonts w:ascii="Times New Roman"/>
          <w:b w:val="false"/>
          <w:i w:val="false"/>
          <w:color w:val="000000"/>
          <w:sz w:val="28"/>
        </w:rPr>
        <w:t>
      138. Егер шартты сотталған қоғамдық тәртіпке және адамгершілікке, кәмелеттке толмағандардың құқықтарына, жеке тұлғаға және отбасы-тұрмыстық қатынастар саласында қол салатын әкімшілік құқық бұзушылық жасап, сол үшін оған әкімшілік жаза қолданылған жағдайда, Инспекция сынақ мерзімін ұзарту туралы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сотқа ұсыныс енгізеді.</w:t>
      </w:r>
      <w:r>
        <w:br/>
      </w:r>
      <w:r>
        <w:rPr>
          <w:rFonts w:ascii="Times New Roman"/>
          <w:b w:val="false"/>
          <w:i w:val="false"/>
          <w:color w:val="000000"/>
          <w:sz w:val="28"/>
        </w:rPr>
        <w:t>
      Сондай-ақ сотталған құқық бұзушылықты қайталап жасаған, заңды талаптарға бағынбаған, шартты сотталған адамның тәртібіне бақылауды жүзеге асыратын орган қызметкерлерін қорлаған не оларға қатысты зорлық іс-әрекеттер жасаймын деп қорқытқан жағдайда оны шартты сотталудың жазасының күші жойылуы мүмкін екендігі туралы осы Нұсқаулықтың </w:t>
      </w:r>
      <w:r>
        <w:rPr>
          <w:rFonts w:ascii="Times New Roman"/>
          <w:b w:val="false"/>
          <w:i w:val="false"/>
          <w:color w:val="000000"/>
          <w:sz w:val="28"/>
        </w:rPr>
        <w:t>26-қосымшасына</w:t>
      </w:r>
      <w:r>
        <w:rPr>
          <w:rFonts w:ascii="Times New Roman"/>
          <w:b w:val="false"/>
          <w:i w:val="false"/>
          <w:color w:val="000000"/>
          <w:sz w:val="28"/>
        </w:rPr>
        <w:t xml:space="preserve"> сәйкес нысан бойынша жазбаша түрде ескертеді.</w:t>
      </w:r>
      <w:r>
        <w:br/>
      </w:r>
      <w:r>
        <w:rPr>
          <w:rFonts w:ascii="Times New Roman"/>
          <w:b w:val="false"/>
          <w:i w:val="false"/>
          <w:color w:val="000000"/>
          <w:sz w:val="28"/>
        </w:rPr>
        <w:t>
</w:t>
      </w:r>
      <w:r>
        <w:rPr>
          <w:rFonts w:ascii="Times New Roman"/>
          <w:b w:val="false"/>
          <w:i w:val="false"/>
          <w:color w:val="000000"/>
          <w:sz w:val="28"/>
        </w:rPr>
        <w:t>
      139. Егер шартты сотталған сынақ мерзімі ішінде қайталап осы Нұсқаулықтың 138-тармағында қаралған әкімшілік құқықбұзушылықтар жасаса, шартты сотталғанның мінез-құлқына бақылау жасайтын орган қызметкерінің заңды талабына бағынбай балағаттап тіл тигізсе,зорлық іс-әрекет жасау қатерін төндірсе сот органдарына шартты жазаның күшін жою туралы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ұсыныс жібереді.</w:t>
      </w:r>
      <w:r>
        <w:br/>
      </w:r>
      <w:r>
        <w:rPr>
          <w:rFonts w:ascii="Times New Roman"/>
          <w:b w:val="false"/>
          <w:i w:val="false"/>
          <w:color w:val="000000"/>
          <w:sz w:val="28"/>
        </w:rPr>
        <w:t>
</w:t>
      </w:r>
      <w:r>
        <w:rPr>
          <w:rFonts w:ascii="Times New Roman"/>
          <w:b w:val="false"/>
          <w:i w:val="false"/>
          <w:color w:val="000000"/>
          <w:sz w:val="28"/>
        </w:rPr>
        <w:t>
      140. Шартты түрде соттаудың күшiн жою туралы ұсынысқа сынақ мерзімі ішінде қоғамдық тәртiптi бұзудың, шартты сотталғанның мінез-құлқына бақылау жасайтын орган қызметкерінің заңды талабына бағынбай тіл тигізудің, зорлық іс-әрекет жасау қатерін төндірудің нақты фактілері көрсетіледі. Ұсынымға сотталғанның жұмыс, оқу орнынан және тұрғылықты жерiнен мiнездемелер, Инспекция қызметкерiнiң сотталған адамның мiнез-құлқы, оның тұрмыс-салты туралы баянат, сотталғанның түсiнiктемелерi және басқа да құжаттар қоса берiледi.</w:t>
      </w:r>
      <w:r>
        <w:br/>
      </w:r>
      <w:r>
        <w:rPr>
          <w:rFonts w:ascii="Times New Roman"/>
          <w:b w:val="false"/>
          <w:i w:val="false"/>
          <w:color w:val="000000"/>
          <w:sz w:val="28"/>
        </w:rPr>
        <w:t>
</w:t>
      </w:r>
      <w:r>
        <w:rPr>
          <w:rFonts w:ascii="Times New Roman"/>
          <w:b w:val="false"/>
          <w:i w:val="false"/>
          <w:color w:val="000000"/>
          <w:sz w:val="28"/>
        </w:rPr>
        <w:t>
      141. Инспекцияға тіркеуге келмеген күннен бастап 15 күн астам уақыт iшiнде тұрғылықты жері анықталмаған шартты сотталушы бақылаудан жасырынған болып танылады. Осыдан кейін Инспекциялар бастапқы iздеу шараларын осы Нұсқаулықтың 12-бөлігінде белгiленген тәртiппен жүргiзедi.</w:t>
      </w:r>
      <w:r>
        <w:br/>
      </w:r>
      <w:r>
        <w:rPr>
          <w:rFonts w:ascii="Times New Roman"/>
          <w:b w:val="false"/>
          <w:i w:val="false"/>
          <w:color w:val="000000"/>
          <w:sz w:val="28"/>
        </w:rPr>
        <w:t>
</w:t>
      </w:r>
      <w:r>
        <w:rPr>
          <w:rFonts w:ascii="Times New Roman"/>
          <w:b w:val="false"/>
          <w:i w:val="false"/>
          <w:color w:val="000000"/>
          <w:sz w:val="28"/>
        </w:rPr>
        <w:t>
      142. Сотталған бақылаудан жасырынған жағдайда, Инспекция сот органдарына сотталғанға іздеу жариялау және бұлтартпау шарасын қолдану туралы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ұсыныс жолдайды. Шартты сотталғанға іздеу жариялау туралы сот қаулысы шыққаннан кейін сотталғанның сынақ мерзімі тоқтатылады және сот шешімімен қайта есептеледі. Іздеуде жүрген сотталғанның мекен-жайы анықталғаннан кейін шартты жазаның күшін жою және сот үкімімен тағайындалған жазаны орындау туралы сот органдарына ұсыныс енгізеді.</w:t>
      </w:r>
      <w:r>
        <w:br/>
      </w:r>
      <w:r>
        <w:rPr>
          <w:rFonts w:ascii="Times New Roman"/>
          <w:b w:val="false"/>
          <w:i w:val="false"/>
          <w:color w:val="000000"/>
          <w:sz w:val="28"/>
        </w:rPr>
        <w:t>
</w:t>
      </w:r>
      <w:r>
        <w:rPr>
          <w:rFonts w:ascii="Times New Roman"/>
          <w:b w:val="false"/>
          <w:i w:val="false"/>
          <w:color w:val="000000"/>
          <w:sz w:val="28"/>
        </w:rPr>
        <w:t>
      143. Тұрғылықты жері белгісіз сотталғандарға байланысты ұсыныста сотталғанның Инспекция бақылауынан жасырынғаны туралы мәліметтерді, сондай-ақ бастапқы іздестіру іс-шараларының нәтижесін көрсетеді.</w:t>
      </w:r>
      <w:r>
        <w:br/>
      </w:r>
      <w:r>
        <w:rPr>
          <w:rFonts w:ascii="Times New Roman"/>
          <w:b w:val="false"/>
          <w:i w:val="false"/>
          <w:color w:val="000000"/>
          <w:sz w:val="28"/>
        </w:rPr>
        <w:t>
</w:t>
      </w:r>
      <w:r>
        <w:rPr>
          <w:rFonts w:ascii="Times New Roman"/>
          <w:b w:val="false"/>
          <w:i w:val="false"/>
          <w:color w:val="000000"/>
          <w:sz w:val="28"/>
        </w:rPr>
        <w:t>
      144. Сынау мерзiмi соттың үкiмi заңды күшiне енген сәттен бастап есептеледi.</w:t>
      </w:r>
    </w:p>
    <w:bookmarkEnd w:id="16"/>
    <w:bookmarkStart w:name="z250" w:id="17"/>
    <w:p>
      <w:pPr>
        <w:spacing w:after="0"/>
        <w:ind w:left="0"/>
        <w:jc w:val="left"/>
      </w:pPr>
      <w:r>
        <w:rPr>
          <w:rFonts w:ascii="Times New Roman"/>
          <w:b/>
          <w:i w:val="false"/>
          <w:color w:val="000000"/>
        </w:rPr>
        <w:t xml:space="preserve"> 
8. Жазаны өтеу мерзiмiн кейiнге қалдыру қолданылып, сотталған</w:t>
      </w:r>
      <w:r>
        <w:br/>
      </w:r>
      <w:r>
        <w:rPr>
          <w:rFonts w:ascii="Times New Roman"/>
          <w:b/>
          <w:i w:val="false"/>
          <w:color w:val="000000"/>
        </w:rPr>
        <w:t>
жүктi әйелдер мен жас балалары бар әйелдердiң мiнез-құлқына</w:t>
      </w:r>
      <w:r>
        <w:br/>
      </w:r>
      <w:r>
        <w:rPr>
          <w:rFonts w:ascii="Times New Roman"/>
          <w:b/>
          <w:i w:val="false"/>
          <w:color w:val="000000"/>
        </w:rPr>
        <w:t>
бақылау жасау</w:t>
      </w:r>
    </w:p>
    <w:bookmarkEnd w:id="17"/>
    <w:bookmarkStart w:name="z251" w:id="18"/>
    <w:p>
      <w:pPr>
        <w:spacing w:after="0"/>
        <w:ind w:left="0"/>
        <w:jc w:val="both"/>
      </w:pPr>
      <w:r>
        <w:rPr>
          <w:rFonts w:ascii="Times New Roman"/>
          <w:b w:val="false"/>
          <w:i w:val="false"/>
          <w:color w:val="000000"/>
          <w:sz w:val="28"/>
        </w:rPr>
        <w:t>
      145. Сотталған әйел босатылған күнi түзеу мекемесi оның тұрғылықты жерi бойынша босатылған күнi көрсетiле отырып, көшірмесі бар жеке іс соттың жазаны өтеу мерзiмiн кейiнге қалдыру туралы ұйғарымын жiбередi, оған сотталған әйелдiң мiнездемесi, туыстарының оның өзi мен сәбиiн қабылдауға, оларға тұрғын үй беру және сәбиiмен бiрге тұру үшiн қажеттi жағдай туғызуға келiсуi туралы анықтама, жүктiлiгi туралы медициналық қорытынды не баласының туу туралы куәлiгiнiң көшiрмесi немесе баласының барлығы туралы анықтама, сондай-ақ Инспекцияға келу туралы қолхаты қоса берiледi.</w:t>
      </w:r>
      <w:r>
        <w:br/>
      </w:r>
      <w:r>
        <w:rPr>
          <w:rFonts w:ascii="Times New Roman"/>
          <w:b w:val="false"/>
          <w:i w:val="false"/>
          <w:color w:val="000000"/>
          <w:sz w:val="28"/>
        </w:rPr>
        <w:t>
      Сотталған келгеннен кейін Инспекеция үш тәулік ішінде сотталғанды есепке алады және оның мінез-құлықына бақылау жасайды.</w:t>
      </w:r>
      <w:r>
        <w:br/>
      </w:r>
      <w:r>
        <w:rPr>
          <w:rFonts w:ascii="Times New Roman"/>
          <w:b w:val="false"/>
          <w:i w:val="false"/>
          <w:color w:val="000000"/>
          <w:sz w:val="28"/>
        </w:rPr>
        <w:t>
</w:t>
      </w:r>
      <w:r>
        <w:rPr>
          <w:rFonts w:ascii="Times New Roman"/>
          <w:b w:val="false"/>
          <w:i w:val="false"/>
          <w:color w:val="000000"/>
          <w:sz w:val="28"/>
        </w:rPr>
        <w:t>
      146. Жазаны өтеудi кейiнге қалдыру кезеңiнде сотталған әйелдердiң мiнез-құлқын бақылауда Инспекция тұрғылықты жерi бойынша жүзеге асырады.</w:t>
      </w:r>
      <w:r>
        <w:br/>
      </w:r>
      <w:r>
        <w:rPr>
          <w:rFonts w:ascii="Times New Roman"/>
          <w:b w:val="false"/>
          <w:i w:val="false"/>
          <w:color w:val="000000"/>
          <w:sz w:val="28"/>
        </w:rPr>
        <w:t>
</w:t>
      </w:r>
      <w:r>
        <w:rPr>
          <w:rFonts w:ascii="Times New Roman"/>
          <w:b w:val="false"/>
          <w:i w:val="false"/>
          <w:color w:val="000000"/>
          <w:sz w:val="28"/>
        </w:rPr>
        <w:t>
      147. Сотталғанды Инспекцияға есепке қою кезінде сотталған әйелмен әңгiмелесу өткiзiледi, әңгімелесу барысында оған жазаны өтеудi кейiнге қалдыру шарттары, оларды орындамаудың салдары және қоғамдық тәртiптi бұзғаны, жаңа қылмыс жасағаны, сондай-ақ баласын тәрбиелеу мен оны күтуден жалтарғаны үшiн жауаптылығы түсiндiрiледi, бұл жөнiнде осы Нұсқаулықтың </w:t>
      </w:r>
      <w:r>
        <w:rPr>
          <w:rFonts w:ascii="Times New Roman"/>
          <w:b w:val="false"/>
          <w:i w:val="false"/>
          <w:color w:val="000000"/>
          <w:sz w:val="28"/>
        </w:rPr>
        <w:t>24-қосымшасына</w:t>
      </w:r>
      <w:r>
        <w:rPr>
          <w:rFonts w:ascii="Times New Roman"/>
          <w:b w:val="false"/>
          <w:i w:val="false"/>
          <w:color w:val="000000"/>
          <w:sz w:val="28"/>
        </w:rPr>
        <w:t xml:space="preserve"> сәйкес нысан бойынша тiлхат алынады.</w:t>
      </w:r>
      <w:r>
        <w:br/>
      </w:r>
      <w:r>
        <w:rPr>
          <w:rFonts w:ascii="Times New Roman"/>
          <w:b w:val="false"/>
          <w:i w:val="false"/>
          <w:color w:val="000000"/>
          <w:sz w:val="28"/>
        </w:rPr>
        <w:t>
      Бұдан өзге, сотталған әйелдiң сауалнамалық деректерi, жақын туыстары туралы мәлiметтер және оның мiнез-құлқын бақылауды жүзеге асыру үшiн маңызы бар басқа да мәселелер нақтыланып тексерiледi. Әңгiмелесу нәтижелерi туралы анықтама жасалады, ол тiлхатпен бiрге сотталған әйелдiң бақылау iсiне қоса тiгiледi.</w:t>
      </w:r>
      <w:r>
        <w:br/>
      </w:r>
      <w:r>
        <w:rPr>
          <w:rFonts w:ascii="Times New Roman"/>
          <w:b w:val="false"/>
          <w:i w:val="false"/>
          <w:color w:val="000000"/>
          <w:sz w:val="28"/>
        </w:rPr>
        <w:t>
      Осымен бiр мезгiлде сотталған әйелдiң есепке қойылғаны туралы баланы тәрбиелеуге және оны күтуге бақылауды қамтамасыз етуде өзара iс-қимылды жүзеге асыру үшiн оның тұрғылықты жерi бойынша қорғаншылық және қамқоршылық органдары хабардар етiледi.Тоқсан сайын ІІО-ның кәмелеттік істері жөніндегі бөлімшелерімен, қорғаншылық және қамқоршылық органдарымен бірлесіп тұрғылықты мекенінің жай-күйіне тесеру жүргізіліп үш данада кесім жасалады. Бір данасы сотталғанның бақылау ісіне тігіледі.</w:t>
      </w:r>
      <w:r>
        <w:br/>
      </w:r>
      <w:r>
        <w:rPr>
          <w:rFonts w:ascii="Times New Roman"/>
          <w:b w:val="false"/>
          <w:i w:val="false"/>
          <w:color w:val="000000"/>
          <w:sz w:val="28"/>
        </w:rPr>
        <w:t>
</w:t>
      </w:r>
      <w:r>
        <w:rPr>
          <w:rFonts w:ascii="Times New Roman"/>
          <w:b w:val="false"/>
          <w:i w:val="false"/>
          <w:color w:val="000000"/>
          <w:sz w:val="28"/>
        </w:rPr>
        <w:t>
      148. Сотталған әйел жұмысқа орналастырылған жағдайда Инспекция оның жұмыс орны бойынша ұйымның әкiмшiлiгiне осы Нұсқаулықтың </w:t>
      </w:r>
      <w:r>
        <w:rPr>
          <w:rFonts w:ascii="Times New Roman"/>
          <w:b w:val="false"/>
          <w:i w:val="false"/>
          <w:color w:val="000000"/>
          <w:sz w:val="28"/>
        </w:rPr>
        <w:t>44-қосымшасына</w:t>
      </w:r>
      <w:r>
        <w:rPr>
          <w:rFonts w:ascii="Times New Roman"/>
          <w:b w:val="false"/>
          <w:i w:val="false"/>
          <w:color w:val="000000"/>
          <w:sz w:val="28"/>
        </w:rPr>
        <w:t xml:space="preserve"> сәйкес нысан бойынша хабарлама жiбередi.</w:t>
      </w:r>
      <w:r>
        <w:br/>
      </w:r>
      <w:r>
        <w:rPr>
          <w:rFonts w:ascii="Times New Roman"/>
          <w:b w:val="false"/>
          <w:i w:val="false"/>
          <w:color w:val="000000"/>
          <w:sz w:val="28"/>
        </w:rPr>
        <w:t>
</w:t>
      </w:r>
      <w:r>
        <w:rPr>
          <w:rFonts w:ascii="Times New Roman"/>
          <w:b w:val="false"/>
          <w:i w:val="false"/>
          <w:color w:val="000000"/>
          <w:sz w:val="28"/>
        </w:rPr>
        <w:t>
      149. Сотталған жүкті әйел немесе жасөспірім баласы бар әйел босатылған күннен бастап екi апта мерзiмде, сондай-ақ сот қаулысымен бас бостандығынан айыру жазасы бас бостандығын шектеу жазасына ауыстырылғандар түзеу мекемелерінің әкімшілігі белгілеген мерзімде Инспекцияға келмеген сотталғандарға іздеу жариялайды.</w:t>
      </w:r>
      <w:r>
        <w:br/>
      </w:r>
      <w:r>
        <w:rPr>
          <w:rFonts w:ascii="Times New Roman"/>
          <w:b w:val="false"/>
          <w:i w:val="false"/>
          <w:color w:val="000000"/>
          <w:sz w:val="28"/>
        </w:rPr>
        <w:t>
</w:t>
      </w:r>
      <w:r>
        <w:rPr>
          <w:rFonts w:ascii="Times New Roman"/>
          <w:b w:val="false"/>
          <w:i w:val="false"/>
          <w:color w:val="000000"/>
          <w:sz w:val="28"/>
        </w:rPr>
        <w:t>
      150. Сотталған әйелдердiң жазаны өтеу мерзiмiн кейiнге қалдыру шарттарын сақтауына бақылау жасау мақсатында Инспекциялар:</w:t>
      </w:r>
      <w:r>
        <w:br/>
      </w:r>
      <w:r>
        <w:rPr>
          <w:rFonts w:ascii="Times New Roman"/>
          <w:b w:val="false"/>
          <w:i w:val="false"/>
          <w:color w:val="000000"/>
          <w:sz w:val="28"/>
        </w:rPr>
        <w:t>
</w:t>
      </w:r>
      <w:r>
        <w:rPr>
          <w:rFonts w:ascii="Times New Roman"/>
          <w:b w:val="false"/>
          <w:i w:val="false"/>
          <w:color w:val="000000"/>
          <w:sz w:val="28"/>
        </w:rPr>
        <w:t>
      1) тұрғылықты жерi бойынша сотталған әйелдердiң баланы тәрбиелеуден және оны күтуден жалтару фактiлерiн анықтау мақсатында ай сайын барып тұрады. Тексеру нәтижелерi туралы анықтама жасалады, ол сотталған әйелдiң бақылау iсiне қоса тiгiледi.</w:t>
      </w:r>
      <w:r>
        <w:br/>
      </w:r>
      <w:r>
        <w:rPr>
          <w:rFonts w:ascii="Times New Roman"/>
          <w:b w:val="false"/>
          <w:i w:val="false"/>
          <w:color w:val="000000"/>
          <w:sz w:val="28"/>
        </w:rPr>
        <w:t>
</w:t>
      </w:r>
      <w:r>
        <w:rPr>
          <w:rFonts w:ascii="Times New Roman"/>
          <w:b w:val="false"/>
          <w:i w:val="false"/>
          <w:color w:val="000000"/>
          <w:sz w:val="28"/>
        </w:rPr>
        <w:t>
      2) сотталған әйелдермен, олардың туыстарымен және оларға ықпал жасай алатын адамдармен тәрбиелік мағынадағы әңгiмелер жүргізеді,сотталған әйелдерден жол берiлген тәртiп бұзушылықтары туралы түсiнiктемелер алады. Олар тарапынан баланы тәрбиелеу мен оны күту мiндеттерiнен жалтарудың, қоғамдық тәртiптi бұзушылықтар мен қайталап қылмыс жасаудың алдын алуға шаралар қолданады.</w:t>
      </w:r>
      <w:r>
        <w:br/>
      </w:r>
      <w:r>
        <w:rPr>
          <w:rFonts w:ascii="Times New Roman"/>
          <w:b w:val="false"/>
          <w:i w:val="false"/>
          <w:color w:val="000000"/>
          <w:sz w:val="28"/>
        </w:rPr>
        <w:t>
</w:t>
      </w:r>
      <w:r>
        <w:rPr>
          <w:rFonts w:ascii="Times New Roman"/>
          <w:b w:val="false"/>
          <w:i w:val="false"/>
          <w:color w:val="000000"/>
          <w:sz w:val="28"/>
        </w:rPr>
        <w:t>
      3) сотталған әйелдердiң мiнез-құлқына, олардың тұрмыс-салтына және баланы тәрбиелеудегі көзқарасын бақылау үшін басқада iс-шараларды жүргiзедi.</w:t>
      </w:r>
      <w:r>
        <w:br/>
      </w:r>
      <w:r>
        <w:rPr>
          <w:rFonts w:ascii="Times New Roman"/>
          <w:b w:val="false"/>
          <w:i w:val="false"/>
          <w:color w:val="000000"/>
          <w:sz w:val="28"/>
        </w:rPr>
        <w:t>
</w:t>
      </w:r>
      <w:r>
        <w:rPr>
          <w:rFonts w:ascii="Times New Roman"/>
          <w:b w:val="false"/>
          <w:i w:val="false"/>
          <w:color w:val="000000"/>
          <w:sz w:val="28"/>
        </w:rPr>
        <w:t>
      4) сотталған әйелдердiң баланы тәрбиелеуден және оны күтуден жалтару фактiлерi анықталған, тұрғылықты жерi бойынша терiс мiнезделсе керекті ақпараттар жинақталады және ІІО-ның кәмелетке толмағандар iстерi жөнiндегi бөлімшесіне тұрғылықты жерi бойынша тәрбиелік жұмыстар жүргізу үшін жолданады, құжаттардың көшірмесі бақылау ісіне тігіледі.</w:t>
      </w:r>
      <w:r>
        <w:br/>
      </w:r>
      <w:r>
        <w:rPr>
          <w:rFonts w:ascii="Times New Roman"/>
          <w:b w:val="false"/>
          <w:i w:val="false"/>
          <w:color w:val="000000"/>
          <w:sz w:val="28"/>
        </w:rPr>
        <w:t>
</w:t>
      </w:r>
      <w:r>
        <w:rPr>
          <w:rFonts w:ascii="Times New Roman"/>
          <w:b w:val="false"/>
          <w:i w:val="false"/>
          <w:color w:val="000000"/>
          <w:sz w:val="28"/>
        </w:rPr>
        <w:t>
      151. Сотталған әйелдiң жазаны өтеу мерзiмiн кейiнге қалдыру шарттарын сақтамауы мыналар:</w:t>
      </w:r>
      <w:r>
        <w:br/>
      </w:r>
      <w:r>
        <w:rPr>
          <w:rFonts w:ascii="Times New Roman"/>
          <w:b w:val="false"/>
          <w:i w:val="false"/>
          <w:color w:val="000000"/>
          <w:sz w:val="28"/>
        </w:rPr>
        <w:t>
</w:t>
      </w:r>
      <w:r>
        <w:rPr>
          <w:rFonts w:ascii="Times New Roman"/>
          <w:b w:val="false"/>
          <w:i w:val="false"/>
          <w:color w:val="000000"/>
          <w:sz w:val="28"/>
        </w:rPr>
        <w:t>
      1) әкiмшiлiк жазалау шараларын қолдануға әкеп соққан қоғамдық тәртiптi бұзуы;</w:t>
      </w:r>
      <w:r>
        <w:br/>
      </w:r>
      <w:r>
        <w:rPr>
          <w:rFonts w:ascii="Times New Roman"/>
          <w:b w:val="false"/>
          <w:i w:val="false"/>
          <w:color w:val="000000"/>
          <w:sz w:val="28"/>
        </w:rPr>
        <w:t>
</w:t>
      </w:r>
      <w:r>
        <w:rPr>
          <w:rFonts w:ascii="Times New Roman"/>
          <w:b w:val="false"/>
          <w:i w:val="false"/>
          <w:color w:val="000000"/>
          <w:sz w:val="28"/>
        </w:rPr>
        <w:t>
      2) баланы тәрбиелеуден және оны күтуден жалтаруы болып табылады.</w:t>
      </w:r>
      <w:r>
        <w:br/>
      </w:r>
      <w:r>
        <w:rPr>
          <w:rFonts w:ascii="Times New Roman"/>
          <w:b w:val="false"/>
          <w:i w:val="false"/>
          <w:color w:val="000000"/>
          <w:sz w:val="28"/>
        </w:rPr>
        <w:t>
</w:t>
      </w:r>
      <w:r>
        <w:rPr>
          <w:rFonts w:ascii="Times New Roman"/>
          <w:b w:val="false"/>
          <w:i w:val="false"/>
          <w:color w:val="000000"/>
          <w:sz w:val="28"/>
        </w:rPr>
        <w:t>
      152. Сотталған әйел, егер ол:</w:t>
      </w:r>
      <w:r>
        <w:br/>
      </w:r>
      <w:r>
        <w:rPr>
          <w:rFonts w:ascii="Times New Roman"/>
          <w:b w:val="false"/>
          <w:i w:val="false"/>
          <w:color w:val="000000"/>
          <w:sz w:val="28"/>
        </w:rPr>
        <w:t>
</w:t>
      </w:r>
      <w:r>
        <w:rPr>
          <w:rFonts w:ascii="Times New Roman"/>
          <w:b w:val="false"/>
          <w:i w:val="false"/>
          <w:color w:val="000000"/>
          <w:sz w:val="28"/>
        </w:rPr>
        <w:t>
      1) баладан ресми түрде бас тартпай, оны әйелдер босанатын үйде қалдырса немесе балалар үйiне берсе;</w:t>
      </w:r>
      <w:r>
        <w:br/>
      </w:r>
      <w:r>
        <w:rPr>
          <w:rFonts w:ascii="Times New Roman"/>
          <w:b w:val="false"/>
          <w:i w:val="false"/>
          <w:color w:val="000000"/>
          <w:sz w:val="28"/>
        </w:rPr>
        <w:t>
</w:t>
      </w:r>
      <w:r>
        <w:rPr>
          <w:rFonts w:ascii="Times New Roman"/>
          <w:b w:val="false"/>
          <w:i w:val="false"/>
          <w:color w:val="000000"/>
          <w:sz w:val="28"/>
        </w:rPr>
        <w:t>
      2) қоғамға қарсы тұрмыс-салтын ұстанса және баланың тәрбиесiмен және оны күтумен айналыспаса;</w:t>
      </w:r>
      <w:r>
        <w:br/>
      </w:r>
      <w:r>
        <w:rPr>
          <w:rFonts w:ascii="Times New Roman"/>
          <w:b w:val="false"/>
          <w:i w:val="false"/>
          <w:color w:val="000000"/>
          <w:sz w:val="28"/>
        </w:rPr>
        <w:t>
</w:t>
      </w:r>
      <w:r>
        <w:rPr>
          <w:rFonts w:ascii="Times New Roman"/>
          <w:b w:val="false"/>
          <w:i w:val="false"/>
          <w:color w:val="000000"/>
          <w:sz w:val="28"/>
        </w:rPr>
        <w:t>
      3) баланы туыстарына немесе өзге де адамдарға қалдырып кетсе;</w:t>
      </w:r>
      <w:r>
        <w:br/>
      </w:r>
      <w:r>
        <w:rPr>
          <w:rFonts w:ascii="Times New Roman"/>
          <w:b w:val="false"/>
          <w:i w:val="false"/>
          <w:color w:val="000000"/>
          <w:sz w:val="28"/>
        </w:rPr>
        <w:t>
</w:t>
      </w:r>
      <w:r>
        <w:rPr>
          <w:rFonts w:ascii="Times New Roman"/>
          <w:b w:val="false"/>
          <w:i w:val="false"/>
          <w:color w:val="000000"/>
          <w:sz w:val="28"/>
        </w:rPr>
        <w:t>
      4) жаза өтеуден бой тасаласа;</w:t>
      </w:r>
      <w:r>
        <w:br/>
      </w:r>
      <w:r>
        <w:rPr>
          <w:rFonts w:ascii="Times New Roman"/>
          <w:b w:val="false"/>
          <w:i w:val="false"/>
          <w:color w:val="000000"/>
          <w:sz w:val="28"/>
        </w:rPr>
        <w:t>
</w:t>
      </w:r>
      <w:r>
        <w:rPr>
          <w:rFonts w:ascii="Times New Roman"/>
          <w:b w:val="false"/>
          <w:i w:val="false"/>
          <w:color w:val="000000"/>
          <w:sz w:val="28"/>
        </w:rPr>
        <w:t>
      5) баланы тәрбиелеуден жалтаруын куәландыратын өзге де iс-әрекет жасаса, баланы тәрбиелеуден жалтарған болып саналады.</w:t>
      </w:r>
      <w:r>
        <w:br/>
      </w:r>
      <w:r>
        <w:rPr>
          <w:rFonts w:ascii="Times New Roman"/>
          <w:b w:val="false"/>
          <w:i w:val="false"/>
          <w:color w:val="000000"/>
          <w:sz w:val="28"/>
        </w:rPr>
        <w:t>
</w:t>
      </w:r>
      <w:r>
        <w:rPr>
          <w:rFonts w:ascii="Times New Roman"/>
          <w:b w:val="false"/>
          <w:i w:val="false"/>
          <w:color w:val="000000"/>
          <w:sz w:val="28"/>
        </w:rPr>
        <w:t>
      153. Тәртiп бұзушылықтардың 152-тармағында аталған кез-келгенi анықталғаннан кейiн Инспекция қызметкерi сотталған әйелдi шақырады, ал ол келмеген жағдайда тұрғылықты жерi бойынша барады, одан жол берiлген тәртiп бұзушылықтың себептерi туралы түсiнiктеме алады, алдын ала әңгiмелесу жүргiзедi және жазбаша осы Нұсқаулықтың </w:t>
      </w:r>
      <w:r>
        <w:rPr>
          <w:rFonts w:ascii="Times New Roman"/>
          <w:b w:val="false"/>
          <w:i w:val="false"/>
          <w:color w:val="000000"/>
          <w:sz w:val="28"/>
        </w:rPr>
        <w:t>26-қосымшасына</w:t>
      </w:r>
      <w:r>
        <w:rPr>
          <w:rFonts w:ascii="Times New Roman"/>
          <w:b w:val="false"/>
          <w:i w:val="false"/>
          <w:color w:val="000000"/>
          <w:sz w:val="28"/>
        </w:rPr>
        <w:t xml:space="preserve"> сәйкес нысан бойынша ескерту жариялайды.</w:t>
      </w:r>
      <w:r>
        <w:br/>
      </w:r>
      <w:r>
        <w:rPr>
          <w:rFonts w:ascii="Times New Roman"/>
          <w:b w:val="false"/>
          <w:i w:val="false"/>
          <w:color w:val="000000"/>
          <w:sz w:val="28"/>
        </w:rPr>
        <w:t>
</w:t>
      </w:r>
      <w:r>
        <w:rPr>
          <w:rFonts w:ascii="Times New Roman"/>
          <w:b w:val="false"/>
          <w:i w:val="false"/>
          <w:color w:val="000000"/>
          <w:sz w:val="28"/>
        </w:rPr>
        <w:t>
      154. Егер сотталған әйел екi мәрте жариялаған жазбаша ескертуден кейiн баладан бас тартса не бой тасаласа немесе баланы тәрбиелеу мен оны күтуден жалтаруын жалғастырса, Инспекция, ІІО-ның кәмелетке толмағандар iстерi жөнiндегi бөлімшесіне ата-ананың құқытарын айыру бойынша мәселесін шешу үшін тиісті ақпарат жолдайды.</w:t>
      </w:r>
      <w:r>
        <w:br/>
      </w:r>
      <w:r>
        <w:rPr>
          <w:rFonts w:ascii="Times New Roman"/>
          <w:b w:val="false"/>
          <w:i w:val="false"/>
          <w:color w:val="000000"/>
          <w:sz w:val="28"/>
        </w:rPr>
        <w:t>
      Ата-ананың құқытарын айырғаннан кейін сотқа жазаны өтеу мерзiмiн кейiнге қалдырудың күшiн жою туралы және сотталған әйелдi сот үкiмiмен тағайындалған жазаны өтеуге жiберу туралы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ұсыным енгiзедi. Ұсынымға: жазаны өтеу мерзiмiн кейiнге қалдыру туралы сот ұйғарымының көшiрмелерi мен сотталған әйелдiң баланы тәрбиелеуден және оны күтуден жалтаруын растайтын материалдар, жұмыс орны мен тұрғылықты жерiнен мiнездемелер, ІІО-ның кәмелетке толмағандар iстерi жөнiндегi инспектордың оның мiнез-құлқы мен тұрмыс салты туралы баянаты, басқа да құжаттар қоса берiледi.</w:t>
      </w:r>
      <w:r>
        <w:br/>
      </w:r>
      <w:r>
        <w:rPr>
          <w:rFonts w:ascii="Times New Roman"/>
          <w:b w:val="false"/>
          <w:i w:val="false"/>
          <w:color w:val="000000"/>
          <w:sz w:val="28"/>
        </w:rPr>
        <w:t>
</w:t>
      </w:r>
      <w:r>
        <w:rPr>
          <w:rFonts w:ascii="Times New Roman"/>
          <w:b w:val="false"/>
          <w:i w:val="false"/>
          <w:color w:val="000000"/>
          <w:sz w:val="28"/>
        </w:rPr>
        <w:t>
      155. Егер сотталған әйел жасырынған болса, Инспекция осы Нұсқаулықтың 12-бөлігіне сәйкес бастапқы iздеу шараларын жүзеге асырады.</w:t>
      </w:r>
      <w:r>
        <w:br/>
      </w:r>
      <w:r>
        <w:rPr>
          <w:rFonts w:ascii="Times New Roman"/>
          <w:b w:val="false"/>
          <w:i w:val="false"/>
          <w:color w:val="000000"/>
          <w:sz w:val="28"/>
        </w:rPr>
        <w:t>
</w:t>
      </w:r>
      <w:r>
        <w:rPr>
          <w:rFonts w:ascii="Times New Roman"/>
          <w:b w:val="false"/>
          <w:i w:val="false"/>
          <w:color w:val="000000"/>
          <w:sz w:val="28"/>
        </w:rPr>
        <w:t>
      156. Сот үкімінде көрсетілген кейінге қалдыру мерзімі біткеннен кейін не бала шетiнеген жағдайда, не түсiк тастаған жағдайда Инспекция сотталған әйелдiң тұрғылықты жерi бойынша оның мiнез-құлқын, баланы тәрбиелеуге қатынасын, жазаның өтелген және өтелмеген мерзiмдерiн ескере отырып, сотқа сотталған әйелдi жазаның қалған бөлiгiн өтеуден босату немесе жазаның өтелмеген бөлiгiн жазаның неғұрлым жеңiл түрімен алмастыруға, не оны түзеу мекемесiне жiберу туралы ұсыныс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жiбередi.</w:t>
      </w:r>
      <w:r>
        <w:br/>
      </w:r>
      <w:r>
        <w:rPr>
          <w:rFonts w:ascii="Times New Roman"/>
          <w:b w:val="false"/>
          <w:i w:val="false"/>
          <w:color w:val="000000"/>
          <w:sz w:val="28"/>
        </w:rPr>
        <w:t>
      Ұсынымда сотталған әйелдiң жеке басын, мiнез-құлқын және жазаны өтеу кейiнге қалдырылған кезiнде оның баланы тәрбиелеуге қатынасын сипаттайтын деректерi келтiрiледi, сот органдарымен тағайындалған жазаның өтелген және өтелмеген мерзімдері көрсетіледі. Ұсынымға жұмыс орнынан мiнездеме, ІІО-ның кәмелетке толмағандар iстерi жөнiндегi инспекторының оның тұрмыс салты, мiнез-құлқы туралы баянат және басқа да құжаттар қоса берiледi.</w:t>
      </w:r>
    </w:p>
    <w:bookmarkEnd w:id="18"/>
    <w:bookmarkStart w:name="z274" w:id="19"/>
    <w:p>
      <w:pPr>
        <w:spacing w:after="0"/>
        <w:ind w:left="0"/>
        <w:jc w:val="left"/>
      </w:pPr>
      <w:r>
        <w:rPr>
          <w:rFonts w:ascii="Times New Roman"/>
          <w:b/>
          <w:i w:val="false"/>
          <w:color w:val="000000"/>
        </w:rPr>
        <w:t xml:space="preserve"> 
9. Кәмелетке толмаған сотталғандарға қатысты жазаларды орындау</w:t>
      </w:r>
      <w:r>
        <w:br/>
      </w:r>
      <w:r>
        <w:rPr>
          <w:rFonts w:ascii="Times New Roman"/>
          <w:b/>
          <w:i w:val="false"/>
          <w:color w:val="000000"/>
        </w:rPr>
        <w:t>
бойынша ұйымдастыру жұмыстары</w:t>
      </w:r>
    </w:p>
    <w:bookmarkEnd w:id="19"/>
    <w:bookmarkStart w:name="z275" w:id="20"/>
    <w:p>
      <w:pPr>
        <w:spacing w:after="0"/>
        <w:ind w:left="0"/>
        <w:jc w:val="both"/>
      </w:pPr>
      <w:r>
        <w:rPr>
          <w:rFonts w:ascii="Times New Roman"/>
          <w:b w:val="false"/>
          <w:i w:val="false"/>
          <w:color w:val="000000"/>
          <w:sz w:val="28"/>
        </w:rPr>
        <w:t>
      157. Аумақтық Инспекция қызметкерлері:</w:t>
      </w:r>
      <w:r>
        <w:br/>
      </w:r>
      <w:r>
        <w:rPr>
          <w:rFonts w:ascii="Times New Roman"/>
          <w:b w:val="false"/>
          <w:i w:val="false"/>
          <w:color w:val="000000"/>
          <w:sz w:val="28"/>
        </w:rPr>
        <w:t>
</w:t>
      </w:r>
      <w:r>
        <w:rPr>
          <w:rFonts w:ascii="Times New Roman"/>
          <w:b w:val="false"/>
          <w:i w:val="false"/>
          <w:color w:val="000000"/>
          <w:sz w:val="28"/>
        </w:rPr>
        <w:t>
      1) кәмелетке толмағандардың тарапынан қылмыстар мен басқа да құқық бұзышылықтардың жеке алдын-алу жұмыстарын жүзеге асырады;</w:t>
      </w:r>
      <w:r>
        <w:br/>
      </w:r>
      <w:r>
        <w:rPr>
          <w:rFonts w:ascii="Times New Roman"/>
          <w:b w:val="false"/>
          <w:i w:val="false"/>
          <w:color w:val="000000"/>
          <w:sz w:val="28"/>
        </w:rPr>
        <w:t>
</w:t>
      </w:r>
      <w:r>
        <w:rPr>
          <w:rFonts w:ascii="Times New Roman"/>
          <w:b w:val="false"/>
          <w:i w:val="false"/>
          <w:color w:val="000000"/>
          <w:sz w:val="28"/>
        </w:rPr>
        <w:t>
      2) кәмелетке толмағандардың құқықтары мен заңды мудделерін қорғауды қамтамасыз етеді;</w:t>
      </w:r>
      <w:r>
        <w:br/>
      </w:r>
      <w:r>
        <w:rPr>
          <w:rFonts w:ascii="Times New Roman"/>
          <w:b w:val="false"/>
          <w:i w:val="false"/>
          <w:color w:val="000000"/>
          <w:sz w:val="28"/>
        </w:rPr>
        <w:t>
</w:t>
      </w:r>
      <w:r>
        <w:rPr>
          <w:rFonts w:ascii="Times New Roman"/>
          <w:b w:val="false"/>
          <w:i w:val="false"/>
          <w:color w:val="000000"/>
          <w:sz w:val="28"/>
        </w:rPr>
        <w:t>
      3) кәмелетке толмағандардың заңға бағынушылық мінез-құлқын қалыптастыру бойынша жұмыс жүргізеді;</w:t>
      </w:r>
      <w:r>
        <w:br/>
      </w:r>
      <w:r>
        <w:rPr>
          <w:rFonts w:ascii="Times New Roman"/>
          <w:b w:val="false"/>
          <w:i w:val="false"/>
          <w:color w:val="000000"/>
          <w:sz w:val="28"/>
        </w:rPr>
        <w:t>
</w:t>
      </w:r>
      <w:r>
        <w:rPr>
          <w:rFonts w:ascii="Times New Roman"/>
          <w:b w:val="false"/>
          <w:i w:val="false"/>
          <w:color w:val="000000"/>
          <w:sz w:val="28"/>
        </w:rPr>
        <w:t>
      4) сотталғандар арасында құқық бұзушылықтың алдын-алу жөніндегі қоғамдық ұйымдар мен бірлестіктермен, мемлекеттік органдармен өзара әрекеттеседі.</w:t>
      </w:r>
      <w:r>
        <w:br/>
      </w:r>
      <w:r>
        <w:rPr>
          <w:rFonts w:ascii="Times New Roman"/>
          <w:b w:val="false"/>
          <w:i w:val="false"/>
          <w:color w:val="000000"/>
          <w:sz w:val="28"/>
        </w:rPr>
        <w:t>
</w:t>
      </w:r>
      <w:r>
        <w:rPr>
          <w:rFonts w:ascii="Times New Roman"/>
          <w:b w:val="false"/>
          <w:i w:val="false"/>
          <w:color w:val="000000"/>
          <w:sz w:val="28"/>
        </w:rPr>
        <w:t>
      158. Инспекцияның қызметтік міндеттеріне кіреді:</w:t>
      </w:r>
      <w:r>
        <w:br/>
      </w:r>
      <w:r>
        <w:rPr>
          <w:rFonts w:ascii="Times New Roman"/>
          <w:b w:val="false"/>
          <w:i w:val="false"/>
          <w:color w:val="000000"/>
          <w:sz w:val="28"/>
        </w:rPr>
        <w:t>
</w:t>
      </w:r>
      <w:r>
        <w:rPr>
          <w:rFonts w:ascii="Times New Roman"/>
          <w:b w:val="false"/>
          <w:i w:val="false"/>
          <w:color w:val="000000"/>
          <w:sz w:val="28"/>
        </w:rPr>
        <w:t>
      1) инспекцияның есебіне қойылған кезде:</w:t>
      </w:r>
      <w:r>
        <w:br/>
      </w:r>
      <w:r>
        <w:rPr>
          <w:rFonts w:ascii="Times New Roman"/>
          <w:b w:val="false"/>
          <w:i w:val="false"/>
          <w:color w:val="000000"/>
          <w:sz w:val="28"/>
        </w:rPr>
        <w:t>
      Кәмелетке толмағандарға ата-аналарының немесе олардың орнын басатын тұлғалардың қатысуымен алғашқы алдын алу сұхбат жүргізеді;</w:t>
      </w:r>
      <w:r>
        <w:br/>
      </w:r>
      <w:r>
        <w:rPr>
          <w:rFonts w:ascii="Times New Roman"/>
          <w:b w:val="false"/>
          <w:i w:val="false"/>
          <w:color w:val="000000"/>
          <w:sz w:val="28"/>
        </w:rPr>
        <w:t>
      Қоғамнан оқшалауға байланысты емес жаза өтеу шарттарын және тәртіптерін түсіндіреді;</w:t>
      </w:r>
      <w:r>
        <w:br/>
      </w:r>
      <w:r>
        <w:rPr>
          <w:rFonts w:ascii="Times New Roman"/>
          <w:b w:val="false"/>
          <w:i w:val="false"/>
          <w:color w:val="000000"/>
          <w:sz w:val="28"/>
        </w:rPr>
        <w:t>
      Оның сауалнамалық деректері, жақын туыстары мен кәмелетке толмағанға ықпал ету мүмкін мәліметтер, сондай-ақ оның жүріс-тұрысын бақылау үшін қажетті басқа да мәселелер анықталады.</w:t>
      </w:r>
      <w:r>
        <w:br/>
      </w:r>
      <w:r>
        <w:rPr>
          <w:rFonts w:ascii="Times New Roman"/>
          <w:b w:val="false"/>
          <w:i w:val="false"/>
          <w:color w:val="000000"/>
          <w:sz w:val="28"/>
        </w:rPr>
        <w:t>
      Кәмелетке толмағанмен сұхбат өткізгеннен кейін осы Нұсқаулықтың </w:t>
      </w:r>
      <w:r>
        <w:rPr>
          <w:rFonts w:ascii="Times New Roman"/>
          <w:b w:val="false"/>
          <w:i w:val="false"/>
          <w:color w:val="000000"/>
          <w:sz w:val="28"/>
        </w:rPr>
        <w:t>24-қосымшасына</w:t>
      </w:r>
      <w:r>
        <w:rPr>
          <w:rFonts w:ascii="Times New Roman"/>
          <w:b w:val="false"/>
          <w:i w:val="false"/>
          <w:color w:val="000000"/>
          <w:sz w:val="28"/>
        </w:rPr>
        <w:t xml:space="preserve"> сәйкес нысан бойынша қолхат алынады, жүргізілген сұхбат нәтижесінде анықтама толтырылып, кәмелетке толмағандардың бақылау немесе жеке iсiне тiгiледi. Қолхатта және сұхбат-анықтамасында кәмелетке толмағанның және оның жақын туысының немесе сұхбат жүргізу кезінде қатысқан тұлғаның қолтаңбасы болу тиіс;</w:t>
      </w:r>
      <w:r>
        <w:br/>
      </w:r>
      <w:r>
        <w:rPr>
          <w:rFonts w:ascii="Times New Roman"/>
          <w:b w:val="false"/>
          <w:i w:val="false"/>
          <w:color w:val="000000"/>
          <w:sz w:val="28"/>
        </w:rPr>
        <w:t>
</w:t>
      </w:r>
      <w:r>
        <w:rPr>
          <w:rFonts w:ascii="Times New Roman"/>
          <w:b w:val="false"/>
          <w:i w:val="false"/>
          <w:color w:val="000000"/>
          <w:sz w:val="28"/>
        </w:rPr>
        <w:t>
      2) инспекция кәмелетке толмағанды тіркеу күні ішкі істер органдарының кәмелетке толмаған істер жөніндегі бөлімшілеріне, қорғаншылық және қамқоршылық органдарына, есепте тұрғанның жұмыс немесе оқу әкімшілік орындарына және әскери басқармаларының жергілікті органдарына (жас әскерге шақырылуға жататын жас өспірімдер жөнінде) хабарлама, кәмелетке есепке қою жөнінде хабарлауы осы Нұсқаулықтың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47-қосымшаларына</w:t>
      </w:r>
      <w:r>
        <w:rPr>
          <w:rFonts w:ascii="Times New Roman"/>
          <w:b w:val="false"/>
          <w:i w:val="false"/>
          <w:color w:val="000000"/>
          <w:sz w:val="28"/>
        </w:rPr>
        <w:t xml:space="preserve"> сәйкес нысан бойынша жiберiледi.</w:t>
      </w:r>
      <w:r>
        <w:br/>
      </w:r>
      <w:r>
        <w:rPr>
          <w:rFonts w:ascii="Times New Roman"/>
          <w:b w:val="false"/>
          <w:i w:val="false"/>
          <w:color w:val="000000"/>
          <w:sz w:val="28"/>
        </w:rPr>
        <w:t>
      Сотталған борышын өтеу үшін әскерге шақырылған жағдайда әскери комиссариатқа үкімнің көшірмесі, ал керекті жағдайда қызмет атқару жерінде бақылау жүргізу үшін жазаны орындауға қажетті басқа да құжаттар жолданады;</w:t>
      </w:r>
      <w:r>
        <w:br/>
      </w:r>
      <w:r>
        <w:rPr>
          <w:rFonts w:ascii="Times New Roman"/>
          <w:b w:val="false"/>
          <w:i w:val="false"/>
          <w:color w:val="000000"/>
          <w:sz w:val="28"/>
        </w:rPr>
        <w:t>
</w:t>
      </w:r>
      <w:r>
        <w:rPr>
          <w:rFonts w:ascii="Times New Roman"/>
          <w:b w:val="false"/>
          <w:i w:val="false"/>
          <w:color w:val="000000"/>
          <w:sz w:val="28"/>
        </w:rPr>
        <w:t>
      3) ай сайын Инспекцияның есебіне қойылған кәмелетке толмағандардың тізімдерін ішкі істер органдарының кәмелетке толмаған істер жөніндегі бөлімшілеріне жолдау;</w:t>
      </w:r>
      <w:r>
        <w:br/>
      </w:r>
      <w:r>
        <w:rPr>
          <w:rFonts w:ascii="Times New Roman"/>
          <w:b w:val="false"/>
          <w:i w:val="false"/>
          <w:color w:val="000000"/>
          <w:sz w:val="28"/>
        </w:rPr>
        <w:t>
</w:t>
      </w:r>
      <w:r>
        <w:rPr>
          <w:rFonts w:ascii="Times New Roman"/>
          <w:b w:val="false"/>
          <w:i w:val="false"/>
          <w:color w:val="000000"/>
          <w:sz w:val="28"/>
        </w:rPr>
        <w:t>
      4) тоқсан сайын ішкі істер органдарының кәмелетке толмаған істер жөніндегі бөлімшілерімен Инспекцияның есебінде тұрған кәмелетке толмағандар бойынша салыстыру жүргізу</w:t>
      </w:r>
      <w:r>
        <w:br/>
      </w:r>
      <w:r>
        <w:rPr>
          <w:rFonts w:ascii="Times New Roman"/>
          <w:b w:val="false"/>
          <w:i w:val="false"/>
          <w:color w:val="000000"/>
          <w:sz w:val="28"/>
        </w:rPr>
        <w:t>
</w:t>
      </w:r>
      <w:r>
        <w:rPr>
          <w:rFonts w:ascii="Times New Roman"/>
          <w:b w:val="false"/>
          <w:i w:val="false"/>
          <w:color w:val="000000"/>
          <w:sz w:val="28"/>
        </w:rPr>
        <w:t>
      5) өз қызметін Астана, Алматы қалалары және Алматы облысы бойынша ҚАЖ комитетінің ҚАЖД басшылығымен бекiтiлген тоқсандық жұмыс жоспарлары негiзiнде ұйымдастырылады;</w:t>
      </w:r>
      <w:r>
        <w:br/>
      </w:r>
      <w:r>
        <w:rPr>
          <w:rFonts w:ascii="Times New Roman"/>
          <w:b w:val="false"/>
          <w:i w:val="false"/>
          <w:color w:val="000000"/>
          <w:sz w:val="28"/>
        </w:rPr>
        <w:t>
</w:t>
      </w:r>
      <w:r>
        <w:rPr>
          <w:rFonts w:ascii="Times New Roman"/>
          <w:b w:val="false"/>
          <w:i w:val="false"/>
          <w:color w:val="000000"/>
          <w:sz w:val="28"/>
        </w:rPr>
        <w:t>
      6) іздестірудегі қәмелетке толмаған ұсталған кезде, дер кезінде ата-анасын немесе олардың орынын басатын тұлғаларды кәмелетке толмаған сотталғанның жаза өтеуден жалтарауына келтірген қандай себеп және қандай шарт екенін сұрау, анықтау үшін шақыртылады.</w:t>
      </w:r>
      <w:r>
        <w:br/>
      </w:r>
      <w:r>
        <w:rPr>
          <w:rFonts w:ascii="Times New Roman"/>
          <w:b w:val="false"/>
          <w:i w:val="false"/>
          <w:color w:val="000000"/>
          <w:sz w:val="28"/>
        </w:rPr>
        <w:t>
      </w:t>
      </w:r>
      <w:r>
        <w:rPr>
          <w:rFonts w:ascii="Times New Roman"/>
          <w:b w:val="false"/>
          <w:i w:val="false"/>
          <w:color w:val="ff0000"/>
          <w:sz w:val="28"/>
        </w:rPr>
        <w:t xml:space="preserve">Ескерту: 158-тармаққа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159. Кәмелетке толмағандардың арасында қылмыс жасауы мен басқа да құқық бұзушылықтардың алдын алу мақсатында Испекция құқыққа сай келесі шараларды жүзеге асырады:</w:t>
      </w:r>
      <w:r>
        <w:br/>
      </w:r>
      <w:r>
        <w:rPr>
          <w:rFonts w:ascii="Times New Roman"/>
          <w:b w:val="false"/>
          <w:i w:val="false"/>
          <w:color w:val="000000"/>
          <w:sz w:val="28"/>
        </w:rPr>
        <w:t>
</w:t>
      </w:r>
      <w:r>
        <w:rPr>
          <w:rFonts w:ascii="Times New Roman"/>
          <w:b w:val="false"/>
          <w:i w:val="false"/>
          <w:color w:val="000000"/>
          <w:sz w:val="28"/>
        </w:rPr>
        <w:t>
      1) ай сайын кәмелетке толмағанның мекен-жайы, оқуы немесе жұмысы бойынша барады, ата-анасын немесе олардың орыны басатын тұлғалардың қатысуымен онымен алдын-алу сипатта сұхбат өткізеді;</w:t>
      </w:r>
      <w:r>
        <w:br/>
      </w:r>
      <w:r>
        <w:rPr>
          <w:rFonts w:ascii="Times New Roman"/>
          <w:b w:val="false"/>
          <w:i w:val="false"/>
          <w:color w:val="000000"/>
          <w:sz w:val="28"/>
        </w:rPr>
        <w:t>
</w:t>
      </w:r>
      <w:r>
        <w:rPr>
          <w:rFonts w:ascii="Times New Roman"/>
          <w:b w:val="false"/>
          <w:i w:val="false"/>
          <w:color w:val="000000"/>
          <w:sz w:val="28"/>
        </w:rPr>
        <w:t>
      2) кәмелетке толмаған сотталғанның қандай да құқық бұзушылыққа жол берген үшін мәселені анықтау үшін ата-анасын немесе олардың орынын басатын тұлғаларды шақырту осы мәселеге қатысты басқа да тұлғаларды шақырту;</w:t>
      </w:r>
      <w:r>
        <w:br/>
      </w:r>
      <w:r>
        <w:rPr>
          <w:rFonts w:ascii="Times New Roman"/>
          <w:b w:val="false"/>
          <w:i w:val="false"/>
          <w:color w:val="000000"/>
          <w:sz w:val="28"/>
        </w:rPr>
        <w:t>
</w:t>
      </w:r>
      <w:r>
        <w:rPr>
          <w:rFonts w:ascii="Times New Roman"/>
          <w:b w:val="false"/>
          <w:i w:val="false"/>
          <w:color w:val="000000"/>
          <w:sz w:val="28"/>
        </w:rPr>
        <w:t>
      3) жас өспірім жасаған қылмыс пен басқа да құқық бұзушылық дерегі жөнінде кәмелетке толмағаннан, оның ата-аналарынан немесе олардың орнын басатын тұлғалардан түсініктерін талап етеді;</w:t>
      </w:r>
      <w:r>
        <w:br/>
      </w:r>
      <w:r>
        <w:rPr>
          <w:rFonts w:ascii="Times New Roman"/>
          <w:b w:val="false"/>
          <w:i w:val="false"/>
          <w:color w:val="000000"/>
          <w:sz w:val="28"/>
        </w:rPr>
        <w:t>
</w:t>
      </w:r>
      <w:r>
        <w:rPr>
          <w:rFonts w:ascii="Times New Roman"/>
          <w:b w:val="false"/>
          <w:i w:val="false"/>
          <w:color w:val="000000"/>
          <w:sz w:val="28"/>
        </w:rPr>
        <w:t>
      4) жасы кәмелетке толмаған ата-аналарымен бірге спирттік ішімдіктерді ішу деректері анықталған жағдайда немесе ата-аналары кәмелетке толмағанға құқық бұзушылыққа апаратын әрекетке келтірген жағдайда Инспекция кідірмей ІІО кызметкерлерін шақырады және ІІО-ның кәмелетке толмаған істер жөніндегі бөлімшілеріне және қорғаншылық және қамқоршылық органдарына тиісті хабарлама жолдайды, хабарламалардың көшірмелері сотталғанның жеке немесе бақылау ісіне тігіледі;</w:t>
      </w:r>
      <w:r>
        <w:br/>
      </w:r>
      <w:r>
        <w:rPr>
          <w:rFonts w:ascii="Times New Roman"/>
          <w:b w:val="false"/>
          <w:i w:val="false"/>
          <w:color w:val="000000"/>
          <w:sz w:val="28"/>
        </w:rPr>
        <w:t>
</w:t>
      </w:r>
      <w:r>
        <w:rPr>
          <w:rFonts w:ascii="Times New Roman"/>
          <w:b w:val="false"/>
          <w:i w:val="false"/>
          <w:color w:val="000000"/>
          <w:sz w:val="28"/>
        </w:rPr>
        <w:t>
      5) кәмелетке толмаған жөнінде керекті ақпарат және мәліметтерді меншік нысанынан тәуелсіз, оқу мекемелерінен, ұйымдардан, мекемелерден, кәсіпорынның лауазымды адамдардан бақылау жеке ісіне тіркеу үшін сұрату</w:t>
      </w:r>
      <w:r>
        <w:br/>
      </w:r>
      <w:r>
        <w:rPr>
          <w:rFonts w:ascii="Times New Roman"/>
          <w:b w:val="false"/>
          <w:i w:val="false"/>
          <w:color w:val="000000"/>
          <w:sz w:val="28"/>
        </w:rPr>
        <w:t>
</w:t>
      </w:r>
      <w:r>
        <w:rPr>
          <w:rFonts w:ascii="Times New Roman"/>
          <w:b w:val="false"/>
          <w:i w:val="false"/>
          <w:color w:val="000000"/>
          <w:sz w:val="28"/>
        </w:rPr>
        <w:t>
      160. Қоғамдық жұмыстарға тарту жазасын орындаған кезде, Инспекция кәмелетке толмағанға жеңілдеткен түріндегі жұмыс белгілену қажеттігі ескерту қажет. Қоғамдық жұмыстары оқудан немесе негізгі жұмысынан бос уақытында орындайды. Бұл жаза түрінің ұзақтығы он алты жасқа толмаған тұлғалардың уақыты күніне екі сағаттан аспау тиіс, ал он алты жастан он сегіз жасқа толған тұлғалардың уақыты күніне үш сағаттан аспау тиіс.</w:t>
      </w:r>
      <w:r>
        <w:br/>
      </w:r>
      <w:r>
        <w:rPr>
          <w:rFonts w:ascii="Times New Roman"/>
          <w:b w:val="false"/>
          <w:i w:val="false"/>
          <w:color w:val="000000"/>
          <w:sz w:val="28"/>
        </w:rPr>
        <w:t>
</w:t>
      </w:r>
      <w:r>
        <w:rPr>
          <w:rFonts w:ascii="Times New Roman"/>
          <w:b w:val="false"/>
          <w:i w:val="false"/>
          <w:color w:val="000000"/>
          <w:sz w:val="28"/>
        </w:rPr>
        <w:t>
      161. Сотталған 18 жасқа толғаннан кейін ІІБ-ға тиісті хабарлама жолдап үлкендердің санатына ауыстырылады;</w:t>
      </w:r>
      <w:r>
        <w:br/>
      </w:r>
      <w:r>
        <w:rPr>
          <w:rFonts w:ascii="Times New Roman"/>
          <w:b w:val="false"/>
          <w:i w:val="false"/>
          <w:color w:val="000000"/>
          <w:sz w:val="28"/>
        </w:rPr>
        <w:t>
</w:t>
      </w:r>
      <w:r>
        <w:rPr>
          <w:rFonts w:ascii="Times New Roman"/>
          <w:b w:val="false"/>
          <w:i w:val="false"/>
          <w:color w:val="000000"/>
          <w:sz w:val="28"/>
        </w:rPr>
        <w:t>
      162. ҚАЖ комитеті ҚАИББ-ның және облыстар және Астана, Алматы қалалары бойынша ҚАЖ комитеті ҚАЖД ҚАИББ (Т) құрамындағы ювенальды әділет топтары:</w:t>
      </w:r>
      <w:r>
        <w:br/>
      </w:r>
      <w:r>
        <w:rPr>
          <w:rFonts w:ascii="Times New Roman"/>
          <w:b w:val="false"/>
          <w:i w:val="false"/>
          <w:color w:val="000000"/>
          <w:sz w:val="28"/>
        </w:rPr>
        <w:t>
</w:t>
      </w:r>
      <w:r>
        <w:rPr>
          <w:rFonts w:ascii="Times New Roman"/>
          <w:b w:val="false"/>
          <w:i w:val="false"/>
          <w:color w:val="000000"/>
          <w:sz w:val="28"/>
        </w:rPr>
        <w:t>
      1) жұмысты жоспарлап, алға қойылған іс-шаралардың орындалуына бақылау жасайды атқарылған жұмыстың есебін әзірлейді, қажет болған жағдайда жергілікті атқару органдарына және прокуратураға ақпарат жолдайды, мәліметтерді қорытындылап, талдау жасайды;</w:t>
      </w:r>
      <w:r>
        <w:br/>
      </w:r>
      <w:r>
        <w:rPr>
          <w:rFonts w:ascii="Times New Roman"/>
          <w:b w:val="false"/>
          <w:i w:val="false"/>
          <w:color w:val="000000"/>
          <w:sz w:val="28"/>
        </w:rPr>
        <w:t>
</w:t>
      </w:r>
      <w:r>
        <w:rPr>
          <w:rFonts w:ascii="Times New Roman"/>
          <w:b w:val="false"/>
          <w:i w:val="false"/>
          <w:color w:val="000000"/>
          <w:sz w:val="28"/>
        </w:rPr>
        <w:t>
      2) кәмелетке толмағандарға қатысты жазаларды орындау бөлігінде аумақтық Инспекциялардың қызметіне ұйымдық-әдістемелік басшылық пен бақылауды қамтамасыз етеді;</w:t>
      </w:r>
      <w:r>
        <w:br/>
      </w:r>
      <w:r>
        <w:rPr>
          <w:rFonts w:ascii="Times New Roman"/>
          <w:b w:val="false"/>
          <w:i w:val="false"/>
          <w:color w:val="000000"/>
          <w:sz w:val="28"/>
        </w:rPr>
        <w:t>
</w:t>
      </w:r>
      <w:r>
        <w:rPr>
          <w:rFonts w:ascii="Times New Roman"/>
          <w:b w:val="false"/>
          <w:i w:val="false"/>
          <w:color w:val="000000"/>
          <w:sz w:val="28"/>
        </w:rPr>
        <w:t>
      3) практикалық көмек көрсетеді, өз тәжірибелерді енгізу, Инспекциялар кәмелетке толмағандармен жұмыстарының нысандары мен әдістерін жетілдіреді және қызметкерлердің осы бағыттағы арттыруды ұйымдастырады;</w:t>
      </w:r>
      <w:r>
        <w:br/>
      </w:r>
      <w:r>
        <w:rPr>
          <w:rFonts w:ascii="Times New Roman"/>
          <w:b w:val="false"/>
          <w:i w:val="false"/>
          <w:color w:val="000000"/>
          <w:sz w:val="28"/>
        </w:rPr>
        <w:t>
</w:t>
      </w:r>
      <w:r>
        <w:rPr>
          <w:rFonts w:ascii="Times New Roman"/>
          <w:b w:val="false"/>
          <w:i w:val="false"/>
          <w:color w:val="000000"/>
          <w:sz w:val="28"/>
        </w:rPr>
        <w:t>
      4) Инспекциялардың кәмелетке толмағандармен жүргізілген жұмыстарын талдау негізінде облыстар және Астана, Алматы қалалары бойынша ҚАЖ комитеті ҚАЖД басшысына ақпараттық-талдау және өзге де материалдарды дайындайды.</w:t>
      </w:r>
      <w:r>
        <w:br/>
      </w:r>
      <w:r>
        <w:rPr>
          <w:rFonts w:ascii="Times New Roman"/>
          <w:b w:val="false"/>
          <w:i w:val="false"/>
          <w:color w:val="000000"/>
          <w:sz w:val="28"/>
        </w:rPr>
        <w:t>
      </w:t>
      </w:r>
      <w:r>
        <w:rPr>
          <w:rFonts w:ascii="Times New Roman"/>
          <w:b w:val="false"/>
          <w:i w:val="false"/>
          <w:color w:val="ff0000"/>
          <w:sz w:val="28"/>
        </w:rPr>
        <w:t xml:space="preserve">Ескерту: 162-тармаққа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bookmarkEnd w:id="20"/>
    <w:bookmarkStart w:name="z300" w:id="21"/>
    <w:p>
      <w:pPr>
        <w:spacing w:after="0"/>
        <w:ind w:left="0"/>
        <w:jc w:val="left"/>
      </w:pPr>
      <w:r>
        <w:rPr>
          <w:rFonts w:ascii="Times New Roman"/>
          <w:b/>
          <w:i w:val="false"/>
          <w:color w:val="000000"/>
        </w:rPr>
        <w:t xml:space="preserve"> 
10. Жазаны өтеуден мерзiмiнен бұрын және мерзiмiнен бұрын</w:t>
      </w:r>
      <w:r>
        <w:br/>
      </w:r>
      <w:r>
        <w:rPr>
          <w:rFonts w:ascii="Times New Roman"/>
          <w:b/>
          <w:i w:val="false"/>
          <w:color w:val="000000"/>
        </w:rPr>
        <w:t>
шартты түрде босату, жазаның өтелмеген бөлiгiн неғұрлым жеңiл</w:t>
      </w:r>
      <w:r>
        <w:br/>
      </w:r>
      <w:r>
        <w:rPr>
          <w:rFonts w:ascii="Times New Roman"/>
          <w:b/>
          <w:i w:val="false"/>
          <w:color w:val="000000"/>
        </w:rPr>
        <w:t>
жаза түрiмен ауыстыруға ұсыну бойынша ұйымдастыру жұмыстары</w:t>
      </w:r>
    </w:p>
    <w:bookmarkEnd w:id="21"/>
    <w:bookmarkStart w:name="z301" w:id="22"/>
    <w:p>
      <w:pPr>
        <w:spacing w:after="0"/>
        <w:ind w:left="0"/>
        <w:jc w:val="both"/>
      </w:pPr>
      <w:r>
        <w:rPr>
          <w:rFonts w:ascii="Times New Roman"/>
          <w:b w:val="false"/>
          <w:i w:val="false"/>
          <w:color w:val="000000"/>
          <w:sz w:val="28"/>
        </w:rPr>
        <w:t>
      163. Түзеу жұмыстарына және бас бостандығын шектеуге сотталғандар заңмен белгіленген жаза мерзімінің бір бөлігін өтеген жағдайда Инспекция міндетті:</w:t>
      </w:r>
      <w:r>
        <w:br/>
      </w:r>
      <w:r>
        <w:rPr>
          <w:rFonts w:ascii="Times New Roman"/>
          <w:b w:val="false"/>
          <w:i w:val="false"/>
          <w:color w:val="000000"/>
          <w:sz w:val="28"/>
        </w:rPr>
        <w:t>
</w:t>
      </w:r>
      <w:r>
        <w:rPr>
          <w:rFonts w:ascii="Times New Roman"/>
          <w:b w:val="false"/>
          <w:i w:val="false"/>
          <w:color w:val="000000"/>
          <w:sz w:val="28"/>
        </w:rPr>
        <w:t>
      1) бір ай мерзімде жазаны өтеуден мерзiмiнен бұрын шартты түрде босату, жазаның өтелмеген бөлiгiн неғұрлым жеңiл жаза түрiмен ауыстыруға ұсыныс қолдаухатын шығаруға немесе бас тартуға мәселені қарап кейіннен сотқа енгізу үшін прокурорға осы Нұсқаулықтың </w:t>
      </w:r>
      <w:r>
        <w:rPr>
          <w:rFonts w:ascii="Times New Roman"/>
          <w:b w:val="false"/>
          <w:i w:val="false"/>
          <w:color w:val="000000"/>
          <w:sz w:val="28"/>
        </w:rPr>
        <w:t>48-қосымшасына</w:t>
      </w:r>
      <w:r>
        <w:rPr>
          <w:rFonts w:ascii="Times New Roman"/>
          <w:b w:val="false"/>
          <w:i w:val="false"/>
          <w:color w:val="000000"/>
          <w:sz w:val="28"/>
        </w:rPr>
        <w:t xml:space="preserve"> сәйкес нысан бойынша жіберуге;</w:t>
      </w:r>
      <w:r>
        <w:br/>
      </w:r>
      <w:r>
        <w:rPr>
          <w:rFonts w:ascii="Times New Roman"/>
          <w:b w:val="false"/>
          <w:i w:val="false"/>
          <w:color w:val="000000"/>
          <w:sz w:val="28"/>
        </w:rPr>
        <w:t>
</w:t>
      </w:r>
      <w:r>
        <w:rPr>
          <w:rFonts w:ascii="Times New Roman"/>
          <w:b w:val="false"/>
          <w:i w:val="false"/>
          <w:color w:val="000000"/>
          <w:sz w:val="28"/>
        </w:rPr>
        <w:t>
      2) сот жазаны өтеу мерзiмiнен бұрын шартты түрде босату, жазаның өтелмеген бөлiгiн жазаның неғұрлым жеңiл түрiмен ауыстырудан бас тартылған жағдайда, осы негіздердің кез келгені бойынша қайта ұсыныс енгізу - бас тарту туралы ұйғарым шығарылған күнінен бастап алты айдан өткен соң жасалуы керек;</w:t>
      </w:r>
      <w:r>
        <w:br/>
      </w:r>
      <w:r>
        <w:rPr>
          <w:rFonts w:ascii="Times New Roman"/>
          <w:b w:val="false"/>
          <w:i w:val="false"/>
          <w:color w:val="000000"/>
          <w:sz w:val="28"/>
        </w:rPr>
        <w:t>
</w:t>
      </w:r>
      <w:r>
        <w:rPr>
          <w:rFonts w:ascii="Times New Roman"/>
          <w:b w:val="false"/>
          <w:i w:val="false"/>
          <w:color w:val="000000"/>
          <w:sz w:val="28"/>
        </w:rPr>
        <w:t>
      3) жазасын өтеу мерзімінің заңмен белгіленген бір бөлігін өтеген сотталған адамды шартты түрде мерзімінен бұрын босату мүмкіндігі туралы жәбірленушіні не оның өкілін үкім шығарған сот берген мекен-жай бойынша пошта арқылы Инспекция тапсырыс хатпен осы Нұсқаулықтың </w:t>
      </w:r>
      <w:r>
        <w:rPr>
          <w:rFonts w:ascii="Times New Roman"/>
          <w:b w:val="false"/>
          <w:i w:val="false"/>
          <w:color w:val="000000"/>
          <w:sz w:val="28"/>
        </w:rPr>
        <w:t>49-қосымшасына</w:t>
      </w:r>
      <w:r>
        <w:rPr>
          <w:rFonts w:ascii="Times New Roman"/>
          <w:b w:val="false"/>
          <w:i w:val="false"/>
          <w:color w:val="000000"/>
          <w:sz w:val="28"/>
        </w:rPr>
        <w:t xml:space="preserve"> сәйкес нысан бойынша хабардар етеді;</w:t>
      </w:r>
      <w:r>
        <w:br/>
      </w:r>
      <w:r>
        <w:rPr>
          <w:rFonts w:ascii="Times New Roman"/>
          <w:b w:val="false"/>
          <w:i w:val="false"/>
          <w:color w:val="000000"/>
          <w:sz w:val="28"/>
        </w:rPr>
        <w:t>
</w:t>
      </w:r>
      <w:r>
        <w:rPr>
          <w:rFonts w:ascii="Times New Roman"/>
          <w:b w:val="false"/>
          <w:i w:val="false"/>
          <w:color w:val="000000"/>
          <w:sz w:val="28"/>
        </w:rPr>
        <w:t>
      4) шартты сотталғандарды мерзімінен бұрын босату және шартты мерзiмiнен бұрын босату, iздеу және жазаны алмастыру материалдары 2 данада жасалады.</w:t>
      </w:r>
      <w:r>
        <w:br/>
      </w:r>
      <w:r>
        <w:rPr>
          <w:rFonts w:ascii="Times New Roman"/>
          <w:b w:val="false"/>
          <w:i w:val="false"/>
          <w:color w:val="000000"/>
          <w:sz w:val="28"/>
        </w:rPr>
        <w:t>
      Жазасын өтеуден шартты мерзiмiнен бұрын босату, жазаның өтелмеген бөлiгiн неғұрлым жеңiл жаза түрiмен ауыстыру туралы қолдаухатта және кешірім жасау ұсыныста сотталғанның жеке басын, оның мiнез-құлқын, жазасын өтеу кезiндегi еңбекке және оқуға құлықтылығын сипаттайтын мәлiметтер қамтылуға тиiс.</w:t>
      </w:r>
    </w:p>
    <w:bookmarkEnd w:id="22"/>
    <w:bookmarkStart w:name="z306" w:id="23"/>
    <w:p>
      <w:pPr>
        <w:spacing w:after="0"/>
        <w:ind w:left="0"/>
        <w:jc w:val="left"/>
      </w:pPr>
      <w:r>
        <w:rPr>
          <w:rFonts w:ascii="Times New Roman"/>
          <w:b/>
          <w:i w:val="false"/>
          <w:color w:val="000000"/>
        </w:rPr>
        <w:t xml:space="preserve"> 
11. Жазаны өтеудi тоқтату және сотталғандарды есептен шығару</w:t>
      </w:r>
      <w:r>
        <w:br/>
      </w:r>
      <w:r>
        <w:rPr>
          <w:rFonts w:ascii="Times New Roman"/>
          <w:b/>
          <w:i w:val="false"/>
          <w:color w:val="000000"/>
        </w:rPr>
        <w:t>
негіздемелері</w:t>
      </w:r>
    </w:p>
    <w:bookmarkEnd w:id="23"/>
    <w:bookmarkStart w:name="z307" w:id="24"/>
    <w:p>
      <w:pPr>
        <w:spacing w:after="0"/>
        <w:ind w:left="0"/>
        <w:jc w:val="both"/>
      </w:pPr>
      <w:r>
        <w:rPr>
          <w:rFonts w:ascii="Times New Roman"/>
          <w:b w:val="false"/>
          <w:i w:val="false"/>
          <w:color w:val="000000"/>
          <w:sz w:val="28"/>
        </w:rPr>
        <w:t>
      164. Сотталғандар Инспекция есептерінен келесі негiздер бойынша шығарылады:</w:t>
      </w:r>
      <w:r>
        <w:br/>
      </w:r>
      <w:r>
        <w:rPr>
          <w:rFonts w:ascii="Times New Roman"/>
          <w:b w:val="false"/>
          <w:i w:val="false"/>
          <w:color w:val="000000"/>
          <w:sz w:val="28"/>
        </w:rPr>
        <w:t>
</w:t>
      </w:r>
      <w:r>
        <w:rPr>
          <w:rFonts w:ascii="Times New Roman"/>
          <w:b w:val="false"/>
          <w:i w:val="false"/>
          <w:color w:val="000000"/>
          <w:sz w:val="28"/>
        </w:rPr>
        <w:t>
      1) жазаны өтеп шыққанда немесе шартты сотталғанда сынақ мерзiмi өткеннен кейiн;</w:t>
      </w:r>
      <w:r>
        <w:br/>
      </w:r>
      <w:r>
        <w:rPr>
          <w:rFonts w:ascii="Times New Roman"/>
          <w:b w:val="false"/>
          <w:i w:val="false"/>
          <w:color w:val="000000"/>
          <w:sz w:val="28"/>
        </w:rPr>
        <w:t>
</w:t>
      </w:r>
      <w:r>
        <w:rPr>
          <w:rFonts w:ascii="Times New Roman"/>
          <w:b w:val="false"/>
          <w:i w:val="false"/>
          <w:color w:val="000000"/>
          <w:sz w:val="28"/>
        </w:rPr>
        <w:t>
      2) жазаны өтеуден кәнiгi жалтарған жағдайда түзеу және қоғам жұмыстары басқа жазалармен немесе бас бостандығынан айырумен алмастырылғанда;</w:t>
      </w:r>
      <w:r>
        <w:br/>
      </w:r>
      <w:r>
        <w:rPr>
          <w:rFonts w:ascii="Times New Roman"/>
          <w:b w:val="false"/>
          <w:i w:val="false"/>
          <w:color w:val="000000"/>
          <w:sz w:val="28"/>
        </w:rPr>
        <w:t>
</w:t>
      </w:r>
      <w:r>
        <w:rPr>
          <w:rFonts w:ascii="Times New Roman"/>
          <w:b w:val="false"/>
          <w:i w:val="false"/>
          <w:color w:val="000000"/>
          <w:sz w:val="28"/>
        </w:rPr>
        <w:t>
      3) үкiммен тағайындаған шартты түрде соттаудың күші жойылғанда, жаза өтеуiн кейiнге қалдырылғанда және сотталғандарды сот тағайындаған жазасын өтеуге жібергенде;</w:t>
      </w:r>
      <w:r>
        <w:br/>
      </w:r>
      <w:r>
        <w:rPr>
          <w:rFonts w:ascii="Times New Roman"/>
          <w:b w:val="false"/>
          <w:i w:val="false"/>
          <w:color w:val="000000"/>
          <w:sz w:val="28"/>
        </w:rPr>
        <w:t>
</w:t>
      </w:r>
      <w:r>
        <w:rPr>
          <w:rFonts w:ascii="Times New Roman"/>
          <w:b w:val="false"/>
          <w:i w:val="false"/>
          <w:color w:val="000000"/>
          <w:sz w:val="28"/>
        </w:rPr>
        <w:t>
      4) I немесе II топтағы мүгедек деп танылған, қоғамдық жұмыс түріндегі жазасын өтеп жатқан адамның босатылуы салдарынан;</w:t>
      </w:r>
      <w:r>
        <w:br/>
      </w:r>
      <w:r>
        <w:rPr>
          <w:rFonts w:ascii="Times New Roman"/>
          <w:b w:val="false"/>
          <w:i w:val="false"/>
          <w:color w:val="000000"/>
          <w:sz w:val="28"/>
        </w:rPr>
        <w:t>
</w:t>
      </w:r>
      <w:r>
        <w:rPr>
          <w:rFonts w:ascii="Times New Roman"/>
          <w:b w:val="false"/>
          <w:i w:val="false"/>
          <w:color w:val="000000"/>
          <w:sz w:val="28"/>
        </w:rPr>
        <w:t>
      5) түзеу жұмыстары, бостандығын шектеу түрiндегi жаза өтеуiн шартты түрде мерзiмнен бұрын босатуына байланысты;</w:t>
      </w:r>
      <w:r>
        <w:br/>
      </w:r>
      <w:r>
        <w:rPr>
          <w:rFonts w:ascii="Times New Roman"/>
          <w:b w:val="false"/>
          <w:i w:val="false"/>
          <w:color w:val="000000"/>
          <w:sz w:val="28"/>
        </w:rPr>
        <w:t>
</w:t>
      </w:r>
      <w:r>
        <w:rPr>
          <w:rFonts w:ascii="Times New Roman"/>
          <w:b w:val="false"/>
          <w:i w:val="false"/>
          <w:color w:val="000000"/>
          <w:sz w:val="28"/>
        </w:rPr>
        <w:t>
      6) психиканың бұзылуына немесе ауыр дертінің салдарынан жазаны өтеуден босатылғанына байланысты;</w:t>
      </w:r>
      <w:r>
        <w:br/>
      </w:r>
      <w:r>
        <w:rPr>
          <w:rFonts w:ascii="Times New Roman"/>
          <w:b w:val="false"/>
          <w:i w:val="false"/>
          <w:color w:val="000000"/>
          <w:sz w:val="28"/>
        </w:rPr>
        <w:t>
</w:t>
      </w:r>
      <w:r>
        <w:rPr>
          <w:rFonts w:ascii="Times New Roman"/>
          <w:b w:val="false"/>
          <w:i w:val="false"/>
          <w:color w:val="000000"/>
          <w:sz w:val="28"/>
        </w:rPr>
        <w:t>
      7) шартты түрде соттаудың күшiн жою және сотталғандықтан шығаруына байланысты;</w:t>
      </w:r>
      <w:r>
        <w:br/>
      </w:r>
      <w:r>
        <w:rPr>
          <w:rFonts w:ascii="Times New Roman"/>
          <w:b w:val="false"/>
          <w:i w:val="false"/>
          <w:color w:val="000000"/>
          <w:sz w:val="28"/>
        </w:rPr>
        <w:t>
</w:t>
      </w:r>
      <w:r>
        <w:rPr>
          <w:rFonts w:ascii="Times New Roman"/>
          <w:b w:val="false"/>
          <w:i w:val="false"/>
          <w:color w:val="000000"/>
          <w:sz w:val="28"/>
        </w:rPr>
        <w:t>
      8) рақымшылық жасау актiсiнiң күшiне сәйкес;</w:t>
      </w:r>
      <w:r>
        <w:br/>
      </w:r>
      <w:r>
        <w:rPr>
          <w:rFonts w:ascii="Times New Roman"/>
          <w:b w:val="false"/>
          <w:i w:val="false"/>
          <w:color w:val="000000"/>
          <w:sz w:val="28"/>
        </w:rPr>
        <w:t>
</w:t>
      </w:r>
      <w:r>
        <w:rPr>
          <w:rFonts w:ascii="Times New Roman"/>
          <w:b w:val="false"/>
          <w:i w:val="false"/>
          <w:color w:val="000000"/>
          <w:sz w:val="28"/>
        </w:rPr>
        <w:t>
      9) кешiрiм жасау актiсiнiң күшiне сәйкес;</w:t>
      </w:r>
      <w:r>
        <w:br/>
      </w:r>
      <w:r>
        <w:rPr>
          <w:rFonts w:ascii="Times New Roman"/>
          <w:b w:val="false"/>
          <w:i w:val="false"/>
          <w:color w:val="000000"/>
          <w:sz w:val="28"/>
        </w:rPr>
        <w:t>
</w:t>
      </w:r>
      <w:r>
        <w:rPr>
          <w:rFonts w:ascii="Times New Roman"/>
          <w:b w:val="false"/>
          <w:i w:val="false"/>
          <w:color w:val="000000"/>
          <w:sz w:val="28"/>
        </w:rPr>
        <w:t>
      10) iстi өндiрiспен тоқтатумен үкiмнiң жоюына байланысты;</w:t>
      </w:r>
      <w:r>
        <w:br/>
      </w:r>
      <w:r>
        <w:rPr>
          <w:rFonts w:ascii="Times New Roman"/>
          <w:b w:val="false"/>
          <w:i w:val="false"/>
          <w:color w:val="000000"/>
          <w:sz w:val="28"/>
        </w:rPr>
        <w:t>
</w:t>
      </w:r>
      <w:r>
        <w:rPr>
          <w:rFonts w:ascii="Times New Roman"/>
          <w:b w:val="false"/>
          <w:i w:val="false"/>
          <w:color w:val="000000"/>
          <w:sz w:val="28"/>
        </w:rPr>
        <w:t>
      11) жаңа қылмыс жасаған үшiн сотталғанына байланысты;</w:t>
      </w:r>
      <w:r>
        <w:br/>
      </w:r>
      <w:r>
        <w:rPr>
          <w:rFonts w:ascii="Times New Roman"/>
          <w:b w:val="false"/>
          <w:i w:val="false"/>
          <w:color w:val="000000"/>
          <w:sz w:val="28"/>
        </w:rPr>
        <w:t>
</w:t>
      </w:r>
      <w:r>
        <w:rPr>
          <w:rFonts w:ascii="Times New Roman"/>
          <w:b w:val="false"/>
          <w:i w:val="false"/>
          <w:color w:val="000000"/>
          <w:sz w:val="28"/>
        </w:rPr>
        <w:t>
      12) Инспекция қызмет көрсететiн аумағынан тұрғылықты жерiн ауыстыруына байланысты;</w:t>
      </w:r>
      <w:r>
        <w:br/>
      </w:r>
      <w:r>
        <w:rPr>
          <w:rFonts w:ascii="Times New Roman"/>
          <w:b w:val="false"/>
          <w:i w:val="false"/>
          <w:color w:val="000000"/>
          <w:sz w:val="28"/>
        </w:rPr>
        <w:t>
</w:t>
      </w:r>
      <w:r>
        <w:rPr>
          <w:rFonts w:ascii="Times New Roman"/>
          <w:b w:val="false"/>
          <w:i w:val="false"/>
          <w:color w:val="000000"/>
          <w:sz w:val="28"/>
        </w:rPr>
        <w:t>
      13) азаматтық балама қызметке немесе әскери қызметке түсуiне немесе шақырылуына байланысты;</w:t>
      </w:r>
      <w:r>
        <w:br/>
      </w:r>
      <w:r>
        <w:rPr>
          <w:rFonts w:ascii="Times New Roman"/>
          <w:b w:val="false"/>
          <w:i w:val="false"/>
          <w:color w:val="000000"/>
          <w:sz w:val="28"/>
        </w:rPr>
        <w:t>
</w:t>
      </w:r>
      <w:r>
        <w:rPr>
          <w:rFonts w:ascii="Times New Roman"/>
          <w:b w:val="false"/>
          <w:i w:val="false"/>
          <w:color w:val="000000"/>
          <w:sz w:val="28"/>
        </w:rPr>
        <w:t>
      14) өлуiне байланысты;</w:t>
      </w:r>
      <w:r>
        <w:br/>
      </w:r>
      <w:r>
        <w:rPr>
          <w:rFonts w:ascii="Times New Roman"/>
          <w:b w:val="false"/>
          <w:i w:val="false"/>
          <w:color w:val="000000"/>
          <w:sz w:val="28"/>
        </w:rPr>
        <w:t>
</w:t>
      </w:r>
      <w:r>
        <w:rPr>
          <w:rFonts w:ascii="Times New Roman"/>
          <w:b w:val="false"/>
          <w:i w:val="false"/>
          <w:color w:val="000000"/>
          <w:sz w:val="28"/>
        </w:rPr>
        <w:t>
      15) басқа мемлекетке тұрғылықты тұруға кеткен жағдайда;</w:t>
      </w:r>
      <w:r>
        <w:br/>
      </w:r>
      <w:r>
        <w:rPr>
          <w:rFonts w:ascii="Times New Roman"/>
          <w:b w:val="false"/>
          <w:i w:val="false"/>
          <w:color w:val="000000"/>
          <w:sz w:val="28"/>
        </w:rPr>
        <w:t>
</w:t>
      </w:r>
      <w:r>
        <w:rPr>
          <w:rFonts w:ascii="Times New Roman"/>
          <w:b w:val="false"/>
          <w:i w:val="false"/>
          <w:color w:val="000000"/>
          <w:sz w:val="28"/>
        </w:rPr>
        <w:t>
      16) Қазақстан Республикасы Заңнамасымен көзделген өзге де негiздемелер бойынша.</w:t>
      </w:r>
      <w:r>
        <w:br/>
      </w:r>
      <w:r>
        <w:rPr>
          <w:rFonts w:ascii="Times New Roman"/>
          <w:b w:val="false"/>
          <w:i w:val="false"/>
          <w:color w:val="000000"/>
          <w:sz w:val="28"/>
        </w:rPr>
        <w:t>
</w:t>
      </w:r>
      <w:r>
        <w:rPr>
          <w:rFonts w:ascii="Times New Roman"/>
          <w:b w:val="false"/>
          <w:i w:val="false"/>
          <w:color w:val="000000"/>
          <w:sz w:val="28"/>
        </w:rPr>
        <w:t>
      165. Түзеу жұмыстары, қоғамдық жұмыстарға тарту, бас бостандығын шектеу түрiндегi жазаларды өтеген немесе одан басқа негiздер бойынша босатылған адамдарға осы Нұсқаулықтың </w:t>
      </w:r>
      <w:r>
        <w:rPr>
          <w:rFonts w:ascii="Times New Roman"/>
          <w:b w:val="false"/>
          <w:i w:val="false"/>
          <w:color w:val="000000"/>
          <w:sz w:val="28"/>
        </w:rPr>
        <w:t>36-қосымшасына</w:t>
      </w:r>
      <w:r>
        <w:rPr>
          <w:rFonts w:ascii="Times New Roman"/>
          <w:b w:val="false"/>
          <w:i w:val="false"/>
          <w:color w:val="000000"/>
          <w:sz w:val="28"/>
        </w:rPr>
        <w:t xml:space="preserve"> сәйкес нысан бойынша анықтама берiледi.</w:t>
      </w:r>
      <w:r>
        <w:br/>
      </w:r>
      <w:r>
        <w:rPr>
          <w:rFonts w:ascii="Times New Roman"/>
          <w:b w:val="false"/>
          <w:i w:val="false"/>
          <w:color w:val="000000"/>
          <w:sz w:val="28"/>
        </w:rPr>
        <w:t>
</w:t>
      </w:r>
      <w:r>
        <w:rPr>
          <w:rFonts w:ascii="Times New Roman"/>
          <w:b w:val="false"/>
          <w:i w:val="false"/>
          <w:color w:val="000000"/>
          <w:sz w:val="28"/>
        </w:rPr>
        <w:t>
      166. Шартты сотталғандарды жазаны өтеуден мерзiмiнен бұрын босату Инспекцияға тиiстi құжаттар келiп түскен күнi жүргiзiледi.</w:t>
      </w:r>
      <w:r>
        <w:br/>
      </w:r>
      <w:r>
        <w:rPr>
          <w:rFonts w:ascii="Times New Roman"/>
          <w:b w:val="false"/>
          <w:i w:val="false"/>
          <w:color w:val="000000"/>
          <w:sz w:val="28"/>
        </w:rPr>
        <w:t>
</w:t>
      </w:r>
      <w:r>
        <w:rPr>
          <w:rFonts w:ascii="Times New Roman"/>
          <w:b w:val="false"/>
          <w:i w:val="false"/>
          <w:color w:val="000000"/>
          <w:sz w:val="28"/>
        </w:rPr>
        <w:t>
      167. Жазаны кейінге қалдыру сотталған әйелдi есептен шығару сот ұйғарымы келiп түскен күнi жүзеге асырылады.</w:t>
      </w:r>
      <w:r>
        <w:br/>
      </w:r>
      <w:r>
        <w:rPr>
          <w:rFonts w:ascii="Times New Roman"/>
          <w:b w:val="false"/>
          <w:i w:val="false"/>
          <w:color w:val="000000"/>
          <w:sz w:val="28"/>
        </w:rPr>
        <w:t>
</w:t>
      </w:r>
      <w:r>
        <w:rPr>
          <w:rFonts w:ascii="Times New Roman"/>
          <w:b w:val="false"/>
          <w:i w:val="false"/>
          <w:color w:val="000000"/>
          <w:sz w:val="28"/>
        </w:rPr>
        <w:t>
      168. Сотталғанды есептен шығару туралы аумақтық ІІО, әділет органының тіркеу және құжаттандыру бөлімшелеріне осы Нұсқаулықтың </w:t>
      </w:r>
      <w:r>
        <w:rPr>
          <w:rFonts w:ascii="Times New Roman"/>
          <w:b w:val="false"/>
          <w:i w:val="false"/>
          <w:color w:val="000000"/>
          <w:sz w:val="28"/>
        </w:rPr>
        <w:t>50-қосымшасына</w:t>
      </w:r>
      <w:r>
        <w:rPr>
          <w:rFonts w:ascii="Times New Roman"/>
          <w:b w:val="false"/>
          <w:i w:val="false"/>
          <w:color w:val="000000"/>
          <w:sz w:val="28"/>
        </w:rPr>
        <w:t xml:space="preserve"> сәйкес нысан бойынша, сондай-ақ әскери қызметке шақырылуға жататын адамға қатысты жергілікті әскери басқарма органына осы Нұсқаулықтың </w:t>
      </w:r>
      <w:r>
        <w:rPr>
          <w:rFonts w:ascii="Times New Roman"/>
          <w:b w:val="false"/>
          <w:i w:val="false"/>
          <w:color w:val="000000"/>
          <w:sz w:val="28"/>
        </w:rPr>
        <w:t>51-қосымшасына</w:t>
      </w:r>
      <w:r>
        <w:rPr>
          <w:rFonts w:ascii="Times New Roman"/>
          <w:b w:val="false"/>
          <w:i w:val="false"/>
          <w:color w:val="000000"/>
          <w:sz w:val="28"/>
        </w:rPr>
        <w:t xml:space="preserve"> сәйкес нысан бойынша хабарлау жiберiледi.</w:t>
      </w:r>
      <w:r>
        <w:br/>
      </w:r>
      <w:r>
        <w:rPr>
          <w:rFonts w:ascii="Times New Roman"/>
          <w:b w:val="false"/>
          <w:i w:val="false"/>
          <w:color w:val="000000"/>
          <w:sz w:val="28"/>
        </w:rPr>
        <w:t>
</w:t>
      </w:r>
      <w:r>
        <w:rPr>
          <w:rFonts w:ascii="Times New Roman"/>
          <w:b w:val="false"/>
          <w:i w:val="false"/>
          <w:color w:val="000000"/>
          <w:sz w:val="28"/>
        </w:rPr>
        <w:t>
      169. Түзеу жұмыстары, қоғамдық жұмыстарға тарту, бас бостандығын шектеу жазаларының басқа түрiмен алмастыруға, шартты соттаудың және жазаны атқару мерзiмiн кейiнге қалдырудың күшi жойылуына байланысты сотталғандарды есептен шығару, сондай-ақ жаңа қылмысы үшiн соттау сот шешiмдерi негiзiнде олар алынған күнi жүргiзiледi.</w:t>
      </w:r>
      <w:r>
        <w:br/>
      </w:r>
      <w:r>
        <w:rPr>
          <w:rFonts w:ascii="Times New Roman"/>
          <w:b w:val="false"/>
          <w:i w:val="false"/>
          <w:color w:val="000000"/>
          <w:sz w:val="28"/>
        </w:rPr>
        <w:t>
</w:t>
      </w:r>
      <w:r>
        <w:rPr>
          <w:rFonts w:ascii="Times New Roman"/>
          <w:b w:val="false"/>
          <w:i w:val="false"/>
          <w:color w:val="000000"/>
          <w:sz w:val="28"/>
        </w:rPr>
        <w:t>
      170. Сотталғанды есептен шығару күнi және негiзi туралы сотталғандарды есепке алу журналында, түзеу жұмыстары және қоғам жұмыстарына тарту сотталғандардың жеке iсi және бақылау істері мен есепке алу карточкасына белгiлер соғылады. Есептен шығарылған сотталғандардың жеке және бақылау істері мұрағатқа жөнелтіледi.</w:t>
      </w:r>
      <w:r>
        <w:br/>
      </w:r>
      <w:r>
        <w:rPr>
          <w:rFonts w:ascii="Times New Roman"/>
          <w:b w:val="false"/>
          <w:i w:val="false"/>
          <w:color w:val="000000"/>
          <w:sz w:val="28"/>
        </w:rPr>
        <w:t>
      Инспекция қызмет көрсететiн аумағынан тұрғылықты жерiн ауыстыруына байланысты өтеу мерзiмiнің аяқталғанына дейiн кеткен тұлғаларға жаңа тұрғын орны бойынша хабарлау жiберiледi. Егер Инспекцияның тұрғылықты жерi белгісіз болса, хабарлама ҚАЖ комитетінің облыстар бойынша аумақтық ҚАЖД жіберіледі.</w:t>
      </w:r>
      <w:r>
        <w:br/>
      </w:r>
      <w:r>
        <w:rPr>
          <w:rFonts w:ascii="Times New Roman"/>
          <w:b w:val="false"/>
          <w:i w:val="false"/>
          <w:color w:val="000000"/>
          <w:sz w:val="28"/>
        </w:rPr>
        <w:t>
      Жеке және бақылау iстерi, ал түзеу жұмыстарға сотталғандардың Инспекция бастығы қолымен мөрленген есеп карточкаларының көшiрмелерi сотталғандардың жаңа тұрғылықты орны бойынша Инспекция сұрауымен тапсырыс почта арқылы жiберiледi. Сотталғандардың жаза өтеудiң жаңа тұрғылықты орнындағы Инспекциясы жеке және бақылау істерін және есеп карточкаларының көшiрмелерi алынғаны туралы тез арада құжат жiберген Инспекцияға растау жiбередi.</w:t>
      </w:r>
      <w:r>
        <w:br/>
      </w:r>
      <w:r>
        <w:rPr>
          <w:rFonts w:ascii="Times New Roman"/>
          <w:b w:val="false"/>
          <w:i w:val="false"/>
          <w:color w:val="000000"/>
          <w:sz w:val="28"/>
        </w:rPr>
        <w:t>
      </w:t>
      </w:r>
      <w:r>
        <w:rPr>
          <w:rFonts w:ascii="Times New Roman"/>
          <w:b w:val="false"/>
          <w:i w:val="false"/>
          <w:color w:val="ff0000"/>
          <w:sz w:val="28"/>
        </w:rPr>
        <w:t xml:space="preserve">Ескерту: 170-тармаққа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171. Инспекциядан есептен шығару үшiн негiздеме бар-жоғын дәлелдейтін құжаттары:</w:t>
      </w:r>
      <w:r>
        <w:br/>
      </w:r>
      <w:r>
        <w:rPr>
          <w:rFonts w:ascii="Times New Roman"/>
          <w:b w:val="false"/>
          <w:i w:val="false"/>
          <w:color w:val="000000"/>
          <w:sz w:val="28"/>
        </w:rPr>
        <w:t>
</w:t>
      </w:r>
      <w:r>
        <w:rPr>
          <w:rFonts w:ascii="Times New Roman"/>
          <w:b w:val="false"/>
          <w:i w:val="false"/>
          <w:color w:val="000000"/>
          <w:sz w:val="28"/>
        </w:rPr>
        <w:t>
      1) түзеу жұмыстары өтелмеген мерзiмiн басқа жазалармен алмастырылғанда, жазаны кейiнге қалдыру және шартты соттаудың күшiн жою сотталған әйелдi босатқанда, немесе жазаның өтелмеген бөлiмiн неғұрлым жеңiл жазамен алмастыруында, iстi өндiрiспен тоқтатуына, психиканың бұзылуы, ауыр дерт, I немесе II топтағы мүгедек деп тану салдарынан жазаны өтеуден босатылуына байланысты үкiм жоюында, қоғамдық жұмыстардан, бас бостандығы шектеуден шартты мерзімінен бұрын босатуда тиiстi сот органдарының қаулы, ұйғарымдарының көшiрмелерi;</w:t>
      </w:r>
      <w:r>
        <w:br/>
      </w:r>
      <w:r>
        <w:rPr>
          <w:rFonts w:ascii="Times New Roman"/>
          <w:b w:val="false"/>
          <w:i w:val="false"/>
          <w:color w:val="000000"/>
          <w:sz w:val="28"/>
        </w:rPr>
        <w:t>
</w:t>
      </w:r>
      <w:r>
        <w:rPr>
          <w:rFonts w:ascii="Times New Roman"/>
          <w:b w:val="false"/>
          <w:i w:val="false"/>
          <w:color w:val="000000"/>
          <w:sz w:val="28"/>
        </w:rPr>
        <w:t>
      2) түзеу жұмыстарын өтеген тұлғаларға қатысты сотталғанның жалақысынан және ұстап қалуларының жалпы сомасының жаза өтеу мерзiмiне енгiзiлген уақыт есеп айырысуы жасалған есеп карточкасы;</w:t>
      </w:r>
      <w:r>
        <w:br/>
      </w:r>
      <w:r>
        <w:rPr>
          <w:rFonts w:ascii="Times New Roman"/>
          <w:b w:val="false"/>
          <w:i w:val="false"/>
          <w:color w:val="000000"/>
          <w:sz w:val="28"/>
        </w:rPr>
        <w:t>
</w:t>
      </w:r>
      <w:r>
        <w:rPr>
          <w:rFonts w:ascii="Times New Roman"/>
          <w:b w:val="false"/>
          <w:i w:val="false"/>
          <w:color w:val="000000"/>
          <w:sz w:val="28"/>
        </w:rPr>
        <w:t>
      3) рақымшылық немесе кешiрiм жасау актiлерiне сай олардың орындалуы жүктелген құзырлы органдардың құжаттары;</w:t>
      </w:r>
      <w:r>
        <w:br/>
      </w:r>
      <w:r>
        <w:rPr>
          <w:rFonts w:ascii="Times New Roman"/>
          <w:b w:val="false"/>
          <w:i w:val="false"/>
          <w:color w:val="000000"/>
          <w:sz w:val="28"/>
        </w:rPr>
        <w:t>
</w:t>
      </w:r>
      <w:r>
        <w:rPr>
          <w:rFonts w:ascii="Times New Roman"/>
          <w:b w:val="false"/>
          <w:i w:val="false"/>
          <w:color w:val="000000"/>
          <w:sz w:val="28"/>
        </w:rPr>
        <w:t>
      4) жаңа қылмыс жасаған сотталғанға байланысты заңның күшiне енуi туралы өкiмiмен сот үкiмi көшiрмесi;</w:t>
      </w:r>
      <w:r>
        <w:br/>
      </w:r>
      <w:r>
        <w:rPr>
          <w:rFonts w:ascii="Times New Roman"/>
          <w:b w:val="false"/>
          <w:i w:val="false"/>
          <w:color w:val="000000"/>
          <w:sz w:val="28"/>
        </w:rPr>
        <w:t>
</w:t>
      </w:r>
      <w:r>
        <w:rPr>
          <w:rFonts w:ascii="Times New Roman"/>
          <w:b w:val="false"/>
          <w:i w:val="false"/>
          <w:color w:val="000000"/>
          <w:sz w:val="28"/>
        </w:rPr>
        <w:t>
      5) сотталғанның өлгенi туралы 3АГС органынан анықтама;</w:t>
      </w:r>
      <w:r>
        <w:br/>
      </w:r>
      <w:r>
        <w:rPr>
          <w:rFonts w:ascii="Times New Roman"/>
          <w:b w:val="false"/>
          <w:i w:val="false"/>
          <w:color w:val="000000"/>
          <w:sz w:val="28"/>
        </w:rPr>
        <w:t>
</w:t>
      </w:r>
      <w:r>
        <w:rPr>
          <w:rFonts w:ascii="Times New Roman"/>
          <w:b w:val="false"/>
          <w:i w:val="false"/>
          <w:color w:val="000000"/>
          <w:sz w:val="28"/>
        </w:rPr>
        <w:t>
      6) Жаңа тұрғылықты орны бойынша Инспекцияға сотталғанды есепке қою, жеке және бақылау істерінің алынғаны туралы хабарлама;</w:t>
      </w:r>
      <w:r>
        <w:br/>
      </w:r>
      <w:r>
        <w:rPr>
          <w:rFonts w:ascii="Times New Roman"/>
          <w:b w:val="false"/>
          <w:i w:val="false"/>
          <w:color w:val="000000"/>
          <w:sz w:val="28"/>
        </w:rPr>
        <w:t>
</w:t>
      </w:r>
      <w:r>
        <w:rPr>
          <w:rFonts w:ascii="Times New Roman"/>
          <w:b w:val="false"/>
          <w:i w:val="false"/>
          <w:color w:val="000000"/>
          <w:sz w:val="28"/>
        </w:rPr>
        <w:t>
      7) сотталғаннның басқа мемлекетке тұрғылықты тұруға кеткенін дәлелдейтін құжаттар;</w:t>
      </w:r>
      <w:r>
        <w:br/>
      </w:r>
      <w:r>
        <w:rPr>
          <w:rFonts w:ascii="Times New Roman"/>
          <w:b w:val="false"/>
          <w:i w:val="false"/>
          <w:color w:val="000000"/>
          <w:sz w:val="28"/>
        </w:rPr>
        <w:t>
</w:t>
      </w:r>
      <w:r>
        <w:rPr>
          <w:rFonts w:ascii="Times New Roman"/>
          <w:b w:val="false"/>
          <w:i w:val="false"/>
          <w:color w:val="000000"/>
          <w:sz w:val="28"/>
        </w:rPr>
        <w:t>
      8) әскери бөлiмнен сотталғанның келгенi және есепке қоюы туралы хабарлама.</w:t>
      </w:r>
    </w:p>
    <w:bookmarkEnd w:id="24"/>
    <w:bookmarkStart w:name="z339" w:id="25"/>
    <w:p>
      <w:pPr>
        <w:spacing w:after="0"/>
        <w:ind w:left="0"/>
        <w:jc w:val="left"/>
      </w:pPr>
      <w:r>
        <w:rPr>
          <w:rFonts w:ascii="Times New Roman"/>
          <w:b/>
          <w:i w:val="false"/>
          <w:color w:val="000000"/>
        </w:rPr>
        <w:t xml:space="preserve"> 
12. Бастапқы iздестiру шаралары бойынша ұйымдастыру жұмыстары</w:t>
      </w:r>
    </w:p>
    <w:bookmarkEnd w:id="25"/>
    <w:bookmarkStart w:name="z340" w:id="26"/>
    <w:p>
      <w:pPr>
        <w:spacing w:after="0"/>
        <w:ind w:left="0"/>
        <w:jc w:val="both"/>
      </w:pPr>
      <w:r>
        <w:rPr>
          <w:rFonts w:ascii="Times New Roman"/>
          <w:b w:val="false"/>
          <w:i w:val="false"/>
          <w:color w:val="000000"/>
          <w:sz w:val="28"/>
        </w:rPr>
        <w:t>
      172. Инспекция қоғамнан оқшаулаумен емес жазасын өтеп жатқан сотталғандарды iздестiру бойынша бастапқы iздестiру іс-шараларын өткiзедi.</w:t>
      </w:r>
      <w:r>
        <w:br/>
      </w:r>
      <w:r>
        <w:rPr>
          <w:rFonts w:ascii="Times New Roman"/>
          <w:b w:val="false"/>
          <w:i w:val="false"/>
          <w:color w:val="000000"/>
          <w:sz w:val="28"/>
        </w:rPr>
        <w:t>
</w:t>
      </w:r>
      <w:r>
        <w:rPr>
          <w:rFonts w:ascii="Times New Roman"/>
          <w:b w:val="false"/>
          <w:i w:val="false"/>
          <w:color w:val="000000"/>
          <w:sz w:val="28"/>
        </w:rPr>
        <w:t>
      173. Iздеу жөнiндегi бастапқы iс-шараларды жүргiзу кезiнде Инспекция қызметкерi:</w:t>
      </w:r>
      <w:r>
        <w:br/>
      </w:r>
      <w:r>
        <w:rPr>
          <w:rFonts w:ascii="Times New Roman"/>
          <w:b w:val="false"/>
          <w:i w:val="false"/>
          <w:color w:val="000000"/>
          <w:sz w:val="28"/>
        </w:rPr>
        <w:t>
</w:t>
      </w:r>
      <w:r>
        <w:rPr>
          <w:rFonts w:ascii="Times New Roman"/>
          <w:b w:val="false"/>
          <w:i w:val="false"/>
          <w:color w:val="000000"/>
          <w:sz w:val="28"/>
        </w:rPr>
        <w:t>
      1) сотталғанның туыстарын, көршiлерiн және оның байланыстары мен ықтимал жүрген жерi туралы мәліметтерден не сотталғанды іздеуге жәрдемдесуi мүмкiн өзге деректерден хабардар болуы мүмкiн басқа да азаматтарды сұрастырады;</w:t>
      </w:r>
      <w:r>
        <w:br/>
      </w:r>
      <w:r>
        <w:rPr>
          <w:rFonts w:ascii="Times New Roman"/>
          <w:b w:val="false"/>
          <w:i w:val="false"/>
          <w:color w:val="000000"/>
          <w:sz w:val="28"/>
        </w:rPr>
        <w:t>
</w:t>
      </w:r>
      <w:r>
        <w:rPr>
          <w:rFonts w:ascii="Times New Roman"/>
          <w:b w:val="false"/>
          <w:i w:val="false"/>
          <w:color w:val="000000"/>
          <w:sz w:val="28"/>
        </w:rPr>
        <w:t>
      2) сотталған жұмыс iстеген ұйым арқылы оның ықтимал жүрген жерi туралы деректердi, сондай-ақ жергілікті әскери басқару органы, мекен-жай анықтамалық бюросы арқылы тiркелген жерiн, iс жүзiнде тұрғылықты жерiнiң мекен-жайын анықтайды;</w:t>
      </w:r>
      <w:r>
        <w:br/>
      </w:r>
      <w:r>
        <w:rPr>
          <w:rFonts w:ascii="Times New Roman"/>
          <w:b w:val="false"/>
          <w:i w:val="false"/>
          <w:color w:val="000000"/>
          <w:sz w:val="28"/>
        </w:rPr>
        <w:t>
</w:t>
      </w:r>
      <w:r>
        <w:rPr>
          <w:rFonts w:ascii="Times New Roman"/>
          <w:b w:val="false"/>
          <w:i w:val="false"/>
          <w:color w:val="000000"/>
          <w:sz w:val="28"/>
        </w:rPr>
        <w:t>
      3) ішкi iстер органдарының есептерi бойынша қамауға алынғандардың, сотталғандардың, тұрақты мекен-жайы жоқ тұлғаларына арналған бөлу-қабылдағыштағы ұсталғандардың арасынан, сондай-ақ медициналық мекемелердiң, мәйiтханалардың, жазатайым оқиғаларды тiркеу бюроларының есептерi бойынша бой тасалаған адамды анықтау мақсатында тексерулердi жүзеге асырады;</w:t>
      </w:r>
      <w:r>
        <w:br/>
      </w:r>
      <w:r>
        <w:rPr>
          <w:rFonts w:ascii="Times New Roman"/>
          <w:b w:val="false"/>
          <w:i w:val="false"/>
          <w:color w:val="000000"/>
          <w:sz w:val="28"/>
        </w:rPr>
        <w:t>
</w:t>
      </w:r>
      <w:r>
        <w:rPr>
          <w:rFonts w:ascii="Times New Roman"/>
          <w:b w:val="false"/>
          <w:i w:val="false"/>
          <w:color w:val="000000"/>
          <w:sz w:val="28"/>
        </w:rPr>
        <w:t>
      4) басқа аймақтардың iшкi iстер органдарына және Инпекцияға iзделушiнi, оның туыстары мен таныстарының тұрғылықты жерi бойынша сұрау салады.</w:t>
      </w:r>
      <w:r>
        <w:br/>
      </w:r>
      <w:r>
        <w:rPr>
          <w:rFonts w:ascii="Times New Roman"/>
          <w:b w:val="false"/>
          <w:i w:val="false"/>
          <w:color w:val="000000"/>
          <w:sz w:val="28"/>
        </w:rPr>
        <w:t>
</w:t>
      </w:r>
      <w:r>
        <w:rPr>
          <w:rFonts w:ascii="Times New Roman"/>
          <w:b w:val="false"/>
          <w:i w:val="false"/>
          <w:color w:val="000000"/>
          <w:sz w:val="28"/>
        </w:rPr>
        <w:t>
      174. Егер бастапқы iздестiру шаралары нәтижесiнде сотталғанның орналасқан жерi анықталмаса, Инспекция соттың үкімімен тағайындалған сотқа шартты түрдегi жазаны, жаза өтеудi кейiнге қалдыру, қоғам және түзеу жұмыстарын бас бостандығын шектеуге, қамауға немесе бас бостандығынан айыруға алмастыру, бас бостандығын шектеуді бас бостандығынан айыруға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 бойынша ұсыным жасап жариялау және бұлтартпау шарасын тағайындау мәселесін қойып сотқа жолдайды.</w:t>
      </w:r>
      <w:r>
        <w:br/>
      </w:r>
      <w:r>
        <w:rPr>
          <w:rFonts w:ascii="Times New Roman"/>
          <w:b w:val="false"/>
          <w:i w:val="false"/>
          <w:color w:val="000000"/>
          <w:sz w:val="28"/>
        </w:rPr>
        <w:t>
</w:t>
      </w:r>
      <w:r>
        <w:rPr>
          <w:rFonts w:ascii="Times New Roman"/>
          <w:b w:val="false"/>
          <w:i w:val="false"/>
          <w:color w:val="000000"/>
          <w:sz w:val="28"/>
        </w:rPr>
        <w:t>
      175. Жазаның күшін жою және ауыстыру, іздестіру жөнінде ұсынымға үкімнің көшірмесі, үкім заңды күшіне енгені туралы анықтама, бастапқы іздестіру шараларының көшірмелері, өтелмеген мерзімі туралы анықтама қоса қосылады. Құжаттардың бірінші данасы шешім шығаруға сотқа жолданады, құжаттардың екінші данасы сотталғанның ісіне тігіледі.</w:t>
      </w:r>
      <w:r>
        <w:br/>
      </w:r>
      <w:r>
        <w:rPr>
          <w:rFonts w:ascii="Times New Roman"/>
          <w:b w:val="false"/>
          <w:i w:val="false"/>
          <w:color w:val="000000"/>
          <w:sz w:val="28"/>
        </w:rPr>
        <w:t>
</w:t>
      </w:r>
      <w:r>
        <w:rPr>
          <w:rFonts w:ascii="Times New Roman"/>
          <w:b w:val="false"/>
          <w:i w:val="false"/>
          <w:color w:val="000000"/>
          <w:sz w:val="28"/>
        </w:rPr>
        <w:t>
      176. Сотталғанды iздестiрудi жариялау туралы сот шығарған қаулысынан кейiн бастапқы iздестiру шараларының материалдар көшірмелері ішкі істер аудандық, қалалық криминалдық полиция қызметіне одан әрі іздестірілуіне жіберіледі.</w:t>
      </w:r>
    </w:p>
    <w:bookmarkEnd w:id="26"/>
    <w:bookmarkStart w:name="z349" w:id="27"/>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xml:space="preserve">
қылмыстық-құқықтық ықпал етудің        </w:t>
      </w:r>
      <w:r>
        <w:br/>
      </w:r>
      <w:r>
        <w:rPr>
          <w:rFonts w:ascii="Times New Roman"/>
          <w:b w:val="false"/>
          <w:i w:val="false"/>
          <w:color w:val="000000"/>
          <w:sz w:val="28"/>
        </w:rPr>
        <w:t xml:space="preserve">
өзге де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1-қосымша               </w:t>
      </w:r>
    </w:p>
    <w:bookmarkEnd w:id="27"/>
    <w:p>
      <w:pPr>
        <w:spacing w:after="0"/>
        <w:ind w:left="0"/>
        <w:jc w:val="both"/>
      </w:pPr>
      <w:r>
        <w:rPr>
          <w:rFonts w:ascii="Times New Roman"/>
          <w:b w:val="false"/>
          <w:i w:val="false"/>
          <w:color w:val="000000"/>
          <w:sz w:val="28"/>
        </w:rPr>
        <w:t>Нысаны</w:t>
      </w:r>
    </w:p>
    <w:p>
      <w:pPr>
        <w:spacing w:after="0"/>
        <w:ind w:left="0"/>
        <w:jc w:val="both"/>
      </w:pPr>
      <w:r>
        <w:rPr>
          <w:rFonts w:ascii="Times New Roman"/>
          <w:b/>
          <w:i w:val="false"/>
          <w:color w:val="000000"/>
          <w:sz w:val="28"/>
        </w:rPr>
        <w:t xml:space="preserve">БЕКІТЕМІН        </w:t>
      </w:r>
      <w:r>
        <w:br/>
      </w:r>
      <w:r>
        <w:rPr>
          <w:rFonts w:ascii="Times New Roman"/>
          <w:b w:val="false"/>
          <w:i w:val="false"/>
          <w:color w:val="000000"/>
          <w:sz w:val="28"/>
        </w:rPr>
        <w:t>
____________________________</w:t>
      </w:r>
      <w:r>
        <w:br/>
      </w:r>
      <w:r>
        <w:rPr>
          <w:rFonts w:ascii="Times New Roman"/>
          <w:b w:val="false"/>
          <w:i w:val="false"/>
          <w:color w:val="000000"/>
          <w:sz w:val="28"/>
        </w:rPr>
        <w:t xml:space="preserve">
      (сот атауы)        </w:t>
      </w:r>
      <w:r>
        <w:br/>
      </w:r>
      <w:r>
        <w:rPr>
          <w:rFonts w:ascii="Times New Roman"/>
          <w:b w:val="false"/>
          <w:i w:val="false"/>
          <w:color w:val="000000"/>
          <w:sz w:val="28"/>
        </w:rPr>
        <w:t>
төрағасы ___________________</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 _________ 20 ___ж.   </w:t>
      </w:r>
    </w:p>
    <w:p>
      <w:pPr>
        <w:spacing w:after="0"/>
        <w:ind w:left="0"/>
        <w:jc w:val="left"/>
      </w:pPr>
      <w:r>
        <w:rPr>
          <w:rFonts w:ascii="Times New Roman"/>
          <w:b/>
          <w:i w:val="false"/>
          <w:color w:val="000000"/>
        </w:rPr>
        <w:t xml:space="preserve"> 20__ жылдың _____ тоқсан бойынша ________________________</w:t>
      </w:r>
      <w:r>
        <w:br/>
      </w:r>
      <w:r>
        <w:rPr>
          <w:rFonts w:ascii="Times New Roman"/>
          <w:b/>
          <w:i w:val="false"/>
          <w:color w:val="000000"/>
        </w:rPr>
        <w:t>
                                      (ауданының, қаласының)</w:t>
      </w:r>
      <w:r>
        <w:br/>
      </w:r>
      <w:r>
        <w:rPr>
          <w:rFonts w:ascii="Times New Roman"/>
          <w:b/>
          <w:i w:val="false"/>
          <w:color w:val="000000"/>
        </w:rPr>
        <w:t>
қылмыстық-атқару инспекциясына орындауға қоғамнан</w:t>
      </w:r>
      <w:r>
        <w:br/>
      </w:r>
      <w:r>
        <w:rPr>
          <w:rFonts w:ascii="Times New Roman"/>
          <w:b/>
          <w:i w:val="false"/>
          <w:color w:val="000000"/>
        </w:rPr>
        <w:t>
оқшаулауға байланысты емес жазаларға</w:t>
      </w:r>
      <w:r>
        <w:br/>
      </w:r>
      <w:r>
        <w:rPr>
          <w:rFonts w:ascii="Times New Roman"/>
          <w:b/>
          <w:i w:val="false"/>
          <w:color w:val="000000"/>
        </w:rPr>
        <w:t>
сотталғандардың келіп түскен үкімдерін</w:t>
      </w:r>
      <w:r>
        <w:br/>
      </w:r>
      <w:r>
        <w:rPr>
          <w:rFonts w:ascii="Times New Roman"/>
          <w:b/>
          <w:i w:val="false"/>
          <w:color w:val="000000"/>
        </w:rPr>
        <w:t>
САЛЫСТЫРУ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691"/>
        <w:gridCol w:w="1093"/>
        <w:gridCol w:w="1332"/>
        <w:gridCol w:w="1352"/>
        <w:gridCol w:w="1312"/>
        <w:gridCol w:w="1272"/>
        <w:gridCol w:w="1312"/>
        <w:gridCol w:w="1312"/>
        <w:gridCol w:w="1552"/>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тегі, аты-жөні, туған күні мен жылы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бабы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Үкімді шығарған күні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 күшіне енген күні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шығару күні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Үкімді сотпен Инспекцияға жолдаған күні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Инспекцияға келіп түскен күні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 канцелярия басшысы</w:t>
      </w:r>
      <w:r>
        <w:br/>
      </w:r>
      <w:r>
        <w:rPr>
          <w:rFonts w:ascii="Times New Roman"/>
          <w:b w:val="false"/>
          <w:i w:val="false"/>
          <w:color w:val="000000"/>
          <w:sz w:val="28"/>
        </w:rPr>
        <w:t>
      (сот атауы)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«____»____________20___ ж.</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«___» __________ 20__ ж.</w:t>
      </w:r>
    </w:p>
    <w:bookmarkStart w:name="z350" w:id="28"/>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2-қосымша               </w:t>
      </w:r>
    </w:p>
    <w:bookmarkEnd w:id="28"/>
    <w:p>
      <w:pPr>
        <w:spacing w:after="0"/>
        <w:ind w:left="0"/>
        <w:jc w:val="both"/>
      </w:pPr>
      <w:r>
        <w:rPr>
          <w:rFonts w:ascii="Times New Roman"/>
          <w:b w:val="false"/>
          <w:i w:val="false"/>
          <w:color w:val="000000"/>
          <w:sz w:val="28"/>
        </w:rPr>
        <w:t>Нысаны</w:t>
      </w:r>
    </w:p>
    <w:p>
      <w:pPr>
        <w:spacing w:after="0"/>
        <w:ind w:left="0"/>
        <w:jc w:val="both"/>
      </w:pPr>
      <w:r>
        <w:rPr>
          <w:rFonts w:ascii="Times New Roman"/>
          <w:b/>
          <w:i w:val="false"/>
          <w:color w:val="000000"/>
          <w:sz w:val="28"/>
        </w:rPr>
        <w:t xml:space="preserve">БЕКІТЕМІН        </w:t>
      </w:r>
      <w:r>
        <w:br/>
      </w:r>
      <w:r>
        <w:rPr>
          <w:rFonts w:ascii="Times New Roman"/>
          <w:b w:val="false"/>
          <w:i w:val="false"/>
          <w:color w:val="000000"/>
          <w:sz w:val="28"/>
        </w:rPr>
        <w:t>
______________ облысы бойынша</w:t>
      </w:r>
      <w:r>
        <w:br/>
      </w:r>
      <w:r>
        <w:rPr>
          <w:rFonts w:ascii="Times New Roman"/>
          <w:b w:val="false"/>
          <w:i w:val="false"/>
          <w:color w:val="000000"/>
          <w:sz w:val="28"/>
        </w:rPr>
        <w:t>
ҚСжАЕК бастығы ______________</w:t>
      </w:r>
      <w:r>
        <w:br/>
      </w:r>
      <w:r>
        <w:rPr>
          <w:rFonts w:ascii="Times New Roman"/>
          <w:b w:val="false"/>
          <w:i w:val="false"/>
          <w:color w:val="000000"/>
          <w:sz w:val="28"/>
        </w:rPr>
        <w:t>
(тегі, аты-жөні)</w:t>
      </w:r>
      <w:r>
        <w:br/>
      </w:r>
      <w:r>
        <w:rPr>
          <w:rFonts w:ascii="Times New Roman"/>
          <w:b w:val="false"/>
          <w:i w:val="false"/>
          <w:color w:val="000000"/>
          <w:sz w:val="28"/>
        </w:rPr>
        <w:t xml:space="preserve">
«____»_________20___ г.      </w:t>
      </w:r>
    </w:p>
    <w:p>
      <w:pPr>
        <w:spacing w:after="0"/>
        <w:ind w:left="0"/>
        <w:jc w:val="left"/>
      </w:pPr>
      <w:r>
        <w:rPr>
          <w:rFonts w:ascii="Times New Roman"/>
          <w:b/>
          <w:i w:val="false"/>
          <w:color w:val="000000"/>
        </w:rPr>
        <w:t xml:space="preserve"> 20__ жылдың _____ тоқсан бойынша қоғамнан</w:t>
      </w:r>
      <w:r>
        <w:br/>
      </w:r>
      <w:r>
        <w:rPr>
          <w:rFonts w:ascii="Times New Roman"/>
          <w:b/>
          <w:i w:val="false"/>
          <w:color w:val="000000"/>
        </w:rPr>
        <w:t>
оқшаулауға байланысты емес жазаларға сотталғандарға шығарып</w:t>
      </w:r>
      <w:r>
        <w:br/>
      </w:r>
      <w:r>
        <w:rPr>
          <w:rFonts w:ascii="Times New Roman"/>
          <w:b/>
          <w:i w:val="false"/>
          <w:color w:val="000000"/>
        </w:rPr>
        <w:t>
қойылған Н-1 алфавиттік есеп карточкасы бойынша</w:t>
      </w:r>
      <w:r>
        <w:br/>
      </w:r>
      <w:r>
        <w:rPr>
          <w:rFonts w:ascii="Times New Roman"/>
          <w:b/>
          <w:i w:val="false"/>
          <w:color w:val="000000"/>
        </w:rPr>
        <w:t>
САЛЫСТЫРУ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202"/>
        <w:gridCol w:w="1907"/>
        <w:gridCol w:w="2518"/>
        <w:gridCol w:w="2476"/>
        <w:gridCol w:w="1677"/>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және кай сотпен сотталған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карточкасының келіп түскен күні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Салыстыру жүргізгендер:</w:t>
      </w:r>
      <w:r>
        <w:br/>
      </w:r>
      <w:r>
        <w:rPr>
          <w:rFonts w:ascii="Times New Roman"/>
          <w:b w:val="false"/>
          <w:i w:val="false"/>
          <w:color w:val="000000"/>
          <w:sz w:val="28"/>
        </w:rPr>
        <w:t>
___________________________ облысы бойынша</w:t>
      </w:r>
      <w:r>
        <w:br/>
      </w:r>
      <w:r>
        <w:rPr>
          <w:rFonts w:ascii="Times New Roman"/>
          <w:b w:val="false"/>
          <w:i w:val="false"/>
          <w:color w:val="000000"/>
          <w:sz w:val="28"/>
        </w:rPr>
        <w:t>
ҚСжАЕК бөлімінің прокуроры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«___» __________ 20__ ж.</w:t>
      </w:r>
    </w:p>
    <w:p>
      <w:pPr>
        <w:spacing w:after="0"/>
        <w:ind w:left="0"/>
        <w:jc w:val="both"/>
      </w:pPr>
      <w:r>
        <w:rPr>
          <w:rFonts w:ascii="Times New Roman"/>
          <w:b w:val="false"/>
          <w:i w:val="false"/>
          <w:color w:val="000000"/>
          <w:sz w:val="28"/>
        </w:rPr>
        <w:t>___________________________ бастығы (аға инспекторы, инспекторы)</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«___» __________ 20__ ж.</w:t>
      </w:r>
    </w:p>
    <w:bookmarkStart w:name="z351" w:id="29"/>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3-қосымша               </w:t>
      </w:r>
    </w:p>
    <w:bookmarkEnd w:id="29"/>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20__ жылдың _____ тоқсан бойынша қоғамнан</w:t>
      </w:r>
      <w:r>
        <w:br/>
      </w:r>
      <w:r>
        <w:rPr>
          <w:rFonts w:ascii="Times New Roman"/>
          <w:b/>
          <w:i w:val="false"/>
          <w:color w:val="000000"/>
        </w:rPr>
        <w:t>
оқшаулауға байланысты емес жазаларға сотталғандарға</w:t>
      </w:r>
      <w:r>
        <w:br/>
      </w:r>
      <w:r>
        <w:rPr>
          <w:rFonts w:ascii="Times New Roman"/>
          <w:b/>
          <w:i w:val="false"/>
          <w:color w:val="000000"/>
        </w:rPr>
        <w:t>
қойылған күзет карточкалары бойынша</w:t>
      </w:r>
      <w:r>
        <w:br/>
      </w:r>
      <w:r>
        <w:rPr>
          <w:rFonts w:ascii="Times New Roman"/>
          <w:b/>
          <w:i w:val="false"/>
          <w:color w:val="000000"/>
        </w:rPr>
        <w:t>
САЛЫСТЫРУ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9"/>
        <w:gridCol w:w="3242"/>
        <w:gridCol w:w="3222"/>
        <w:gridCol w:w="1797"/>
      </w:tblGrid>
      <w:tr>
        <w:trPr>
          <w:trHeight w:val="405"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соңында қылмыстық-атқару инспекциясының есебінде тұрғандардың саны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Құжаттандыру және тіркеу бөлімінде қойылған күзет карточкаларының саны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жылдың _____ тоқсан бойынша есептен шығарылған сотталғандардың саны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405"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Салыстыру жүргізгендер:</w:t>
      </w:r>
      <w:r>
        <w:br/>
      </w:r>
      <w:r>
        <w:rPr>
          <w:rFonts w:ascii="Times New Roman"/>
          <w:b w:val="false"/>
          <w:i w:val="false"/>
          <w:color w:val="000000"/>
          <w:sz w:val="28"/>
        </w:rPr>
        <w:t>
__________________________________________ бөлім (бөлімше) бастығы</w:t>
      </w:r>
      <w:r>
        <w:br/>
      </w:r>
      <w:r>
        <w:rPr>
          <w:rFonts w:ascii="Times New Roman"/>
          <w:b w:val="false"/>
          <w:i w:val="false"/>
          <w:color w:val="000000"/>
          <w:sz w:val="28"/>
        </w:rPr>
        <w:t>
(құжаттандыру және тіркеу бөлімінің атауы)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«___» __________ 20__ ж.</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«___» __________ 20__ ж.</w:t>
      </w:r>
    </w:p>
    <w:bookmarkStart w:name="z352" w:id="30"/>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4-қосымша               </w:t>
      </w:r>
    </w:p>
    <w:bookmarkEnd w:id="30"/>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20___ жылғы ______ айына ҚАІІБ құқықтық қоғамдық бөлімі (ҚҚБ)</w:t>
      </w:r>
      <w:r>
        <w:br/>
      </w:r>
      <w:r>
        <w:rPr>
          <w:rFonts w:ascii="Times New Roman"/>
          <w:b/>
          <w:i w:val="false"/>
          <w:color w:val="000000"/>
        </w:rPr>
        <w:t>
(бөлімшесі) және кезекші бөлімімен (К/Б) бас бостандығынан</w:t>
      </w:r>
      <w:r>
        <w:br/>
      </w:r>
      <w:r>
        <w:rPr>
          <w:rFonts w:ascii="Times New Roman"/>
          <w:b/>
          <w:i w:val="false"/>
          <w:color w:val="000000"/>
        </w:rPr>
        <w:t>
айырусыз сотталған адамдар бойынша</w:t>
      </w:r>
      <w:r>
        <w:br/>
      </w:r>
      <w:r>
        <w:rPr>
          <w:rFonts w:ascii="Times New Roman"/>
          <w:b/>
          <w:i w:val="false"/>
          <w:color w:val="000000"/>
        </w:rPr>
        <w:t>
САЛЫСТЫРУ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3611"/>
        <w:gridCol w:w="4211"/>
        <w:gridCol w:w="3612"/>
      </w:tblGrid>
      <w:tr>
        <w:trPr>
          <w:trHeight w:val="555"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ҚҚБ</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профилактикалық есепке қойылғандардың саны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профилактикалық есептен алынып тасталғандардың саны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 тұрғандар</w:t>
            </w:r>
          </w:p>
        </w:tc>
      </w:tr>
      <w:tr>
        <w:trPr>
          <w:trHeight w:val="555" w:hRule="atLeast"/>
        </w:trPr>
        <w:tc>
          <w:tcPr>
            <w:tcW w:w="0" w:type="auto"/>
            <w:vMerge/>
            <w:tcBorders>
              <w:top w:val="nil"/>
              <w:left w:val="single" w:color="cfcfcf" w:sz="5"/>
              <w:bottom w:val="single" w:color="cfcfcf" w:sz="5"/>
              <w:right w:val="single" w:color="cfcfcf" w:sz="5"/>
            </w:tcBorders>
          </w:tcP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айырусыз сотталғандарға қайта қылмыс жасағаны үшін қозғалған қылмыстық істердің саны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Салыстыру жүргізгендер:</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«___» __________ 20__ ж.</w:t>
      </w:r>
    </w:p>
    <w:p>
      <w:pPr>
        <w:spacing w:after="0"/>
        <w:ind w:left="0"/>
        <w:jc w:val="both"/>
      </w:pPr>
      <w:r>
        <w:rPr>
          <w:rFonts w:ascii="Times New Roman"/>
          <w:b w:val="false"/>
          <w:i w:val="false"/>
          <w:color w:val="000000"/>
          <w:sz w:val="28"/>
        </w:rPr>
        <w:t>_________________________ ҚАЛ(Б)ІІБ бастығы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«___» __________ 20 _ ж.</w:t>
      </w:r>
    </w:p>
    <w:bookmarkStart w:name="z353" w:id="31"/>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5-қосымша               </w:t>
      </w:r>
    </w:p>
    <w:bookmarkEnd w:id="31"/>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Шолу мен арыздардың</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 "___"_________ басталды:</w:t>
      </w:r>
      <w:r>
        <w:br/>
      </w:r>
      <w:r>
        <w:rPr>
          <w:rFonts w:ascii="Times New Roman"/>
          <w:b w:val="false"/>
          <w:i w:val="false"/>
          <w:color w:val="000000"/>
          <w:sz w:val="28"/>
        </w:rPr>
        <w:t>
20__ ж. "___"_________ аяқталды:</w:t>
      </w:r>
      <w:r>
        <w:br/>
      </w:r>
      <w:r>
        <w:rPr>
          <w:rFonts w:ascii="Times New Roman"/>
          <w:b w:val="false"/>
          <w:i w:val="false"/>
          <w:color w:val="000000"/>
          <w:sz w:val="28"/>
        </w:rPr>
        <w:t xml:space="preserve">
Сақталу мерзімі ________        </w:t>
      </w:r>
    </w:p>
    <w:p>
      <w:pPr>
        <w:spacing w:after="0"/>
        <w:ind w:left="0"/>
        <w:jc w:val="both"/>
      </w:pPr>
      <w:r>
        <w:rPr>
          <w:rFonts w:ascii="Times New Roman"/>
          <w:b w:val="false"/>
          <w:i/>
          <w:color w:val="000000"/>
          <w:sz w:val="28"/>
        </w:rPr>
        <w:t>                                                (ішкі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902"/>
        <w:gridCol w:w="1945"/>
        <w:gridCol w:w="1945"/>
        <w:gridCol w:w="2326"/>
        <w:gridCol w:w="1775"/>
        <w:gridCol w:w="1734"/>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Арыздармен өтініштердің келіп түскен күні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аты жөні, мекен-жайы, телефоны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қысқаша мазмұны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ҚАИ қызметкерінің аты-жөні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Қараудың нәтижесі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32"/>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6-қосымша                 </w:t>
      </w:r>
    </w:p>
    <w:bookmarkEnd w:id="32"/>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Қоғамдық жұмысқа сотталғандардың есеп</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 "___"_________ басталды:</w:t>
      </w:r>
      <w:r>
        <w:br/>
      </w:r>
      <w:r>
        <w:rPr>
          <w:rFonts w:ascii="Times New Roman"/>
          <w:b w:val="false"/>
          <w:i w:val="false"/>
          <w:color w:val="000000"/>
          <w:sz w:val="28"/>
        </w:rPr>
        <w:t>
20__ ж. "___"_________ аяқталды:</w:t>
      </w:r>
      <w:r>
        <w:br/>
      </w:r>
      <w:r>
        <w:rPr>
          <w:rFonts w:ascii="Times New Roman"/>
          <w:b w:val="false"/>
          <w:i w:val="false"/>
          <w:color w:val="000000"/>
          <w:sz w:val="28"/>
        </w:rPr>
        <w:t xml:space="preserve">
Сақталу мерзімі ___________     </w:t>
      </w:r>
    </w:p>
    <w:p>
      <w:pPr>
        <w:spacing w:after="0"/>
        <w:ind w:left="0"/>
        <w:jc w:val="both"/>
      </w:pP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929"/>
        <w:gridCol w:w="1191"/>
        <w:gridCol w:w="1191"/>
        <w:gridCol w:w="1649"/>
        <w:gridCol w:w="1431"/>
        <w:gridCol w:w="1431"/>
        <w:gridCol w:w="1671"/>
        <w:gridCol w:w="1235"/>
        <w:gridCol w:w="1192"/>
      </w:tblGrid>
      <w:tr>
        <w:trPr>
          <w:trHeight w:val="24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жөні, тегі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және туған жылы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сотпен қай мерзімге сотталған</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күні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нөмірі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қандай жұмысқа жіберілді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күні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55" w:id="33"/>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7-қосымша                 </w:t>
      </w:r>
    </w:p>
    <w:bookmarkEnd w:id="33"/>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Түзеу жұмыстарын өтеп жатқан</w:t>
      </w:r>
      <w:r>
        <w:br/>
      </w:r>
      <w:r>
        <w:rPr>
          <w:rFonts w:ascii="Times New Roman"/>
          <w:b/>
          <w:i w:val="false"/>
          <w:color w:val="000000"/>
        </w:rPr>
        <w:t>
адамдарды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 "___"_________ басталды:</w:t>
      </w:r>
      <w:r>
        <w:br/>
      </w:r>
      <w:r>
        <w:rPr>
          <w:rFonts w:ascii="Times New Roman"/>
          <w:b w:val="false"/>
          <w:i w:val="false"/>
          <w:color w:val="000000"/>
          <w:sz w:val="28"/>
        </w:rPr>
        <w:t>
20__ ж. "___"_________ аяқталды:</w:t>
      </w:r>
      <w:r>
        <w:br/>
      </w:r>
      <w:r>
        <w:rPr>
          <w:rFonts w:ascii="Times New Roman"/>
          <w:b w:val="false"/>
          <w:i w:val="false"/>
          <w:color w:val="000000"/>
          <w:sz w:val="28"/>
        </w:rPr>
        <w:t xml:space="preserve">
Сақталу мерзімі ________        </w:t>
      </w:r>
    </w:p>
    <w:p>
      <w:pPr>
        <w:spacing w:after="0"/>
        <w:ind w:left="0"/>
        <w:jc w:val="both"/>
      </w:pP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661"/>
        <w:gridCol w:w="1703"/>
        <w:gridCol w:w="3372"/>
        <w:gridCol w:w="3887"/>
        <w:gridCol w:w="1415"/>
      </w:tblGrid>
      <w:tr>
        <w:trPr>
          <w:trHeight w:val="208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қойылған күні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туған жылы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қандай сотпен, қандай баппен сотталған, үкімнің заңды күшіне енген күні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айыруды түзеу жұмыстарына ауыстыру туралы ұйғарымның (кешірім жасау) актісі шығарылған күні соттың, түзеу мекемесінің атауы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жұмыстарының мерзімі</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2698"/>
        <w:gridCol w:w="2862"/>
        <w:gridCol w:w="2411"/>
        <w:gridCol w:w="2638"/>
      </w:tblGrid>
      <w:tr>
        <w:trPr>
          <w:trHeight w:val="2085"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Жалақысынан ұсталатын ақы мөлшері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түрде мерзімінен бұрын босату туралы қолдаухат жолданған күні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жұмыстарын жазаның басқа түріне ауыстыру туралы ұсыныстың сотқа жіберілген күні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 мен негіздемесі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56" w:id="34"/>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8-қосымша                 </w:t>
      </w:r>
    </w:p>
    <w:bookmarkEnd w:id="34"/>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Белгілі бір қызметтерді атқаруға немесе</w:t>
      </w:r>
      <w:r>
        <w:br/>
      </w:r>
      <w:r>
        <w:rPr>
          <w:rFonts w:ascii="Times New Roman"/>
          <w:b/>
          <w:i w:val="false"/>
          <w:color w:val="000000"/>
        </w:rPr>
        <w:t>
белгілі бір іс-әрекетпен шұғылдануға тыйым</w:t>
      </w:r>
      <w:r>
        <w:br/>
      </w:r>
      <w:r>
        <w:rPr>
          <w:rFonts w:ascii="Times New Roman"/>
          <w:b/>
          <w:i w:val="false"/>
          <w:color w:val="000000"/>
        </w:rPr>
        <w:t>
салынған сотталғандарды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 "___"_________ басталды:</w:t>
      </w:r>
      <w:r>
        <w:br/>
      </w:r>
      <w:r>
        <w:rPr>
          <w:rFonts w:ascii="Times New Roman"/>
          <w:b w:val="false"/>
          <w:i w:val="false"/>
          <w:color w:val="000000"/>
          <w:sz w:val="28"/>
        </w:rPr>
        <w:t>
20__ ж. "___"_________ аяқталды:</w:t>
      </w:r>
      <w:r>
        <w:br/>
      </w:r>
      <w:r>
        <w:rPr>
          <w:rFonts w:ascii="Times New Roman"/>
          <w:b w:val="false"/>
          <w:i w:val="false"/>
          <w:color w:val="000000"/>
          <w:sz w:val="28"/>
        </w:rPr>
        <w:t xml:space="preserve">
Сақталу мерзімі ________        </w:t>
      </w:r>
    </w:p>
    <w:p>
      <w:pPr>
        <w:spacing w:after="0"/>
        <w:ind w:left="0"/>
        <w:jc w:val="both"/>
      </w:pP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437"/>
        <w:gridCol w:w="1479"/>
        <w:gridCol w:w="1731"/>
        <w:gridCol w:w="2695"/>
        <w:gridCol w:w="4120"/>
      </w:tblGrid>
      <w:tr>
        <w:trPr>
          <w:trHeight w:val="234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 лған күні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 туған жылы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Атқарып отырған жұмыс орны (оқуы) лауазымы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сот, қандай баппен сотталды, үкімнің заңды күшіне енген күні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қызмет түрімен айналысуға тыйым салынды (қызметтің қай түрімен шұғылдануға болмайды, қай мерзімге)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3804"/>
        <w:gridCol w:w="2882"/>
        <w:gridCol w:w="1124"/>
        <w:gridCol w:w="1564"/>
      </w:tblGrid>
      <w:tr>
        <w:trPr>
          <w:trHeight w:val="318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қызметпен айналысу бойынша рұқсаттың күшін жоятын құқығы бар әкімшіліктің немесе органның атына хабарлама жіберілген күн</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қызметпен айналысу бойынша рұқсаттың күшін жоятын құқығы бар әкімшіліктерден, ұйымдардан немесе органдардан хабарлама келіп түскен күн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Үкімінің орындалуына бақылау жасау бойынша өткізілген шаралардың атауы және оларды өткізген күндер</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Жазаның мерзімі аяқталу күні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 мен негіздемесі</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57" w:id="35"/>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9-қосымша                 </w:t>
      </w:r>
    </w:p>
    <w:bookmarkEnd w:id="35"/>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Шартты сотталғанды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 "___"_________ басталды:</w:t>
      </w:r>
      <w:r>
        <w:br/>
      </w:r>
      <w:r>
        <w:rPr>
          <w:rFonts w:ascii="Times New Roman"/>
          <w:b w:val="false"/>
          <w:i w:val="false"/>
          <w:color w:val="000000"/>
          <w:sz w:val="28"/>
        </w:rPr>
        <w:t>
20__ ж. "___"_________ аяқталды:</w:t>
      </w:r>
      <w:r>
        <w:br/>
      </w:r>
      <w:r>
        <w:rPr>
          <w:rFonts w:ascii="Times New Roman"/>
          <w:b w:val="false"/>
          <w:i w:val="false"/>
          <w:color w:val="000000"/>
          <w:sz w:val="28"/>
        </w:rPr>
        <w:t xml:space="preserve">
Сақталу мерзімі ________        </w:t>
      </w:r>
    </w:p>
    <w:p>
      <w:pPr>
        <w:spacing w:after="0"/>
        <w:ind w:left="0"/>
        <w:jc w:val="both"/>
      </w:pPr>
      <w:r>
        <w:rPr>
          <w:rFonts w:ascii="Times New Roman"/>
          <w:b w:val="false"/>
          <w:i/>
          <w:color w:val="000000"/>
          <w:sz w:val="28"/>
        </w:rPr>
        <w:t>(ішкі мазмұны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691"/>
        <w:gridCol w:w="1188"/>
        <w:gridCol w:w="1691"/>
        <w:gridCol w:w="1692"/>
        <w:gridCol w:w="1440"/>
        <w:gridCol w:w="1188"/>
        <w:gridCol w:w="1189"/>
        <w:gridCol w:w="1441"/>
      </w:tblGrid>
      <w:tr>
        <w:trPr>
          <w:trHeight w:val="288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жөні туған жылы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тұратын жері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сот, нешінші баппен сотталды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сотталғанның мерзімі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қойылған күні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Жазаның мерзімінің аяқталу күні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күні мен негіздемесі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4533"/>
        <w:gridCol w:w="1933"/>
      </w:tblGrid>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 бас бостандығына алмастыру (сынақ мерзімін ұзарту) үшін сотқа ұсыныс жіберілген күн</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бұрын босату үшін сотқа ұсыныс жіберілген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58" w:id="36"/>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10-қосымша                 </w:t>
      </w:r>
    </w:p>
    <w:bookmarkEnd w:id="36"/>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Жүкті әйелдер және жас балалары бар әйелдер жөнiнде</w:t>
      </w:r>
      <w:r>
        <w:br/>
      </w:r>
      <w:r>
        <w:rPr>
          <w:rFonts w:ascii="Times New Roman"/>
          <w:b/>
          <w:i w:val="false"/>
          <w:color w:val="000000"/>
        </w:rPr>
        <w:t>
жаза атқарылу мерзiмiн кейінге қалдыру</w:t>
      </w:r>
      <w:r>
        <w:br/>
      </w:r>
      <w:r>
        <w:rPr>
          <w:rFonts w:ascii="Times New Roman"/>
          <w:b/>
          <w:i w:val="false"/>
          <w:color w:val="000000"/>
        </w:rPr>
        <w:t>
сотталған әйелдерді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 "___"_________ басталды:</w:t>
      </w:r>
      <w:r>
        <w:br/>
      </w:r>
      <w:r>
        <w:rPr>
          <w:rFonts w:ascii="Times New Roman"/>
          <w:b w:val="false"/>
          <w:i w:val="false"/>
          <w:color w:val="000000"/>
          <w:sz w:val="28"/>
        </w:rPr>
        <w:t>
20__ ж. "___"_________ аяқталды:</w:t>
      </w:r>
      <w:r>
        <w:br/>
      </w:r>
      <w:r>
        <w:rPr>
          <w:rFonts w:ascii="Times New Roman"/>
          <w:b w:val="false"/>
          <w:i w:val="false"/>
          <w:color w:val="000000"/>
          <w:sz w:val="28"/>
        </w:rPr>
        <w:t xml:space="preserve">
Сақталу мерзімі ________        </w:t>
      </w:r>
    </w:p>
    <w:p>
      <w:pPr>
        <w:spacing w:after="0"/>
        <w:ind w:left="0"/>
        <w:jc w:val="both"/>
      </w:pP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448"/>
        <w:gridCol w:w="941"/>
        <w:gridCol w:w="1448"/>
        <w:gridCol w:w="1195"/>
        <w:gridCol w:w="1448"/>
        <w:gridCol w:w="1195"/>
        <w:gridCol w:w="1195"/>
        <w:gridCol w:w="1195"/>
        <w:gridCol w:w="1449"/>
      </w:tblGrid>
      <w:tr>
        <w:trPr>
          <w:trHeight w:val="6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жөні туған жылы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сот нешінші баппен сотталды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мерзімге жазаның орындалуы кейінгіге қалдырылды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қойылған күні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Мерзімнің аяқталу күні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күні мен негіздемесі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59" w:id="37"/>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11-қосымша                 </w:t>
      </w:r>
    </w:p>
    <w:bookmarkEnd w:id="37"/>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Бас бостандығын шектеу түріндегі жазасын</w:t>
      </w:r>
      <w:r>
        <w:br/>
      </w:r>
      <w:r>
        <w:rPr>
          <w:rFonts w:ascii="Times New Roman"/>
          <w:b/>
          <w:i w:val="false"/>
          <w:color w:val="000000"/>
        </w:rPr>
        <w:t>
өтеп жатқан адамдарды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 "___"_________ басталды:</w:t>
      </w:r>
      <w:r>
        <w:br/>
      </w:r>
      <w:r>
        <w:rPr>
          <w:rFonts w:ascii="Times New Roman"/>
          <w:b w:val="false"/>
          <w:i w:val="false"/>
          <w:color w:val="000000"/>
          <w:sz w:val="28"/>
        </w:rPr>
        <w:t>
20__ ж. "___"_________ аяқталды:</w:t>
      </w:r>
      <w:r>
        <w:br/>
      </w:r>
      <w:r>
        <w:rPr>
          <w:rFonts w:ascii="Times New Roman"/>
          <w:b w:val="false"/>
          <w:i w:val="false"/>
          <w:color w:val="000000"/>
          <w:sz w:val="28"/>
        </w:rPr>
        <w:t xml:space="preserve">
Сақталу мерзімі ________        </w:t>
      </w:r>
    </w:p>
    <w:p>
      <w:pPr>
        <w:spacing w:after="0"/>
        <w:ind w:left="0"/>
        <w:jc w:val="both"/>
      </w:pPr>
      <w:r>
        <w:rPr>
          <w:rFonts w:ascii="Times New Roman"/>
          <w:b w:val="false"/>
          <w:i/>
          <w:color w:val="000000"/>
          <w:sz w:val="28"/>
        </w:rPr>
        <w:t>      (ішкі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1442"/>
        <w:gridCol w:w="1403"/>
        <w:gridCol w:w="1403"/>
        <w:gridCol w:w="1383"/>
        <w:gridCol w:w="1284"/>
        <w:gridCol w:w="1364"/>
        <w:gridCol w:w="1324"/>
        <w:gridCol w:w="1304"/>
        <w:gridCol w:w="1306"/>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Тұрғылықты жері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сотпен сотталды, қанша мерзімге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инспекцияға келіп түскен күні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ТМ-дан босатылған күні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Инспекцияға келген күні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Сотталғанға сот үкімімен жүктелген міндеттері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жұмысқа жіберілді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 мен негіздемесі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 керту</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60" w:id="38"/>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12-қосымша                 </w:t>
      </w:r>
    </w:p>
    <w:bookmarkEnd w:id="38"/>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 атауы,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оның орналасқан жері)  </w:t>
      </w:r>
    </w:p>
    <w:p>
      <w:pPr>
        <w:spacing w:after="0"/>
        <w:ind w:left="0"/>
        <w:jc w:val="both"/>
      </w:pPr>
      <w:r>
        <w:rPr>
          <w:rFonts w:ascii="Times New Roman"/>
          <w:b w:val="false"/>
          <w:i w:val="false"/>
          <w:color w:val="000000"/>
          <w:sz w:val="28"/>
        </w:rPr>
        <w:t>_____________________________________ сотының «____»_________ 20__ ж.</w:t>
      </w:r>
      <w:r>
        <w:br/>
      </w:r>
      <w:r>
        <w:rPr>
          <w:rFonts w:ascii="Times New Roman"/>
          <w:b w:val="false"/>
          <w:i w:val="false"/>
          <w:color w:val="000000"/>
          <w:sz w:val="28"/>
        </w:rPr>
        <w:t>
ҚР ҚК _______________ бабы бойынша сотталған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аты-жөні және туған жылы)</w:t>
      </w:r>
      <w:r>
        <w:br/>
      </w:r>
      <w:r>
        <w:rPr>
          <w:rFonts w:ascii="Times New Roman"/>
          <w:b w:val="false"/>
          <w:i w:val="false"/>
          <w:color w:val="000000"/>
          <w:sz w:val="28"/>
        </w:rPr>
        <w:t>
үкімнің көшірмесі 20 _ ж. "___"__________ алынғанын және атқаруға</w:t>
      </w:r>
      <w:r>
        <w:br/>
      </w:r>
      <w:r>
        <w:rPr>
          <w:rFonts w:ascii="Times New Roman"/>
          <w:b w:val="false"/>
          <w:i w:val="false"/>
          <w:color w:val="000000"/>
          <w:sz w:val="28"/>
        </w:rPr>
        <w:t>
қабылданғанын хабарлаймыз.</w:t>
      </w:r>
      <w:r>
        <w:br/>
      </w:r>
      <w:r>
        <w:rPr>
          <w:rFonts w:ascii="Times New Roman"/>
          <w:b w:val="false"/>
          <w:i w:val="false"/>
          <w:color w:val="000000"/>
          <w:sz w:val="28"/>
        </w:rPr>
        <w:t>
Сотталғанға бақылау ______________________ қойылды.</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61" w:id="39"/>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13-қосымша                 </w:t>
      </w:r>
    </w:p>
    <w:bookmarkEnd w:id="39"/>
    <w:p>
      <w:pPr>
        <w:spacing w:after="0"/>
        <w:ind w:left="0"/>
        <w:jc w:val="both"/>
      </w:pPr>
      <w:r>
        <w:rPr>
          <w:rFonts w:ascii="Times New Roman"/>
          <w:b w:val="false"/>
          <w:i w:val="false"/>
          <w:color w:val="ff0000"/>
          <w:sz w:val="28"/>
        </w:rPr>
        <w:t xml:space="preserve">      Ескерту: 13-қосымшаға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Бастығы _________________</w:t>
      </w:r>
      <w:r>
        <w:br/>
      </w:r>
      <w:r>
        <w:rPr>
          <w:rFonts w:ascii="Times New Roman"/>
          <w:b w:val="false"/>
          <w:i w:val="false"/>
          <w:color w:val="000000"/>
          <w:sz w:val="28"/>
        </w:rPr>
        <w:t xml:space="preserve">
(ІІО атауы)  </w:t>
      </w:r>
      <w:r>
        <w:br/>
      </w:r>
      <w:r>
        <w:rPr>
          <w:rFonts w:ascii="Times New Roman"/>
          <w:b w:val="false"/>
          <w:i w:val="false"/>
          <w:color w:val="000000"/>
          <w:sz w:val="28"/>
        </w:rPr>
        <w:t>
_________________________</w:t>
      </w:r>
      <w:r>
        <w:br/>
      </w:r>
      <w:r>
        <w:rPr>
          <w:rFonts w:ascii="Times New Roman"/>
          <w:b w:val="false"/>
          <w:i w:val="false"/>
          <w:color w:val="000000"/>
          <w:sz w:val="28"/>
        </w:rPr>
        <w:t xml:space="preserve">
(атағы, аты-жөні)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Мына мекен жайда ________________________________________</w:t>
      </w:r>
      <w:r>
        <w:br/>
      </w:r>
      <w:r>
        <w:rPr>
          <w:rFonts w:ascii="Times New Roman"/>
          <w:b w:val="false"/>
          <w:i w:val="false"/>
          <w:color w:val="000000"/>
          <w:sz w:val="28"/>
        </w:rPr>
        <w:t>
      "__"_______ 20__ жылғы ҚР ҚК-тің ______ бабы бойынша сотталған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(жаза түрі және мерзімі, сотталған туралы қосымша мәліметтер,</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r>
        <w:br/>
      </w:r>
      <w:r>
        <w:rPr>
          <w:rFonts w:ascii="Times New Roman"/>
          <w:b w:val="false"/>
          <w:i w:val="false"/>
          <w:color w:val="000000"/>
          <w:sz w:val="28"/>
        </w:rPr>
        <w:t>
      сот жүктеген міндеттер, бұрынғы сотталғандығы және басқалар)</w:t>
      </w:r>
      <w:r>
        <w:br/>
      </w:r>
      <w:r>
        <w:rPr>
          <w:rFonts w:ascii="Times New Roman"/>
          <w:b w:val="false"/>
          <w:i w:val="false"/>
          <w:color w:val="000000"/>
          <w:sz w:val="28"/>
        </w:rPr>
        <w:t>
азамат ________________________________________________ тұрады.</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Сізден:</w:t>
      </w:r>
      <w:r>
        <w:br/>
      </w:r>
      <w:r>
        <w:rPr>
          <w:rFonts w:ascii="Times New Roman"/>
          <w:b w:val="false"/>
          <w:i w:val="false"/>
          <w:color w:val="000000"/>
          <w:sz w:val="28"/>
        </w:rPr>
        <w:t>
      - қоғамдық қауіпсіздік бөлімшесіне алдын алу есебіне алуға;</w:t>
      </w:r>
      <w:r>
        <w:br/>
      </w:r>
      <w:r>
        <w:rPr>
          <w:rFonts w:ascii="Times New Roman"/>
          <w:b w:val="false"/>
          <w:i w:val="false"/>
          <w:color w:val="000000"/>
          <w:sz w:val="28"/>
        </w:rPr>
        <w:t>
      - криминалдық полиция, тергеу және алдын-ала тергеу жүргізу</w:t>
      </w:r>
      <w:r>
        <w:br/>
      </w:r>
      <w:r>
        <w:rPr>
          <w:rFonts w:ascii="Times New Roman"/>
          <w:b w:val="false"/>
          <w:i w:val="false"/>
          <w:color w:val="000000"/>
          <w:sz w:val="28"/>
        </w:rPr>
        <w:t>
бөлімшелеріне Қазақстан Республикасы Әділет министрінің 2005 жылғы 9</w:t>
      </w:r>
      <w:r>
        <w:br/>
      </w:r>
      <w:r>
        <w:rPr>
          <w:rFonts w:ascii="Times New Roman"/>
          <w:b w:val="false"/>
          <w:i w:val="false"/>
          <w:color w:val="000000"/>
          <w:sz w:val="28"/>
        </w:rPr>
        <w:t>
наурыздағы № 77 және Қазақстан Республикасы Ішкі істер министрінің</w:t>
      </w:r>
      <w:r>
        <w:br/>
      </w:r>
      <w:r>
        <w:rPr>
          <w:rFonts w:ascii="Times New Roman"/>
          <w:b w:val="false"/>
          <w:i w:val="false"/>
          <w:color w:val="000000"/>
          <w:sz w:val="28"/>
        </w:rPr>
        <w:t>
2005 жылғы 10 наурыздағы № 154 бекітілген Қазақстан Республикасы</w:t>
      </w:r>
      <w:r>
        <w:br/>
      </w:r>
      <w:r>
        <w:rPr>
          <w:rFonts w:ascii="Times New Roman"/>
          <w:b w:val="false"/>
          <w:i w:val="false"/>
          <w:color w:val="000000"/>
          <w:sz w:val="28"/>
        </w:rPr>
        <w:t>
Әділет министрлігі Қылмыстық-атқару жүйесі комитеті қылмыстық-атқару</w:t>
      </w:r>
      <w:r>
        <w:br/>
      </w:r>
      <w:r>
        <w:rPr>
          <w:rFonts w:ascii="Times New Roman"/>
          <w:b w:val="false"/>
          <w:i w:val="false"/>
          <w:color w:val="000000"/>
          <w:sz w:val="28"/>
        </w:rPr>
        <w:t>
инспекцияcының Қазақстан Республикасы Әділет министрлігі Тіркеу</w:t>
      </w:r>
      <w:r>
        <w:br/>
      </w:r>
      <w:r>
        <w:rPr>
          <w:rFonts w:ascii="Times New Roman"/>
          <w:b w:val="false"/>
          <w:i w:val="false"/>
          <w:color w:val="000000"/>
          <w:sz w:val="28"/>
        </w:rPr>
        <w:t>
қызметі және құқықтық көмек көрсету комитетінің және Қазақстан Республикасы ішкі істер органдарының бөлімшелерімен қоғамнан оқшаулауға байланысты емес жазаларға және қылмыстық-құқықтық жауапкершіліктің өзге де шараларына сотталған адамдардың өмір салтын және мінез-құлқын бақылау бойынша өзара іс-қимыл жөніндегі нұсқаулықтың 24, 26-тармақтарын орындау және мәлімет үшін тапсыруды сұраймыз.</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62" w:id="40"/>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14-қосымша                 </w:t>
      </w:r>
    </w:p>
    <w:bookmarkEnd w:id="40"/>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БАҚЫЛАУ-МЕРЗІМДІК КАРТОЧКАСЫ</w:t>
      </w:r>
    </w:p>
    <w:p>
      <w:pPr>
        <w:spacing w:after="0"/>
        <w:ind w:left="0"/>
        <w:jc w:val="both"/>
      </w:pPr>
      <w:r>
        <w:rPr>
          <w:rFonts w:ascii="Times New Roman"/>
          <w:b w:val="false"/>
          <w:i w:val="false"/>
          <w:color w:val="000000"/>
          <w:sz w:val="28"/>
        </w:rPr>
        <w:t>      Мерзімнің аяқталуы ___________________________________________</w:t>
      </w:r>
      <w:r>
        <w:br/>
      </w:r>
      <w:r>
        <w:rPr>
          <w:rFonts w:ascii="Times New Roman"/>
          <w:b w:val="false"/>
          <w:i w:val="false"/>
          <w:color w:val="000000"/>
          <w:sz w:val="28"/>
        </w:rPr>
        <w:t>
                              (күні, жаза түрі: түзеу жұмыстары,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шартты соттау, сотталған әйелдерге қатысты жаза өткеруді кейінге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қалдыру, белгiлi бiр қызметтi атқару немесе белгiлi бiр iс-әрекетпен</w:t>
      </w:r>
      <w:r>
        <w:br/>
      </w:r>
      <w:r>
        <w:rPr>
          <w:rFonts w:ascii="Times New Roman"/>
          <w:b w:val="false"/>
          <w:i w:val="false"/>
          <w:color w:val="000000"/>
          <w:sz w:val="28"/>
        </w:rPr>
        <w:t>
шұғылдану құқығынан айыру, бас бостандығын шектеу және қоғамдық</w:t>
      </w:r>
      <w:r>
        <w:br/>
      </w:r>
      <w:r>
        <w:rPr>
          <w:rFonts w:ascii="Times New Roman"/>
          <w:b w:val="false"/>
          <w:i w:val="false"/>
          <w:color w:val="000000"/>
          <w:sz w:val="28"/>
        </w:rPr>
        <w:t>
                            жұмыстары)</w:t>
      </w:r>
    </w:p>
    <w:p>
      <w:pPr>
        <w:spacing w:after="0"/>
        <w:ind w:left="0"/>
        <w:jc w:val="both"/>
      </w:pPr>
      <w:r>
        <w:rPr>
          <w:rFonts w:ascii="Times New Roman"/>
          <w:b w:val="false"/>
          <w:i w:val="false"/>
          <w:color w:val="000000"/>
          <w:sz w:val="28"/>
        </w:rPr>
        <w:t>      Шартты мерзімінен бұрын босатуға жіберілген күні (ШМББ) 20 _ ж. "__"__________</w:t>
      </w:r>
      <w:r>
        <w:br/>
      </w:r>
      <w:r>
        <w:rPr>
          <w:rFonts w:ascii="Times New Roman"/>
          <w:b w:val="false"/>
          <w:i w:val="false"/>
          <w:color w:val="000000"/>
          <w:sz w:val="28"/>
        </w:rPr>
        <w:t>
Тегі, аты-жөні ________________________________________________</w:t>
      </w:r>
      <w:r>
        <w:br/>
      </w:r>
      <w:r>
        <w:rPr>
          <w:rFonts w:ascii="Times New Roman"/>
          <w:b w:val="false"/>
          <w:i w:val="false"/>
          <w:color w:val="000000"/>
          <w:sz w:val="28"/>
        </w:rPr>
        <w:t>
Есепке алынды _________________________________________________</w:t>
      </w:r>
      <w:r>
        <w:br/>
      </w:r>
      <w:r>
        <w:rPr>
          <w:rFonts w:ascii="Times New Roman"/>
          <w:b w:val="false"/>
          <w:i w:val="false"/>
          <w:color w:val="000000"/>
          <w:sz w:val="28"/>
        </w:rPr>
        <w:t>
Бақылау (жеке) іс № ___________________________________________</w:t>
      </w:r>
    </w:p>
    <w:p>
      <w:pPr>
        <w:spacing w:after="0"/>
        <w:ind w:left="0"/>
        <w:jc w:val="both"/>
      </w:pPr>
      <w:r>
        <w:rPr>
          <w:rFonts w:ascii="Times New Roman"/>
          <w:b w:val="false"/>
          <w:i w:val="false"/>
          <w:color w:val="000000"/>
          <w:sz w:val="28"/>
        </w:rPr>
        <w:t>Карточканы толтырған __________________________________________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63" w:id="41"/>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15-қосымша                 </w:t>
      </w:r>
    </w:p>
    <w:bookmarkEnd w:id="41"/>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КҮЗЕТ КАРТОЧКАСЫ</w:t>
      </w:r>
    </w:p>
    <w:p>
      <w:pPr>
        <w:spacing w:after="0"/>
        <w:ind w:left="0"/>
        <w:jc w:val="both"/>
      </w:pPr>
      <w:r>
        <w:rPr>
          <w:rFonts w:ascii="Times New Roman"/>
          <w:b w:val="false"/>
          <w:i w:val="false"/>
          <w:color w:val="000000"/>
          <w:sz w:val="28"/>
        </w:rPr>
        <w:t>      Мерзімнің аяқталуы 20 _ ж. «___»_______________________</w:t>
      </w:r>
      <w:r>
        <w:br/>
      </w:r>
      <w:r>
        <w:rPr>
          <w:rFonts w:ascii="Times New Roman"/>
          <w:b w:val="false"/>
          <w:i w:val="false"/>
          <w:color w:val="000000"/>
          <w:sz w:val="28"/>
        </w:rPr>
        <w:t>
Жаза мерзімінің өзгеруі туралы белгі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туған жылы және жері, тұрғылықты жері)</w:t>
      </w:r>
      <w:r>
        <w:br/>
      </w:r>
      <w:r>
        <w:rPr>
          <w:rFonts w:ascii="Times New Roman"/>
          <w:b w:val="false"/>
          <w:i w:val="false"/>
          <w:color w:val="000000"/>
          <w:sz w:val="28"/>
        </w:rPr>
        <w:t>
20 _ ж. «___»__________сотталды.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 бабына сәйкес __________________</w:t>
      </w:r>
      <w:r>
        <w:br/>
      </w:r>
      <w:r>
        <w:rPr>
          <w:rFonts w:ascii="Times New Roman"/>
          <w:b w:val="false"/>
          <w:i w:val="false"/>
          <w:color w:val="000000"/>
          <w:sz w:val="28"/>
        </w:rPr>
        <w:t>
                                         (белгiлi бiр қызметтi атқару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белгiлi бiр iс-әрекетпен шұғылдану құқығынан айыру, сынау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мерзімінің кезеңі, жазаны атқаруды кейінге қалдыру, қоғамдық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түзеу жұмыстардың, бас бостандығын шектеу мерзімі)</w:t>
      </w:r>
      <w:r>
        <w:br/>
      </w:r>
      <w:r>
        <w:rPr>
          <w:rFonts w:ascii="Times New Roman"/>
          <w:b w:val="false"/>
          <w:i w:val="false"/>
          <w:color w:val="000000"/>
          <w:sz w:val="28"/>
        </w:rPr>
        <w:t>
      Сотталғанның тұрғылықты жерінің тіркелу есебінен шығару бойынша</w:t>
      </w:r>
      <w:r>
        <w:br/>
      </w:r>
      <w:r>
        <w:rPr>
          <w:rFonts w:ascii="Times New Roman"/>
          <w:b w:val="false"/>
          <w:i w:val="false"/>
          <w:color w:val="000000"/>
          <w:sz w:val="28"/>
        </w:rPr>
        <w:t>
өтінген кезде тез арада қылмыстық-атқару инспекциясына</w:t>
      </w:r>
      <w:r>
        <w:br/>
      </w:r>
      <w:r>
        <w:rPr>
          <w:rFonts w:ascii="Times New Roman"/>
          <w:b w:val="false"/>
          <w:i w:val="false"/>
          <w:color w:val="000000"/>
          <w:sz w:val="28"/>
        </w:rPr>
        <w:t>
_____________________ мына телефон ___________ арқылы хабарлансын.</w:t>
      </w:r>
      <w:r>
        <w:br/>
      </w:r>
      <w:r>
        <w:rPr>
          <w:rFonts w:ascii="Times New Roman"/>
          <w:b w:val="false"/>
          <w:i w:val="false"/>
          <w:color w:val="000000"/>
          <w:sz w:val="28"/>
        </w:rPr>
        <w:t>
   (инспекция атауы)</w:t>
      </w:r>
    </w:p>
    <w:p>
      <w:pPr>
        <w:spacing w:after="0"/>
        <w:ind w:left="0"/>
        <w:jc w:val="both"/>
      </w:pPr>
      <w:r>
        <w:rPr>
          <w:rFonts w:ascii="Times New Roman"/>
          <w:b w:val="false"/>
          <w:i w:val="false"/>
          <w:color w:val="000000"/>
          <w:sz w:val="28"/>
        </w:rPr>
        <w:t>20_ ж. "___"__________ тіркелу есебінен шығарылды</w:t>
      </w:r>
      <w:r>
        <w:br/>
      </w:r>
      <w:r>
        <w:rPr>
          <w:rFonts w:ascii="Times New Roman"/>
          <w:b w:val="false"/>
          <w:i w:val="false"/>
          <w:color w:val="000000"/>
          <w:sz w:val="28"/>
        </w:rPr>
        <w:t>
20_ ж. "___"__________ қылмыстық-атқару инспекцияға хабарланды</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64" w:id="42"/>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16-қосымша                 </w:t>
      </w:r>
    </w:p>
    <w:bookmarkEnd w:id="42"/>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Қоғамдық жұмысты атқарушының</w:t>
      </w:r>
      <w:r>
        <w:br/>
      </w:r>
      <w:r>
        <w:rPr>
          <w:rFonts w:ascii="Times New Roman"/>
          <w:b/>
          <w:i w:val="false"/>
          <w:color w:val="000000"/>
        </w:rPr>
        <w:t>
ЕСЕП КАРТОЧКАСЫ ____</w:t>
      </w:r>
    </w:p>
    <w:p>
      <w:pPr>
        <w:spacing w:after="0"/>
        <w:ind w:left="0"/>
        <w:jc w:val="both"/>
      </w:pPr>
      <w:r>
        <w:rPr>
          <w:rFonts w:ascii="Times New Roman"/>
          <w:b w:val="false"/>
          <w:i w:val="false"/>
          <w:color w:val="000000"/>
          <w:sz w:val="28"/>
        </w:rPr>
        <w:t>Аты-жөні ____________________________________________________________</w:t>
      </w:r>
      <w:r>
        <w:br/>
      </w:r>
      <w:r>
        <w:rPr>
          <w:rFonts w:ascii="Times New Roman"/>
          <w:b w:val="false"/>
          <w:i w:val="false"/>
          <w:color w:val="000000"/>
          <w:sz w:val="28"/>
        </w:rPr>
        <w:t>
Туған жылы мен жері _________________________________________________</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Жұмыс орны (оқу) және лауазымы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 _ ж. "__"__________ ______________________________________________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 бабы бойынша ________ сағат</w:t>
      </w:r>
      <w:r>
        <w:br/>
      </w:r>
      <w:r>
        <w:rPr>
          <w:rFonts w:ascii="Times New Roman"/>
          <w:b w:val="false"/>
          <w:i w:val="false"/>
          <w:color w:val="000000"/>
          <w:sz w:val="28"/>
        </w:rPr>
        <w:t>
қоғамдық жұмыстарға сотталды.</w:t>
      </w:r>
    </w:p>
    <w:p>
      <w:pPr>
        <w:spacing w:after="0"/>
        <w:ind w:left="0"/>
        <w:jc w:val="both"/>
      </w:pPr>
      <w:r>
        <w:rPr>
          <w:rFonts w:ascii="Times New Roman"/>
          <w:b w:val="false"/>
          <w:i w:val="false"/>
          <w:color w:val="000000"/>
          <w:sz w:val="28"/>
        </w:rPr>
        <w:t>20 _ жылғы "__"__________ есепке алынды</w:t>
      </w:r>
      <w:r>
        <w:br/>
      </w:r>
      <w:r>
        <w:rPr>
          <w:rFonts w:ascii="Times New Roman"/>
          <w:b w:val="false"/>
          <w:i w:val="false"/>
          <w:color w:val="000000"/>
          <w:sz w:val="28"/>
        </w:rPr>
        <w:t>
_______________________________________________ жұмысқа жіберілді</w:t>
      </w:r>
      <w:r>
        <w:br/>
      </w:r>
      <w:r>
        <w:rPr>
          <w:rFonts w:ascii="Times New Roman"/>
          <w:b w:val="false"/>
          <w:i w:val="false"/>
          <w:color w:val="000000"/>
          <w:sz w:val="28"/>
        </w:rPr>
        <w:t>
              (мекеме атауы)</w:t>
      </w:r>
      <w:r>
        <w:br/>
      </w:r>
      <w:r>
        <w:rPr>
          <w:rFonts w:ascii="Times New Roman"/>
          <w:b w:val="false"/>
          <w:i w:val="false"/>
          <w:color w:val="000000"/>
          <w:sz w:val="28"/>
        </w:rPr>
        <w:t>
20_ ж. "__"__________ есептен шығарылды.</w:t>
      </w:r>
    </w:p>
    <w:p>
      <w:pPr>
        <w:spacing w:after="0"/>
        <w:ind w:left="0"/>
        <w:jc w:val="both"/>
      </w:pPr>
      <w:r>
        <w:rPr>
          <w:rFonts w:ascii="Times New Roman"/>
          <w:b w:val="false"/>
          <w:i w:val="false"/>
          <w:color w:val="000000"/>
          <w:sz w:val="28"/>
        </w:rPr>
        <w:t>Карточканы толтырған</w:t>
      </w:r>
      <w:r>
        <w:br/>
      </w:r>
      <w:r>
        <w:rPr>
          <w:rFonts w:ascii="Times New Roman"/>
          <w:b w:val="false"/>
          <w:i w:val="false"/>
          <w:color w:val="000000"/>
          <w:sz w:val="28"/>
        </w:rPr>
        <w:t>
__________________________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p>
      <w:pPr>
        <w:spacing w:after="0"/>
        <w:ind w:left="0"/>
        <w:jc w:val="both"/>
      </w:pPr>
      <w:r>
        <w:rPr>
          <w:rFonts w:ascii="Times New Roman"/>
          <w:b w:val="false"/>
          <w:i w:val="false"/>
          <w:color w:val="000000"/>
          <w:sz w:val="28"/>
        </w:rPr>
        <w:t>Тұрғылықты және жұмыс орнын ауыстырғаны туралы жазылатын орын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365" w:id="43"/>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17-қосымша                 </w:t>
      </w:r>
    </w:p>
    <w:bookmarkEnd w:id="43"/>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Қоғамдық жұмыстарға сотталғанның</w:t>
      </w:r>
      <w:r>
        <w:br/>
      </w:r>
      <w:r>
        <w:rPr>
          <w:rFonts w:ascii="Times New Roman"/>
          <w:b/>
          <w:i w:val="false"/>
          <w:color w:val="000000"/>
        </w:rPr>
        <w:t>
ЖЕКЕ ІСІ № 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20_ ж. "__"_________ Қазақстан Республикасының ҚК-нің _____ бабына</w:t>
      </w:r>
      <w:r>
        <w:br/>
      </w:r>
      <w:r>
        <w:rPr>
          <w:rFonts w:ascii="Times New Roman"/>
          <w:b w:val="false"/>
          <w:i w:val="false"/>
          <w:color w:val="000000"/>
          <w:sz w:val="28"/>
        </w:rPr>
        <w:t>
сәйкес ___________________ сағат қоғамдық жұмыстарға сотталды.</w:t>
      </w:r>
      <w:r>
        <w:br/>
      </w: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20_ ж. "__"______________ есепке алынды</w:t>
      </w:r>
      <w:r>
        <w:br/>
      </w:r>
      <w:r>
        <w:rPr>
          <w:rFonts w:ascii="Times New Roman"/>
          <w:b w:val="false"/>
          <w:i w:val="false"/>
          <w:color w:val="000000"/>
          <w:sz w:val="28"/>
        </w:rPr>
        <w:t>
20_ ж. "__"__________ есептен шығарылды</w:t>
      </w:r>
      <w:r>
        <w:br/>
      </w:r>
      <w:r>
        <w:rPr>
          <w:rFonts w:ascii="Times New Roman"/>
          <w:b w:val="false"/>
          <w:i w:val="false"/>
          <w:color w:val="000000"/>
          <w:sz w:val="28"/>
        </w:rPr>
        <w:t>
Істегі беттердің саны ___________________</w:t>
      </w:r>
      <w:r>
        <w:br/>
      </w:r>
      <w:r>
        <w:rPr>
          <w:rFonts w:ascii="Times New Roman"/>
          <w:b w:val="false"/>
          <w:i w:val="false"/>
          <w:color w:val="000000"/>
          <w:sz w:val="28"/>
        </w:rPr>
        <w:t>
                           (жазумен)</w:t>
      </w:r>
    </w:p>
    <w:bookmarkStart w:name="z366" w:id="44"/>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18-қосымша                 </w:t>
      </w:r>
    </w:p>
    <w:bookmarkEnd w:id="44"/>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Түзеу жұмыстарын өтеушінің</w:t>
      </w:r>
      <w:r>
        <w:br/>
      </w:r>
      <w:r>
        <w:rPr>
          <w:rFonts w:ascii="Times New Roman"/>
          <w:b/>
          <w:i w:val="false"/>
          <w:color w:val="000000"/>
        </w:rPr>
        <w:t>
№ _____ ЕСЕПКЕ АЛУ КАРТОЧКАСЫ</w:t>
      </w:r>
    </w:p>
    <w:p>
      <w:pPr>
        <w:spacing w:after="0"/>
        <w:ind w:left="0"/>
        <w:jc w:val="both"/>
      </w:pPr>
      <w:r>
        <w:rPr>
          <w:rFonts w:ascii="Times New Roman"/>
          <w:b w:val="false"/>
          <w:i w:val="false"/>
          <w:color w:val="000000"/>
          <w:sz w:val="28"/>
        </w:rPr>
        <w:t>Тегі, аты-жөні ______________________________________________________</w:t>
      </w:r>
      <w:r>
        <w:br/>
      </w:r>
      <w:r>
        <w:rPr>
          <w:rFonts w:ascii="Times New Roman"/>
          <w:b w:val="false"/>
          <w:i w:val="false"/>
          <w:color w:val="000000"/>
          <w:sz w:val="28"/>
        </w:rPr>
        <w:t>
Туған жылы және жері ________________________________________________</w:t>
      </w:r>
      <w:r>
        <w:br/>
      </w:r>
      <w:r>
        <w:rPr>
          <w:rFonts w:ascii="Times New Roman"/>
          <w:b w:val="false"/>
          <w:i w:val="false"/>
          <w:color w:val="000000"/>
          <w:sz w:val="28"/>
        </w:rPr>
        <w:t>
Мекен-жайы __________________________________________________________</w:t>
      </w:r>
      <w:r>
        <w:br/>
      </w:r>
      <w:r>
        <w:rPr>
          <w:rFonts w:ascii="Times New Roman"/>
          <w:b w:val="false"/>
          <w:i w:val="false"/>
          <w:color w:val="000000"/>
          <w:sz w:val="28"/>
        </w:rPr>
        <w:t>
Жұмыс орны және лауазымы ____________________________________________</w:t>
      </w:r>
      <w:r>
        <w:br/>
      </w:r>
      <w:r>
        <w:rPr>
          <w:rFonts w:ascii="Times New Roman"/>
          <w:b w:val="false"/>
          <w:i w:val="false"/>
          <w:color w:val="000000"/>
          <w:sz w:val="28"/>
        </w:rPr>
        <w:t>
20___ж. «___» _______________         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ҚР ҚК ___ бабы бойынша _____ мерзімге түзеу жұмыстарына сотталған</w:t>
      </w:r>
      <w:r>
        <w:br/>
      </w:r>
      <w:r>
        <w:rPr>
          <w:rFonts w:ascii="Times New Roman"/>
          <w:b w:val="false"/>
          <w:i w:val="false"/>
          <w:color w:val="000000"/>
          <w:sz w:val="28"/>
        </w:rPr>
        <w:t>
Ұстап қалудың өлшемі _________ %</w:t>
      </w:r>
      <w:r>
        <w:br/>
      </w:r>
      <w:r>
        <w:rPr>
          <w:rFonts w:ascii="Times New Roman"/>
          <w:b w:val="false"/>
          <w:i w:val="false"/>
          <w:color w:val="000000"/>
          <w:sz w:val="28"/>
        </w:rPr>
        <w:t>
20___ ж. _______________ есепке алынады.</w:t>
      </w:r>
      <w:r>
        <w:br/>
      </w:r>
      <w:r>
        <w:rPr>
          <w:rFonts w:ascii="Times New Roman"/>
          <w:b w:val="false"/>
          <w:i w:val="false"/>
          <w:color w:val="000000"/>
          <w:sz w:val="28"/>
        </w:rPr>
        <w:t>
Карточканы толтырған _______________________________    _____________</w:t>
      </w:r>
      <w:r>
        <w:br/>
      </w:r>
      <w:r>
        <w:rPr>
          <w:rFonts w:ascii="Times New Roman"/>
          <w:b w:val="false"/>
          <w:i w:val="false"/>
          <w:color w:val="000000"/>
          <w:sz w:val="28"/>
        </w:rPr>
        <w:t>
                        (лауазымы, тегі, аты-жөні)          (қолы)</w:t>
      </w:r>
      <w:r>
        <w:br/>
      </w:r>
      <w:r>
        <w:rPr>
          <w:rFonts w:ascii="Times New Roman"/>
          <w:b w:val="false"/>
          <w:i w:val="false"/>
          <w:color w:val="000000"/>
          <w:sz w:val="28"/>
        </w:rPr>
        <w:t>
Жұмыс орнын немесе тұрғылықты жерін өзгерткені туралы белгілерге арналған орын: ______________________________________________________</w:t>
      </w:r>
      <w:r>
        <w:br/>
      </w:r>
      <w:r>
        <w:rPr>
          <w:rFonts w:ascii="Times New Roman"/>
          <w:b w:val="false"/>
          <w:i w:val="false"/>
          <w:color w:val="000000"/>
          <w:sz w:val="28"/>
        </w:rPr>
        <w:t>
Ұстап қалудың мөлшері _________%. Алынған растауға сәйкес</w:t>
      </w:r>
      <w:r>
        <w:br/>
      </w:r>
      <w:r>
        <w:rPr>
          <w:rFonts w:ascii="Times New Roman"/>
          <w:b w:val="false"/>
          <w:i w:val="false"/>
          <w:color w:val="000000"/>
          <w:sz w:val="28"/>
        </w:rPr>
        <w:t>
Ұстап қалу 20___ ж. _______________ басталды.</w:t>
      </w:r>
      <w:r>
        <w:br/>
      </w:r>
      <w:r>
        <w:rPr>
          <w:rFonts w:ascii="Times New Roman"/>
          <w:b w:val="false"/>
          <w:i w:val="false"/>
          <w:color w:val="000000"/>
          <w:sz w:val="28"/>
        </w:rPr>
        <w:t>
20_ж. "___"_____ және 20_ж. "___"______ аралығында қамауда отырды.</w:t>
      </w:r>
      <w:r>
        <w:br/>
      </w:r>
      <w:r>
        <w:rPr>
          <w:rFonts w:ascii="Times New Roman"/>
          <w:b w:val="false"/>
          <w:i w:val="false"/>
          <w:color w:val="000000"/>
          <w:sz w:val="28"/>
        </w:rPr>
        <w:t>
Жаза мерзімінің өтелуіне ______ ай ______ күн қалды.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4290"/>
        <w:gridCol w:w="3609"/>
        <w:gridCol w:w="4106"/>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ай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 істелген жұмыс күнінің саны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атқарған күндері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атқармаған күндері және себептері</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053"/>
        <w:gridCol w:w="3013"/>
        <w:gridCol w:w="517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Тапқан ақшасы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аударылған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Аударылған күні және құжат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мәліметтері тігілген істің және парақтың нөмірі</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Барлығы ___________ 20__ ж. "___"________ есептен шығарылды.</w:t>
      </w:r>
      <w:r>
        <w:br/>
      </w:r>
      <w:r>
        <w:rPr>
          <w:rFonts w:ascii="Times New Roman"/>
          <w:b w:val="false"/>
          <w:i w:val="false"/>
          <w:color w:val="000000"/>
          <w:sz w:val="28"/>
        </w:rPr>
        <w:t>
Негіздеме: _________________________________________________________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67" w:id="45"/>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19-қосымша                 </w:t>
      </w:r>
    </w:p>
    <w:bookmarkEnd w:id="45"/>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ТІРКЕУ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2473"/>
        <w:gridCol w:w="4693"/>
        <w:gridCol w:w="215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қолы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Тіркеген адамның тегі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46"/>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20-қосымша                 </w:t>
      </w:r>
    </w:p>
    <w:bookmarkEnd w:id="46"/>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Түзеу жұмысын өтеушінің</w:t>
      </w:r>
      <w:r>
        <w:br/>
      </w:r>
      <w:r>
        <w:rPr>
          <w:rFonts w:ascii="Times New Roman"/>
          <w:b/>
          <w:i w:val="false"/>
          <w:color w:val="000000"/>
        </w:rPr>
        <w:t>
ЖЕКЕ ІСІ № _____</w:t>
      </w:r>
    </w:p>
    <w:p>
      <w:pPr>
        <w:spacing w:after="0"/>
        <w:ind w:left="0"/>
        <w:jc w:val="both"/>
      </w:pPr>
      <w:r>
        <w:rPr>
          <w:rFonts w:ascii="Times New Roman"/>
          <w:b w:val="false"/>
          <w:i w:val="false"/>
          <w:color w:val="000000"/>
          <w:sz w:val="28"/>
        </w:rPr>
        <w:t>Тегі, аты-жөні ______________________________________________________</w:t>
      </w:r>
      <w:r>
        <w:br/>
      </w:r>
      <w:r>
        <w:rPr>
          <w:rFonts w:ascii="Times New Roman"/>
          <w:b w:val="false"/>
          <w:i w:val="false"/>
          <w:color w:val="000000"/>
          <w:sz w:val="28"/>
        </w:rPr>
        <w:t>
туған жылы мен жері _________________________________________________</w:t>
      </w:r>
      <w:r>
        <w:br/>
      </w:r>
      <w:r>
        <w:rPr>
          <w:rFonts w:ascii="Times New Roman"/>
          <w:b w:val="false"/>
          <w:i w:val="false"/>
          <w:color w:val="000000"/>
          <w:sz w:val="28"/>
        </w:rPr>
        <w:t>
20_ ж._________ ҚР ҚК ______ бабы бойынша ______ мерзімге түзеу</w:t>
      </w:r>
      <w:r>
        <w:br/>
      </w:r>
      <w:r>
        <w:rPr>
          <w:rFonts w:ascii="Times New Roman"/>
          <w:b w:val="false"/>
          <w:i w:val="false"/>
          <w:color w:val="000000"/>
          <w:sz w:val="28"/>
        </w:rPr>
        <w:t>
жұмыстарына сотталған.</w:t>
      </w:r>
    </w:p>
    <w:p>
      <w:pPr>
        <w:spacing w:after="0"/>
        <w:ind w:left="0"/>
        <w:jc w:val="both"/>
      </w:pPr>
      <w:r>
        <w:rPr>
          <w:rFonts w:ascii="Times New Roman"/>
          <w:b w:val="false"/>
          <w:i w:val="false"/>
          <w:color w:val="000000"/>
          <w:sz w:val="28"/>
        </w:rPr>
        <w:t>20_ ж. "__"__________ есепке алынды</w:t>
      </w:r>
      <w:r>
        <w:br/>
      </w:r>
      <w:r>
        <w:rPr>
          <w:rFonts w:ascii="Times New Roman"/>
          <w:b w:val="false"/>
          <w:i w:val="false"/>
          <w:color w:val="000000"/>
          <w:sz w:val="28"/>
        </w:rPr>
        <w:t>
20_ ж. "__"__________ есептен шығарылды</w:t>
      </w:r>
      <w:r>
        <w:br/>
      </w:r>
      <w:r>
        <w:rPr>
          <w:rFonts w:ascii="Times New Roman"/>
          <w:b w:val="false"/>
          <w:i w:val="false"/>
          <w:color w:val="000000"/>
          <w:sz w:val="28"/>
        </w:rPr>
        <w:t>
Істегі беттердің саны: ________________</w:t>
      </w:r>
    </w:p>
    <w:bookmarkStart w:name="z369" w:id="47"/>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21-қосымша                 </w:t>
      </w:r>
    </w:p>
    <w:bookmarkEnd w:id="47"/>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Бас бостандығын шектеу түріндегі</w:t>
      </w:r>
      <w:r>
        <w:br/>
      </w:r>
      <w:r>
        <w:rPr>
          <w:rFonts w:ascii="Times New Roman"/>
          <w:b/>
          <w:i w:val="false"/>
          <w:color w:val="000000"/>
        </w:rPr>
        <w:t>
жазасын өтеп жатқанның</w:t>
      </w:r>
      <w:r>
        <w:br/>
      </w:r>
      <w:r>
        <w:rPr>
          <w:rFonts w:ascii="Times New Roman"/>
          <w:b/>
          <w:i w:val="false"/>
          <w:color w:val="000000"/>
        </w:rPr>
        <w:t>
ЖЕКЕ ІСІ № _____</w:t>
      </w:r>
    </w:p>
    <w:p>
      <w:pPr>
        <w:spacing w:after="0"/>
        <w:ind w:left="0"/>
        <w:jc w:val="both"/>
      </w:pPr>
      <w:r>
        <w:rPr>
          <w:rFonts w:ascii="Times New Roman"/>
          <w:b w:val="false"/>
          <w:i w:val="false"/>
          <w:color w:val="000000"/>
          <w:sz w:val="28"/>
        </w:rPr>
        <w:t>Тегі, аты-жөні ______________________________________________________</w:t>
      </w:r>
      <w:r>
        <w:br/>
      </w:r>
      <w:r>
        <w:rPr>
          <w:rFonts w:ascii="Times New Roman"/>
          <w:b w:val="false"/>
          <w:i w:val="false"/>
          <w:color w:val="000000"/>
          <w:sz w:val="28"/>
        </w:rPr>
        <w:t>
туған жылы мен жері _________________________________________________</w:t>
      </w:r>
      <w:r>
        <w:br/>
      </w:r>
      <w:r>
        <w:rPr>
          <w:rFonts w:ascii="Times New Roman"/>
          <w:b w:val="false"/>
          <w:i w:val="false"/>
          <w:color w:val="000000"/>
          <w:sz w:val="28"/>
        </w:rPr>
        <w:t>
20_ ж._________ ҚР ҚК ______ бабы бойынша ______ мерзімге сотталған.</w:t>
      </w:r>
    </w:p>
    <w:p>
      <w:pPr>
        <w:spacing w:after="0"/>
        <w:ind w:left="0"/>
        <w:jc w:val="both"/>
      </w:pPr>
      <w:r>
        <w:rPr>
          <w:rFonts w:ascii="Times New Roman"/>
          <w:b w:val="false"/>
          <w:i w:val="false"/>
          <w:color w:val="000000"/>
          <w:sz w:val="28"/>
        </w:rPr>
        <w:t>20_ ж. "__"__________ есепке алынды</w:t>
      </w:r>
      <w:r>
        <w:br/>
      </w:r>
      <w:r>
        <w:rPr>
          <w:rFonts w:ascii="Times New Roman"/>
          <w:b w:val="false"/>
          <w:i w:val="false"/>
          <w:color w:val="000000"/>
          <w:sz w:val="28"/>
        </w:rPr>
        <w:t>
20_ ж. "__"__________ есептен шығарылды</w:t>
      </w:r>
      <w:r>
        <w:br/>
      </w:r>
      <w:r>
        <w:rPr>
          <w:rFonts w:ascii="Times New Roman"/>
          <w:b w:val="false"/>
          <w:i w:val="false"/>
          <w:color w:val="000000"/>
          <w:sz w:val="28"/>
        </w:rPr>
        <w:t>
Істегі беттердің саны: _______________</w:t>
      </w:r>
    </w:p>
    <w:bookmarkStart w:name="z370" w:id="48"/>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22-қосымша                 </w:t>
      </w:r>
    </w:p>
    <w:bookmarkEnd w:id="48"/>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Белгілі бір қызметті атқаруға немесе белгілі</w:t>
      </w:r>
      <w:r>
        <w:br/>
      </w:r>
      <w:r>
        <w:rPr>
          <w:rFonts w:ascii="Times New Roman"/>
          <w:b/>
          <w:i w:val="false"/>
          <w:color w:val="000000"/>
        </w:rPr>
        <w:t>
бір іс-әрекетпен шұғылдануға тыйым</w:t>
      </w:r>
      <w:r>
        <w:br/>
      </w:r>
      <w:r>
        <w:rPr>
          <w:rFonts w:ascii="Times New Roman"/>
          <w:b/>
          <w:i w:val="false"/>
          <w:color w:val="000000"/>
        </w:rPr>
        <w:t>
салынған сотталғандардың</w:t>
      </w:r>
      <w:r>
        <w:br/>
      </w:r>
      <w:r>
        <w:rPr>
          <w:rFonts w:ascii="Times New Roman"/>
          <w:b/>
          <w:i w:val="false"/>
          <w:color w:val="000000"/>
        </w:rPr>
        <w:t>
ЖЕКЕ ІСІ № _____</w:t>
      </w:r>
    </w:p>
    <w:p>
      <w:pPr>
        <w:spacing w:after="0"/>
        <w:ind w:left="0"/>
        <w:jc w:val="both"/>
      </w:pPr>
      <w:r>
        <w:rPr>
          <w:rFonts w:ascii="Times New Roman"/>
          <w:b w:val="false"/>
          <w:i w:val="false"/>
          <w:color w:val="000000"/>
          <w:sz w:val="28"/>
        </w:rPr>
        <w:t>Тегі, аты-жөні ______________________________________________________</w:t>
      </w:r>
      <w:r>
        <w:br/>
      </w:r>
      <w:r>
        <w:rPr>
          <w:rFonts w:ascii="Times New Roman"/>
          <w:b w:val="false"/>
          <w:i w:val="false"/>
          <w:color w:val="000000"/>
          <w:sz w:val="28"/>
        </w:rPr>
        <w:t>
Туған жылы, жері ____________________________________________________</w:t>
      </w:r>
      <w:r>
        <w:br/>
      </w:r>
      <w:r>
        <w:rPr>
          <w:rFonts w:ascii="Times New Roman"/>
          <w:b w:val="false"/>
          <w:i w:val="false"/>
          <w:color w:val="000000"/>
          <w:sz w:val="28"/>
        </w:rPr>
        <w:t>
"__"_______ 20_ ж. ҚР_____ бабы бойынша _________ мерзімге сотталған.</w:t>
      </w:r>
    </w:p>
    <w:p>
      <w:pPr>
        <w:spacing w:after="0"/>
        <w:ind w:left="0"/>
        <w:jc w:val="both"/>
      </w:pPr>
      <w:r>
        <w:rPr>
          <w:rFonts w:ascii="Times New Roman"/>
          <w:b w:val="false"/>
          <w:i w:val="false"/>
          <w:color w:val="000000"/>
          <w:sz w:val="28"/>
        </w:rPr>
        <w:t>20__ ж. "__"__________ есепке алынды</w:t>
      </w:r>
      <w:r>
        <w:br/>
      </w:r>
      <w:r>
        <w:rPr>
          <w:rFonts w:ascii="Times New Roman"/>
          <w:b w:val="false"/>
          <w:i w:val="false"/>
          <w:color w:val="000000"/>
          <w:sz w:val="28"/>
        </w:rPr>
        <w:t>
20__ ж. "__"__________ есептен шығарылды</w:t>
      </w:r>
      <w:r>
        <w:br/>
      </w:r>
      <w:r>
        <w:rPr>
          <w:rFonts w:ascii="Times New Roman"/>
          <w:b w:val="false"/>
          <w:i w:val="false"/>
          <w:color w:val="000000"/>
          <w:sz w:val="28"/>
        </w:rPr>
        <w:t>
Істегі беттердің саны: _______________</w:t>
      </w:r>
    </w:p>
    <w:bookmarkStart w:name="z371" w:id="49"/>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23-қосымша                 </w:t>
      </w:r>
    </w:p>
    <w:bookmarkEnd w:id="49"/>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Бақылау ісі № 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(шартты сотталғанға, жүктi әйелдерге және жас балалары бар</w:t>
      </w:r>
      <w:r>
        <w:br/>
      </w:r>
      <w:r>
        <w:rPr>
          <w:rFonts w:ascii="Times New Roman"/>
          <w:b w:val="false"/>
          <w:i w:val="false"/>
          <w:color w:val="000000"/>
          <w:sz w:val="28"/>
        </w:rPr>
        <w:t>
            әйелдерге қатысты жазаны өтеуді кейiнге қалдыру,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 20__ ж. ҚР ҚК ___ бабы бойынша ____ мерзімге сотталды</w:t>
      </w:r>
    </w:p>
    <w:p>
      <w:pPr>
        <w:spacing w:after="0"/>
        <w:ind w:left="0"/>
        <w:jc w:val="both"/>
      </w:pPr>
      <w:r>
        <w:rPr>
          <w:rFonts w:ascii="Times New Roman"/>
          <w:b w:val="false"/>
          <w:i w:val="false"/>
          <w:color w:val="000000"/>
          <w:sz w:val="28"/>
        </w:rPr>
        <w:t>20_ ж. "__"__________ есепке алынды</w:t>
      </w:r>
      <w:r>
        <w:br/>
      </w:r>
      <w:r>
        <w:rPr>
          <w:rFonts w:ascii="Times New Roman"/>
          <w:b w:val="false"/>
          <w:i w:val="false"/>
          <w:color w:val="000000"/>
          <w:sz w:val="28"/>
        </w:rPr>
        <w:t>
20_ ж. "__"__________ есептен шығарылды</w:t>
      </w:r>
      <w:r>
        <w:br/>
      </w:r>
      <w:r>
        <w:rPr>
          <w:rFonts w:ascii="Times New Roman"/>
          <w:b w:val="false"/>
          <w:i w:val="false"/>
          <w:color w:val="000000"/>
          <w:sz w:val="28"/>
        </w:rPr>
        <w:t>
Істегі беттердің саны: _______________</w:t>
      </w:r>
    </w:p>
    <w:bookmarkStart w:name="z372" w:id="50"/>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24-қосымша                 </w:t>
      </w:r>
    </w:p>
    <w:bookmarkEnd w:id="50"/>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ТІЛХАТ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телефоны)</w:t>
      </w:r>
      <w:r>
        <w:br/>
      </w:r>
      <w:r>
        <w:rPr>
          <w:rFonts w:ascii="Times New Roman"/>
          <w:b w:val="false"/>
          <w:i w:val="false"/>
          <w:color w:val="000000"/>
          <w:sz w:val="28"/>
        </w:rPr>
        <w:t>
20__ ж. "___"____________________________________________ сотымен</w:t>
      </w:r>
      <w:r>
        <w:br/>
      </w:r>
      <w:r>
        <w:rPr>
          <w:rFonts w:ascii="Times New Roman"/>
          <w:b w:val="false"/>
          <w:i w:val="false"/>
          <w:color w:val="000000"/>
          <w:sz w:val="28"/>
        </w:rPr>
        <w:t>
                           (соттың атауы)</w:t>
      </w:r>
      <w:r>
        <w:br/>
      </w:r>
      <w:r>
        <w:rPr>
          <w:rFonts w:ascii="Times New Roman"/>
          <w:b w:val="false"/>
          <w:i w:val="false"/>
          <w:color w:val="000000"/>
          <w:sz w:val="28"/>
        </w:rPr>
        <w:t>
___________________ ҚР ҚК _____ бабы бойынша _____________ сотталдым.</w:t>
      </w:r>
      <w:r>
        <w:br/>
      </w:r>
      <w:r>
        <w:rPr>
          <w:rFonts w:ascii="Times New Roman"/>
          <w:b w:val="false"/>
          <w:i w:val="false"/>
          <w:color w:val="000000"/>
          <w:sz w:val="28"/>
        </w:rPr>
        <w:t>
                                             (жаза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(түзеу, қоғамдық жұмыстар, бас бостандығын шектеу; белгiлi бiр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 атқару немесе белгiлi бiр iс-әрекетпен шұғылдану құқығынан</w:t>
      </w:r>
      <w:r>
        <w:br/>
      </w:r>
      <w:r>
        <w:rPr>
          <w:rFonts w:ascii="Times New Roman"/>
          <w:b w:val="false"/>
          <w:i w:val="false"/>
          <w:color w:val="000000"/>
          <w:sz w:val="28"/>
        </w:rPr>
        <w:t>
_____________________________________________________________________    айыру, шартты соттау, сотталған әйелдерге жазаны өтеуді кейiнге</w:t>
      </w:r>
      <w:r>
        <w:br/>
      </w:r>
      <w:r>
        <w:rPr>
          <w:rFonts w:ascii="Times New Roman"/>
          <w:b w:val="false"/>
          <w:i w:val="false"/>
          <w:color w:val="000000"/>
          <w:sz w:val="28"/>
        </w:rPr>
        <w:t>
                                  қалдыру)</w:t>
      </w:r>
      <w:r>
        <w:br/>
      </w:r>
      <w:r>
        <w:rPr>
          <w:rFonts w:ascii="Times New Roman"/>
          <w:b w:val="false"/>
          <w:i w:val="false"/>
          <w:color w:val="000000"/>
          <w:sz w:val="28"/>
        </w:rPr>
        <w:t>
      жазаны атқару тәртібімен таныстым және міндеттенемін:</w:t>
      </w:r>
      <w:r>
        <w:br/>
      </w:r>
      <w:r>
        <w:rPr>
          <w:rFonts w:ascii="Times New Roman"/>
          <w:b w:val="false"/>
          <w:i w:val="false"/>
          <w:color w:val="000000"/>
          <w:sz w:val="28"/>
        </w:rPr>
        <w:t>
- қойылған тәртіпті сақтап және жазаны өтеу шарттарын атқаруды;</w:t>
      </w:r>
      <w:r>
        <w:br/>
      </w:r>
      <w:r>
        <w:rPr>
          <w:rFonts w:ascii="Times New Roman"/>
          <w:b w:val="false"/>
          <w:i w:val="false"/>
          <w:color w:val="000000"/>
          <w:sz w:val="28"/>
        </w:rPr>
        <w:t>
- маған сот жүктеген міндеттерді орындауға;</w:t>
      </w:r>
      <w:r>
        <w:br/>
      </w:r>
      <w:r>
        <w:rPr>
          <w:rFonts w:ascii="Times New Roman"/>
          <w:b w:val="false"/>
          <w:i w:val="false"/>
          <w:color w:val="000000"/>
          <w:sz w:val="28"/>
        </w:rPr>
        <w:t>
- бала (сәби) тәрбиесімен шұғылдануға;</w:t>
      </w:r>
      <w:r>
        <w:br/>
      </w:r>
      <w:r>
        <w:rPr>
          <w:rFonts w:ascii="Times New Roman"/>
          <w:b w:val="false"/>
          <w:i w:val="false"/>
          <w:color w:val="000000"/>
          <w:sz w:val="28"/>
        </w:rPr>
        <w:t>
- қылмыстық-атқару инспекциясының шақыруына келуге;</w:t>
      </w:r>
      <w:r>
        <w:br/>
      </w:r>
      <w:r>
        <w:rPr>
          <w:rFonts w:ascii="Times New Roman"/>
          <w:b w:val="false"/>
          <w:i w:val="false"/>
          <w:color w:val="000000"/>
          <w:sz w:val="28"/>
        </w:rPr>
        <w:t>
- қылмыстық-атқару инспекциясының алдында өз мінез-құлқым бойынша</w:t>
      </w:r>
      <w:r>
        <w:br/>
      </w:r>
      <w:r>
        <w:rPr>
          <w:rFonts w:ascii="Times New Roman"/>
          <w:b w:val="false"/>
          <w:i w:val="false"/>
          <w:color w:val="000000"/>
          <w:sz w:val="28"/>
        </w:rPr>
        <w:t>
есеп беруге;</w:t>
      </w:r>
      <w:r>
        <w:br/>
      </w:r>
      <w:r>
        <w:rPr>
          <w:rFonts w:ascii="Times New Roman"/>
          <w:b w:val="false"/>
          <w:i w:val="false"/>
          <w:color w:val="000000"/>
          <w:sz w:val="28"/>
        </w:rPr>
        <w:t>
- қылмыстық-атқару инспекцияға 10 күн ішінде жұмыс және тұрғылықты</w:t>
      </w:r>
      <w:r>
        <w:br/>
      </w:r>
      <w:r>
        <w:rPr>
          <w:rFonts w:ascii="Times New Roman"/>
          <w:b w:val="false"/>
          <w:i w:val="false"/>
          <w:color w:val="000000"/>
          <w:sz w:val="28"/>
        </w:rPr>
        <w:t>
орнымның ауысқанын, тұрғылықты жерімен тыс шығуды жоспарлағанымды</w:t>
      </w:r>
      <w:r>
        <w:br/>
      </w:r>
      <w:r>
        <w:rPr>
          <w:rFonts w:ascii="Times New Roman"/>
          <w:b w:val="false"/>
          <w:i w:val="false"/>
          <w:color w:val="000000"/>
          <w:sz w:val="28"/>
        </w:rPr>
        <w:t>
хабарлауға;</w:t>
      </w:r>
      <w:r>
        <w:br/>
      </w:r>
      <w:r>
        <w:rPr>
          <w:rFonts w:ascii="Times New Roman"/>
          <w:b w:val="false"/>
          <w:i w:val="false"/>
          <w:color w:val="000000"/>
          <w:sz w:val="28"/>
        </w:rPr>
        <w:t>
- қоғамдық тәртіпті бұзбауға;</w:t>
      </w:r>
      <w:r>
        <w:br/>
      </w:r>
      <w:r>
        <w:rPr>
          <w:rFonts w:ascii="Times New Roman"/>
          <w:b w:val="false"/>
          <w:i w:val="false"/>
          <w:color w:val="000000"/>
          <w:sz w:val="28"/>
        </w:rPr>
        <w:t>
- көрсетілген жазаны орындауға байланысты қылмыстық-атқару инспекциясы талап еткен құжаттарды әкелуге;</w:t>
      </w:r>
      <w:r>
        <w:br/>
      </w:r>
      <w:r>
        <w:rPr>
          <w:rFonts w:ascii="Times New Roman"/>
          <w:b w:val="false"/>
          <w:i w:val="false"/>
          <w:color w:val="000000"/>
          <w:sz w:val="28"/>
        </w:rPr>
        <w:t>
- жұмыс орнынан шығарылғаны туралы хабарлауға.</w:t>
      </w:r>
    </w:p>
    <w:p>
      <w:pPr>
        <w:spacing w:after="0"/>
        <w:ind w:left="0"/>
        <w:jc w:val="both"/>
      </w:pPr>
      <w:r>
        <w:rPr>
          <w:rFonts w:ascii="Times New Roman"/>
          <w:b w:val="false"/>
          <w:i w:val="false"/>
          <w:color w:val="000000"/>
          <w:sz w:val="28"/>
        </w:rPr>
        <w:t>      Қылмыстық-атқару инспекциясы бақылауынан жасырынғаны үшін</w:t>
      </w:r>
      <w:r>
        <w:br/>
      </w:r>
      <w:r>
        <w:rPr>
          <w:rFonts w:ascii="Times New Roman"/>
          <w:b w:val="false"/>
          <w:i w:val="false"/>
          <w:color w:val="000000"/>
          <w:sz w:val="28"/>
        </w:rPr>
        <w:t>
жауапкершелікке тартылатынымды және қойылған талаптарды орындамасам</w:t>
      </w:r>
      <w:r>
        <w:br/>
      </w:r>
      <w:r>
        <w:rPr>
          <w:rFonts w:ascii="Times New Roman"/>
          <w:b w:val="false"/>
          <w:i w:val="false"/>
          <w:color w:val="000000"/>
          <w:sz w:val="28"/>
        </w:rPr>
        <w:t>
маған сынау мерзімі созылатыны, жаза күшін жоятыны немесе</w:t>
      </w:r>
      <w:r>
        <w:br/>
      </w:r>
      <w:r>
        <w:rPr>
          <w:rFonts w:ascii="Times New Roman"/>
          <w:b w:val="false"/>
          <w:i w:val="false"/>
          <w:color w:val="000000"/>
          <w:sz w:val="28"/>
        </w:rPr>
        <w:t>
алмастырылатыны жайында ескертілдім.</w:t>
      </w:r>
    </w:p>
    <w:p>
      <w:pPr>
        <w:spacing w:after="0"/>
        <w:ind w:left="0"/>
        <w:jc w:val="both"/>
      </w:pPr>
      <w:r>
        <w:rPr>
          <w:rFonts w:ascii="Times New Roman"/>
          <w:b w:val="false"/>
          <w:i w:val="false"/>
          <w:color w:val="000000"/>
          <w:sz w:val="28"/>
        </w:rPr>
        <w:t>      20__ж. "___"________             _______________________</w:t>
      </w:r>
      <w:r>
        <w:br/>
      </w:r>
      <w:r>
        <w:rPr>
          <w:rFonts w:ascii="Times New Roman"/>
          <w:b w:val="false"/>
          <w:i w:val="false"/>
          <w:color w:val="000000"/>
          <w:sz w:val="28"/>
        </w:rPr>
        <w:t>
                                         (сотталғанның қолы)</w:t>
      </w:r>
      <w:r>
        <w:br/>
      </w:r>
      <w:r>
        <w:rPr>
          <w:rFonts w:ascii="Times New Roman"/>
          <w:b w:val="false"/>
          <w:i w:val="false"/>
          <w:color w:val="000000"/>
          <w:sz w:val="28"/>
        </w:rPr>
        <w:t>
      Тілхатты алған</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73" w:id="51"/>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25-қосымша                 </w:t>
      </w:r>
    </w:p>
    <w:bookmarkEnd w:id="51"/>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 бастығы (директоры)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(кәсіпорынның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 жайы)            </w:t>
      </w:r>
    </w:p>
    <w:p>
      <w:pPr>
        <w:spacing w:after="0"/>
        <w:ind w:left="0"/>
        <w:jc w:val="left"/>
      </w:pPr>
      <w:r>
        <w:rPr>
          <w:rFonts w:ascii="Times New Roman"/>
          <w:b/>
          <w:i w:val="false"/>
          <w:color w:val="000000"/>
        </w:rPr>
        <w:t xml:space="preserve"> ЖОЛДАМА-АНЫҚТАМА</w:t>
      </w:r>
    </w:p>
    <w:p>
      <w:pPr>
        <w:spacing w:after="0"/>
        <w:ind w:left="0"/>
        <w:jc w:val="both"/>
      </w:pP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32-баптарына</w:t>
      </w:r>
      <w:r>
        <w:rPr>
          <w:rFonts w:ascii="Times New Roman"/>
          <w:b w:val="false"/>
          <w:i w:val="false"/>
          <w:color w:val="000000"/>
          <w:sz w:val="28"/>
        </w:rPr>
        <w:t xml:space="preserve"> сәйкес Сіздің кәсіпорынға 20__ ж.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сотымен ҚР ҚК-нің _____ бабы бойынша ___________ сағаттық қоғамдық жұмыстарға сотталған азамат 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 тұрғылықты жері, негізгі жұмыс (оқу) орны)</w:t>
      </w:r>
      <w:r>
        <w:br/>
      </w:r>
      <w:r>
        <w:rPr>
          <w:rFonts w:ascii="Times New Roman"/>
          <w:b w:val="false"/>
          <w:i w:val="false"/>
          <w:color w:val="000000"/>
          <w:sz w:val="28"/>
        </w:rPr>
        <w:t>
жазасын өтеу үшін жіберіліп отыр.</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p>
      <w:pPr>
        <w:spacing w:after="0"/>
        <w:ind w:left="0"/>
        <w:jc w:val="both"/>
      </w:pPr>
      <w:r>
        <w:rPr>
          <w:rFonts w:ascii="Times New Roman"/>
          <w:b w:val="false"/>
          <w:i/>
          <w:color w:val="000000"/>
          <w:sz w:val="28"/>
        </w:rPr>
        <w:t>кесу сызығы _________________________________________________________</w:t>
      </w:r>
    </w:p>
    <w:p>
      <w:pPr>
        <w:spacing w:after="0"/>
        <w:ind w:left="0"/>
        <w:jc w:val="both"/>
      </w:pPr>
      <w:r>
        <w:rPr>
          <w:rFonts w:ascii="Times New Roman"/>
          <w:b w:val="false"/>
          <w:i w:val="false"/>
          <w:color w:val="000000"/>
          <w:sz w:val="28"/>
        </w:rPr>
        <w:t>      Жолдаманы алғаннан кейін хабарламаны толтырып, мөрмен растап</w:t>
      </w:r>
      <w:r>
        <w:br/>
      </w:r>
      <w:r>
        <w:rPr>
          <w:rFonts w:ascii="Times New Roman"/>
          <w:b w:val="false"/>
          <w:i w:val="false"/>
          <w:color w:val="000000"/>
          <w:sz w:val="28"/>
        </w:rPr>
        <w:t>
және дереу инспекцияға жіберілсін.</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20__ ж. "___"__________ _________ №-ге</w:t>
      </w:r>
      <w:r>
        <w:br/>
      </w:r>
      <w:r>
        <w:rPr>
          <w:rFonts w:ascii="Times New Roman"/>
          <w:b w:val="false"/>
          <w:i w:val="false"/>
          <w:color w:val="000000"/>
          <w:sz w:val="28"/>
        </w:rPr>
        <w:t>
__________________ аудандық (қалалық) қылмыстық-атқару инспекциясына</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_________________________________________________ қоғамдық жұмыстарды</w:t>
      </w:r>
      <w:r>
        <w:br/>
      </w:r>
      <w:r>
        <w:rPr>
          <w:rFonts w:ascii="Times New Roman"/>
          <w:b w:val="false"/>
          <w:i w:val="false"/>
          <w:color w:val="000000"/>
          <w:sz w:val="28"/>
        </w:rPr>
        <w:t>
              (жұмыстың атауы)</w:t>
      </w:r>
      <w:r>
        <w:br/>
      </w:r>
      <w:r>
        <w:rPr>
          <w:rFonts w:ascii="Times New Roman"/>
          <w:b w:val="false"/>
          <w:i w:val="false"/>
          <w:color w:val="000000"/>
          <w:sz w:val="28"/>
        </w:rPr>
        <w:t>
орындауға 20__ ж. "___"__________ кірісті.</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__________________ бастығы (директоры)</w:t>
      </w:r>
      <w:r>
        <w:br/>
      </w:r>
      <w:r>
        <w:rPr>
          <w:rFonts w:ascii="Times New Roman"/>
          <w:b w:val="false"/>
          <w:i w:val="false"/>
          <w:color w:val="000000"/>
          <w:sz w:val="28"/>
        </w:rPr>
        <w:t>
____________________________________              _______________</w:t>
      </w:r>
      <w:r>
        <w:br/>
      </w:r>
      <w:r>
        <w:rPr>
          <w:rFonts w:ascii="Times New Roman"/>
          <w:b w:val="false"/>
          <w:i w:val="false"/>
          <w:color w:val="000000"/>
          <w:sz w:val="28"/>
        </w:rPr>
        <w:t>
       (кәсіпорынның атауы)                            (қолы)</w:t>
      </w:r>
    </w:p>
    <w:p>
      <w:pPr>
        <w:spacing w:after="0"/>
        <w:ind w:left="0"/>
        <w:jc w:val="both"/>
      </w:pP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33-бабына</w:t>
      </w:r>
      <w:r>
        <w:rPr>
          <w:rFonts w:ascii="Times New Roman"/>
          <w:b w:val="false"/>
          <w:i w:val="false"/>
          <w:color w:val="000000"/>
          <w:sz w:val="28"/>
        </w:rPr>
        <w:t xml:space="preserve"> сәйкес ұйымдардың әкiмшiлiгiне сотталғандардың өздерiне белгiленген жұмыстарды орындауына бақылау жасау, қылмыстық-атқару инспекциясына жұмыс iстелген сағаттар саны туралы немесе сотталғандардың жазаны өтеуден жалтаруы туралы хабарлау жүктеледi.</w:t>
      </w:r>
      <w:r>
        <w:br/>
      </w:r>
      <w:r>
        <w:rPr>
          <w:rFonts w:ascii="Times New Roman"/>
          <w:b w:val="false"/>
          <w:i w:val="false"/>
          <w:color w:val="000000"/>
          <w:sz w:val="28"/>
        </w:rPr>
        <w:t>
      Сотталғандардың жасаған жұмыстары үшін тиісті бюджетке ай сайын қаржы аударады. Сотталғандамен орындаған жұмыстың құны ұйымда қолданылып жүрген бағалау бойынша есептеледi.</w:t>
      </w:r>
    </w:p>
    <w:bookmarkStart w:name="z374" w:id="52"/>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26-қосымша                 </w:t>
      </w:r>
    </w:p>
    <w:bookmarkEnd w:id="52"/>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Шартты соттаудың, жазаны атқару мерзімін</w:t>
      </w:r>
      <w:r>
        <w:br/>
      </w:r>
      <w:r>
        <w:rPr>
          <w:rFonts w:ascii="Times New Roman"/>
          <w:b/>
          <w:i w:val="false"/>
          <w:color w:val="000000"/>
        </w:rPr>
        <w:t>
кейінге қалдырудың күшін жою туралы, түзеу</w:t>
      </w:r>
      <w:r>
        <w:br/>
      </w:r>
      <w:r>
        <w:rPr>
          <w:rFonts w:ascii="Times New Roman"/>
          <w:b/>
          <w:i w:val="false"/>
          <w:color w:val="000000"/>
        </w:rPr>
        <w:t>
және қоғамдық жұмыстардың, бас бостандықты</w:t>
      </w:r>
      <w:r>
        <w:br/>
      </w:r>
      <w:r>
        <w:rPr>
          <w:rFonts w:ascii="Times New Roman"/>
          <w:b/>
          <w:i w:val="false"/>
          <w:color w:val="000000"/>
        </w:rPr>
        <w:t>
шектеудi бас бостандығынан айырумен</w:t>
      </w:r>
      <w:r>
        <w:br/>
      </w:r>
      <w:r>
        <w:rPr>
          <w:rFonts w:ascii="Times New Roman"/>
          <w:b/>
          <w:i w:val="false"/>
          <w:color w:val="000000"/>
        </w:rPr>
        <w:t>
ауыстырылуы туралы</w:t>
      </w:r>
      <w:r>
        <w:br/>
      </w:r>
      <w:r>
        <w:rPr>
          <w:rFonts w:ascii="Times New Roman"/>
          <w:b/>
          <w:i w:val="false"/>
          <w:color w:val="000000"/>
        </w:rPr>
        <w:t>
ЕСКЕРТУ</w:t>
      </w:r>
    </w:p>
    <w:p>
      <w:pPr>
        <w:spacing w:after="0"/>
        <w:ind w:left="0"/>
        <w:jc w:val="both"/>
      </w:pPr>
      <w:r>
        <w:rPr>
          <w:rFonts w:ascii="Times New Roman"/>
          <w:b w:val="false"/>
          <w:i w:val="false"/>
          <w:color w:val="000000"/>
          <w:sz w:val="28"/>
        </w:rPr>
        <w:t>      Менімен, _____________________________________ қылмыстық-атқару</w:t>
      </w:r>
      <w:r>
        <w:br/>
      </w:r>
      <w:r>
        <w:rPr>
          <w:rFonts w:ascii="Times New Roman"/>
          <w:b w:val="false"/>
          <w:i w:val="false"/>
          <w:color w:val="000000"/>
          <w:sz w:val="28"/>
        </w:rPr>
        <w:t>
                    (жергілікті органның атауы)</w:t>
      </w:r>
      <w:r>
        <w:br/>
      </w:r>
      <w:r>
        <w:rPr>
          <w:rFonts w:ascii="Times New Roman"/>
          <w:b w:val="false"/>
          <w:i w:val="false"/>
          <w:color w:val="000000"/>
          <w:sz w:val="28"/>
        </w:rPr>
        <w:t>
инспекциясының _________________________________ 20_ ж. «___»________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(сотталғанның сот жүктеген міндеттерді орындаудан, баланы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тәрбиелеуден немесе қараудан бас тартудың, қашан, қай кезде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қоғамдық тәртіпті бұзды, ол үшін қандай әкімшілік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жауапқа тартылғандығының нақты фактілері көрсетіледі)</w:t>
      </w:r>
      <w:r>
        <w:br/>
      </w:r>
      <w:r>
        <w:rPr>
          <w:rFonts w:ascii="Times New Roman"/>
          <w:b w:val="false"/>
          <w:i w:val="false"/>
          <w:color w:val="000000"/>
          <w:sz w:val="28"/>
        </w:rPr>
        <w:t>
_________________________________________ үшін инспекцияға шақырылды.</w:t>
      </w:r>
    </w:p>
    <w:p>
      <w:pPr>
        <w:spacing w:after="0"/>
        <w:ind w:left="0"/>
        <w:jc w:val="both"/>
      </w:pPr>
      <w:r>
        <w:rPr>
          <w:rFonts w:ascii="Times New Roman"/>
          <w:b w:val="false"/>
          <w:i w:val="false"/>
          <w:color w:val="000000"/>
          <w:sz w:val="28"/>
        </w:rPr>
        <w:t>      Көрсетілгеннің негізінде және Қазақстан Республикасы</w:t>
      </w:r>
      <w:r>
        <w:br/>
      </w:r>
      <w:r>
        <w:rPr>
          <w:rFonts w:ascii="Times New Roman"/>
          <w:b w:val="false"/>
          <w:i w:val="false"/>
          <w:color w:val="000000"/>
          <w:sz w:val="28"/>
        </w:rPr>
        <w:t>
Қылмыстық-атқару кодексінің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184-баптарын</w:t>
      </w:r>
      <w:r>
        <w:rPr>
          <w:rFonts w:ascii="Times New Roman"/>
          <w:b w:val="false"/>
          <w:i w:val="false"/>
          <w:color w:val="000000"/>
          <w:sz w:val="28"/>
        </w:rPr>
        <w:t xml:space="preserve"> басшылыққа</w:t>
      </w:r>
      <w:r>
        <w:br/>
      </w:r>
      <w:r>
        <w:rPr>
          <w:rFonts w:ascii="Times New Roman"/>
          <w:b w:val="false"/>
          <w:i w:val="false"/>
          <w:color w:val="000000"/>
          <w:sz w:val="28"/>
        </w:rPr>
        <w:t>
алып, сотталған _________________ сот жүктеген міндеттерін атқармауын</w:t>
      </w:r>
      <w:r>
        <w:br/>
      </w:r>
      <w:r>
        <w:rPr>
          <w:rFonts w:ascii="Times New Roman"/>
          <w:b w:val="false"/>
          <w:i w:val="false"/>
          <w:color w:val="000000"/>
          <w:sz w:val="28"/>
        </w:rPr>
        <w:t>
жалғастырған немесе қайталап қоғамдық тәртіпті бұзған жағдайда оған</w:t>
      </w:r>
      <w:r>
        <w:br/>
      </w:r>
      <w:r>
        <w:rPr>
          <w:rFonts w:ascii="Times New Roman"/>
          <w:b w:val="false"/>
          <w:i w:val="false"/>
          <w:color w:val="000000"/>
          <w:sz w:val="28"/>
        </w:rPr>
        <w:t>
осы жазаның күші жойылуы немесе ауыстырылуы мүмкін екендігі</w:t>
      </w:r>
      <w:r>
        <w:br/>
      </w:r>
      <w:r>
        <w:rPr>
          <w:rFonts w:ascii="Times New Roman"/>
          <w:b w:val="false"/>
          <w:i w:val="false"/>
          <w:color w:val="000000"/>
          <w:sz w:val="28"/>
        </w:rPr>
        <w:t>
ескертілді.</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p>
      <w:pPr>
        <w:spacing w:after="0"/>
        <w:ind w:left="0"/>
        <w:jc w:val="both"/>
      </w:pPr>
      <w:r>
        <w:rPr>
          <w:rFonts w:ascii="Times New Roman"/>
          <w:b w:val="false"/>
          <w:i w:val="false"/>
          <w:color w:val="000000"/>
          <w:sz w:val="28"/>
        </w:rPr>
        <w:t>Шын ескерту маған жарияланды _____________________________</w:t>
      </w:r>
      <w:r>
        <w:br/>
      </w:r>
      <w:r>
        <w:rPr>
          <w:rFonts w:ascii="Times New Roman"/>
          <w:b w:val="false"/>
          <w:i w:val="false"/>
          <w:color w:val="000000"/>
          <w:sz w:val="28"/>
        </w:rPr>
        <w:t>
                                 (сотталғанның қолы)</w:t>
      </w:r>
      <w:r>
        <w:br/>
      </w:r>
      <w:r>
        <w:rPr>
          <w:rFonts w:ascii="Times New Roman"/>
          <w:b w:val="false"/>
          <w:i w:val="false"/>
          <w:color w:val="000000"/>
          <w:sz w:val="28"/>
        </w:rPr>
        <w:t>
«___» __________ 20__ ж.</w:t>
      </w:r>
    </w:p>
    <w:bookmarkStart w:name="z375" w:id="53"/>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27-қосымша                 </w:t>
      </w:r>
    </w:p>
    <w:bookmarkEnd w:id="53"/>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Қоғамдық жұмыстарға тарту түріндегі жазасының орындалуының</w:t>
      </w:r>
      <w:r>
        <w:br/>
      </w:r>
      <w:r>
        <w:rPr>
          <w:rFonts w:ascii="Times New Roman"/>
          <w:b/>
          <w:i w:val="false"/>
          <w:color w:val="000000"/>
        </w:rPr>
        <w:t>
басталуын тоқтату (кейінге қалдыру)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(аумақтық органның атауы)</w:t>
      </w:r>
      <w:r>
        <w:br/>
      </w:r>
      <w:r>
        <w:rPr>
          <w:rFonts w:ascii="Times New Roman"/>
          <w:b w:val="false"/>
          <w:i w:val="false"/>
          <w:color w:val="000000"/>
          <w:sz w:val="28"/>
        </w:rPr>
        <w:t>
бастығы (аға инспектор, инспектор) __________________________________</w:t>
      </w:r>
      <w:r>
        <w:br/>
      </w:r>
      <w:r>
        <w:rPr>
          <w:rFonts w:ascii="Times New Roman"/>
          <w:b w:val="false"/>
          <w:i w:val="false"/>
          <w:color w:val="000000"/>
          <w:sz w:val="28"/>
        </w:rPr>
        <w:t>
                                         (атағы, тегі, аты-жөні)</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(тегі, аты-жөні, ҚР ҚК бабы, жаза өтеуінің басталу, аяқталу мерзімі)</w:t>
      </w:r>
      <w:r>
        <w:br/>
      </w:r>
      <w:r>
        <w:rPr>
          <w:rFonts w:ascii="Times New Roman"/>
          <w:b w:val="false"/>
          <w:i w:val="false"/>
          <w:color w:val="000000"/>
          <w:sz w:val="28"/>
        </w:rPr>
        <w:t>
материалдарын қарап</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әртүрлі себептер бойынша сотталғанның қоғамдық жұмысына шықпаған</w:t>
      </w:r>
      <w:r>
        <w:br/>
      </w:r>
      <w:r>
        <w:rPr>
          <w:rFonts w:ascii="Times New Roman"/>
          <w:b w:val="false"/>
          <w:i w:val="false"/>
          <w:color w:val="000000"/>
          <w:sz w:val="28"/>
        </w:rPr>
        <w:t>
  себептері көрсетіледі (сотталғаның сырқаттануы, сотталған адамға</w:t>
      </w:r>
      <w:r>
        <w:br/>
      </w:r>
      <w:r>
        <w:rPr>
          <w:rFonts w:ascii="Times New Roman"/>
          <w:b w:val="false"/>
          <w:i w:val="false"/>
          <w:color w:val="000000"/>
          <w:sz w:val="28"/>
        </w:rPr>
        <w:t>
жұмыс көлемi ұсынылмауы, сотталған адам әкiмшiлiк құқық бұзғаны үшiн</w:t>
      </w:r>
      <w:r>
        <w:br/>
      </w:r>
      <w:r>
        <w:rPr>
          <w:rFonts w:ascii="Times New Roman"/>
          <w:b w:val="false"/>
          <w:i w:val="false"/>
          <w:color w:val="000000"/>
          <w:sz w:val="28"/>
        </w:rPr>
        <w:t>
тұтқында болуы, жаңа қылмыс жасауына байланысты сотталған адам алдын</w:t>
      </w:r>
      <w:r>
        <w:br/>
      </w:r>
      <w:r>
        <w:rPr>
          <w:rFonts w:ascii="Times New Roman"/>
          <w:b w:val="false"/>
          <w:i w:val="false"/>
          <w:color w:val="000000"/>
          <w:sz w:val="28"/>
        </w:rPr>
        <w:t>
ала қамау орындарында болуы, әр түрлi себептерге байланысты сотталған</w:t>
      </w:r>
      <w:r>
        <w:br/>
      </w:r>
      <w:r>
        <w:rPr>
          <w:rFonts w:ascii="Times New Roman"/>
          <w:b w:val="false"/>
          <w:i w:val="false"/>
          <w:color w:val="000000"/>
          <w:sz w:val="28"/>
        </w:rPr>
        <w:t>
адам қоғамдық жұмыстарға шықпауы).</w:t>
      </w:r>
    </w:p>
    <w:p>
      <w:pPr>
        <w:spacing w:after="0"/>
        <w:ind w:left="0"/>
        <w:jc w:val="both"/>
      </w:pPr>
      <w:r>
        <w:rPr>
          <w:rFonts w:ascii="Times New Roman"/>
          <w:b w:val="false"/>
          <w:i w:val="false"/>
          <w:color w:val="000000"/>
          <w:sz w:val="28"/>
        </w:rPr>
        <w:t>      Сотталған 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қоғамдық жұмысына тарту түріндегі жазасын орындаудың басталуын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(емделгенге дейін, сотталғанға жұмыс бергенге дейін, қамаудан</w:t>
      </w:r>
      <w:r>
        <w:br/>
      </w:r>
      <w:r>
        <w:rPr>
          <w:rFonts w:ascii="Times New Roman"/>
          <w:b w:val="false"/>
          <w:i w:val="false"/>
          <w:color w:val="000000"/>
          <w:sz w:val="28"/>
        </w:rPr>
        <w:t>
                   босатылғанға дейін, және басқа)</w:t>
      </w:r>
    </w:p>
    <w:p>
      <w:pPr>
        <w:spacing w:after="0"/>
        <w:ind w:left="0"/>
        <w:jc w:val="both"/>
      </w:pPr>
      <w:r>
        <w:rPr>
          <w:rFonts w:ascii="Times New Roman"/>
          <w:b w:val="false"/>
          <w:i w:val="false"/>
          <w:color w:val="000000"/>
          <w:sz w:val="28"/>
        </w:rPr>
        <w:t xml:space="preserve">тоқтатуға </w:t>
      </w:r>
      <w:r>
        <w:rPr>
          <w:rFonts w:ascii="Times New Roman"/>
          <w:b/>
          <w:i w:val="false"/>
          <w:color w:val="000000"/>
          <w:sz w:val="28"/>
        </w:rPr>
        <w:t>Қаулы еттім</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76" w:id="54"/>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28-қосымша                 </w:t>
      </w:r>
    </w:p>
    <w:bookmarkEnd w:id="54"/>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 атауы)         </w:t>
      </w:r>
    </w:p>
    <w:p>
      <w:pPr>
        <w:spacing w:after="0"/>
        <w:ind w:left="0"/>
        <w:jc w:val="left"/>
      </w:pPr>
      <w:r>
        <w:rPr>
          <w:rFonts w:ascii="Times New Roman"/>
          <w:b/>
          <w:i w:val="false"/>
          <w:color w:val="000000"/>
        </w:rPr>
        <w:t xml:space="preserve"> ҰСЫНЫМ</w:t>
      </w:r>
    </w:p>
    <w:p>
      <w:pPr>
        <w:spacing w:after="0"/>
        <w:ind w:left="0"/>
        <w:jc w:val="both"/>
      </w:pPr>
      <w:r>
        <w:rPr>
          <w:rFonts w:ascii="Times New Roman"/>
          <w:b w:val="false"/>
          <w:i w:val="false"/>
          <w:color w:val="000000"/>
          <w:sz w:val="28"/>
        </w:rPr>
        <w:t>      Мен,___________________________________________________________</w:t>
      </w:r>
      <w:r>
        <w:br/>
      </w:r>
      <w:r>
        <w:rPr>
          <w:rFonts w:ascii="Times New Roman"/>
          <w:b w:val="false"/>
          <w:i w:val="false"/>
          <w:color w:val="000000"/>
          <w:sz w:val="28"/>
        </w:rPr>
        <w:t>
                     (лауазымы, атағы,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(аймақтық органның атауы)</w:t>
      </w:r>
      <w:r>
        <w:br/>
      </w:r>
      <w:r>
        <w:rPr>
          <w:rFonts w:ascii="Times New Roman"/>
          <w:b w:val="false"/>
          <w:i w:val="false"/>
          <w:color w:val="000000"/>
          <w:sz w:val="28"/>
        </w:rPr>
        <w:t>
материалдарды қарап _________________________________________________</w:t>
      </w:r>
      <w:r>
        <w:br/>
      </w:r>
      <w:r>
        <w:rPr>
          <w:rFonts w:ascii="Times New Roman"/>
          <w:b w:val="false"/>
          <w:i w:val="false"/>
          <w:color w:val="000000"/>
          <w:sz w:val="28"/>
        </w:rPr>
        <w:t>
                              (аты-жөні, туған жері және жылы)</w:t>
      </w:r>
      <w:r>
        <w:br/>
      </w:r>
      <w:r>
        <w:rPr>
          <w:rFonts w:ascii="Times New Roman"/>
          <w:b w:val="false"/>
          <w:i w:val="false"/>
          <w:color w:val="000000"/>
          <w:sz w:val="28"/>
        </w:rPr>
        <w:t>
сотталғанға "___"__________ 200_ ж. 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ҚР ҚК-нің ________ бабы бойынша _____________________________________</w:t>
      </w:r>
      <w:r>
        <w:br/>
      </w:r>
      <w:r>
        <w:rPr>
          <w:rFonts w:ascii="Times New Roman"/>
          <w:b w:val="false"/>
          <w:i w:val="false"/>
          <w:color w:val="000000"/>
          <w:sz w:val="28"/>
        </w:rPr>
        <w:t>
                                     (жаза мерзімі және түрі)</w:t>
      </w:r>
      <w:r>
        <w:br/>
      </w:r>
      <w:r>
        <w:rPr>
          <w:rFonts w:ascii="Times New Roman"/>
          <w:b w:val="false"/>
          <w:i w:val="false"/>
          <w:color w:val="000000"/>
          <w:sz w:val="28"/>
        </w:rPr>
        <w:t>
"___"__________ 20__ ж. бастап қылмыстық-атқару инспекциясында есепте</w:t>
      </w:r>
      <w:r>
        <w:br/>
      </w:r>
      <w:r>
        <w:rPr>
          <w:rFonts w:ascii="Times New Roman"/>
          <w:b w:val="false"/>
          <w:i w:val="false"/>
          <w:color w:val="000000"/>
          <w:sz w:val="28"/>
        </w:rPr>
        <w:t>
тұратын</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(сотталғанның түрі мен шешілетін сұрағына және санатына байланысты</w:t>
      </w:r>
      <w:r>
        <w:br/>
      </w:r>
      <w:r>
        <w:rPr>
          <w:rFonts w:ascii="Times New Roman"/>
          <w:b w:val="false"/>
          <w:i w:val="false"/>
          <w:color w:val="000000"/>
          <w:sz w:val="28"/>
        </w:rPr>
        <w:t>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ұсыным шығарылған кезеңдегі жазаның өтелген және өтелмеген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сотталғанның мінез-құлқын, еңбекке көзқарасын, оған сот жүктеген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міндеттерді орындауын, баланы тәрбиелеу мен оған қарау міндеттерін,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және қандай жазаны өтеу тәртібінің бұзылғаны, қоғамдық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тәртіптің, алып келулер, ескертулер инспекциямен қашан шығарылған,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сотталғанның денсаулығы жайында, мүгедектілік тобын анықтау,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психикасының бұзылуының немесе басқа ауыр ауруының болуы, жүктілік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босану демалысының берілген мерзімдері, ал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белгісіз кісілерге, инспекция бақылауынан және жазаны өтеуден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жалтару мақсатында бой тасалаған және де бастапқы іздеу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іс-шараларының нәтижелері көрсетіледі)</w:t>
      </w:r>
    </w:p>
    <w:p>
      <w:pPr>
        <w:spacing w:after="0"/>
        <w:ind w:left="0"/>
        <w:jc w:val="both"/>
      </w:pPr>
      <w:r>
        <w:rPr>
          <w:rFonts w:ascii="Times New Roman"/>
          <w:b w:val="false"/>
          <w:i w:val="false"/>
          <w:color w:val="000000"/>
          <w:sz w:val="28"/>
        </w:rPr>
        <w:t>      Жоғарыда айтылған жәйттардың негізінде және Қазақстан</w:t>
      </w:r>
      <w:r>
        <w:br/>
      </w:r>
      <w:r>
        <w:rPr>
          <w:rFonts w:ascii="Times New Roman"/>
          <w:b w:val="false"/>
          <w:i w:val="false"/>
          <w:color w:val="000000"/>
          <w:sz w:val="28"/>
        </w:rPr>
        <w:t>
Республикасы Қылмыстық кодексінің ________________________ басшылыққа</w:t>
      </w:r>
      <w:r>
        <w:br/>
      </w:r>
      <w:r>
        <w:rPr>
          <w:rFonts w:ascii="Times New Roman"/>
          <w:b w:val="false"/>
          <w:i w:val="false"/>
          <w:color w:val="000000"/>
          <w:sz w:val="28"/>
        </w:rPr>
        <w:t>
                               (ҚР ҚК-нің бабы көрсетіледі)</w:t>
      </w:r>
      <w:r>
        <w:br/>
      </w:r>
      <w:r>
        <w:rPr>
          <w:rFonts w:ascii="Times New Roman"/>
          <w:b w:val="false"/>
          <w:i w:val="false"/>
          <w:color w:val="000000"/>
          <w:sz w:val="28"/>
        </w:rPr>
        <w:t>
ала отырып,</w:t>
      </w:r>
      <w:r>
        <w:br/>
      </w:r>
      <w:r>
        <w:rPr>
          <w:rFonts w:ascii="Times New Roman"/>
          <w:b w:val="false"/>
          <w:i w:val="false"/>
          <w:color w:val="000000"/>
          <w:sz w:val="28"/>
        </w:rPr>
        <w:t>
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сотталған 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(босатылуы, мерзімінен бұрын босатылуы, немесе жүктілігіне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байланысты түзеу жұмыстарынан шартты түрде мерзімінен бұрын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босатылуы, түзеу жұмыстарын бас бостандығынан айыруға алмастыру,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сотталғандығын немесе шартты сотталудың күшін жою, сынау мерзімін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созу, шартты соттаудың немесе жаза өткеру мерзімін кейінге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қалдырудың күшін жою, сотталған әйелді түзеу мекемесіне қайтару,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жазаның өткерілмеген мерзімін жеңілдеу түріне алмастыру немесе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босату, бұрын қойылған міндеттердің бөлшектеп немесе түгелдей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күшін жою, әйтпесе қосу)</w:t>
      </w:r>
      <w:r>
        <w:br/>
      </w:r>
      <w:r>
        <w:rPr>
          <w:rFonts w:ascii="Times New Roman"/>
          <w:b w:val="false"/>
          <w:i w:val="false"/>
          <w:color w:val="000000"/>
          <w:sz w:val="28"/>
        </w:rPr>
        <w:t>
сотқа мәселені шешу үшін құжаттарды жолдауға мақсатты деп санаймын.</w:t>
      </w:r>
    </w:p>
    <w:p>
      <w:pPr>
        <w:spacing w:after="0"/>
        <w:ind w:left="0"/>
        <w:jc w:val="both"/>
      </w:pPr>
      <w:r>
        <w:rPr>
          <w:rFonts w:ascii="Times New Roman"/>
          <w:b w:val="false"/>
          <w:i w:val="false"/>
          <w:color w:val="000000"/>
          <w:sz w:val="28"/>
        </w:rPr>
        <w:t>      Қосымша ___________ бетте.</w:t>
      </w:r>
      <w:r>
        <w:br/>
      </w:r>
      <w:r>
        <w:rPr>
          <w:rFonts w:ascii="Times New Roman"/>
          <w:b w:val="false"/>
          <w:i w:val="false"/>
          <w:color w:val="000000"/>
          <w:sz w:val="28"/>
        </w:rPr>
        <w:t>
М.О.</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77" w:id="55"/>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29-қосымша                 </w:t>
      </w:r>
    </w:p>
    <w:bookmarkEnd w:id="55"/>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(кәсіпорынның, ұйымның атауы)</w:t>
      </w:r>
    </w:p>
    <w:p>
      <w:pPr>
        <w:spacing w:after="0"/>
        <w:ind w:left="0"/>
        <w:jc w:val="left"/>
      </w:pPr>
      <w:r>
        <w:rPr>
          <w:rFonts w:ascii="Times New Roman"/>
          <w:b/>
          <w:i w:val="false"/>
          <w:color w:val="000000"/>
        </w:rPr>
        <w:t xml:space="preserve"> Жұмыс істеген уақытты есептеу</w:t>
      </w:r>
      <w:r>
        <w:br/>
      </w:r>
      <w:r>
        <w:rPr>
          <w:rFonts w:ascii="Times New Roman"/>
          <w:b/>
          <w:i w:val="false"/>
          <w:color w:val="000000"/>
        </w:rPr>
        <w:t>
ТАБЕЛІ</w:t>
      </w:r>
    </w:p>
    <w:p>
      <w:pPr>
        <w:spacing w:after="0"/>
        <w:ind w:left="0"/>
        <w:jc w:val="both"/>
      </w:pPr>
      <w:r>
        <w:rPr>
          <w:rFonts w:ascii="Times New Roman"/>
          <w:b w:val="false"/>
          <w:i w:val="false"/>
          <w:color w:val="000000"/>
          <w:sz w:val="28"/>
        </w:rPr>
        <w:t>Тегі, аты-жөні ______________________________________________________</w:t>
      </w:r>
      <w:r>
        <w:br/>
      </w:r>
      <w:r>
        <w:rPr>
          <w:rFonts w:ascii="Times New Roman"/>
          <w:b w:val="false"/>
          <w:i w:val="false"/>
          <w:color w:val="000000"/>
          <w:sz w:val="28"/>
        </w:rPr>
        <w:t>
Жұмыс орны __________________________________________________________</w:t>
      </w:r>
      <w:r>
        <w:br/>
      </w:r>
      <w:r>
        <w:rPr>
          <w:rFonts w:ascii="Times New Roman"/>
          <w:b w:val="false"/>
          <w:i w:val="false"/>
          <w:color w:val="000000"/>
          <w:sz w:val="28"/>
        </w:rPr>
        <w:t>
Лауазымы ________________________________________________________ жыл</w:t>
      </w:r>
      <w:r>
        <w:br/>
      </w:r>
      <w:r>
        <w:rPr>
          <w:rFonts w:ascii="Times New Roman"/>
          <w:b w:val="false"/>
          <w:i w:val="false"/>
          <w:color w:val="000000"/>
          <w:sz w:val="28"/>
        </w:rPr>
        <w:t>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513"/>
        <w:gridCol w:w="2513"/>
        <w:gridCol w:w="2513"/>
        <w:gridCol w:w="251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Істелді (жазумен)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қолы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объект бастығының қолы</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Барлық шыққан күні ___________ шықпаған күндері ____________</w:t>
      </w:r>
      <w:r>
        <w:br/>
      </w:r>
      <w:r>
        <w:rPr>
          <w:rFonts w:ascii="Times New Roman"/>
          <w:b w:val="false"/>
          <w:i w:val="false"/>
          <w:color w:val="000000"/>
          <w:sz w:val="28"/>
        </w:rPr>
        <w:t>
Кешіккен уақыты________ жұмыс істеген сағаты _______________</w:t>
      </w:r>
      <w:r>
        <w:br/>
      </w:r>
      <w:r>
        <w:rPr>
          <w:rFonts w:ascii="Times New Roman"/>
          <w:b w:val="false"/>
          <w:i w:val="false"/>
          <w:color w:val="000000"/>
          <w:sz w:val="28"/>
        </w:rPr>
        <w:t>
Тапқан еңбекақысы __________ теңге _________ тиын __________</w:t>
      </w:r>
      <w:r>
        <w:br/>
      </w:r>
      <w:r>
        <w:rPr>
          <w:rFonts w:ascii="Times New Roman"/>
          <w:b w:val="false"/>
          <w:i w:val="false"/>
          <w:color w:val="000000"/>
          <w:sz w:val="28"/>
        </w:rPr>
        <w:t>
Табельші _____________________________       _______________</w:t>
      </w:r>
      <w:r>
        <w:br/>
      </w:r>
      <w:r>
        <w:rPr>
          <w:rFonts w:ascii="Times New Roman"/>
          <w:b w:val="false"/>
          <w:i w:val="false"/>
          <w:color w:val="000000"/>
          <w:sz w:val="28"/>
        </w:rPr>
        <w:t>
                 (аты-жөні)                       (қолы)</w:t>
      </w:r>
      <w:r>
        <w:br/>
      </w:r>
      <w:r>
        <w:rPr>
          <w:rFonts w:ascii="Times New Roman"/>
          <w:b w:val="false"/>
          <w:i w:val="false"/>
          <w:color w:val="000000"/>
          <w:sz w:val="28"/>
        </w:rPr>
        <w:t>
______________________________________ бастығы _____________</w:t>
      </w:r>
      <w:r>
        <w:br/>
      </w:r>
      <w:r>
        <w:rPr>
          <w:rFonts w:ascii="Times New Roman"/>
          <w:b w:val="false"/>
          <w:i w:val="false"/>
          <w:color w:val="000000"/>
          <w:sz w:val="28"/>
        </w:rPr>
        <w:t>
        (ұйым, кәсіпорын)                          (қолы)</w:t>
      </w:r>
    </w:p>
    <w:p>
      <w:pPr>
        <w:spacing w:after="0"/>
        <w:ind w:left="0"/>
        <w:jc w:val="both"/>
      </w:pPr>
      <w:r>
        <w:rPr>
          <w:rFonts w:ascii="Times New Roman"/>
          <w:b w:val="false"/>
          <w:i/>
          <w:color w:val="000000"/>
          <w:sz w:val="28"/>
        </w:rPr>
        <w:t>                                                     (келесі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810"/>
        <w:gridCol w:w="5304"/>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(жылы, күні, айы)</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тәртіп бұзушылықтар туралы мәліметтер және басқа да жазбалар</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адамның тегі және қолы</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56"/>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30-қосымша                 </w:t>
      </w:r>
    </w:p>
    <w:bookmarkEnd w:id="56"/>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басшысының қызметі, тегі, аты-жөні)</w:t>
      </w:r>
      <w:r>
        <w:br/>
      </w:r>
      <w:r>
        <w:rPr>
          <w:rFonts w:ascii="Times New Roman"/>
          <w:b w:val="false"/>
          <w:i w:val="false"/>
          <w:color w:val="000000"/>
          <w:sz w:val="28"/>
        </w:rPr>
        <w:t>
"___"_________ 200_ ж. Қазақстан Республикасының ҚК ___ бабы бойынша</w:t>
      </w:r>
      <w:r>
        <w:br/>
      </w:r>
      <w:r>
        <w:rPr>
          <w:rFonts w:ascii="Times New Roman"/>
          <w:b w:val="false"/>
          <w:i w:val="false"/>
          <w:color w:val="000000"/>
          <w:sz w:val="28"/>
        </w:rPr>
        <w:t>
Азамат(ша) ________________ ________________________ жұмыс істейтін</w:t>
      </w:r>
      <w:r>
        <w:br/>
      </w:r>
      <w:r>
        <w:rPr>
          <w:rFonts w:ascii="Times New Roman"/>
          <w:b w:val="false"/>
          <w:i w:val="false"/>
          <w:color w:val="000000"/>
          <w:sz w:val="28"/>
        </w:rPr>
        <w:t>
           (тегі, аты-жөні)   (қызметі, жұмыс орны)</w:t>
      </w:r>
      <w:r>
        <w:br/>
      </w:r>
      <w:r>
        <w:rPr>
          <w:rFonts w:ascii="Times New Roman"/>
          <w:b w:val="false"/>
          <w:i w:val="false"/>
          <w:color w:val="000000"/>
          <w:sz w:val="28"/>
        </w:rPr>
        <w:t>
___________ мерзімге еңбекақысынан мемлекет кірісіне __% ұстай отырып</w:t>
      </w:r>
      <w:r>
        <w:br/>
      </w:r>
      <w:r>
        <w:rPr>
          <w:rFonts w:ascii="Times New Roman"/>
          <w:b w:val="false"/>
          <w:i w:val="false"/>
          <w:color w:val="000000"/>
          <w:sz w:val="28"/>
        </w:rPr>
        <w:t>
(жаза мерзімі)</w:t>
      </w:r>
      <w:r>
        <w:br/>
      </w:r>
      <w:r>
        <w:rPr>
          <w:rFonts w:ascii="Times New Roman"/>
          <w:b w:val="false"/>
          <w:i w:val="false"/>
          <w:color w:val="000000"/>
          <w:sz w:val="28"/>
        </w:rPr>
        <w:t>
түзеу жұмыстарына сотталды. Қазақстан Республикасы Қылмыстық-атқару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түзеу жұмыстарына сотталған жұмыс істейтін ұйымның әкімшілігіне мынадай міндеттер жүктеледі:</w:t>
      </w:r>
      <w:r>
        <w:br/>
      </w:r>
      <w:r>
        <w:rPr>
          <w:rFonts w:ascii="Times New Roman"/>
          <w:b w:val="false"/>
          <w:i w:val="false"/>
          <w:color w:val="000000"/>
          <w:sz w:val="28"/>
        </w:rPr>
        <w:t>
      1. Сотталғанның еңбекақысынан ұстап қалуды дұрыс және уақытылы жүргізу, ұсталған сомаларды белгіленген тәртіппен сотқа аударып отыру.</w:t>
      </w:r>
      <w:r>
        <w:br/>
      </w:r>
      <w:r>
        <w:rPr>
          <w:rFonts w:ascii="Times New Roman"/>
          <w:b w:val="false"/>
          <w:i w:val="false"/>
          <w:color w:val="000000"/>
          <w:sz w:val="28"/>
        </w:rPr>
        <w:t>
      2. Сотталғанның өндірістегі мінез-құлқын бақылау және онымен тәрбие жұмысын жүргізуде инспекцияға жәрдемдесу.</w:t>
      </w:r>
      <w:r>
        <w:br/>
      </w:r>
      <w:r>
        <w:rPr>
          <w:rFonts w:ascii="Times New Roman"/>
          <w:b w:val="false"/>
          <w:i w:val="false"/>
          <w:color w:val="000000"/>
          <w:sz w:val="28"/>
        </w:rPr>
        <w:t>
      3. Жазаны өтеу шарттарын сақтау.</w:t>
      </w:r>
      <w:r>
        <w:br/>
      </w:r>
      <w:r>
        <w:rPr>
          <w:rFonts w:ascii="Times New Roman"/>
          <w:b w:val="false"/>
          <w:i w:val="false"/>
          <w:color w:val="000000"/>
          <w:sz w:val="28"/>
        </w:rPr>
        <w:t>
      4. Қылмыстық-атқару инспекциясының бөлімін сотталғанға көтермелеу және жазалау шараларының қолданылғаны туралы, оның жазаны өтеуден жалтарғаны туралы хабардар ету, сондай-ақ сотталғанның басқа қызметке ауыстырылғаны немесе оның жұмыстан босатылғаны туралы алдын ала хабардар ету.</w:t>
      </w:r>
      <w:r>
        <w:br/>
      </w:r>
      <w:r>
        <w:rPr>
          <w:rFonts w:ascii="Times New Roman"/>
          <w:b w:val="false"/>
          <w:i w:val="false"/>
          <w:color w:val="000000"/>
          <w:sz w:val="28"/>
        </w:rPr>
        <w:t>
      Санамаланған міндеттерді атқармау Қазақстан Республикасының Заңдарына (Қазақстан Республикасы Қылмыстық кодексінің </w:t>
      </w:r>
      <w:r>
        <w:rPr>
          <w:rFonts w:ascii="Times New Roman"/>
          <w:b w:val="false"/>
          <w:i w:val="false"/>
          <w:color w:val="000000"/>
          <w:sz w:val="28"/>
        </w:rPr>
        <w:t>362-бабы</w:t>
      </w:r>
      <w:r>
        <w:rPr>
          <w:rFonts w:ascii="Times New Roman"/>
          <w:b w:val="false"/>
          <w:i w:val="false"/>
          <w:color w:val="000000"/>
          <w:sz w:val="28"/>
        </w:rPr>
        <w:t>) сәйкес қылмыстық жауаптылыққа әкеп соғады.</w:t>
      </w:r>
      <w:r>
        <w:br/>
      </w:r>
      <w:r>
        <w:rPr>
          <w:rFonts w:ascii="Times New Roman"/>
          <w:b w:val="false"/>
          <w:i w:val="false"/>
          <w:color w:val="000000"/>
          <w:sz w:val="28"/>
        </w:rPr>
        <w:t>
      Сотталғанның еңбекақысынан ұстап қалу хабарлама алынған күннен</w:t>
      </w:r>
      <w:r>
        <w:br/>
      </w:r>
      <w:r>
        <w:rPr>
          <w:rFonts w:ascii="Times New Roman"/>
          <w:b w:val="false"/>
          <w:i w:val="false"/>
          <w:color w:val="000000"/>
          <w:sz w:val="28"/>
        </w:rPr>
        <w:t>
бастап жүргізілсін және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банк мекемесінің атауы)</w:t>
      </w:r>
      <w:r>
        <w:br/>
      </w:r>
      <w:r>
        <w:rPr>
          <w:rFonts w:ascii="Times New Roman"/>
          <w:b w:val="false"/>
          <w:i w:val="false"/>
          <w:color w:val="000000"/>
          <w:sz w:val="28"/>
        </w:rPr>
        <w:t>
_____________ № _____________ жергілікті бюджеттік шотына аударылсын.</w:t>
      </w:r>
      <w:r>
        <w:br/>
      </w:r>
      <w:r>
        <w:rPr>
          <w:rFonts w:ascii="Times New Roman"/>
          <w:b w:val="false"/>
          <w:i w:val="false"/>
          <w:color w:val="000000"/>
          <w:sz w:val="28"/>
        </w:rPr>
        <w:t>
_______________________ кесу сызығы _________________________________</w:t>
      </w:r>
    </w:p>
    <w:p>
      <w:pPr>
        <w:spacing w:after="0"/>
        <w:ind w:left="0"/>
        <w:jc w:val="both"/>
      </w:pPr>
      <w:r>
        <w:rPr>
          <w:rFonts w:ascii="Times New Roman"/>
          <w:b w:val="false"/>
          <w:i w:val="false"/>
          <w:color w:val="000000"/>
          <w:sz w:val="28"/>
        </w:rPr>
        <w:t>      Хабарлама алынған кезде толтырылсын, мөрмен куәландырылсын және инспекцияға жіберілсін</w:t>
      </w:r>
    </w:p>
    <w:p>
      <w:pPr>
        <w:spacing w:after="0"/>
        <w:ind w:left="0"/>
        <w:jc w:val="left"/>
      </w:pPr>
      <w:r>
        <w:rPr>
          <w:rFonts w:ascii="Times New Roman"/>
          <w:b/>
          <w:i w:val="false"/>
          <w:color w:val="000000"/>
        </w:rPr>
        <w:t xml:space="preserve"> РАСТАМА</w:t>
      </w:r>
    </w:p>
    <w:p>
      <w:pPr>
        <w:spacing w:after="0"/>
        <w:ind w:left="0"/>
        <w:jc w:val="both"/>
      </w:pPr>
      <w:r>
        <w:rPr>
          <w:rFonts w:ascii="Times New Roman"/>
          <w:b w:val="false"/>
          <w:i w:val="false"/>
          <w:color w:val="000000"/>
          <w:sz w:val="28"/>
        </w:rPr>
        <w:t>      20__ ж. ___________ № ____</w:t>
      </w:r>
      <w:r>
        <w:br/>
      </w:r>
      <w:r>
        <w:rPr>
          <w:rFonts w:ascii="Times New Roman"/>
          <w:b w:val="false"/>
          <w:i w:val="false"/>
          <w:color w:val="000000"/>
          <w:sz w:val="28"/>
        </w:rPr>
        <w:t>
      __________________________ қылмыстық-атқару инспекциясына</w:t>
      </w:r>
      <w:r>
        <w:br/>
      </w:r>
      <w:r>
        <w:rPr>
          <w:rFonts w:ascii="Times New Roman"/>
          <w:b w:val="false"/>
          <w:i w:val="false"/>
          <w:color w:val="000000"/>
          <w:sz w:val="28"/>
        </w:rPr>
        <w:t>
      Түзеу жұмыстарына сотталған азамат ________________________</w:t>
      </w:r>
      <w:r>
        <w:br/>
      </w:r>
      <w:r>
        <w:rPr>
          <w:rFonts w:ascii="Times New Roman"/>
          <w:b w:val="false"/>
          <w:i w:val="false"/>
          <w:color w:val="000000"/>
          <w:sz w:val="28"/>
        </w:rPr>
        <w:t>
                                                  (тегі)</w:t>
      </w:r>
      <w:r>
        <w:br/>
      </w:r>
      <w:r>
        <w:rPr>
          <w:rFonts w:ascii="Times New Roman"/>
          <w:b w:val="false"/>
          <w:i w:val="false"/>
          <w:color w:val="000000"/>
          <w:sz w:val="28"/>
        </w:rPr>
        <w:t>
_____________________________________________________ болып істейді</w:t>
      </w:r>
      <w:r>
        <w:br/>
      </w:r>
      <w:r>
        <w:rPr>
          <w:rFonts w:ascii="Times New Roman"/>
          <w:b w:val="false"/>
          <w:i w:val="false"/>
          <w:color w:val="000000"/>
          <w:sz w:val="28"/>
        </w:rPr>
        <w:t>
              (жұмыс орны, ұйым)</w:t>
      </w:r>
      <w:r>
        <w:br/>
      </w:r>
      <w:r>
        <w:rPr>
          <w:rFonts w:ascii="Times New Roman"/>
          <w:b w:val="false"/>
          <w:i w:val="false"/>
          <w:color w:val="000000"/>
          <w:sz w:val="28"/>
        </w:rPr>
        <w:t>
      Сіздер жіберген хабарлама 20__ ж.____________ алынды және нақ</w:t>
      </w:r>
      <w:r>
        <w:br/>
      </w:r>
      <w:r>
        <w:rPr>
          <w:rFonts w:ascii="Times New Roman"/>
          <w:b w:val="false"/>
          <w:i w:val="false"/>
          <w:color w:val="000000"/>
          <w:sz w:val="28"/>
        </w:rPr>
        <w:t>
осы күннен бастап ұстап қалу жүргізілетін болады.</w:t>
      </w:r>
      <w:r>
        <w:br/>
      </w:r>
      <w:r>
        <w:rPr>
          <w:rFonts w:ascii="Times New Roman"/>
          <w:b w:val="false"/>
          <w:i w:val="false"/>
          <w:color w:val="000000"/>
          <w:sz w:val="28"/>
        </w:rPr>
        <w:t>
      Сотталғанның еңбекақысынан ұстап қалу жүргізетін бухгалтер:</w:t>
      </w:r>
      <w:r>
        <w:br/>
      </w:r>
      <w:r>
        <w:rPr>
          <w:rFonts w:ascii="Times New Roman"/>
          <w:b w:val="false"/>
          <w:i w:val="false"/>
          <w:color w:val="000000"/>
          <w:sz w:val="28"/>
        </w:rPr>
        <w:t>
____________________________________ тел.____________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Бас (аға) бухгалтер ________________  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20___ ж ____________</w:t>
      </w:r>
      <w:r>
        <w:br/>
      </w:r>
      <w:r>
        <w:rPr>
          <w:rFonts w:ascii="Times New Roman"/>
          <w:b w:val="false"/>
          <w:i w:val="false"/>
          <w:color w:val="000000"/>
          <w:sz w:val="28"/>
        </w:rPr>
        <w:t>
М.О.</w:t>
      </w:r>
    </w:p>
    <w:p>
      <w:pPr>
        <w:spacing w:after="0"/>
        <w:ind w:left="0"/>
        <w:jc w:val="both"/>
      </w:pPr>
      <w:r>
        <w:rPr>
          <w:rFonts w:ascii="Times New Roman"/>
          <w:b w:val="false"/>
          <w:i/>
          <w:color w:val="000000"/>
          <w:sz w:val="28"/>
        </w:rPr>
        <w:t>(келесі беті)</w:t>
      </w:r>
    </w:p>
    <w:p>
      <w:pPr>
        <w:spacing w:after="0"/>
        <w:ind w:left="0"/>
        <w:jc w:val="left"/>
      </w:pPr>
      <w:r>
        <w:rPr>
          <w:rFonts w:ascii="Times New Roman"/>
          <w:b/>
          <w:i w:val="false"/>
          <w:color w:val="000000"/>
        </w:rPr>
        <w:t xml:space="preserve"> Түзеу жұмыстарын өтеу шарттары (ҚР ҚАК-тің 37-бабы)</w:t>
      </w:r>
    </w:p>
    <w:p>
      <w:pPr>
        <w:spacing w:after="0"/>
        <w:ind w:left="0"/>
        <w:jc w:val="both"/>
      </w:pPr>
      <w:r>
        <w:rPr>
          <w:rFonts w:ascii="Times New Roman"/>
          <w:b w:val="false"/>
          <w:i w:val="false"/>
          <w:color w:val="000000"/>
          <w:sz w:val="28"/>
        </w:rPr>
        <w:t>      Түзеу жұмыстарын өтеу кезеңінде сотталғандарға қылмыстық-атқару инспекциясының жазбаша рұқсатынсыз жұмыстан өз тілегі бойынша шығуға тыйым салынады. Рұқсат тек жұмыстан шығудың негізін тексергеннен кейін қабылданады. Жұмыстан шығуға рұқсат бермеу негізделген болуы керек. Рұқсат бермеу жөніндегі шешім заңмен белгіленген тәртіпте жүзеге асырылады.</w:t>
      </w:r>
      <w:r>
        <w:br/>
      </w:r>
      <w:r>
        <w:rPr>
          <w:rFonts w:ascii="Times New Roman"/>
          <w:b w:val="false"/>
          <w:i w:val="false"/>
          <w:color w:val="000000"/>
          <w:sz w:val="28"/>
        </w:rPr>
        <w:t>
      Түзеу жұмыстарын өтеу кезеңінде жыл сайынғы демалыс, сондай-ақ 10 және одан да көп күнге қосымша демалыстарды сотталған жұмыс істейтін ұйымның әкімшілігі қылмыстық-атқару инспекциясымен жазбаша келісім бойынша береді. Еңбек заңдарына көзделген демалыстардың басқа түрлері сотталғандарға жалпы негіздерде беріледі.</w:t>
      </w:r>
      <w:r>
        <w:br/>
      </w:r>
      <w:r>
        <w:rPr>
          <w:rFonts w:ascii="Times New Roman"/>
          <w:b w:val="false"/>
          <w:i w:val="false"/>
          <w:color w:val="000000"/>
          <w:sz w:val="28"/>
        </w:rPr>
        <w:t>
      Түзеу жұмыстарына сотталғандардың еңбекақысынан ұстап қалуды жүргізу тәртібі мынадай:</w:t>
      </w:r>
      <w:r>
        <w:br/>
      </w:r>
      <w:r>
        <w:rPr>
          <w:rFonts w:ascii="Times New Roman"/>
          <w:b w:val="false"/>
          <w:i w:val="false"/>
          <w:color w:val="000000"/>
          <w:sz w:val="28"/>
        </w:rPr>
        <w:t>
      Қылмыстық-атқару инспекциясы, сотталған немесе оның жұмыс істейтін ұйымның әкімшілігі, сотталғанның материалдық жағдайына қарай сотқа оның жалақысынан ұсталатын соманы азайту жөнінде сұрай алады.</w:t>
      </w:r>
      <w:r>
        <w:br/>
      </w:r>
      <w:r>
        <w:rPr>
          <w:rFonts w:ascii="Times New Roman"/>
          <w:b w:val="false"/>
          <w:i w:val="false"/>
          <w:color w:val="000000"/>
          <w:sz w:val="28"/>
        </w:rPr>
        <w:t>
      Ұстап қалу еңбекақы төлеу жүйесімен көзделген барлық түрлерінен негізгі жұмыс істейтін жері арқылы, әрбір өткен айда істелген жұмыс бойынша, сондай-ақ атқару құжаттары бойынша сотталғанға талаптардың бар-жоғына қарамастан жүргізіледі.</w:t>
      </w:r>
      <w:r>
        <w:br/>
      </w:r>
      <w:r>
        <w:rPr>
          <w:rFonts w:ascii="Times New Roman"/>
          <w:b w:val="false"/>
          <w:i w:val="false"/>
          <w:color w:val="000000"/>
          <w:sz w:val="28"/>
        </w:rPr>
        <w:t>
      Ұстап қалу кезінде еңбекақының ақшалай және негізгі түрінен жүргізіледі. Ұсталған ақшалар мемлекет қорына ай сайын аударылады.</w:t>
      </w:r>
      <w:r>
        <w:br/>
      </w:r>
      <w:r>
        <w:rPr>
          <w:rFonts w:ascii="Times New Roman"/>
          <w:b w:val="false"/>
          <w:i w:val="false"/>
          <w:color w:val="000000"/>
          <w:sz w:val="28"/>
        </w:rPr>
        <w:t>
      Ұстап қалу әлеуметтік қорғау тәрізді жерлерден алынатын жәрдемақылардан жүргізілмейді.</w:t>
      </w:r>
      <w:r>
        <w:br/>
      </w:r>
      <w:r>
        <w:rPr>
          <w:rFonts w:ascii="Times New Roman"/>
          <w:b w:val="false"/>
          <w:i w:val="false"/>
          <w:color w:val="000000"/>
          <w:sz w:val="28"/>
        </w:rPr>
        <w:t>
      Уақытша еңбекке жарамсыздығы жөніндегі жәрдемақылар түзеу жұмыстарына сотталғандарға сот үкімімен тағайындалған ұстап қалу шегеріле отырып, оның еңбекақысынан есептеледі.</w:t>
      </w:r>
    </w:p>
    <w:p>
      <w:pPr>
        <w:spacing w:after="0"/>
        <w:ind w:left="0"/>
        <w:jc w:val="both"/>
      </w:pPr>
      <w:r>
        <w:rPr>
          <w:rFonts w:ascii="Times New Roman"/>
          <w:b w:val="false"/>
          <w:i w:val="false"/>
          <w:color w:val="000000"/>
          <w:sz w:val="28"/>
        </w:rPr>
        <w:t>      Қосымша ________ бетте.</w:t>
      </w:r>
      <w:r>
        <w:br/>
      </w:r>
      <w:r>
        <w:rPr>
          <w:rFonts w:ascii="Times New Roman"/>
          <w:b w:val="false"/>
          <w:i w:val="false"/>
          <w:color w:val="000000"/>
          <w:sz w:val="28"/>
        </w:rPr>
        <w:t>
М.О</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79" w:id="57"/>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31-қосымша                 </w:t>
      </w:r>
    </w:p>
    <w:bookmarkEnd w:id="57"/>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Түзеу жұмыстарын өтеп жүрген адамның жұмыс</w:t>
      </w:r>
      <w:r>
        <w:br/>
      </w:r>
      <w:r>
        <w:rPr>
          <w:rFonts w:ascii="Times New Roman"/>
          <w:b/>
          <w:i w:val="false"/>
          <w:color w:val="000000"/>
        </w:rPr>
        <w:t>
орнынан өз тiлегi бойынша шығуына рұқсат беру</w:t>
      </w:r>
      <w:r>
        <w:br/>
      </w:r>
      <w:r>
        <w:rPr>
          <w:rFonts w:ascii="Times New Roman"/>
          <w:b/>
          <w:i w:val="false"/>
          <w:color w:val="000000"/>
        </w:rPr>
        <w:t>
(шығарудан бас тарту)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___________ қаласы                                     20__ ж._______</w:t>
      </w:r>
    </w:p>
    <w:p>
      <w:pPr>
        <w:spacing w:after="0"/>
        <w:ind w:left="0"/>
        <w:jc w:val="both"/>
      </w:pPr>
      <w:r>
        <w:rPr>
          <w:rFonts w:ascii="Times New Roman"/>
          <w:b w:val="false"/>
          <w:i w:val="false"/>
          <w:color w:val="000000"/>
          <w:sz w:val="28"/>
        </w:rPr>
        <w:t>      Мен,______________ қаласы_________ қылмыстық-атқару инспекциясы</w:t>
      </w:r>
      <w:r>
        <w:br/>
      </w:r>
      <w:r>
        <w:rPr>
          <w:rFonts w:ascii="Times New Roman"/>
          <w:b w:val="false"/>
          <w:i w:val="false"/>
          <w:color w:val="000000"/>
          <w:sz w:val="28"/>
        </w:rPr>
        <w:t>
бөлiмiнiң (бөлiмшесiнiң) бастығы (аға инспекторы, инспекторы), түзеу</w:t>
      </w:r>
      <w:r>
        <w:br/>
      </w:r>
      <w:r>
        <w:rPr>
          <w:rFonts w:ascii="Times New Roman"/>
          <w:b w:val="false"/>
          <w:i w:val="false"/>
          <w:color w:val="000000"/>
          <w:sz w:val="28"/>
        </w:rPr>
        <w:t>
жұмыстарына сотталған азамат(ша)_________ жұмыс орнынан шығуға</w:t>
      </w:r>
      <w:r>
        <w:br/>
      </w:r>
      <w:r>
        <w:rPr>
          <w:rFonts w:ascii="Times New Roman"/>
          <w:b w:val="false"/>
          <w:i w:val="false"/>
          <w:color w:val="000000"/>
          <w:sz w:val="28"/>
        </w:rPr>
        <w:t>
рұқсат сұраған өтiнiшiн қарай келiп</w:t>
      </w:r>
    </w:p>
    <w:p>
      <w:pPr>
        <w:spacing w:after="0"/>
        <w:ind w:left="0"/>
        <w:jc w:val="both"/>
      </w:pPr>
      <w:r>
        <w:rPr>
          <w:rFonts w:ascii="Times New Roman"/>
          <w:b w:val="false"/>
          <w:i w:val="false"/>
          <w:color w:val="000000"/>
          <w:sz w:val="28"/>
        </w:rPr>
        <w:t>      Анықтадым:_____________________________________________________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Баяндалғаннан және сотталғанды ______________________________________</w:t>
      </w:r>
      <w:r>
        <w:br/>
      </w:r>
      <w:r>
        <w:rPr>
          <w:rFonts w:ascii="Times New Roman"/>
          <w:b w:val="false"/>
          <w:i w:val="false"/>
          <w:color w:val="000000"/>
          <w:sz w:val="28"/>
        </w:rPr>
        <w:t>
жұмыс орнынан шығару орынды немесе орынсыздығын назарға алып,</w:t>
      </w:r>
      <w:r>
        <w:br/>
      </w:r>
      <w:r>
        <w:rPr>
          <w:rFonts w:ascii="Times New Roman"/>
          <w:b w:val="false"/>
          <w:i w:val="false"/>
          <w:color w:val="000000"/>
          <w:sz w:val="28"/>
        </w:rPr>
        <w:t>
Қазақстан Республикасы Қылмыстық-атқару кодексiнiң </w:t>
      </w:r>
      <w:r>
        <w:rPr>
          <w:rFonts w:ascii="Times New Roman"/>
          <w:b w:val="false"/>
          <w:i w:val="false"/>
          <w:color w:val="000000"/>
          <w:sz w:val="28"/>
        </w:rPr>
        <w:t>37-бабын</w:t>
      </w:r>
      <w:r>
        <w:br/>
      </w:r>
      <w:r>
        <w:rPr>
          <w:rFonts w:ascii="Times New Roman"/>
          <w:b w:val="false"/>
          <w:i w:val="false"/>
          <w:color w:val="000000"/>
          <w:sz w:val="28"/>
        </w:rPr>
        <w:t>
басшылыққа ала отырып,</w:t>
      </w:r>
    </w:p>
    <w:p>
      <w:pPr>
        <w:spacing w:after="0"/>
        <w:ind w:left="0"/>
        <w:jc w:val="both"/>
      </w:pPr>
      <w:r>
        <w:rPr>
          <w:rFonts w:ascii="Times New Roman"/>
          <w:b/>
          <w:i w:val="false"/>
          <w:color w:val="000000"/>
          <w:sz w:val="28"/>
        </w:rPr>
        <w:t>                            Қаулы етемiн:</w:t>
      </w:r>
    </w:p>
    <w:p>
      <w:pPr>
        <w:spacing w:after="0"/>
        <w:ind w:left="0"/>
        <w:jc w:val="both"/>
      </w:pPr>
      <w:r>
        <w:rPr>
          <w:rFonts w:ascii="Times New Roman"/>
          <w:b w:val="false"/>
          <w:i w:val="false"/>
          <w:color w:val="000000"/>
          <w:sz w:val="28"/>
        </w:rPr>
        <w:t>      1. Сотталғанға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(мекеменiң, ұйымның, кәсiпорынның атауы)</w:t>
      </w:r>
      <w:r>
        <w:br/>
      </w:r>
      <w:r>
        <w:rPr>
          <w:rFonts w:ascii="Times New Roman"/>
          <w:b w:val="false"/>
          <w:i w:val="false"/>
          <w:color w:val="000000"/>
          <w:sz w:val="28"/>
        </w:rPr>
        <w:t>
жұмыстан шығаруына рұқсат етiлсiн (шығарудан бас тартылсын)</w:t>
      </w:r>
      <w:r>
        <w:br/>
      </w:r>
      <w:r>
        <w:rPr>
          <w:rFonts w:ascii="Times New Roman"/>
          <w:b w:val="false"/>
          <w:i w:val="false"/>
          <w:color w:val="000000"/>
          <w:sz w:val="28"/>
        </w:rPr>
        <w:t>
      2. Қаулының көшiрмесi _________________________________________</w:t>
      </w:r>
      <w:r>
        <w:br/>
      </w:r>
      <w:r>
        <w:rPr>
          <w:rFonts w:ascii="Times New Roman"/>
          <w:b w:val="false"/>
          <w:i w:val="false"/>
          <w:color w:val="000000"/>
          <w:sz w:val="28"/>
        </w:rPr>
        <w:t>
_______________________________________ кадр бөлiмiне жiберiлсiн.</w:t>
      </w:r>
    </w:p>
    <w:p>
      <w:pPr>
        <w:spacing w:after="0"/>
        <w:ind w:left="0"/>
        <w:jc w:val="both"/>
      </w:pPr>
      <w:r>
        <w:rPr>
          <w:rFonts w:ascii="Times New Roman"/>
          <w:b w:val="false"/>
          <w:i w:val="false"/>
          <w:color w:val="000000"/>
          <w:sz w:val="28"/>
        </w:rPr>
        <w:t>Осы қаулы бойынша ___________________________________________________</w:t>
      </w:r>
      <w:r>
        <w:br/>
      </w:r>
      <w:r>
        <w:rPr>
          <w:rFonts w:ascii="Times New Roman"/>
          <w:b w:val="false"/>
          <w:i w:val="false"/>
          <w:color w:val="000000"/>
          <w:sz w:val="28"/>
        </w:rPr>
        <w:t>
__________________________ жоғарғы инстанцияға шағым жасауға болады.</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200__ ж.</w:t>
      </w:r>
    </w:p>
    <w:p>
      <w:pPr>
        <w:spacing w:after="0"/>
        <w:ind w:left="0"/>
        <w:jc w:val="both"/>
      </w:pPr>
      <w:r>
        <w:rPr>
          <w:rFonts w:ascii="Times New Roman"/>
          <w:b w:val="false"/>
          <w:i w:val="false"/>
          <w:color w:val="000000"/>
          <w:sz w:val="28"/>
        </w:rPr>
        <w:t>Қаулы маған жария етiлдi:           Сотталған ______________</w:t>
      </w:r>
      <w:r>
        <w:br/>
      </w:r>
      <w:r>
        <w:rPr>
          <w:rFonts w:ascii="Times New Roman"/>
          <w:b w:val="false"/>
          <w:i w:val="false"/>
          <w:color w:val="000000"/>
          <w:sz w:val="28"/>
        </w:rPr>
        <w:t>
                                                   (қолы)</w:t>
      </w:r>
      <w:r>
        <w:br/>
      </w:r>
      <w:r>
        <w:rPr>
          <w:rFonts w:ascii="Times New Roman"/>
          <w:b w:val="false"/>
          <w:i w:val="false"/>
          <w:color w:val="000000"/>
          <w:sz w:val="28"/>
        </w:rPr>
        <w:t>
20__ж._____________</w:t>
      </w:r>
    </w:p>
    <w:bookmarkStart w:name="z380" w:id="58"/>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32-қосымша                 </w:t>
      </w:r>
    </w:p>
    <w:bookmarkEnd w:id="58"/>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Түзеу жұмыстарын атқару мерзіміне енгізу (енгізбеу)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(органның атауы, атағы, тегі, аты-жөні)</w:t>
      </w:r>
      <w:r>
        <w:br/>
      </w:r>
      <w:r>
        <w:rPr>
          <w:rFonts w:ascii="Times New Roman"/>
          <w:b w:val="false"/>
          <w:i w:val="false"/>
          <w:color w:val="000000"/>
          <w:sz w:val="28"/>
        </w:rPr>
        <w:t>
бастығы (аға инспекторы, инспектор) түзеу жұмыстарына сотталған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(тегі, аты-жөні, ҚР ҚК бабы, жазаның өтеудің басталуы, аяқталу   </w:t>
      </w:r>
      <w:r>
        <w:br/>
      </w:r>
      <w:r>
        <w:rPr>
          <w:rFonts w:ascii="Times New Roman"/>
          <w:b w:val="false"/>
          <w:i w:val="false"/>
          <w:color w:val="000000"/>
          <w:sz w:val="28"/>
        </w:rPr>
        <w:t>
                               мерзімі)</w:t>
      </w:r>
      <w:r>
        <w:br/>
      </w:r>
      <w:r>
        <w:rPr>
          <w:rFonts w:ascii="Times New Roman"/>
          <w:b w:val="false"/>
          <w:i w:val="false"/>
          <w:color w:val="000000"/>
          <w:sz w:val="28"/>
        </w:rPr>
        <w:t xml:space="preserve">
материалдарды қарап </w:t>
      </w:r>
      <w:r>
        <w:rPr>
          <w:rFonts w:ascii="Times New Roman"/>
          <w:b/>
          <w:i w:val="false"/>
          <w:color w:val="000000"/>
          <w:sz w:val="28"/>
        </w:rPr>
        <w:t>Анықтадым: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әртүрлі себептер бойынша сотталғанның түзеу жұмысына шықпаған</w:t>
      </w:r>
      <w:r>
        <w:br/>
      </w:r>
      <w:r>
        <w:rPr>
          <w:rFonts w:ascii="Times New Roman"/>
          <w:b w:val="false"/>
          <w:i w:val="false"/>
          <w:color w:val="000000"/>
          <w:sz w:val="28"/>
        </w:rPr>
        <w:t>
мәселелері көрсетіледі (ҚР Кодексiнiң 38-бабының 6-тармағында</w:t>
      </w:r>
      <w:r>
        <w:br/>
      </w:r>
      <w:r>
        <w:rPr>
          <w:rFonts w:ascii="Times New Roman"/>
          <w:b w:val="false"/>
          <w:i w:val="false"/>
          <w:color w:val="000000"/>
          <w:sz w:val="28"/>
        </w:rPr>
        <w:t>
көзделген жағдайларды қоспағанда, өтеу барысында сотталған жұмыс</w:t>
      </w:r>
      <w:r>
        <w:br/>
      </w:r>
      <w:r>
        <w:rPr>
          <w:rFonts w:ascii="Times New Roman"/>
          <w:b w:val="false"/>
          <w:i w:val="false"/>
          <w:color w:val="000000"/>
          <w:sz w:val="28"/>
        </w:rPr>
        <w:t>
iстемеген уақыт; ішiмдiкпен, есiрткiлiк және уыттылық мастанумен</w:t>
      </w:r>
      <w:r>
        <w:br/>
      </w:r>
      <w:r>
        <w:rPr>
          <w:rFonts w:ascii="Times New Roman"/>
          <w:b w:val="false"/>
          <w:i w:val="false"/>
          <w:color w:val="000000"/>
          <w:sz w:val="28"/>
        </w:rPr>
        <w:t>
байланысты немесе сонымен байланысты әрекеттерден туындаған</w:t>
      </w:r>
      <w:r>
        <w:br/>
      </w:r>
      <w:r>
        <w:rPr>
          <w:rFonts w:ascii="Times New Roman"/>
          <w:b w:val="false"/>
          <w:i w:val="false"/>
          <w:color w:val="000000"/>
          <w:sz w:val="28"/>
        </w:rPr>
        <w:t>
сырқаттану уақыты; қамауға алу түрiндегi әкiмшiлiк жазаны өтеу,</w:t>
      </w:r>
      <w:r>
        <w:br/>
      </w:r>
      <w:r>
        <w:rPr>
          <w:rFonts w:ascii="Times New Roman"/>
          <w:b w:val="false"/>
          <w:i w:val="false"/>
          <w:color w:val="000000"/>
          <w:sz w:val="28"/>
        </w:rPr>
        <w:t>
сондай-ақ жазасын өтеу кезеңiнде басқа қылмыстық iс бойынша тыйым</w:t>
      </w:r>
      <w:r>
        <w:br/>
      </w:r>
      <w:r>
        <w:rPr>
          <w:rFonts w:ascii="Times New Roman"/>
          <w:b w:val="false"/>
          <w:i w:val="false"/>
          <w:color w:val="000000"/>
          <w:sz w:val="28"/>
        </w:rPr>
        <w:t>
салу шарасы тәртiбiмен қамауда болу уақыты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                          Қаулы етемiн:</w:t>
      </w:r>
    </w:p>
    <w:p>
      <w:pPr>
        <w:spacing w:after="0"/>
        <w:ind w:left="0"/>
        <w:jc w:val="both"/>
      </w:pPr>
      <w:r>
        <w:rPr>
          <w:rFonts w:ascii="Times New Roman"/>
          <w:b w:val="false"/>
          <w:i w:val="false"/>
          <w:color w:val="000000"/>
          <w:sz w:val="28"/>
        </w:rPr>
        <w:t>      Сотталғанға қатысты 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түзеу жұмыстар түріндегі жазаны атқару мерзімін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(емделгенге дейін, қамаудан босатылғанға дейін, және басқа)</w:t>
      </w:r>
      <w:r>
        <w:br/>
      </w:r>
      <w:r>
        <w:rPr>
          <w:rFonts w:ascii="Times New Roman"/>
          <w:b w:val="false"/>
          <w:i w:val="false"/>
          <w:color w:val="000000"/>
          <w:sz w:val="28"/>
        </w:rPr>
        <w:t xml:space="preserve">
есепке алмауды </w:t>
      </w:r>
      <w:r>
        <w:rPr>
          <w:rFonts w:ascii="Times New Roman"/>
          <w:b/>
          <w:i w:val="false"/>
          <w:color w:val="000000"/>
          <w:sz w:val="28"/>
        </w:rPr>
        <w:t>Қаулы еттім</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81" w:id="59"/>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33-қосымша                 </w:t>
      </w:r>
    </w:p>
    <w:bookmarkEnd w:id="59"/>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Қылмыстық-атқару нспекциясына</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(кәсіпорынның, мекеменің, ұйымның атауы)</w:t>
      </w:r>
    </w:p>
    <w:p>
      <w:pPr>
        <w:spacing w:after="0"/>
        <w:ind w:left="0"/>
        <w:jc w:val="both"/>
      </w:pPr>
      <w:r>
        <w:rPr>
          <w:rFonts w:ascii="Times New Roman"/>
          <w:b w:val="false"/>
          <w:i w:val="false"/>
          <w:color w:val="000000"/>
          <w:sz w:val="28"/>
        </w:rPr>
        <w:t>түзеу жұмыстарын өтеуші адамдардың жұмысы</w:t>
      </w:r>
      <w:r>
        <w:br/>
      </w:r>
      <w:r>
        <w:rPr>
          <w:rFonts w:ascii="Times New Roman"/>
          <w:b w:val="false"/>
          <w:i w:val="false"/>
          <w:color w:val="000000"/>
          <w:sz w:val="28"/>
        </w:rPr>
        <w:t>
және 20__ж. _____________ үшін жүргізілген ұстап қалу туралы</w:t>
      </w:r>
    </w:p>
    <w:p>
      <w:pPr>
        <w:spacing w:after="0"/>
        <w:ind w:left="0"/>
        <w:jc w:val="left"/>
      </w:pPr>
      <w:r>
        <w:rPr>
          <w:rFonts w:ascii="Times New Roman"/>
          <w:b/>
          <w:i w:val="false"/>
          <w:color w:val="000000"/>
        </w:rPr>
        <w:t xml:space="preserve"> ЕСЕПТЕУ МӘЛІМЕТТЕРІ</w:t>
      </w:r>
    </w:p>
    <w:p>
      <w:pPr>
        <w:spacing w:after="0"/>
        <w:ind w:left="0"/>
        <w:jc w:val="both"/>
      </w:pPr>
      <w:r>
        <w:rPr>
          <w:rFonts w:ascii="Times New Roman"/>
          <w:b w:val="false"/>
          <w:i w:val="false"/>
          <w:color w:val="000000"/>
          <w:sz w:val="28"/>
        </w:rPr>
        <w:t>Еңбекақы 20__ж. ______________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991"/>
        <w:gridCol w:w="1701"/>
        <w:gridCol w:w="1479"/>
        <w:gridCol w:w="1480"/>
        <w:gridCol w:w="1480"/>
        <w:gridCol w:w="1546"/>
        <w:gridCol w:w="1258"/>
        <w:gridCol w:w="1280"/>
        <w:gridCol w:w="1170"/>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жөні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Ұстап қалу туралы хабарламаның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 жұмыс күндерінің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жұмыс күндерінің саны және себебі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еңбек ақысы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Ұстап қалу өлшемі (% жалақыдан)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ұсталынған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аударылған</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Аударған күні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Кәсіпорынның (мекеменің) басшысы ______________________________</w:t>
      </w:r>
      <w:r>
        <w:br/>
      </w:r>
      <w:r>
        <w:rPr>
          <w:rFonts w:ascii="Times New Roman"/>
          <w:b w:val="false"/>
          <w:i w:val="false"/>
          <w:color w:val="000000"/>
          <w:sz w:val="28"/>
        </w:rPr>
        <w:t>
      Бас (аға) бухгалтер ___________________________________________</w:t>
      </w:r>
    </w:p>
    <w:bookmarkStart w:name="z382" w:id="60"/>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34-қосымша                 </w:t>
      </w:r>
    </w:p>
    <w:bookmarkEnd w:id="60"/>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түзеу жұмыстарын өтеп жатқан адамдарға жүргізілген</w:t>
      </w:r>
      <w:r>
        <w:br/>
      </w:r>
      <w:r>
        <w:rPr>
          <w:rFonts w:ascii="Times New Roman"/>
          <w:b/>
          <w:i w:val="false"/>
          <w:color w:val="000000"/>
        </w:rPr>
        <w:t>
ұстап қалудың дұрыстығын тексеру</w:t>
      </w:r>
      <w:r>
        <w:br/>
      </w:r>
      <w:r>
        <w:rPr>
          <w:rFonts w:ascii="Times New Roman"/>
          <w:b/>
          <w:i w:val="false"/>
          <w:color w:val="000000"/>
        </w:rPr>
        <w:t>
Актiсi</w:t>
      </w:r>
    </w:p>
    <w:p>
      <w:pPr>
        <w:spacing w:after="0"/>
        <w:ind w:left="0"/>
        <w:jc w:val="both"/>
      </w:pPr>
      <w:r>
        <w:rPr>
          <w:rFonts w:ascii="Times New Roman"/>
          <w:b w:val="false"/>
          <w:i w:val="false"/>
          <w:color w:val="000000"/>
          <w:sz w:val="28"/>
        </w:rPr>
        <w:t>__________________________________________ 20____ ж.__________ үшін</w:t>
      </w:r>
      <w:r>
        <w:br/>
      </w:r>
      <w:r>
        <w:rPr>
          <w:rFonts w:ascii="Times New Roman"/>
          <w:b w:val="false"/>
          <w:i w:val="false"/>
          <w:color w:val="000000"/>
          <w:sz w:val="28"/>
        </w:rPr>
        <w:t>
(кәсiпорынның, мекеменiң, ұйымның атауы)</w:t>
      </w:r>
      <w:r>
        <w:br/>
      </w:r>
      <w:r>
        <w:rPr>
          <w:rFonts w:ascii="Times New Roman"/>
          <w:b w:val="false"/>
          <w:i w:val="false"/>
          <w:color w:val="000000"/>
          <w:sz w:val="28"/>
        </w:rPr>
        <w:t>
      Мен,____________________ қылмыстық-атқару инспекциясы бөлiмiнiң</w:t>
      </w:r>
      <w:r>
        <w:br/>
      </w:r>
      <w:r>
        <w:rPr>
          <w:rFonts w:ascii="Times New Roman"/>
          <w:b w:val="false"/>
          <w:i w:val="false"/>
          <w:color w:val="000000"/>
          <w:sz w:val="28"/>
        </w:rPr>
        <w:t>
бастығы _________________________________________ және бас бухгалтер</w:t>
      </w:r>
      <w:r>
        <w:br/>
      </w:r>
      <w:r>
        <w:rPr>
          <w:rFonts w:ascii="Times New Roman"/>
          <w:b w:val="false"/>
          <w:i w:val="false"/>
          <w:color w:val="000000"/>
          <w:sz w:val="28"/>
        </w:rPr>
        <w:t>
_____________________ қатысуымен төмендегi туралы осы актiнi жасадым:</w:t>
      </w:r>
      <w:r>
        <w:br/>
      </w:r>
      <w:r>
        <w:rPr>
          <w:rFonts w:ascii="Times New Roman"/>
          <w:b w:val="false"/>
          <w:i w:val="false"/>
          <w:color w:val="000000"/>
          <w:sz w:val="28"/>
        </w:rPr>
        <w:t>
  (тегi, аты-жөнi)</w:t>
      </w:r>
      <w:r>
        <w:br/>
      </w:r>
      <w:r>
        <w:rPr>
          <w:rFonts w:ascii="Times New Roman"/>
          <w:b w:val="false"/>
          <w:i w:val="false"/>
          <w:color w:val="000000"/>
          <w:sz w:val="28"/>
        </w:rPr>
        <w:t>
_____________________________________________ 20___ ж. ______________</w:t>
      </w:r>
      <w:r>
        <w:br/>
      </w:r>
      <w:r>
        <w:rPr>
          <w:rFonts w:ascii="Times New Roman"/>
          <w:b w:val="false"/>
          <w:i w:val="false"/>
          <w:color w:val="000000"/>
          <w:sz w:val="28"/>
        </w:rPr>
        <w:t>
  (кәсiпорынның, мекеменiң, ұйымның атауы)</w:t>
      </w:r>
      <w:r>
        <w:br/>
      </w:r>
      <w:r>
        <w:rPr>
          <w:rFonts w:ascii="Times New Roman"/>
          <w:b w:val="false"/>
          <w:i w:val="false"/>
          <w:color w:val="000000"/>
          <w:sz w:val="28"/>
        </w:rPr>
        <w:t>
түзеу жұмыстарын ____________ адам өтедi.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93"/>
        <w:gridCol w:w="3053"/>
        <w:gridCol w:w="1373"/>
        <w:gridCol w:w="1513"/>
        <w:gridCol w:w="1113"/>
        <w:gridCol w:w="1073"/>
        <w:gridCol w:w="1193"/>
      </w:tblGrid>
      <w:tr>
        <w:trPr>
          <w:trHeight w:val="18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жөні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жұмыстарын өтеу уақыты 20__ ж. ___ бастап _____ күнге дейін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аударылғаны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ұстап қалудың өлшемі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ұстап қалу қажет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Ұсталмағаны</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Осылайша, жоғарыда аталған адамдардан есептеусу кезiнде</w:t>
      </w:r>
      <w:r>
        <w:br/>
      </w:r>
      <w:r>
        <w:rPr>
          <w:rFonts w:ascii="Times New Roman"/>
          <w:b w:val="false"/>
          <w:i w:val="false"/>
          <w:color w:val="000000"/>
          <w:sz w:val="28"/>
        </w:rPr>
        <w:t>
тексерiлiп отырған кезеңінде.</w:t>
      </w:r>
      <w:r>
        <w:br/>
      </w:r>
      <w:r>
        <w:rPr>
          <w:rFonts w:ascii="Times New Roman"/>
          <w:b w:val="false"/>
          <w:i w:val="false"/>
          <w:color w:val="000000"/>
          <w:sz w:val="28"/>
        </w:rPr>
        <w:t>
      1. Сот үкiмiмен ұсталғаны ___________ теңге</w:t>
      </w:r>
      <w:r>
        <w:br/>
      </w:r>
      <w:r>
        <w:rPr>
          <w:rFonts w:ascii="Times New Roman"/>
          <w:b w:val="false"/>
          <w:i w:val="false"/>
          <w:color w:val="000000"/>
          <w:sz w:val="28"/>
        </w:rPr>
        <w:t>
      2. __________________ теңге жете ұсталмаған.</w:t>
      </w:r>
      <w:r>
        <w:br/>
      </w:r>
      <w:r>
        <w:rPr>
          <w:rFonts w:ascii="Times New Roman"/>
          <w:b w:val="false"/>
          <w:i w:val="false"/>
          <w:color w:val="000000"/>
          <w:sz w:val="28"/>
        </w:rPr>
        <w:t>
              (жазумен)</w:t>
      </w:r>
      <w:r>
        <w:br/>
      </w:r>
      <w:r>
        <w:rPr>
          <w:rFonts w:ascii="Times New Roman"/>
          <w:b w:val="false"/>
          <w:i w:val="false"/>
          <w:color w:val="000000"/>
          <w:sz w:val="28"/>
        </w:rPr>
        <w:t>
Аталған соманы жете ұстап қалу және 20__ ж. _____________ кешiктiрмей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 мекемесiнiң атауы)</w:t>
      </w:r>
      <w:r>
        <w:br/>
      </w:r>
      <w:r>
        <w:rPr>
          <w:rFonts w:ascii="Times New Roman"/>
          <w:b w:val="false"/>
          <w:i w:val="false"/>
          <w:color w:val="000000"/>
          <w:sz w:val="28"/>
        </w:rPr>
        <w:t>
№ ____________ бюджет шотына аудару қажет</w:t>
      </w:r>
    </w:p>
    <w:p>
      <w:pPr>
        <w:spacing w:after="0"/>
        <w:ind w:left="0"/>
        <w:jc w:val="both"/>
      </w:pPr>
      <w:r>
        <w:rPr>
          <w:rFonts w:ascii="Times New Roman"/>
          <w:b w:val="false"/>
          <w:i w:val="false"/>
          <w:color w:val="000000"/>
          <w:sz w:val="28"/>
        </w:rPr>
        <w:t>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p>
      <w:pPr>
        <w:spacing w:after="0"/>
        <w:ind w:left="0"/>
        <w:jc w:val="both"/>
      </w:pPr>
      <w:r>
        <w:rPr>
          <w:rFonts w:ascii="Times New Roman"/>
          <w:b w:val="false"/>
          <w:i w:val="false"/>
          <w:color w:val="000000"/>
          <w:sz w:val="28"/>
        </w:rPr>
        <w:t>      Кәсiпорынның (мекеменiң, ұйымның) басшысы ____________</w:t>
      </w:r>
      <w:r>
        <w:br/>
      </w:r>
      <w:r>
        <w:rPr>
          <w:rFonts w:ascii="Times New Roman"/>
          <w:b w:val="false"/>
          <w:i w:val="false"/>
          <w:color w:val="000000"/>
          <w:sz w:val="28"/>
        </w:rPr>
        <w:t>
                                                   (қолы)</w:t>
      </w:r>
      <w:r>
        <w:br/>
      </w:r>
      <w:r>
        <w:rPr>
          <w:rFonts w:ascii="Times New Roman"/>
          <w:b w:val="false"/>
          <w:i w:val="false"/>
          <w:color w:val="000000"/>
          <w:sz w:val="28"/>
        </w:rPr>
        <w:t>
      М.О.</w:t>
      </w:r>
      <w:r>
        <w:br/>
      </w:r>
      <w:r>
        <w:rPr>
          <w:rFonts w:ascii="Times New Roman"/>
          <w:b w:val="false"/>
          <w:i w:val="false"/>
          <w:color w:val="000000"/>
          <w:sz w:val="28"/>
        </w:rPr>
        <w:t>
      Бас бухгалтер ____________</w:t>
      </w:r>
      <w:r>
        <w:br/>
      </w:r>
      <w:r>
        <w:rPr>
          <w:rFonts w:ascii="Times New Roman"/>
          <w:b w:val="false"/>
          <w:i w:val="false"/>
          <w:color w:val="000000"/>
          <w:sz w:val="28"/>
        </w:rPr>
        <w:t>
                       (қолы)</w:t>
      </w:r>
      <w:r>
        <w:br/>
      </w:r>
      <w:r>
        <w:rPr>
          <w:rFonts w:ascii="Times New Roman"/>
          <w:b w:val="false"/>
          <w:i w:val="false"/>
          <w:color w:val="000000"/>
          <w:sz w:val="28"/>
        </w:rPr>
        <w:t>
      20___ ж. _________________</w:t>
      </w:r>
    </w:p>
    <w:bookmarkStart w:name="z383" w:id="61"/>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35-қосымша                 </w:t>
      </w:r>
    </w:p>
    <w:bookmarkEnd w:id="61"/>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бастығының тегі, аты-жөні)</w:t>
      </w:r>
      <w:r>
        <w:br/>
      </w:r>
      <w:r>
        <w:rPr>
          <w:rFonts w:ascii="Times New Roman"/>
          <w:b w:val="false"/>
          <w:i w:val="false"/>
          <w:color w:val="000000"/>
          <w:sz w:val="28"/>
        </w:rPr>
        <w:t>
      Азамат(ша)_________________________ 19__ ж _____________ туған,</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 жұмыс істейтін</w:t>
      </w:r>
      <w:r>
        <w:br/>
      </w:r>
      <w:r>
        <w:rPr>
          <w:rFonts w:ascii="Times New Roman"/>
          <w:b w:val="false"/>
          <w:i w:val="false"/>
          <w:color w:val="000000"/>
          <w:sz w:val="28"/>
        </w:rPr>
        <w:t>
      (лауазымы, ұйым атауы)</w:t>
      </w:r>
      <w:r>
        <w:br/>
      </w:r>
      <w:r>
        <w:rPr>
          <w:rFonts w:ascii="Times New Roman"/>
          <w:b w:val="false"/>
          <w:i w:val="false"/>
          <w:color w:val="000000"/>
          <w:sz w:val="28"/>
        </w:rPr>
        <w:t>
түзеу жұмыстары түріндегі жазаны өткерді, осыған байланысты оның</w:t>
      </w:r>
      <w:r>
        <w:br/>
      </w:r>
      <w:r>
        <w:rPr>
          <w:rFonts w:ascii="Times New Roman"/>
          <w:b w:val="false"/>
          <w:i w:val="false"/>
          <w:color w:val="000000"/>
          <w:sz w:val="28"/>
        </w:rPr>
        <w:t>
еңбекақысынан ұстауды 20___ж. ______ бастап тоқтатуды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(тоқтатылу негізі көрсетілсін)</w:t>
      </w:r>
      <w:r>
        <w:br/>
      </w:r>
      <w:r>
        <w:rPr>
          <w:rFonts w:ascii="Times New Roman"/>
          <w:b w:val="false"/>
          <w:i w:val="false"/>
          <w:color w:val="000000"/>
          <w:sz w:val="28"/>
        </w:rPr>
        <w:t>
      Оның іс жүзінде өтеген жаза мерзімі ___ ай ______ күн құрайды.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r>
        <w:br/>
      </w:r>
      <w:r>
        <w:rPr>
          <w:rFonts w:ascii="Times New Roman"/>
          <w:b w:val="false"/>
          <w:i w:val="false"/>
          <w:color w:val="000000"/>
          <w:sz w:val="28"/>
        </w:rPr>
        <w:t>
М.О.</w:t>
      </w:r>
    </w:p>
    <w:bookmarkStart w:name="z384" w:id="62"/>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36-қосымша                 </w:t>
      </w:r>
    </w:p>
    <w:bookmarkEnd w:id="62"/>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Азамат(ша) 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20__ ж. ____________  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 __________ бабы бойынша түзеу жұмыстарына</w:t>
      </w:r>
      <w:r>
        <w:br/>
      </w:r>
      <w:r>
        <w:rPr>
          <w:rFonts w:ascii="Times New Roman"/>
          <w:b w:val="false"/>
          <w:i w:val="false"/>
          <w:color w:val="000000"/>
          <w:sz w:val="28"/>
        </w:rPr>
        <w:t>
(қоғамдық жұмыстарына) _____________ мерзімге сотталған инспекция</w:t>
      </w:r>
      <w:r>
        <w:br/>
      </w:r>
      <w:r>
        <w:rPr>
          <w:rFonts w:ascii="Times New Roman"/>
          <w:b w:val="false"/>
          <w:i w:val="false"/>
          <w:color w:val="000000"/>
          <w:sz w:val="28"/>
        </w:rPr>
        <w:t>
есебінен 20___ ж.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(есептен шығарылған негіздемесі көрсетілсін)</w:t>
      </w:r>
      <w:r>
        <w:br/>
      </w:r>
      <w:r>
        <w:rPr>
          <w:rFonts w:ascii="Times New Roman"/>
          <w:b w:val="false"/>
          <w:i w:val="false"/>
          <w:color w:val="000000"/>
          <w:sz w:val="28"/>
        </w:rPr>
        <w:t>
шығарылғаны жөнінде берілді.</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85" w:id="63"/>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37-қосымша                 </w:t>
      </w:r>
    </w:p>
    <w:bookmarkEnd w:id="63"/>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Бас бостандығын шектеу түріндегі жаза</w:t>
      </w:r>
      <w:r>
        <w:br/>
      </w:r>
      <w:r>
        <w:rPr>
          <w:rFonts w:ascii="Times New Roman"/>
          <w:b/>
          <w:i w:val="false"/>
          <w:color w:val="000000"/>
        </w:rPr>
        <w:t>
өтеу мерзіміне өз еркімен болмауын енгізбеу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(аумақтық қылмыстық-атқару инспекциясының бастығы, 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инспекторы, инспектор)</w:t>
      </w:r>
      <w:r>
        <w:br/>
      </w:r>
      <w:r>
        <w:rPr>
          <w:rFonts w:ascii="Times New Roman"/>
          <w:b w:val="false"/>
          <w:i w:val="false"/>
          <w:color w:val="000000"/>
          <w:sz w:val="28"/>
        </w:rPr>
        <w:t>
сотталғанның өз еркімен болмағаны материалды қарап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ҚР ҚК бабы, жаза өтеуінің басталуы, аяқталуы)</w:t>
      </w:r>
      <w:r>
        <w:br/>
      </w:r>
      <w:r>
        <w:rPr>
          <w:rFonts w:ascii="Times New Roman"/>
          <w:b w:val="false"/>
          <w:i w:val="false"/>
          <w:color w:val="000000"/>
          <w:sz w:val="28"/>
        </w:rPr>
        <w:t>
</w:t>
      </w:r>
      <w:r>
        <w:rPr>
          <w:rFonts w:ascii="Times New Roman"/>
          <w:b/>
          <w:i w:val="false"/>
          <w:color w:val="000000"/>
          <w:sz w:val="28"/>
        </w:rPr>
        <w:t>                           Анықтадым: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(сотталғанның жұмыста немесе мекен-жайы бойынша өз еркімен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болмауының себептері көрсетіледі)</w:t>
      </w:r>
    </w:p>
    <w:p>
      <w:pPr>
        <w:spacing w:after="0"/>
        <w:ind w:left="0"/>
        <w:jc w:val="both"/>
      </w:pPr>
      <w:r>
        <w:rPr>
          <w:rFonts w:ascii="Times New Roman"/>
          <w:b/>
          <w:i w:val="false"/>
          <w:color w:val="000000"/>
          <w:sz w:val="28"/>
        </w:rPr>
        <w:t>                          Қаулы етілді:</w:t>
      </w:r>
      <w:r>
        <w:br/>
      </w:r>
      <w:r>
        <w:rPr>
          <w:rFonts w:ascii="Times New Roman"/>
          <w:b w:val="false"/>
          <w:i w:val="false"/>
          <w:color w:val="000000"/>
          <w:sz w:val="28"/>
        </w:rPr>
        <w:t>
      ҚР ҚК 45-бабына сәйкес, жазасын өтеу мерзіміне өз еркімен болмаған уақыты саналмасын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(жұмыста немесе мекен-жайы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тәулік саны)</w:t>
      </w:r>
      <w:r>
        <w:br/>
      </w:r>
      <w:r>
        <w:rPr>
          <w:rFonts w:ascii="Times New Roman"/>
          <w:b w:val="false"/>
          <w:i w:val="false"/>
          <w:color w:val="000000"/>
          <w:sz w:val="28"/>
        </w:rPr>
        <w:t>
бас бостандығынан айыру жазасына сотталған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Жазасын өтеу мерзімінің аяқталуы ____________________________________</w:t>
      </w:r>
      <w:r>
        <w:br/>
      </w:r>
      <w:r>
        <w:rPr>
          <w:rFonts w:ascii="Times New Roman"/>
          <w:b w:val="false"/>
          <w:i w:val="false"/>
          <w:color w:val="000000"/>
          <w:sz w:val="28"/>
        </w:rPr>
        <w:t>
____________________________________________________________ саналсын</w:t>
      </w:r>
      <w:r>
        <w:br/>
      </w:r>
      <w:r>
        <w:rPr>
          <w:rFonts w:ascii="Times New Roman"/>
          <w:b w:val="false"/>
          <w:i w:val="false"/>
          <w:color w:val="000000"/>
          <w:sz w:val="28"/>
        </w:rPr>
        <w:t>
Қаулы жарияланды ____________________________________________________</w:t>
      </w:r>
      <w:r>
        <w:br/>
      </w:r>
      <w:r>
        <w:rPr>
          <w:rFonts w:ascii="Times New Roman"/>
          <w:b w:val="false"/>
          <w:i w:val="false"/>
          <w:color w:val="000000"/>
          <w:sz w:val="28"/>
        </w:rPr>
        <w:t>
                         (сотталғанның қолы, танысу күні)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86" w:id="64"/>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38-қосымша                 </w:t>
      </w:r>
    </w:p>
    <w:bookmarkEnd w:id="64"/>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Сотталғандарды марапаттау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(аты-жөнi,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(марапаттауға негiздеме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Қылмыстық-атқару кодексiнiң </w:t>
      </w:r>
      <w:r>
        <w:rPr>
          <w:rFonts w:ascii="Times New Roman"/>
          <w:b w:val="false"/>
          <w:i w:val="false"/>
          <w:color w:val="000000"/>
          <w:sz w:val="28"/>
        </w:rPr>
        <w:t>49-бабын</w:t>
      </w:r>
      <w:r>
        <w:br/>
      </w:r>
      <w:r>
        <w:rPr>
          <w:rFonts w:ascii="Times New Roman"/>
          <w:b w:val="false"/>
          <w:i w:val="false"/>
          <w:color w:val="000000"/>
          <w:sz w:val="28"/>
        </w:rPr>
        <w:t>
басшылыққа алып</w:t>
      </w:r>
      <w:r>
        <w:br/>
      </w:r>
      <w:r>
        <w:rPr>
          <w:rFonts w:ascii="Times New Roman"/>
          <w:b w:val="false"/>
          <w:i w:val="false"/>
          <w:color w:val="000000"/>
          <w:sz w:val="28"/>
        </w:rPr>
        <w:t>
</w:t>
      </w:r>
      <w:r>
        <w:rPr>
          <w:rFonts w:ascii="Times New Roman"/>
          <w:b/>
          <w:i w:val="false"/>
          <w:color w:val="000000"/>
          <w:sz w:val="28"/>
        </w:rPr>
        <w:t>                            ҚАУЛЫ ЕТТI</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(аты-жөнi)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(марапаттау түрi көрсетiледi)</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200__ ж.</w:t>
      </w:r>
    </w:p>
    <w:p>
      <w:pPr>
        <w:spacing w:after="0"/>
        <w:ind w:left="0"/>
        <w:jc w:val="both"/>
      </w:pPr>
      <w:r>
        <w:rPr>
          <w:rFonts w:ascii="Times New Roman"/>
          <w:b w:val="false"/>
          <w:i w:val="false"/>
          <w:color w:val="000000"/>
          <w:sz w:val="28"/>
        </w:rPr>
        <w:t>Қаулы маған жарияланды ______________________________</w:t>
      </w:r>
      <w:r>
        <w:br/>
      </w:r>
      <w:r>
        <w:rPr>
          <w:rFonts w:ascii="Times New Roman"/>
          <w:b w:val="false"/>
          <w:i w:val="false"/>
          <w:color w:val="000000"/>
          <w:sz w:val="28"/>
        </w:rPr>
        <w:t>
                        (күнi және сотталғанның қолы)</w:t>
      </w:r>
    </w:p>
    <w:bookmarkStart w:name="z387" w:id="65"/>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39-қосымша                 </w:t>
      </w:r>
    </w:p>
    <w:bookmarkEnd w:id="65"/>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Сотталғанға тәртiптiк жаза қолдану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(аты-жөнi,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(бұзушылықтың мән-жайы жазылады)</w:t>
      </w:r>
      <w:r>
        <w:br/>
      </w:r>
      <w:r>
        <w:rPr>
          <w:rFonts w:ascii="Times New Roman"/>
          <w:b w:val="false"/>
          <w:i w:val="false"/>
          <w:color w:val="000000"/>
          <w:sz w:val="28"/>
        </w:rPr>
        <w:t>
________________________________________________ көрiнген жазаны өтеу</w:t>
      </w:r>
      <w:r>
        <w:br/>
      </w:r>
      <w:r>
        <w:rPr>
          <w:rFonts w:ascii="Times New Roman"/>
          <w:b w:val="false"/>
          <w:i w:val="false"/>
          <w:color w:val="000000"/>
          <w:sz w:val="28"/>
        </w:rPr>
        <w:t>
режимiн бұзуға жол берген</w:t>
      </w:r>
      <w:r>
        <w:br/>
      </w:r>
      <w:r>
        <w:rPr>
          <w:rFonts w:ascii="Times New Roman"/>
          <w:b w:val="false"/>
          <w:i w:val="false"/>
          <w:color w:val="000000"/>
          <w:sz w:val="28"/>
        </w:rPr>
        <w:t>
Сотталған ______________ жазбаша түсiнiктемесiн және басқа да</w:t>
      </w:r>
      <w:r>
        <w:br/>
      </w:r>
      <w:r>
        <w:rPr>
          <w:rFonts w:ascii="Times New Roman"/>
          <w:b w:val="false"/>
          <w:i w:val="false"/>
          <w:color w:val="000000"/>
          <w:sz w:val="28"/>
        </w:rPr>
        <w:t>
тексерiс материалдарын қарай келе, Қазақстан Республикасы</w:t>
      </w:r>
      <w:r>
        <w:br/>
      </w:r>
      <w:r>
        <w:rPr>
          <w:rFonts w:ascii="Times New Roman"/>
          <w:b w:val="false"/>
          <w:i w:val="false"/>
          <w:color w:val="000000"/>
          <w:sz w:val="28"/>
        </w:rPr>
        <w:t>
Қылмыстық-атқару кодексiнiң </w:t>
      </w:r>
      <w:r>
        <w:rPr>
          <w:rFonts w:ascii="Times New Roman"/>
          <w:b w:val="false"/>
          <w:i w:val="false"/>
          <w:color w:val="000000"/>
          <w:sz w:val="28"/>
        </w:rPr>
        <w:t>50-бабын</w:t>
      </w:r>
      <w:r>
        <w:rPr>
          <w:rFonts w:ascii="Times New Roman"/>
          <w:b w:val="false"/>
          <w:i w:val="false"/>
          <w:color w:val="000000"/>
          <w:sz w:val="28"/>
        </w:rPr>
        <w:t xml:space="preserve"> басшылыққа алып</w:t>
      </w:r>
    </w:p>
    <w:p>
      <w:pPr>
        <w:spacing w:after="0"/>
        <w:ind w:left="0"/>
        <w:jc w:val="both"/>
      </w:pPr>
      <w:r>
        <w:rPr>
          <w:rFonts w:ascii="Times New Roman"/>
          <w:b/>
          <w:i w:val="false"/>
          <w:color w:val="000000"/>
          <w:sz w:val="28"/>
        </w:rPr>
        <w:t>                           ҚАУЛЫ ЕТТI</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(аты-жөнi)</w:t>
      </w:r>
      <w:r>
        <w:br/>
      </w:r>
      <w:r>
        <w:rPr>
          <w:rFonts w:ascii="Times New Roman"/>
          <w:b w:val="false"/>
          <w:i w:val="false"/>
          <w:color w:val="000000"/>
          <w:sz w:val="28"/>
        </w:rPr>
        <w:t>
жазаны өтеу режимiн бұзғаны үшiн ____________________________________</w:t>
      </w:r>
      <w:r>
        <w:br/>
      </w:r>
      <w:r>
        <w:rPr>
          <w:rFonts w:ascii="Times New Roman"/>
          <w:b w:val="false"/>
          <w:i w:val="false"/>
          <w:color w:val="000000"/>
          <w:sz w:val="28"/>
        </w:rPr>
        <w:t>
                                 (тәртiптiк жазаның түрi көрсетiледi)</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200__ ж.</w:t>
      </w:r>
    </w:p>
    <w:p>
      <w:pPr>
        <w:spacing w:after="0"/>
        <w:ind w:left="0"/>
        <w:jc w:val="both"/>
      </w:pPr>
      <w:r>
        <w:rPr>
          <w:rFonts w:ascii="Times New Roman"/>
          <w:b w:val="false"/>
          <w:i w:val="false"/>
          <w:color w:val="000000"/>
          <w:sz w:val="28"/>
        </w:rPr>
        <w:t>Қаулы маған жарияланды _______________________________</w:t>
      </w:r>
      <w:r>
        <w:br/>
      </w:r>
      <w:r>
        <w:rPr>
          <w:rFonts w:ascii="Times New Roman"/>
          <w:b w:val="false"/>
          <w:i w:val="false"/>
          <w:color w:val="000000"/>
          <w:sz w:val="28"/>
        </w:rPr>
        <w:t>
                        (күнi және сотталғанның қолы)</w:t>
      </w:r>
    </w:p>
    <w:bookmarkStart w:name="z388" w:id="66"/>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40-қосымша                 </w:t>
      </w:r>
    </w:p>
    <w:bookmarkEnd w:id="66"/>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Бас бостандығын шектеу түріндегі жазаға сотталғандарды</w:t>
      </w:r>
      <w:r>
        <w:br/>
      </w:r>
      <w:r>
        <w:rPr>
          <w:rFonts w:ascii="Times New Roman"/>
          <w:b/>
          <w:i w:val="false"/>
          <w:color w:val="000000"/>
        </w:rPr>
        <w:t>
марапаттау және жазалауды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200_ ж. "___"___________ басталды</w:t>
      </w:r>
      <w:r>
        <w:br/>
      </w:r>
      <w:r>
        <w:rPr>
          <w:rFonts w:ascii="Times New Roman"/>
          <w:b w:val="false"/>
          <w:i w:val="false"/>
          <w:color w:val="000000"/>
          <w:sz w:val="28"/>
        </w:rPr>
        <w:t>
200_ ж. "___"___________ аяқталды</w:t>
      </w:r>
      <w:r>
        <w:br/>
      </w:r>
      <w:r>
        <w:rPr>
          <w:rFonts w:ascii="Times New Roman"/>
          <w:b w:val="false"/>
          <w:i w:val="false"/>
          <w:color w:val="000000"/>
          <w:sz w:val="28"/>
        </w:rPr>
        <w:t>
Сақталу мерзімі _____________</w:t>
      </w:r>
    </w:p>
    <w:p>
      <w:pPr>
        <w:spacing w:after="0"/>
        <w:ind w:left="0"/>
        <w:jc w:val="both"/>
      </w:pPr>
      <w:r>
        <w:rPr>
          <w:rFonts w:ascii="Times New Roman"/>
          <w:b w:val="false"/>
          <w:i/>
          <w:color w:val="000000"/>
          <w:sz w:val="28"/>
        </w:rPr>
        <w:t xml:space="preserve">                                                 (келесі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2261"/>
        <w:gridCol w:w="1426"/>
        <w:gridCol w:w="1684"/>
        <w:gridCol w:w="2968"/>
        <w:gridCol w:w="1898"/>
        <w:gridCol w:w="1471"/>
      </w:tblGrid>
      <w:tr>
        <w:trPr>
          <w:trHeight w:val="27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салуын және марапаттауды жариялаған күні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Солтталғанның тегі, аты жөні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Солтталғанның жеке ісінің нөмірі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немесе марапаттау не үшін беріледі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немесе марапаттау түрлері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бастығының қолы</w:t>
            </w:r>
          </w:p>
        </w:tc>
      </w:tr>
      <w:tr>
        <w:trPr>
          <w:trHeight w:val="39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9" w:id="67"/>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41-қосымша                 </w:t>
      </w:r>
    </w:p>
    <w:bookmarkEnd w:id="67"/>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(басшының қызметi, ұйым, мекен-жайы)</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____________________________________________________ қылмыстық-атқару</w:t>
      </w:r>
      <w:r>
        <w:br/>
      </w:r>
      <w:r>
        <w:rPr>
          <w:rFonts w:ascii="Times New Roman"/>
          <w:b w:val="false"/>
          <w:i w:val="false"/>
          <w:color w:val="000000"/>
          <w:sz w:val="28"/>
        </w:rPr>
        <w:t>
   (қалалық, аудандық iшкi iстер органдары атауы)</w:t>
      </w:r>
      <w:r>
        <w:br/>
      </w:r>
      <w:r>
        <w:rPr>
          <w:rFonts w:ascii="Times New Roman"/>
          <w:b w:val="false"/>
          <w:i w:val="false"/>
          <w:color w:val="000000"/>
          <w:sz w:val="28"/>
        </w:rPr>
        <w:t>
инспекциясы 20__ ж __________________________________________________</w:t>
      </w:r>
      <w:r>
        <w:br/>
      </w:r>
      <w:r>
        <w:rPr>
          <w:rFonts w:ascii="Times New Roman"/>
          <w:b w:val="false"/>
          <w:i w:val="false"/>
          <w:color w:val="000000"/>
          <w:sz w:val="28"/>
        </w:rPr>
        <w:t>
ҚР қылмыстық кодексiнiң ________ бабы бойынша _______________________</w:t>
      </w:r>
      <w:r>
        <w:br/>
      </w:r>
      <w:r>
        <w:rPr>
          <w:rFonts w:ascii="Times New Roman"/>
          <w:b w:val="false"/>
          <w:i w:val="false"/>
          <w:color w:val="000000"/>
          <w:sz w:val="28"/>
        </w:rPr>
        <w:t>
                                               (қандай қызметпен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құқығынан айыруға сотталған iс-әрекеттiң шұғылдануға тыйым салынғаны</w:t>
      </w:r>
      <w:r>
        <w:br/>
      </w:r>
      <w:r>
        <w:rPr>
          <w:rFonts w:ascii="Times New Roman"/>
          <w:b w:val="false"/>
          <w:i w:val="false"/>
          <w:color w:val="000000"/>
          <w:sz w:val="28"/>
        </w:rPr>
        <w:t>
көрсетiледi)</w:t>
      </w:r>
      <w:r>
        <w:br/>
      </w:r>
      <w:r>
        <w:rPr>
          <w:rFonts w:ascii="Times New Roman"/>
          <w:b w:val="false"/>
          <w:i w:val="false"/>
          <w:color w:val="000000"/>
          <w:sz w:val="28"/>
        </w:rPr>
        <w:t>
азамат(ша) __________________________________________________________</w:t>
      </w:r>
      <w:r>
        <w:br/>
      </w:r>
      <w:r>
        <w:rPr>
          <w:rFonts w:ascii="Times New Roman"/>
          <w:b w:val="false"/>
          <w:i w:val="false"/>
          <w:color w:val="000000"/>
          <w:sz w:val="28"/>
        </w:rPr>
        <w:t>
                      (тегi, аты, әкесiнiң аты, туған жылы)</w:t>
      </w:r>
      <w:r>
        <w:br/>
      </w:r>
      <w:r>
        <w:rPr>
          <w:rFonts w:ascii="Times New Roman"/>
          <w:b w:val="false"/>
          <w:i w:val="false"/>
          <w:color w:val="000000"/>
          <w:sz w:val="28"/>
        </w:rPr>
        <w:t>
______________________________________________________ жұмыс iстейдi,</w:t>
      </w:r>
      <w:r>
        <w:br/>
      </w:r>
      <w:r>
        <w:rPr>
          <w:rFonts w:ascii="Times New Roman"/>
          <w:b w:val="false"/>
          <w:i w:val="false"/>
          <w:color w:val="000000"/>
          <w:sz w:val="28"/>
        </w:rPr>
        <w:t>
            (қызметi, жұмыс орны)</w:t>
      </w:r>
      <w:r>
        <w:br/>
      </w:r>
      <w:r>
        <w:rPr>
          <w:rFonts w:ascii="Times New Roman"/>
          <w:b w:val="false"/>
          <w:i w:val="false"/>
          <w:color w:val="000000"/>
          <w:sz w:val="28"/>
        </w:rPr>
        <w:t>
________________________________ соты үкiмiнiң көшiрмесiн жолдайды</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Қылмыстық-атқару кодексiнiң </w:t>
      </w:r>
      <w:r>
        <w:rPr>
          <w:rFonts w:ascii="Times New Roman"/>
          <w:b w:val="false"/>
          <w:i w:val="false"/>
          <w:color w:val="000000"/>
          <w:sz w:val="28"/>
        </w:rPr>
        <w:t>25-бабына</w:t>
      </w:r>
      <w:r>
        <w:br/>
      </w:r>
      <w:r>
        <w:rPr>
          <w:rFonts w:ascii="Times New Roman"/>
          <w:b w:val="false"/>
          <w:i w:val="false"/>
          <w:color w:val="000000"/>
          <w:sz w:val="28"/>
        </w:rPr>
        <w:t>
сәйкес сотталған жұмыс iстейтiн ұйымның әкiмшiлiгiне мынадай</w:t>
      </w:r>
      <w:r>
        <w:br/>
      </w:r>
      <w:r>
        <w:rPr>
          <w:rFonts w:ascii="Times New Roman"/>
          <w:b w:val="false"/>
          <w:i w:val="false"/>
          <w:color w:val="000000"/>
          <w:sz w:val="28"/>
        </w:rPr>
        <w:t>
мiндеттер жүктеледi:</w:t>
      </w:r>
      <w:r>
        <w:br/>
      </w:r>
      <w:r>
        <w:rPr>
          <w:rFonts w:ascii="Times New Roman"/>
          <w:b w:val="false"/>
          <w:i w:val="false"/>
          <w:color w:val="000000"/>
          <w:sz w:val="28"/>
        </w:rPr>
        <w:t>
      сот үкiмiнiң көшiрмесiн немесе қылмыстық-атқару инспекциясының</w:t>
      </w:r>
      <w:r>
        <w:br/>
      </w:r>
      <w:r>
        <w:rPr>
          <w:rFonts w:ascii="Times New Roman"/>
          <w:b w:val="false"/>
          <w:i w:val="false"/>
          <w:color w:val="000000"/>
          <w:sz w:val="28"/>
        </w:rPr>
        <w:t>
хабарламасын алғаннан кейiн 3 күннен кешiктiрмей сотталғанды оның</w:t>
      </w:r>
      <w:r>
        <w:br/>
      </w:r>
      <w:r>
        <w:rPr>
          <w:rFonts w:ascii="Times New Roman"/>
          <w:b w:val="false"/>
          <w:i w:val="false"/>
          <w:color w:val="000000"/>
          <w:sz w:val="28"/>
        </w:rPr>
        <w:t>
атқару немесе шұғылдану құқығына тыйым салынған қызметтен немесе</w:t>
      </w:r>
      <w:r>
        <w:br/>
      </w:r>
      <w:r>
        <w:rPr>
          <w:rFonts w:ascii="Times New Roman"/>
          <w:b w:val="false"/>
          <w:i w:val="false"/>
          <w:color w:val="000000"/>
          <w:sz w:val="28"/>
        </w:rPr>
        <w:t>
iс-әрекет түрiнен босатсын;</w:t>
      </w:r>
      <w:r>
        <w:br/>
      </w:r>
      <w:r>
        <w:rPr>
          <w:rFonts w:ascii="Times New Roman"/>
          <w:b w:val="false"/>
          <w:i w:val="false"/>
          <w:color w:val="000000"/>
          <w:sz w:val="28"/>
        </w:rPr>
        <w:t>
      қылмыстық-атқару инспекциясына сот үкiмi талаптарын орындау</w:t>
      </w:r>
      <w:r>
        <w:br/>
      </w:r>
      <w:r>
        <w:rPr>
          <w:rFonts w:ascii="Times New Roman"/>
          <w:b w:val="false"/>
          <w:i w:val="false"/>
          <w:color w:val="000000"/>
          <w:sz w:val="28"/>
        </w:rPr>
        <w:t>
туралы хабарлама жолдасын;</w:t>
      </w:r>
      <w:r>
        <w:br/>
      </w:r>
      <w:r>
        <w:rPr>
          <w:rFonts w:ascii="Times New Roman"/>
          <w:b w:val="false"/>
          <w:i w:val="false"/>
          <w:color w:val="000000"/>
          <w:sz w:val="28"/>
        </w:rPr>
        <w:t>
      қылмыстық-атқару инспекциясының талап етуi бойынша жазаны</w:t>
      </w:r>
      <w:r>
        <w:br/>
      </w:r>
      <w:r>
        <w:rPr>
          <w:rFonts w:ascii="Times New Roman"/>
          <w:b w:val="false"/>
          <w:i w:val="false"/>
          <w:color w:val="000000"/>
          <w:sz w:val="28"/>
        </w:rPr>
        <w:t>
атқарумен байланысты құжаттарды ұсынылсын;</w:t>
      </w:r>
      <w:r>
        <w:br/>
      </w:r>
      <w:r>
        <w:rPr>
          <w:rFonts w:ascii="Times New Roman"/>
          <w:b w:val="false"/>
          <w:i w:val="false"/>
          <w:color w:val="000000"/>
          <w:sz w:val="28"/>
        </w:rPr>
        <w:t>
      сотталғанмен еңбек шарты өзгертiлген немесе тоқтатылған</w:t>
      </w:r>
      <w:r>
        <w:br/>
      </w:r>
      <w:r>
        <w:rPr>
          <w:rFonts w:ascii="Times New Roman"/>
          <w:b w:val="false"/>
          <w:i w:val="false"/>
          <w:color w:val="000000"/>
          <w:sz w:val="28"/>
        </w:rPr>
        <w:t>
жағдайларда 3 күн мерзiмде бұл туралы қылмыстық-атқару инспекциясына</w:t>
      </w:r>
      <w:r>
        <w:br/>
      </w:r>
      <w:r>
        <w:rPr>
          <w:rFonts w:ascii="Times New Roman"/>
          <w:b w:val="false"/>
          <w:i w:val="false"/>
          <w:color w:val="000000"/>
          <w:sz w:val="28"/>
        </w:rPr>
        <w:t>
хабарлайтын болсын.</w:t>
      </w:r>
      <w:r>
        <w:br/>
      </w:r>
      <w:r>
        <w:rPr>
          <w:rFonts w:ascii="Times New Roman"/>
          <w:b w:val="false"/>
          <w:i w:val="false"/>
          <w:color w:val="000000"/>
          <w:sz w:val="28"/>
        </w:rPr>
        <w:t>
      Ұйым әкiмшiлiгi үшiн үкiм талаптары мiндеттi. Бұл талаптарды</w:t>
      </w:r>
      <w:r>
        <w:br/>
      </w:r>
      <w:r>
        <w:rPr>
          <w:rFonts w:ascii="Times New Roman"/>
          <w:b w:val="false"/>
          <w:i w:val="false"/>
          <w:color w:val="000000"/>
          <w:sz w:val="28"/>
        </w:rPr>
        <w:t>
орындамағаны үшiн Қазақстан Республикасы ҚК-нiң </w:t>
      </w:r>
      <w:r>
        <w:rPr>
          <w:rFonts w:ascii="Times New Roman"/>
          <w:b w:val="false"/>
          <w:i w:val="false"/>
          <w:color w:val="000000"/>
          <w:sz w:val="28"/>
        </w:rPr>
        <w:t>362-бабына</w:t>
      </w:r>
      <w:r>
        <w:rPr>
          <w:rFonts w:ascii="Times New Roman"/>
          <w:b w:val="false"/>
          <w:i w:val="false"/>
          <w:color w:val="000000"/>
          <w:sz w:val="28"/>
        </w:rPr>
        <w:t xml:space="preserve"> сәйкес</w:t>
      </w:r>
      <w:r>
        <w:br/>
      </w:r>
      <w:r>
        <w:rPr>
          <w:rFonts w:ascii="Times New Roman"/>
          <w:b w:val="false"/>
          <w:i w:val="false"/>
          <w:color w:val="000000"/>
          <w:sz w:val="28"/>
        </w:rPr>
        <w:t>
қылмыстық жауапкершiлiк тартады.</w:t>
      </w:r>
      <w:r>
        <w:br/>
      </w:r>
      <w:r>
        <w:rPr>
          <w:rFonts w:ascii="Times New Roman"/>
          <w:b w:val="false"/>
          <w:i w:val="false"/>
          <w:color w:val="000000"/>
          <w:sz w:val="28"/>
        </w:rPr>
        <w:t>
      Қосымша: үкiмнiң көшiрмесi ______ бетте.</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___________________________ кесу талоны _____________________________</w:t>
      </w:r>
      <w:r>
        <w:br/>
      </w:r>
      <w:r>
        <w:rPr>
          <w:rFonts w:ascii="Times New Roman"/>
          <w:b w:val="false"/>
          <w:i w:val="false"/>
          <w:color w:val="000000"/>
          <w:sz w:val="28"/>
        </w:rPr>
        <w:t>
(толтырылсын және сотталған атқаратын қызметiнен босатылғаннан кейiн</w:t>
      </w:r>
      <w:r>
        <w:br/>
      </w:r>
      <w:r>
        <w:rPr>
          <w:rFonts w:ascii="Times New Roman"/>
          <w:b w:val="false"/>
          <w:i w:val="false"/>
          <w:color w:val="000000"/>
          <w:sz w:val="28"/>
        </w:rPr>
        <w:t>
үш күн мерзiмде жiберiлсiн)</w:t>
      </w:r>
    </w:p>
    <w:p>
      <w:pPr>
        <w:spacing w:after="0"/>
        <w:ind w:left="0"/>
        <w:jc w:val="both"/>
      </w:pPr>
      <w:r>
        <w:rPr>
          <w:rFonts w:ascii="Times New Roman"/>
          <w:b w:val="false"/>
          <w:i w:val="false"/>
          <w:color w:val="000000"/>
          <w:sz w:val="28"/>
        </w:rPr>
        <w:t>20__ж._______ №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Қылмыстық-атқару инспекциясына</w:t>
      </w:r>
      <w:r>
        <w:br/>
      </w:r>
      <w:r>
        <w:rPr>
          <w:rFonts w:ascii="Times New Roman"/>
          <w:b w:val="false"/>
          <w:i w:val="false"/>
          <w:color w:val="000000"/>
          <w:sz w:val="28"/>
        </w:rPr>
        <w:t>
Азамат(ша) 20__ ж. ________________________________ соты ҚР ҚК</w:t>
      </w:r>
      <w:r>
        <w:br/>
      </w:r>
      <w:r>
        <w:rPr>
          <w:rFonts w:ascii="Times New Roman"/>
          <w:b w:val="false"/>
          <w:i w:val="false"/>
          <w:color w:val="000000"/>
          <w:sz w:val="28"/>
        </w:rPr>
        <w:t>
_______________ бабы бойынша_______________________ сотталған.</w:t>
      </w:r>
      <w:r>
        <w:br/>
      </w:r>
      <w:r>
        <w:rPr>
          <w:rFonts w:ascii="Times New Roman"/>
          <w:b w:val="false"/>
          <w:i w:val="false"/>
          <w:color w:val="000000"/>
          <w:sz w:val="28"/>
        </w:rPr>
        <w:t>
20__ ж. ____ № __________ бұйрықпен тыйым салынған лауазымнан</w:t>
      </w:r>
      <w:r>
        <w:br/>
      </w:r>
      <w:r>
        <w:rPr>
          <w:rFonts w:ascii="Times New Roman"/>
          <w:b w:val="false"/>
          <w:i w:val="false"/>
          <w:color w:val="000000"/>
          <w:sz w:val="28"/>
        </w:rPr>
        <w:t>
(қызметтен) босатылды және қазiргi кезде</w:t>
      </w:r>
      <w:r>
        <w:br/>
      </w:r>
      <w:r>
        <w:rPr>
          <w:rFonts w:ascii="Times New Roman"/>
          <w:b w:val="false"/>
          <w:i w:val="false"/>
          <w:color w:val="000000"/>
          <w:sz w:val="28"/>
        </w:rPr>
        <w:t>
__________________________________________________________ атқарады,</w:t>
      </w:r>
      <w:r>
        <w:br/>
      </w:r>
      <w:r>
        <w:rPr>
          <w:rFonts w:ascii="Times New Roman"/>
          <w:b w:val="false"/>
          <w:i w:val="false"/>
          <w:color w:val="000000"/>
          <w:sz w:val="28"/>
        </w:rPr>
        <w:t>
               (жаңа қызметi көрсетiлсiн)</w:t>
      </w:r>
      <w:r>
        <w:br/>
      </w:r>
      <w:r>
        <w:rPr>
          <w:rFonts w:ascii="Times New Roman"/>
          <w:b w:val="false"/>
          <w:i w:val="false"/>
          <w:color w:val="000000"/>
          <w:sz w:val="28"/>
        </w:rPr>
        <w:t>
бұл жайында еңбек кiтапшасына тиiстi жазба жасалды.</w:t>
      </w:r>
      <w:r>
        <w:br/>
      </w:r>
      <w:r>
        <w:rPr>
          <w:rFonts w:ascii="Times New Roman"/>
          <w:b w:val="false"/>
          <w:i w:val="false"/>
          <w:color w:val="000000"/>
          <w:sz w:val="28"/>
        </w:rPr>
        <w:t>
20__ ж. ___________________________________________________________</w:t>
      </w:r>
      <w:r>
        <w:br/>
      </w:r>
      <w:r>
        <w:rPr>
          <w:rFonts w:ascii="Times New Roman"/>
          <w:b w:val="false"/>
          <w:i w:val="false"/>
          <w:color w:val="000000"/>
          <w:sz w:val="28"/>
        </w:rPr>
        <w:t>
                           (қызметi, тегi, қолы)</w:t>
      </w:r>
      <w:r>
        <w:br/>
      </w:r>
      <w:r>
        <w:rPr>
          <w:rFonts w:ascii="Times New Roman"/>
          <w:b w:val="false"/>
          <w:i w:val="false"/>
          <w:color w:val="000000"/>
          <w:sz w:val="28"/>
        </w:rPr>
        <w:t>
      М.О.</w:t>
      </w:r>
    </w:p>
    <w:bookmarkStart w:name="z390" w:id="68"/>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42-қосымша                 </w:t>
      </w:r>
    </w:p>
    <w:bookmarkEnd w:id="68"/>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 бастығына</w:t>
      </w:r>
      <w:r>
        <w:br/>
      </w:r>
      <w:r>
        <w:rPr>
          <w:rFonts w:ascii="Times New Roman"/>
          <w:b w:val="false"/>
          <w:i w:val="false"/>
          <w:color w:val="000000"/>
          <w:sz w:val="28"/>
        </w:rPr>
        <w:t>
(кәсiпорынның, мекеменiң, ұйымның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мекен-жайы, басшының тегi,</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аты-жөнi)                       </w:t>
      </w:r>
    </w:p>
    <w:p>
      <w:pPr>
        <w:spacing w:after="0"/>
        <w:ind w:left="0"/>
        <w:jc w:val="left"/>
      </w:pPr>
      <w:r>
        <w:rPr>
          <w:rFonts w:ascii="Times New Roman"/>
          <w:b/>
          <w:i w:val="false"/>
          <w:color w:val="000000"/>
        </w:rPr>
        <w:t xml:space="preserve"> Рұқсатының күшін жоятын</w:t>
      </w:r>
      <w:r>
        <w:br/>
      </w:r>
      <w:r>
        <w:rPr>
          <w:rFonts w:ascii="Times New Roman"/>
          <w:b/>
          <w:i w:val="false"/>
          <w:color w:val="000000"/>
        </w:rPr>
        <w:t>
ұсыным</w:t>
      </w:r>
    </w:p>
    <w:p>
      <w:pPr>
        <w:spacing w:after="0"/>
        <w:ind w:left="0"/>
        <w:jc w:val="both"/>
      </w:pPr>
      <w:r>
        <w:rPr>
          <w:rFonts w:ascii="Times New Roman"/>
          <w:b w:val="false"/>
          <w:i w:val="false"/>
          <w:color w:val="000000"/>
          <w:sz w:val="28"/>
        </w:rPr>
        <w:t>____________________________________________________ үкіміне сәйкес</w:t>
      </w:r>
      <w:r>
        <w:br/>
      </w:r>
      <w:r>
        <w:rPr>
          <w:rFonts w:ascii="Times New Roman"/>
          <w:b w:val="false"/>
          <w:i w:val="false"/>
          <w:color w:val="000000"/>
          <w:sz w:val="28"/>
        </w:rPr>
        <w:t>
                (соттың атауы)</w:t>
      </w:r>
      <w:r>
        <w:br/>
      </w:r>
      <w:r>
        <w:rPr>
          <w:rFonts w:ascii="Times New Roman"/>
          <w:b w:val="false"/>
          <w:i w:val="false"/>
          <w:color w:val="000000"/>
          <w:sz w:val="28"/>
        </w:rPr>
        <w:t>
"___"_________ 200__ ж. ҚР ҚК __________ бабы бойынша</w:t>
      </w:r>
      <w:r>
        <w:br/>
      </w:r>
      <w:r>
        <w:rPr>
          <w:rFonts w:ascii="Times New Roman"/>
          <w:b w:val="false"/>
          <w:i w:val="false"/>
          <w:color w:val="000000"/>
          <w:sz w:val="28"/>
        </w:rPr>
        <w:t>
азамат(ша)___________________________________________________________</w:t>
      </w:r>
      <w:r>
        <w:br/>
      </w:r>
      <w:r>
        <w:rPr>
          <w:rFonts w:ascii="Times New Roman"/>
          <w:b w:val="false"/>
          <w:i w:val="false"/>
          <w:color w:val="000000"/>
          <w:sz w:val="28"/>
        </w:rPr>
        <w:t>
             (қандай қызметтер атқаруға немесе қандай iс-әрекетпен</w:t>
      </w:r>
      <w:r>
        <w:br/>
      </w:r>
      <w:r>
        <w:rPr>
          <w:rFonts w:ascii="Times New Roman"/>
          <w:b w:val="false"/>
          <w:i w:val="false"/>
          <w:color w:val="000000"/>
          <w:sz w:val="28"/>
        </w:rPr>
        <w:t>
                       шұғылдануға тыйым салынғаны көрсетiледi)</w:t>
      </w:r>
      <w:r>
        <w:br/>
      </w:r>
      <w:r>
        <w:rPr>
          <w:rFonts w:ascii="Times New Roman"/>
          <w:b w:val="false"/>
          <w:i w:val="false"/>
          <w:color w:val="000000"/>
          <w:sz w:val="28"/>
        </w:rPr>
        <w:t>
______________________________________________________ тыйым салынды.</w:t>
      </w:r>
      <w:r>
        <w:br/>
      </w:r>
      <w:r>
        <w:rPr>
          <w:rFonts w:ascii="Times New Roman"/>
          <w:b w:val="false"/>
          <w:i w:val="false"/>
          <w:color w:val="000000"/>
          <w:sz w:val="28"/>
        </w:rPr>
        <w:t>
      Осыған байланысты, Қазақстан Республикасы ҚАK-тың </w:t>
      </w:r>
      <w:r>
        <w:rPr>
          <w:rFonts w:ascii="Times New Roman"/>
          <w:b w:val="false"/>
          <w:i w:val="false"/>
          <w:color w:val="000000"/>
          <w:sz w:val="28"/>
        </w:rPr>
        <w:t>26-бабына</w:t>
      </w:r>
      <w:r>
        <w:rPr>
          <w:rFonts w:ascii="Times New Roman"/>
          <w:b w:val="false"/>
          <w:i w:val="false"/>
          <w:color w:val="000000"/>
          <w:sz w:val="28"/>
        </w:rPr>
        <w:t xml:space="preserve"> сәйкес Сiз қызметпен айналысуға берiлген рұқсатты қайтарып және күшiн жоюыңыз керек _______________________________________________________</w:t>
      </w:r>
      <w:r>
        <w:br/>
      </w:r>
      <w:r>
        <w:rPr>
          <w:rFonts w:ascii="Times New Roman"/>
          <w:b w:val="false"/>
          <w:i w:val="false"/>
          <w:color w:val="000000"/>
          <w:sz w:val="28"/>
        </w:rPr>
        <w:t>
                            (қызмет түрi көрсетiледi)</w:t>
      </w:r>
      <w:r>
        <w:br/>
      </w:r>
      <w:r>
        <w:rPr>
          <w:rFonts w:ascii="Times New Roman"/>
          <w:b w:val="false"/>
          <w:i w:val="false"/>
          <w:color w:val="000000"/>
          <w:sz w:val="28"/>
        </w:rPr>
        <w:t>
азамат(ша)___________________________________________________________</w:t>
      </w:r>
      <w:r>
        <w:br/>
      </w:r>
      <w:r>
        <w:rPr>
          <w:rFonts w:ascii="Times New Roman"/>
          <w:b w:val="false"/>
          <w:i w:val="false"/>
          <w:color w:val="000000"/>
          <w:sz w:val="28"/>
        </w:rPr>
        <w:t>
                                  (аты-жөнi)</w:t>
      </w:r>
      <w:r>
        <w:br/>
      </w:r>
      <w:r>
        <w:rPr>
          <w:rFonts w:ascii="Times New Roman"/>
          <w:b w:val="false"/>
          <w:i w:val="false"/>
          <w:color w:val="000000"/>
          <w:sz w:val="28"/>
        </w:rPr>
        <w:t>
және жазаның мерзiмi аяқталмайынша жаңа рұқсат бермеуiңiздi сұраймын.</w:t>
      </w:r>
      <w:r>
        <w:br/>
      </w:r>
      <w:r>
        <w:rPr>
          <w:rFonts w:ascii="Times New Roman"/>
          <w:b w:val="false"/>
          <w:i w:val="false"/>
          <w:color w:val="000000"/>
          <w:sz w:val="28"/>
        </w:rPr>
        <w:t>
Сот үкiмi орындалмаса жауапты адамдар ҚР ҚК </w:t>
      </w:r>
      <w:r>
        <w:rPr>
          <w:rFonts w:ascii="Times New Roman"/>
          <w:b w:val="false"/>
          <w:i w:val="false"/>
          <w:color w:val="000000"/>
          <w:sz w:val="28"/>
        </w:rPr>
        <w:t>362-бабы</w:t>
      </w:r>
      <w:r>
        <w:rPr>
          <w:rFonts w:ascii="Times New Roman"/>
          <w:b w:val="false"/>
          <w:i w:val="false"/>
          <w:color w:val="000000"/>
          <w:sz w:val="28"/>
        </w:rPr>
        <w:t xml:space="preserve"> бойынша жауапқа</w:t>
      </w:r>
      <w:r>
        <w:br/>
      </w:r>
      <w:r>
        <w:rPr>
          <w:rFonts w:ascii="Times New Roman"/>
          <w:b w:val="false"/>
          <w:i w:val="false"/>
          <w:color w:val="000000"/>
          <w:sz w:val="28"/>
        </w:rPr>
        <w:t>
тартылады.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91" w:id="69"/>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43-қосымша                 </w:t>
      </w:r>
    </w:p>
    <w:bookmarkEnd w:id="69"/>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Белгiлi бiр қызметтi атқаруға немесе</w:t>
      </w:r>
      <w:r>
        <w:br/>
      </w:r>
      <w:r>
        <w:rPr>
          <w:rFonts w:ascii="Times New Roman"/>
          <w:b/>
          <w:i w:val="false"/>
          <w:color w:val="000000"/>
        </w:rPr>
        <w:t>
белгiлi бiр iс-әрекетпен айналысуға тыйым</w:t>
      </w:r>
      <w:r>
        <w:br/>
      </w:r>
      <w:r>
        <w:rPr>
          <w:rFonts w:ascii="Times New Roman"/>
          <w:b/>
          <w:i w:val="false"/>
          <w:color w:val="000000"/>
        </w:rPr>
        <w:t>
салынған үкiмнiң дұрыс орындалуын тексеру</w:t>
      </w:r>
      <w:r>
        <w:br/>
      </w:r>
      <w:r>
        <w:rPr>
          <w:rFonts w:ascii="Times New Roman"/>
          <w:b/>
          <w:i w:val="false"/>
          <w:color w:val="000000"/>
        </w:rPr>
        <w:t>
АКТIСI</w:t>
      </w:r>
    </w:p>
    <w:p>
      <w:pPr>
        <w:spacing w:after="0"/>
        <w:ind w:left="0"/>
        <w:jc w:val="both"/>
      </w:pPr>
      <w:r>
        <w:rPr>
          <w:rFonts w:ascii="Times New Roman"/>
          <w:b w:val="false"/>
          <w:i w:val="false"/>
          <w:color w:val="000000"/>
          <w:sz w:val="28"/>
        </w:rPr>
        <w:t>      ______ қаласы                       "___"_________ 20__ ж.</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лауазымы тексерген адамның)</w:t>
      </w:r>
      <w:r>
        <w:br/>
      </w:r>
      <w:r>
        <w:rPr>
          <w:rFonts w:ascii="Times New Roman"/>
          <w:b w:val="false"/>
          <w:i w:val="false"/>
          <w:color w:val="000000"/>
          <w:sz w:val="28"/>
        </w:rPr>
        <w:t>
Төмендегi адамдардың қатысуымен актi жасадым</w:t>
      </w:r>
      <w:r>
        <w:br/>
      </w:r>
      <w:r>
        <w:rPr>
          <w:rFonts w:ascii="Times New Roman"/>
          <w:b w:val="false"/>
          <w:i w:val="false"/>
          <w:color w:val="000000"/>
          <w:sz w:val="28"/>
        </w:rPr>
        <w:t>
1.__________________________________________________________________</w:t>
      </w:r>
      <w:r>
        <w:br/>
      </w:r>
      <w:r>
        <w:rPr>
          <w:rFonts w:ascii="Times New Roman"/>
          <w:b w:val="false"/>
          <w:i w:val="false"/>
          <w:color w:val="000000"/>
          <w:sz w:val="28"/>
        </w:rPr>
        <w:t>
                (лауазымы, тегi, тексерiлiп отырған</w:t>
      </w:r>
      <w:r>
        <w:br/>
      </w:r>
      <w:r>
        <w:rPr>
          <w:rFonts w:ascii="Times New Roman"/>
          <w:b w:val="false"/>
          <w:i w:val="false"/>
          <w:color w:val="000000"/>
          <w:sz w:val="28"/>
        </w:rPr>
        <w:t>
2.__________________________________________________________________</w:t>
      </w:r>
      <w:r>
        <w:br/>
      </w:r>
      <w:r>
        <w:rPr>
          <w:rFonts w:ascii="Times New Roman"/>
          <w:b w:val="false"/>
          <w:i w:val="false"/>
          <w:color w:val="000000"/>
          <w:sz w:val="28"/>
        </w:rPr>
        <w:t>
                    мекемеден, ұйымнан қатысушылар)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(мекеме, ұйым атауы)</w:t>
      </w:r>
      <w:r>
        <w:br/>
      </w:r>
      <w:r>
        <w:rPr>
          <w:rFonts w:ascii="Times New Roman"/>
          <w:b w:val="false"/>
          <w:i w:val="false"/>
          <w:color w:val="000000"/>
          <w:sz w:val="28"/>
        </w:rPr>
        <w:t>
________ адаммен өтеп жатқан белгiлi бiр қызметпен айналысу және</w:t>
      </w:r>
      <w:r>
        <w:br/>
      </w:r>
      <w:r>
        <w:rPr>
          <w:rFonts w:ascii="Times New Roman"/>
          <w:b w:val="false"/>
          <w:i w:val="false"/>
          <w:color w:val="000000"/>
          <w:sz w:val="28"/>
        </w:rPr>
        <w:t>
белгiлi бiр iс-әрекетпен айналысуға тыйым салу үкiмдердiң орындалуын</w:t>
      </w:r>
      <w:r>
        <w:br/>
      </w:r>
      <w:r>
        <w:rPr>
          <w:rFonts w:ascii="Times New Roman"/>
          <w:b w:val="false"/>
          <w:i w:val="false"/>
          <w:color w:val="000000"/>
          <w:sz w:val="28"/>
        </w:rPr>
        <w:t>
тексердi.</w:t>
      </w:r>
      <w:r>
        <w:br/>
      </w:r>
      <w:r>
        <w:rPr>
          <w:rFonts w:ascii="Times New Roman"/>
          <w:b w:val="false"/>
          <w:i w:val="false"/>
          <w:color w:val="000000"/>
          <w:sz w:val="28"/>
        </w:rPr>
        <w:t>
      1. ___________________________________________________</w:t>
      </w:r>
      <w:r>
        <w:br/>
      </w:r>
      <w:r>
        <w:rPr>
          <w:rFonts w:ascii="Times New Roman"/>
          <w:b w:val="false"/>
          <w:i w:val="false"/>
          <w:color w:val="000000"/>
          <w:sz w:val="28"/>
        </w:rPr>
        <w:t>
                             (аты-жөнi)</w:t>
      </w:r>
      <w:r>
        <w:br/>
      </w:r>
      <w:r>
        <w:rPr>
          <w:rFonts w:ascii="Times New Roman"/>
          <w:b w:val="false"/>
          <w:i w:val="false"/>
          <w:color w:val="000000"/>
          <w:sz w:val="28"/>
        </w:rPr>
        <w:t>
      2. ___________________________________________________</w:t>
      </w:r>
      <w:r>
        <w:br/>
      </w:r>
      <w:r>
        <w:rPr>
          <w:rFonts w:ascii="Times New Roman"/>
          <w:b w:val="false"/>
          <w:i w:val="false"/>
          <w:color w:val="000000"/>
          <w:sz w:val="28"/>
        </w:rPr>
        <w:t>
      3. ___________________________________________________</w:t>
      </w:r>
      <w:r>
        <w:br/>
      </w:r>
      <w:r>
        <w:rPr>
          <w:rFonts w:ascii="Times New Roman"/>
          <w:b w:val="false"/>
          <w:i w:val="false"/>
          <w:color w:val="000000"/>
          <w:sz w:val="28"/>
        </w:rPr>
        <w:t>
      4.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Тексерумен анықталды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(тексерiс кезіндегi атқарып отырған лауазымы, бұйрық нөмірi, атқарып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отырған лауазымынан босатылған күні, еңбек кiтапшасына енгізілген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жазба)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(Келесі жағы)</w:t>
      </w:r>
    </w:p>
    <w:p>
      <w:pPr>
        <w:spacing w:after="0"/>
        <w:ind w:left="0"/>
        <w:jc w:val="left"/>
      </w:pPr>
      <w:r>
        <w:rPr>
          <w:rFonts w:ascii="Times New Roman"/>
          <w:b/>
          <w:i w:val="false"/>
          <w:color w:val="000000"/>
        </w:rPr>
        <w:t xml:space="preserve"> Тексерумен анықталған кемшіліктерді жою үшін</w:t>
      </w:r>
      <w:r>
        <w:br/>
      </w:r>
      <w:r>
        <w:rPr>
          <w:rFonts w:ascii="Times New Roman"/>
          <w:b/>
          <w:i w:val="false"/>
          <w:color w:val="000000"/>
        </w:rPr>
        <w:t>
ТАПСЫРЫЛАДЫ</w:t>
      </w:r>
      <w:r>
        <w:br/>
      </w:r>
      <w:r>
        <w:rPr>
          <w:rFonts w:ascii="Times New Roman"/>
          <w:b/>
          <w:i w:val="false"/>
          <w:color w:val="000000"/>
        </w:rPr>
        <w:t>
_____________________________________________________________________</w:t>
      </w:r>
      <w:r>
        <w:br/>
      </w:r>
      <w:r>
        <w:rPr>
          <w:rFonts w:ascii="Times New Roman"/>
          <w:b/>
          <w:i w:val="false"/>
          <w:color w:val="000000"/>
        </w:rPr>
        <w:t>
_____________________________________________________________________</w:t>
      </w:r>
      <w:r>
        <w:br/>
      </w:r>
      <w:r>
        <w:rPr>
          <w:rFonts w:ascii="Times New Roman"/>
          <w:b/>
          <w:i w:val="false"/>
          <w:color w:val="000000"/>
        </w:rPr>
        <w:t>
_____________________________________________________________________</w:t>
      </w:r>
      <w:r>
        <w:br/>
      </w:r>
      <w:r>
        <w:rPr>
          <w:rFonts w:ascii="Times New Roman"/>
          <w:b/>
          <w:i w:val="false"/>
          <w:color w:val="000000"/>
        </w:rPr>
        <w:t>
_____________________________________________________________________</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(мекеме атауы)</w:t>
      </w:r>
      <w:r>
        <w:br/>
      </w:r>
      <w:r>
        <w:rPr>
          <w:rFonts w:ascii="Times New Roman"/>
          <w:b w:val="false"/>
          <w:i w:val="false"/>
          <w:color w:val="000000"/>
          <w:sz w:val="28"/>
        </w:rPr>
        <w:t>
_______________________ бастығы               _______________________</w:t>
      </w:r>
      <w:r>
        <w:br/>
      </w:r>
      <w:r>
        <w:rPr>
          <w:rFonts w:ascii="Times New Roman"/>
          <w:b w:val="false"/>
          <w:i w:val="false"/>
          <w:color w:val="000000"/>
          <w:sz w:val="28"/>
        </w:rPr>
        <w:t>
                                                       (қолы)</w:t>
      </w:r>
      <w:r>
        <w:br/>
      </w:r>
      <w:r>
        <w:rPr>
          <w:rFonts w:ascii="Times New Roman"/>
          <w:b w:val="false"/>
          <w:i w:val="false"/>
          <w:color w:val="000000"/>
          <w:sz w:val="28"/>
        </w:rPr>
        <w:t>
      20__ ж. ______________</w:t>
      </w:r>
      <w:r>
        <w:br/>
      </w:r>
      <w:r>
        <w:rPr>
          <w:rFonts w:ascii="Times New Roman"/>
          <w:b w:val="false"/>
          <w:i w:val="false"/>
          <w:color w:val="000000"/>
          <w:sz w:val="28"/>
        </w:rPr>
        <w:t>
Актінің көшірмесін алдым                      _______________________</w:t>
      </w:r>
      <w:r>
        <w:br/>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color w:val="000000"/>
          <w:sz w:val="28"/>
        </w:rPr>
        <w:t>      Ескерту: Акт екі экземплярда жасалады. Бірі мекемеде қалдырылады, екіншісі мекеменің танысу жазумен инспекцияда сақталады.</w:t>
      </w:r>
    </w:p>
    <w:bookmarkStart w:name="z392" w:id="70"/>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44-қосымша                 </w:t>
      </w:r>
    </w:p>
    <w:bookmarkEnd w:id="70"/>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(Ұйымның атауы)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(басшының тегi, аты-жөнi)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______________________________________________________ үкiмiне сәйкес</w:t>
      </w:r>
      <w:r>
        <w:br/>
      </w:r>
      <w:r>
        <w:rPr>
          <w:rFonts w:ascii="Times New Roman"/>
          <w:b w:val="false"/>
          <w:i w:val="false"/>
          <w:color w:val="000000"/>
          <w:sz w:val="28"/>
        </w:rPr>
        <w:t>
                  (соттың атауы)</w:t>
      </w:r>
      <w:r>
        <w:br/>
      </w:r>
      <w:r>
        <w:rPr>
          <w:rFonts w:ascii="Times New Roman"/>
          <w:b w:val="false"/>
          <w:i w:val="false"/>
          <w:color w:val="000000"/>
          <w:sz w:val="28"/>
        </w:rPr>
        <w:t>
азамат(ша)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жұмыс орны)</w:t>
      </w:r>
      <w:r>
        <w:br/>
      </w:r>
      <w:r>
        <w:rPr>
          <w:rFonts w:ascii="Times New Roman"/>
          <w:b w:val="false"/>
          <w:i w:val="false"/>
          <w:color w:val="000000"/>
          <w:sz w:val="28"/>
        </w:rPr>
        <w:t>
"___"_______ 20__ ж. ҚР ҚК-нiң ____ бабына сәйкес ______ мерзімге бас</w:t>
      </w:r>
      <w:r>
        <w:br/>
      </w:r>
      <w:r>
        <w:rPr>
          <w:rFonts w:ascii="Times New Roman"/>
          <w:b w:val="false"/>
          <w:i w:val="false"/>
          <w:color w:val="000000"/>
          <w:sz w:val="28"/>
        </w:rPr>
        <w:t>
бостандығынан айыру жазасына кесiлдi және ҚР ҚК ____ бабына сәйкес</w:t>
      </w:r>
      <w:r>
        <w:br/>
      </w:r>
      <w:r>
        <w:rPr>
          <w:rFonts w:ascii="Times New Roman"/>
          <w:b w:val="false"/>
          <w:i w:val="false"/>
          <w:color w:val="000000"/>
          <w:sz w:val="28"/>
        </w:rPr>
        <w:t>
____________ жыл __________________________________________________</w:t>
      </w:r>
      <w:r>
        <w:br/>
      </w:r>
      <w:r>
        <w:rPr>
          <w:rFonts w:ascii="Times New Roman"/>
          <w:b w:val="false"/>
          <w:i w:val="false"/>
          <w:color w:val="000000"/>
          <w:sz w:val="28"/>
        </w:rPr>
        <w:t>
                                (жаза түрi көрсетілсін)</w:t>
      </w:r>
      <w:r>
        <w:br/>
      </w:r>
      <w:r>
        <w:rPr>
          <w:rFonts w:ascii="Times New Roman"/>
          <w:b w:val="false"/>
          <w:i w:val="false"/>
          <w:color w:val="000000"/>
          <w:sz w:val="28"/>
        </w:rPr>
        <w:t>
      Жоғарыда баяндалғанды ескере отырып, ___________________ барлық</w:t>
      </w:r>
      <w:r>
        <w:br/>
      </w:r>
      <w:r>
        <w:rPr>
          <w:rFonts w:ascii="Times New Roman"/>
          <w:b w:val="false"/>
          <w:i w:val="false"/>
          <w:color w:val="000000"/>
          <w:sz w:val="28"/>
        </w:rPr>
        <w:t>
еңбек тәртiп бұзушылықтары және оған тәртіптік жаза қолданғаны туралы</w:t>
      </w:r>
      <w:r>
        <w:br/>
      </w:r>
      <w:r>
        <w:rPr>
          <w:rFonts w:ascii="Times New Roman"/>
          <w:b w:val="false"/>
          <w:i w:val="false"/>
          <w:color w:val="000000"/>
          <w:sz w:val="28"/>
        </w:rPr>
        <w:t>
есепте тұрған ____________________ қылмыстық-атқару инспекциясын</w:t>
      </w:r>
      <w:r>
        <w:br/>
      </w:r>
      <w:r>
        <w:rPr>
          <w:rFonts w:ascii="Times New Roman"/>
          <w:b w:val="false"/>
          <w:i w:val="false"/>
          <w:color w:val="000000"/>
          <w:sz w:val="28"/>
        </w:rPr>
        <w:t>
хабардар етуіңізді сұраймын.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93" w:id="71"/>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45-қосымша                 </w:t>
      </w:r>
    </w:p>
    <w:bookmarkEnd w:id="71"/>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xml:space="preserve">
(Ұйымның, органның атауы,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басшының тегi, аты-жөнi)   </w:t>
      </w:r>
    </w:p>
    <w:p>
      <w:pPr>
        <w:spacing w:after="0"/>
        <w:ind w:left="0"/>
        <w:jc w:val="left"/>
      </w:pPr>
      <w:r>
        <w:rPr>
          <w:rFonts w:ascii="Times New Roman"/>
          <w:b/>
          <w:i w:val="false"/>
          <w:color w:val="000000"/>
        </w:rPr>
        <w:t xml:space="preserve"> Ұсыным</w:t>
      </w:r>
    </w:p>
    <w:p>
      <w:pPr>
        <w:spacing w:after="0"/>
        <w:ind w:left="0"/>
        <w:jc w:val="both"/>
      </w:pPr>
      <w:r>
        <w:rPr>
          <w:rFonts w:ascii="Times New Roman"/>
          <w:b w:val="false"/>
          <w:i w:val="false"/>
          <w:color w:val="000000"/>
          <w:sz w:val="28"/>
        </w:rPr>
        <w:t>      Үкiмiнің талабына сәйкес 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20__ ж.__________ аз.________________________________________________</w:t>
      </w:r>
      <w:r>
        <w:br/>
      </w:r>
      <w:r>
        <w:rPr>
          <w:rFonts w:ascii="Times New Roman"/>
          <w:b w:val="false"/>
          <w:i w:val="false"/>
          <w:color w:val="000000"/>
          <w:sz w:val="28"/>
        </w:rPr>
        <w:t>
                                (сотталғанның аты-жөні)</w:t>
      </w:r>
      <w:r>
        <w:br/>
      </w:r>
      <w:r>
        <w:rPr>
          <w:rFonts w:ascii="Times New Roman"/>
          <w:b w:val="false"/>
          <w:i w:val="false"/>
          <w:color w:val="000000"/>
          <w:sz w:val="28"/>
        </w:rPr>
        <w:t>
қандай қызметтер атқаруға (қандай іс-әрекетпен шұғылдануға тыйым</w:t>
      </w:r>
      <w:r>
        <w:br/>
      </w:r>
      <w:r>
        <w:rPr>
          <w:rFonts w:ascii="Times New Roman"/>
          <w:b w:val="false"/>
          <w:i w:val="false"/>
          <w:color w:val="000000"/>
          <w:sz w:val="28"/>
        </w:rPr>
        <w:t>
салынған)____________________________________________________________</w:t>
      </w:r>
      <w:r>
        <w:br/>
      </w:r>
      <w:r>
        <w:rPr>
          <w:rFonts w:ascii="Times New Roman"/>
          <w:b w:val="false"/>
          <w:i w:val="false"/>
          <w:color w:val="000000"/>
          <w:sz w:val="28"/>
        </w:rPr>
        <w:t>
              (қандай қызметтер атқаруға, қандай іс-әрекетпен</w:t>
      </w:r>
      <w:r>
        <w:br/>
      </w:r>
      <w:r>
        <w:rPr>
          <w:rFonts w:ascii="Times New Roman"/>
          <w:b w:val="false"/>
          <w:i w:val="false"/>
          <w:color w:val="000000"/>
          <w:sz w:val="28"/>
        </w:rPr>
        <w:t>
         шұғылдануға тыйым салынғаны және қай мерзімге көрсетіледі)</w:t>
      </w:r>
      <w:r>
        <w:br/>
      </w:r>
      <w:r>
        <w:rPr>
          <w:rFonts w:ascii="Times New Roman"/>
          <w:b w:val="false"/>
          <w:i w:val="false"/>
          <w:color w:val="000000"/>
          <w:sz w:val="28"/>
        </w:rPr>
        <w:t>
      Тексерумен осы күнге дейін сот үкімінің орындалмай отырғаны</w:t>
      </w:r>
      <w:r>
        <w:br/>
      </w:r>
      <w:r>
        <w:rPr>
          <w:rFonts w:ascii="Times New Roman"/>
          <w:b w:val="false"/>
          <w:i w:val="false"/>
          <w:color w:val="000000"/>
          <w:sz w:val="28"/>
        </w:rPr>
        <w:t>
және сотталған ______________________ жалғастырып____________________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(қандай қызметте екені, қандай құжат алынғаны, қандай шешім</w:t>
      </w:r>
      <w:r>
        <w:br/>
      </w:r>
      <w:r>
        <w:rPr>
          <w:rFonts w:ascii="Times New Roman"/>
          <w:b w:val="false"/>
          <w:i w:val="false"/>
          <w:color w:val="000000"/>
          <w:sz w:val="28"/>
        </w:rPr>
        <w:t>
                               бұзылмағаны)</w:t>
      </w:r>
      <w:r>
        <w:br/>
      </w:r>
      <w:r>
        <w:rPr>
          <w:rFonts w:ascii="Times New Roman"/>
          <w:b w:val="false"/>
          <w:i w:val="false"/>
          <w:color w:val="000000"/>
          <w:sz w:val="28"/>
        </w:rPr>
        <w:t>
      Сот үкімін мүлтексіз орындауға шараларды дереу қабылдауды</w:t>
      </w:r>
      <w:r>
        <w:br/>
      </w:r>
      <w:r>
        <w:rPr>
          <w:rFonts w:ascii="Times New Roman"/>
          <w:b w:val="false"/>
          <w:i w:val="false"/>
          <w:color w:val="000000"/>
          <w:sz w:val="28"/>
        </w:rPr>
        <w:t>
ұсынамын, бұл жөнінде ____________ қылмыстық-атқару инспекциясына</w:t>
      </w:r>
      <w:r>
        <w:br/>
      </w:r>
      <w:r>
        <w:rPr>
          <w:rFonts w:ascii="Times New Roman"/>
          <w:b w:val="false"/>
          <w:i w:val="false"/>
          <w:color w:val="000000"/>
          <w:sz w:val="28"/>
        </w:rPr>
        <w:t>
хабар етілсін. Сізді егер сот үкімі орындалмайтын болса, жауапты адамдар</w:t>
      </w:r>
      <w:r>
        <w:br/>
      </w:r>
      <w:r>
        <w:rPr>
          <w:rFonts w:ascii="Times New Roman"/>
          <w:b w:val="false"/>
          <w:i w:val="false"/>
          <w:color w:val="000000"/>
          <w:sz w:val="28"/>
        </w:rPr>
        <w:t>
      Басқа жағдайда үкім талаптарының орындалмауын кінәлі адамдарды ҚР ҚК-нің </w:t>
      </w:r>
      <w:r>
        <w:rPr>
          <w:rFonts w:ascii="Times New Roman"/>
          <w:b w:val="false"/>
          <w:i w:val="false"/>
          <w:color w:val="000000"/>
          <w:sz w:val="28"/>
        </w:rPr>
        <w:t>362-бабына</w:t>
      </w:r>
      <w:r>
        <w:rPr>
          <w:rFonts w:ascii="Times New Roman"/>
          <w:b w:val="false"/>
          <w:i w:val="false"/>
          <w:color w:val="000000"/>
          <w:sz w:val="28"/>
        </w:rPr>
        <w:t xml:space="preserve"> сәйкес қылмыстық жауапқа тартылатыны туралы мәселенің шешілетініне Сізді хабардар етеміз.</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94" w:id="72"/>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46-қосымша                 </w:t>
      </w:r>
    </w:p>
    <w:bookmarkEnd w:id="72"/>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____________________________________ бастығына</w:t>
      </w:r>
      <w:r>
        <w:br/>
      </w:r>
      <w:r>
        <w:rPr>
          <w:rFonts w:ascii="Times New Roman"/>
          <w:b w:val="false"/>
          <w:i w:val="false"/>
          <w:color w:val="000000"/>
          <w:sz w:val="28"/>
        </w:rPr>
        <w:t xml:space="preserve">
(ІІО немесе қамқорлық жасау органына)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(тегі, аты 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Мына тұрғылықты жерде ________________________________________</w:t>
      </w:r>
      <w:r>
        <w:br/>
      </w:r>
      <w:r>
        <w:rPr>
          <w:rFonts w:ascii="Times New Roman"/>
          <w:b w:val="false"/>
          <w:i w:val="false"/>
          <w:color w:val="000000"/>
          <w:sz w:val="28"/>
        </w:rPr>
        <w:t>
"___"________ 20__ жылғы ҚР ҚК-тің ________ бабы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(жаза түрі және мерзімі, сотталған туралы қосымша мәліметтер,</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r>
        <w:br/>
      </w:r>
      <w:r>
        <w:rPr>
          <w:rFonts w:ascii="Times New Roman"/>
          <w:b w:val="false"/>
          <w:i w:val="false"/>
          <w:color w:val="000000"/>
          <w:sz w:val="28"/>
        </w:rPr>
        <w:t>
      сот жүктеген міндеттер, бұрынғы сотталғандығы және басқалар)</w:t>
      </w:r>
      <w:r>
        <w:br/>
      </w:r>
      <w:r>
        <w:rPr>
          <w:rFonts w:ascii="Times New Roman"/>
          <w:b w:val="false"/>
          <w:i w:val="false"/>
          <w:color w:val="000000"/>
          <w:sz w:val="28"/>
        </w:rPr>
        <w:t>
кәмелетке толмаған сотталған ________________________________ тұрады.</w:t>
      </w:r>
      <w:r>
        <w:br/>
      </w:r>
      <w:r>
        <w:rPr>
          <w:rFonts w:ascii="Times New Roman"/>
          <w:b w:val="false"/>
          <w:i w:val="false"/>
          <w:color w:val="000000"/>
          <w:sz w:val="28"/>
        </w:rPr>
        <w:t>
                                      (тегі, аты-жөні)</w:t>
      </w:r>
      <w:r>
        <w:br/>
      </w:r>
      <w:r>
        <w:rPr>
          <w:rFonts w:ascii="Times New Roman"/>
          <w:b w:val="false"/>
          <w:i w:val="false"/>
          <w:color w:val="000000"/>
          <w:sz w:val="28"/>
        </w:rPr>
        <w:t>
      Осыған байланысты, кәмелетке толмаған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мінез-кұлқы және онымен өткізілген тәрбие жұмысы жөнінде</w:t>
      </w:r>
      <w:r>
        <w:br/>
      </w:r>
      <w:r>
        <w:rPr>
          <w:rFonts w:ascii="Times New Roman"/>
          <w:b w:val="false"/>
          <w:i w:val="false"/>
          <w:color w:val="000000"/>
          <w:sz w:val="28"/>
        </w:rPr>
        <w:t>
қылмыстық-атқару инспекциясын ақпараттандыруыңызды сұраймын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95" w:id="73"/>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47-қосымша                 </w:t>
      </w:r>
    </w:p>
    <w:bookmarkEnd w:id="73"/>
    <w:p>
      <w:pPr>
        <w:spacing w:after="0"/>
        <w:ind w:left="0"/>
        <w:jc w:val="both"/>
      </w:pPr>
      <w:r>
        <w:rPr>
          <w:rFonts w:ascii="Times New Roman"/>
          <w:b w:val="false"/>
          <w:i w:val="false"/>
          <w:color w:val="000000"/>
          <w:sz w:val="28"/>
        </w:rPr>
        <w:t>Әскери басқарушы жергілікті орган</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ӘБЖО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 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 19_ж. туылған, тұрғылықты жері ______________________</w:t>
      </w:r>
      <w:r>
        <w:br/>
      </w:r>
      <w:r>
        <w:rPr>
          <w:rFonts w:ascii="Times New Roman"/>
          <w:b w:val="false"/>
          <w:i w:val="false"/>
          <w:color w:val="000000"/>
          <w:sz w:val="28"/>
        </w:rPr>
        <w:t>
_________________________________________________ "__"_________200_ж.</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ҚР ҚК-нің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(түрі және жаза мерзімі)</w:t>
      </w:r>
      <w:r>
        <w:br/>
      </w:r>
      <w:r>
        <w:rPr>
          <w:rFonts w:ascii="Times New Roman"/>
          <w:b w:val="false"/>
          <w:i w:val="false"/>
          <w:color w:val="000000"/>
          <w:sz w:val="28"/>
        </w:rPr>
        <w:t>
Қылмыстық-атқару инспекциясы есебінен шығарылғаны қосымша</w:t>
      </w:r>
      <w:r>
        <w:br/>
      </w:r>
      <w:r>
        <w:rPr>
          <w:rFonts w:ascii="Times New Roman"/>
          <w:b w:val="false"/>
          <w:i w:val="false"/>
          <w:color w:val="000000"/>
          <w:sz w:val="28"/>
        </w:rPr>
        <w:t>
хабарланады.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96" w:id="74"/>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48-қосымша                 </w:t>
      </w:r>
    </w:p>
    <w:bookmarkEnd w:id="74"/>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 прокурорына</w:t>
      </w:r>
      <w:r>
        <w:br/>
      </w:r>
      <w:r>
        <w:rPr>
          <w:rFonts w:ascii="Times New Roman"/>
          <w:b w:val="false"/>
          <w:i w:val="false"/>
          <w:color w:val="000000"/>
          <w:sz w:val="28"/>
        </w:rPr>
        <w:t xml:space="preserve">
(қаласының, ауданының)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(атағы, тегі, аты-жөні)       </w:t>
      </w:r>
    </w:p>
    <w:p>
      <w:pPr>
        <w:spacing w:after="0"/>
        <w:ind w:left="0"/>
        <w:jc w:val="left"/>
      </w:pPr>
      <w:r>
        <w:rPr>
          <w:rFonts w:ascii="Times New Roman"/>
          <w:b/>
          <w:i w:val="false"/>
          <w:color w:val="000000"/>
        </w:rPr>
        <w:t xml:space="preserve"> Қолдаухат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(лауазымы, атағы,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(аумақтық органның атауы)</w:t>
      </w:r>
      <w:r>
        <w:br/>
      </w:r>
      <w:r>
        <w:rPr>
          <w:rFonts w:ascii="Times New Roman"/>
          <w:b w:val="false"/>
          <w:i w:val="false"/>
          <w:color w:val="000000"/>
          <w:sz w:val="28"/>
        </w:rPr>
        <w:t>
ҚР ҚК___ бабы бойынша _______________________________________________</w:t>
      </w:r>
      <w:r>
        <w:br/>
      </w:r>
      <w:r>
        <w:rPr>
          <w:rFonts w:ascii="Times New Roman"/>
          <w:b w:val="false"/>
          <w:i w:val="false"/>
          <w:color w:val="000000"/>
          <w:sz w:val="28"/>
        </w:rPr>
        <w:t>
                                    (жаза түрі,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20__ ж. ________"__" сотталған қылмыстық-атқару инспекцияның есебінде</w:t>
      </w:r>
      <w:r>
        <w:br/>
      </w:r>
      <w:r>
        <w:rPr>
          <w:rFonts w:ascii="Times New Roman"/>
          <w:b w:val="false"/>
          <w:i w:val="false"/>
          <w:color w:val="000000"/>
          <w:sz w:val="28"/>
        </w:rPr>
        <w:t>
20___ж. "__" __________ тұрған ______________________________________</w:t>
      </w:r>
      <w:r>
        <w:br/>
      </w:r>
      <w:r>
        <w:rPr>
          <w:rFonts w:ascii="Times New Roman"/>
          <w:b w:val="false"/>
          <w:i w:val="false"/>
          <w:color w:val="000000"/>
          <w:sz w:val="28"/>
        </w:rPr>
        <w:t>
                                    (аты-жөні, туған жылы және жері)</w:t>
      </w:r>
      <w:r>
        <w:br/>
      </w:r>
      <w:r>
        <w:rPr>
          <w:rFonts w:ascii="Times New Roman"/>
          <w:b w:val="false"/>
          <w:i w:val="false"/>
          <w:color w:val="000000"/>
          <w:sz w:val="28"/>
        </w:rPr>
        <w:t>
материалдарын қарап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(шартты түрде мерзімінен бұрын босатуға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қолдаухатында қолдаухат шығару мезетінде жазаның өтелген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өтелмеген мерзімдері, сотталғанның жеке басын мінездейтін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баяндалады,оның мінез-құлқы, тыйымдар мен міндеттерді орындауы,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мемлекетке материалдық залал, жәбірленушінің мүлкіне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денсаулығына келтірілген залалды өтеуі көрсетіледі.)</w:t>
      </w:r>
    </w:p>
    <w:p>
      <w:pPr>
        <w:spacing w:after="0"/>
        <w:ind w:left="0"/>
        <w:jc w:val="both"/>
      </w:pPr>
      <w:r>
        <w:rPr>
          <w:rFonts w:ascii="Times New Roman"/>
          <w:b w:val="false"/>
          <w:i w:val="false"/>
          <w:color w:val="000000"/>
          <w:sz w:val="28"/>
        </w:rPr>
        <w:t>      Жоғарыда айтылған жәйттардың негізінде және Қазақстан</w:t>
      </w:r>
      <w:r>
        <w:br/>
      </w:r>
      <w:r>
        <w:rPr>
          <w:rFonts w:ascii="Times New Roman"/>
          <w:b w:val="false"/>
          <w:i w:val="false"/>
          <w:color w:val="000000"/>
          <w:sz w:val="28"/>
        </w:rPr>
        <w:t>
Республикасы Қылмыстық кодексінің ___________ басшылыққа ала отырып,</w:t>
      </w:r>
      <w:r>
        <w:br/>
      </w:r>
      <w:r>
        <w:rPr>
          <w:rFonts w:ascii="Times New Roman"/>
          <w:b w:val="false"/>
          <w:i w:val="false"/>
          <w:color w:val="000000"/>
          <w:sz w:val="28"/>
        </w:rPr>
        <w:t>
                        (ҚР ҚК-нің бабы көрсетіледі)</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(сотталғанның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шартты түрде мерзімінен бұрын босатуға мүмкіндігі туралы мәселені</w:t>
      </w:r>
      <w:r>
        <w:br/>
      </w:r>
      <w:r>
        <w:rPr>
          <w:rFonts w:ascii="Times New Roman"/>
          <w:b w:val="false"/>
          <w:i w:val="false"/>
          <w:color w:val="000000"/>
          <w:sz w:val="28"/>
        </w:rPr>
        <w:t>
шешу үшін материалды жолдауды орынды деп есептеймін.</w:t>
      </w:r>
      <w:r>
        <w:br/>
      </w:r>
      <w:r>
        <w:rPr>
          <w:rFonts w:ascii="Times New Roman"/>
          <w:b w:val="false"/>
          <w:i w:val="false"/>
          <w:color w:val="000000"/>
          <w:sz w:val="28"/>
        </w:rPr>
        <w:t>
Қосымша ___ беттік.</w:t>
      </w:r>
      <w:r>
        <w:br/>
      </w:r>
      <w:r>
        <w:rPr>
          <w:rFonts w:ascii="Times New Roman"/>
          <w:b w:val="false"/>
          <w:i w:val="false"/>
          <w:color w:val="000000"/>
          <w:sz w:val="28"/>
        </w:rPr>
        <w:t>
20_ ж. "__"______. __________ ___________________</w:t>
      </w:r>
      <w:r>
        <w:br/>
      </w:r>
      <w:r>
        <w:rPr>
          <w:rFonts w:ascii="Times New Roman"/>
          <w:b w:val="false"/>
          <w:i w:val="false"/>
          <w:color w:val="000000"/>
          <w:sz w:val="28"/>
        </w:rPr>
        <w:t>
                     (қолы)     (тегі, аты-жөні)</w:t>
      </w:r>
    </w:p>
    <w:bookmarkStart w:name="z397" w:id="75"/>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49-қосымша                 </w:t>
      </w:r>
    </w:p>
    <w:bookmarkEnd w:id="75"/>
    <w:p>
      <w:pPr>
        <w:spacing w:after="0"/>
        <w:ind w:left="0"/>
        <w:jc w:val="both"/>
      </w:pPr>
      <w:r>
        <w:rPr>
          <w:rFonts w:ascii="Times New Roman"/>
          <w:b w:val="false"/>
          <w:i w:val="false"/>
          <w:color w:val="ff0000"/>
          <w:sz w:val="28"/>
        </w:rPr>
        <w:t xml:space="preserve">      Ескерту: 49-қосымшаға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xml:space="preserve">
(кімге)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Қазақстан Республикасы Әділет министрлігі Қылмыстық-атқару</w:t>
      </w:r>
      <w:r>
        <w:br/>
      </w:r>
      <w:r>
        <w:rPr>
          <w:rFonts w:ascii="Times New Roman"/>
          <w:b w:val="false"/>
          <w:i w:val="false"/>
          <w:color w:val="000000"/>
          <w:sz w:val="28"/>
        </w:rPr>
        <w:t>
жүйесі комитетінің _____________________ облысы бойынша қылмыстық-атқару жүйесі департаментінің ____________________________</w:t>
      </w:r>
      <w:r>
        <w:br/>
      </w:r>
      <w:r>
        <w:rPr>
          <w:rFonts w:ascii="Times New Roman"/>
          <w:b w:val="false"/>
          <w:i w:val="false"/>
          <w:color w:val="000000"/>
          <w:sz w:val="28"/>
        </w:rPr>
        <w:t>
___________________________________________________ қылмыстық-атқару</w:t>
      </w:r>
      <w:r>
        <w:br/>
      </w:r>
      <w:r>
        <w:rPr>
          <w:rFonts w:ascii="Times New Roman"/>
          <w:b w:val="false"/>
          <w:i w:val="false"/>
          <w:color w:val="000000"/>
          <w:sz w:val="28"/>
        </w:rPr>
        <w:t>
инспекциясында______________________________________________________</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(құжаттың атауы)</w:t>
      </w:r>
      <w:r>
        <w:br/>
      </w:r>
      <w:r>
        <w:rPr>
          <w:rFonts w:ascii="Times New Roman"/>
          <w:b w:val="false"/>
          <w:i w:val="false"/>
          <w:color w:val="000000"/>
          <w:sz w:val="28"/>
        </w:rPr>
        <w:t>
сотталған____________________________________________________________</w:t>
      </w:r>
      <w:r>
        <w:br/>
      </w:r>
      <w:r>
        <w:rPr>
          <w:rFonts w:ascii="Times New Roman"/>
          <w:b w:val="false"/>
          <w:i w:val="false"/>
          <w:color w:val="000000"/>
          <w:sz w:val="28"/>
        </w:rPr>
        <w:t>
__________________________________________________________ есепте тұр</w:t>
      </w:r>
      <w:r>
        <w:br/>
      </w:r>
      <w:r>
        <w:rPr>
          <w:rFonts w:ascii="Times New Roman"/>
          <w:b w:val="false"/>
          <w:i w:val="false"/>
          <w:color w:val="000000"/>
          <w:sz w:val="28"/>
        </w:rPr>
        <w:t>
(сотталғанның тегі, аты, әкесінің аты, туған жылы, жаза түрі)</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70-бабының</w:t>
      </w:r>
      <w:r>
        <w:rPr>
          <w:rFonts w:ascii="Times New Roman"/>
          <w:b w:val="false"/>
          <w:i w:val="false"/>
          <w:color w:val="000000"/>
          <w:sz w:val="28"/>
        </w:rPr>
        <w:t xml:space="preserve"> 1, 3</w:t>
      </w:r>
      <w:r>
        <w:br/>
      </w:r>
      <w:r>
        <w:rPr>
          <w:rFonts w:ascii="Times New Roman"/>
          <w:b w:val="false"/>
          <w:i w:val="false"/>
          <w:color w:val="000000"/>
          <w:sz w:val="28"/>
        </w:rPr>
        <w:t>
бөлімдеріне сәйкес сотталғанға нақты ______ жаза мерзімін өтегеннен</w:t>
      </w:r>
      <w:r>
        <w:br/>
      </w:r>
      <w:r>
        <w:rPr>
          <w:rFonts w:ascii="Times New Roman"/>
          <w:b w:val="false"/>
          <w:i w:val="false"/>
          <w:color w:val="000000"/>
          <w:sz w:val="28"/>
        </w:rPr>
        <w:t>
кейін шартты түрде мерзімінен бұрын босату қолданылуы мүмкін, яғни</w:t>
      </w:r>
      <w:r>
        <w:br/>
      </w:r>
      <w:r>
        <w:rPr>
          <w:rFonts w:ascii="Times New Roman"/>
          <w:b w:val="false"/>
          <w:i w:val="false"/>
          <w:color w:val="000000"/>
          <w:sz w:val="28"/>
        </w:rPr>
        <w:t>
20__ жылдың "___"__________.</w:t>
      </w:r>
      <w:r>
        <w:br/>
      </w:r>
      <w:r>
        <w:rPr>
          <w:rFonts w:ascii="Times New Roman"/>
          <w:b w:val="false"/>
          <w:i w:val="false"/>
          <w:color w:val="000000"/>
          <w:sz w:val="28"/>
        </w:rPr>
        <w:t>
      Қазақстан Республикасының Қылмыстық-атқару кодексі </w:t>
      </w:r>
      <w:r>
        <w:rPr>
          <w:rFonts w:ascii="Times New Roman"/>
          <w:b w:val="false"/>
          <w:i w:val="false"/>
          <w:color w:val="000000"/>
          <w:sz w:val="28"/>
        </w:rPr>
        <w:t>169-бабының</w:t>
      </w:r>
      <w:r>
        <w:br/>
      </w:r>
      <w:r>
        <w:rPr>
          <w:rFonts w:ascii="Times New Roman"/>
          <w:b w:val="false"/>
          <w:i w:val="false"/>
          <w:color w:val="000000"/>
          <w:sz w:val="28"/>
        </w:rPr>
        <w:t>
9-тармағына сәйкес Сізді, оның шартты түрде мерзімінен бұрын</w:t>
      </w:r>
      <w:r>
        <w:br/>
      </w:r>
      <w:r>
        <w:rPr>
          <w:rFonts w:ascii="Times New Roman"/>
          <w:b w:val="false"/>
          <w:i w:val="false"/>
          <w:color w:val="000000"/>
          <w:sz w:val="28"/>
        </w:rPr>
        <w:t>
(мерзімінен бұрын) босатылып шығу мүмкіндігін хабарлаймыз.</w:t>
      </w:r>
      <w:r>
        <w:br/>
      </w:r>
      <w:r>
        <w:rPr>
          <w:rFonts w:ascii="Times New Roman"/>
          <w:b w:val="false"/>
          <w:i w:val="false"/>
          <w:color w:val="000000"/>
          <w:sz w:val="28"/>
        </w:rPr>
        <w:t>
      Қарау орны және күні туралы Сізге сот қосымша хабарлайды.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98" w:id="76"/>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50-қосымша                 </w:t>
      </w:r>
    </w:p>
    <w:bookmarkEnd w:id="76"/>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_____________________________ бастығына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(тегі, аты 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(тегі, аты-жөні және туған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w:t>
      </w:r>
      <w:r>
        <w:br/>
      </w:r>
      <w:r>
        <w:rPr>
          <w:rFonts w:ascii="Times New Roman"/>
          <w:b w:val="false"/>
          <w:i w:val="false"/>
          <w:color w:val="000000"/>
          <w:sz w:val="28"/>
        </w:rPr>
        <w:t>
"___"________ 20__ жылы _____________________________________________</w:t>
      </w:r>
      <w:r>
        <w:br/>
      </w:r>
      <w:r>
        <w:rPr>
          <w:rFonts w:ascii="Times New Roman"/>
          <w:b w:val="false"/>
          <w:i w:val="false"/>
          <w:color w:val="000000"/>
          <w:sz w:val="28"/>
        </w:rPr>
        <w:t>
                             (қай сотпен сотталған, жаза түрі)</w:t>
      </w:r>
      <w:r>
        <w:br/>
      </w:r>
      <w:r>
        <w:rPr>
          <w:rFonts w:ascii="Times New Roman"/>
          <w:b w:val="false"/>
          <w:i w:val="false"/>
          <w:color w:val="000000"/>
          <w:sz w:val="28"/>
        </w:rPr>
        <w:t>
ҚР ҚК-нің ________ бабымен сотталған ҚАИ есебінен</w:t>
      </w:r>
      <w:r>
        <w:br/>
      </w:r>
      <w:r>
        <w:rPr>
          <w:rFonts w:ascii="Times New Roman"/>
          <w:b w:val="false"/>
          <w:i w:val="false"/>
          <w:color w:val="000000"/>
          <w:sz w:val="28"/>
        </w:rPr>
        <w:t>
_________________________________ шығарылды</w:t>
      </w:r>
      <w:r>
        <w:br/>
      </w:r>
      <w:r>
        <w:rPr>
          <w:rFonts w:ascii="Times New Roman"/>
          <w:b w:val="false"/>
          <w:i w:val="false"/>
          <w:color w:val="000000"/>
          <w:sz w:val="28"/>
        </w:rPr>
        <w:t>
   (есептен шығару негіздемесі)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bookmarkStart w:name="z399" w:id="77"/>
    <w:p>
      <w:pPr>
        <w:spacing w:after="0"/>
        <w:ind w:left="0"/>
        <w:jc w:val="both"/>
      </w:pPr>
      <w:r>
        <w:rPr>
          <w:rFonts w:ascii="Times New Roman"/>
          <w:b w:val="false"/>
          <w:i w:val="false"/>
          <w:color w:val="000000"/>
          <w:sz w:val="28"/>
        </w:rPr>
        <w:t xml:space="preserve">
Сотталғанды қоғамнан оқшаулауға        </w:t>
      </w:r>
      <w:r>
        <w:br/>
      </w:r>
      <w:r>
        <w:rPr>
          <w:rFonts w:ascii="Times New Roman"/>
          <w:b w:val="false"/>
          <w:i w:val="false"/>
          <w:color w:val="000000"/>
          <w:sz w:val="28"/>
        </w:rPr>
        <w:t xml:space="preserve">
байланысты емес жазаларды орындау,     </w:t>
      </w:r>
      <w:r>
        <w:br/>
      </w:r>
      <w:r>
        <w:rPr>
          <w:rFonts w:ascii="Times New Roman"/>
          <w:b w:val="false"/>
          <w:i w:val="false"/>
          <w:color w:val="000000"/>
          <w:sz w:val="28"/>
        </w:rPr>
        <w:t>
қылмыстық-құқықтық ықпал етудің өзге де</w:t>
      </w:r>
      <w:r>
        <w:br/>
      </w:r>
      <w:r>
        <w:rPr>
          <w:rFonts w:ascii="Times New Roman"/>
          <w:b w:val="false"/>
          <w:i w:val="false"/>
          <w:color w:val="000000"/>
          <w:sz w:val="28"/>
        </w:rPr>
        <w:t xml:space="preserve">
шаралары және шартты сотталған         </w:t>
      </w:r>
      <w:r>
        <w:br/>
      </w:r>
      <w:r>
        <w:rPr>
          <w:rFonts w:ascii="Times New Roman"/>
          <w:b w:val="false"/>
          <w:i w:val="false"/>
          <w:color w:val="000000"/>
          <w:sz w:val="28"/>
        </w:rPr>
        <w:t>
адамдарды бақылау жөніндегі Нұсқаулыққа</w:t>
      </w:r>
      <w:r>
        <w:br/>
      </w:r>
      <w:r>
        <w:rPr>
          <w:rFonts w:ascii="Times New Roman"/>
          <w:b w:val="false"/>
          <w:i w:val="false"/>
          <w:color w:val="000000"/>
          <w:sz w:val="28"/>
        </w:rPr>
        <w:t xml:space="preserve">
51-қосымша                 </w:t>
      </w:r>
    </w:p>
    <w:bookmarkEnd w:id="77"/>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000000"/>
          <w:sz w:val="28"/>
        </w:rPr>
        <w:t>Жергілікті әскери басқару органы</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ЖӘБО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Әскери есепте тұратын 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 19_ж. туылған, мына жерде тұратын ___________________</w:t>
      </w:r>
      <w:r>
        <w:br/>
      </w:r>
      <w:r>
        <w:rPr>
          <w:rFonts w:ascii="Times New Roman"/>
          <w:b w:val="false"/>
          <w:i w:val="false"/>
          <w:color w:val="000000"/>
          <w:sz w:val="28"/>
        </w:rPr>
        <w:t>
"____"_________ 20_ж. осыған байланысты қылмыстық-атқару инспекциясы</w:t>
      </w:r>
      <w:r>
        <w:br/>
      </w:r>
      <w:r>
        <w:rPr>
          <w:rFonts w:ascii="Times New Roman"/>
          <w:b w:val="false"/>
          <w:i w:val="false"/>
          <w:color w:val="000000"/>
          <w:sz w:val="28"/>
        </w:rPr>
        <w:t>
есебінен шығарылған _________________________________________________</w:t>
      </w:r>
      <w:r>
        <w:br/>
      </w:r>
      <w:r>
        <w:rPr>
          <w:rFonts w:ascii="Times New Roman"/>
          <w:b w:val="false"/>
          <w:i w:val="false"/>
          <w:color w:val="000000"/>
          <w:sz w:val="28"/>
        </w:rPr>
        <w:t>
                           (есептен шығарылған шығару негіздемесі)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«___» __________ 20__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