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f2b3" w14:textId="e7cf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2009 жылғы 5 қаңтардағы N 23-11қ Қаулысы. Астана қаласының Әділет департаментінде 2009 жылғы 5 ақпанда нормативтік құқықтық кесімдерді Мемлекеттік тіркеудің тізіліміне N 557 болып енгізілді. Күші жойылды - Астана қаласы әкімдігінің 2010 жылғы 15 қаңтардағы N 23-12қ Қаулысымен.</w:t>
      </w:r>
    </w:p>
    <w:p>
      <w:pPr>
        <w:spacing w:after="0"/>
        <w:ind w:left="0"/>
        <w:jc w:val="both"/>
      </w:pPr>
      <w:bookmarkStart w:name="z1" w:id="0"/>
      <w:r>
        <w:rPr>
          <w:rFonts w:ascii="Times New Roman"/>
          <w:b w:val="false"/>
          <w:i w:val="false"/>
          <w:color w:val="ff0000"/>
          <w:sz w:val="28"/>
        </w:rPr>
        <w:t>
      Ескерту. Күші жойылды - Астана қаласы әкімдігінің 2010.01.15 </w:t>
      </w:r>
      <w:r>
        <w:rPr>
          <w:rFonts w:ascii="Times New Roman"/>
          <w:b w:val="false"/>
          <w:i w:val="false"/>
          <w:color w:val="ff0000"/>
          <w:sz w:val="28"/>
        </w:rPr>
        <w:t>N 23-12қ</w:t>
      </w:r>
      <w:r>
        <w:rPr>
          <w:rFonts w:ascii="Times New Roman"/>
          <w:b w:val="false"/>
          <w:i w:val="false"/>
          <w:color w:val="ff0000"/>
          <w:sz w:val="28"/>
        </w:rPr>
        <w:t> Қаулысымен.</w:t>
      </w:r>
    </w:p>
    <w:bookmarkEnd w:id="0"/>
    <w:bookmarkStart w:name="z2" w:id="1"/>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N 836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халықты жұмыспен қамтамасыз етуге мемлекеттік кепілдік беру жүйесін кеңейту мақсатында Астана қаласының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2009 жылы жұмыссыздар мен оқитын жастар үшін ақылы қоғамдық жұмыстар ұйымдастырылатын кәсіпорындар мен ұйымдардың тізімі бекітілсін. </w:t>
      </w:r>
      <w:r>
        <w:br/>
      </w:r>
      <w:r>
        <w:rPr>
          <w:rFonts w:ascii="Times New Roman"/>
          <w:b w:val="false"/>
          <w:i w:val="false"/>
          <w:color w:val="000000"/>
          <w:sz w:val="28"/>
        </w:rPr>
        <w:t>
</w:t>
      </w:r>
      <w:r>
        <w:rPr>
          <w:rFonts w:ascii="Times New Roman"/>
          <w:b w:val="false"/>
          <w:i w:val="false"/>
          <w:color w:val="000000"/>
          <w:sz w:val="28"/>
        </w:rPr>
        <w:t xml:space="preserve">
      2. "Алматы", "Есіл", "Сарыарқа" аудандарының әкімдері "Астана қаласының Жұмыспен қамту және әлеуметтік бағдарламалар басқармасы" мемлекеттік мекемесімен бірлесіп 2009 жылы қолайлы жұмыс іздеуде қиындық көріп жүрген жұмыссыздар мен сабақтан бос уақытында оқитын жастар үшін ақылы қоғамдық жұмыстар ұйымдастырсын. </w:t>
      </w:r>
      <w:r>
        <w:br/>
      </w:r>
      <w:r>
        <w:rPr>
          <w:rFonts w:ascii="Times New Roman"/>
          <w:b w:val="false"/>
          <w:i w:val="false"/>
          <w:color w:val="000000"/>
          <w:sz w:val="28"/>
        </w:rPr>
        <w:t>
</w:t>
      </w:r>
      <w:r>
        <w:rPr>
          <w:rFonts w:ascii="Times New Roman"/>
          <w:b w:val="false"/>
          <w:i w:val="false"/>
          <w:color w:val="000000"/>
          <w:sz w:val="28"/>
        </w:rPr>
        <w:t xml:space="preserve">
      3. Ақылы қоғамдық жұмыстармен қамтылатын жұмыссыздардың және оқитын жастардың еңбекақы төлемі 2009 жылға белгіленген ең төменгі еңбекақыдан төмен емес айлық еңбекақы мөлшерінде осы кәсіпорындағы немесе ұйымдағы баға бойынша нақты орындалған жұмысқа жергілікті бюджет қаражаты есебінен жүргізілсін. </w:t>
      </w:r>
      <w:r>
        <w:br/>
      </w:r>
      <w:r>
        <w:rPr>
          <w:rFonts w:ascii="Times New Roman"/>
          <w:b w:val="false"/>
          <w:i w:val="false"/>
          <w:color w:val="000000"/>
          <w:sz w:val="28"/>
        </w:rPr>
        <w:t>
</w:t>
      </w:r>
      <w:r>
        <w:rPr>
          <w:rFonts w:ascii="Times New Roman"/>
          <w:b w:val="false"/>
          <w:i w:val="false"/>
          <w:color w:val="000000"/>
          <w:sz w:val="28"/>
        </w:rPr>
        <w:t xml:space="preserve">
      4. "Астана қаласының жұмыспен қамту және әлеуметтік бағдарламалар басқармасы" мемлекеттік мекемесі: </w:t>
      </w:r>
      <w:r>
        <w:br/>
      </w:r>
      <w:r>
        <w:rPr>
          <w:rFonts w:ascii="Times New Roman"/>
          <w:b w:val="false"/>
          <w:i w:val="false"/>
          <w:color w:val="000000"/>
          <w:sz w:val="28"/>
        </w:rPr>
        <w:t xml:space="preserve">
      халықты, сондай-ақ қаланың кәсіпорындары мен ұйымдарын қоғамдық жұмыстардың ұйымдастырылуы, өткізілуі және олардың төлем ережесі туралы хабардар етуді қамтамасыз етсін; </w:t>
      </w:r>
      <w:r>
        <w:br/>
      </w:r>
      <w:r>
        <w:rPr>
          <w:rFonts w:ascii="Times New Roman"/>
          <w:b w:val="false"/>
          <w:i w:val="false"/>
          <w:color w:val="000000"/>
          <w:sz w:val="28"/>
        </w:rPr>
        <w:t xml:space="preserve">
      әділет органдарында осы қаулының мемлекеттік тіркелуін жүргізсін. </w:t>
      </w:r>
      <w:r>
        <w:br/>
      </w:r>
      <w:r>
        <w:rPr>
          <w:rFonts w:ascii="Times New Roman"/>
          <w:b w:val="false"/>
          <w:i w:val="false"/>
          <w:color w:val="000000"/>
          <w:sz w:val="28"/>
        </w:rPr>
        <w:t>
</w:t>
      </w:r>
      <w:r>
        <w:rPr>
          <w:rFonts w:ascii="Times New Roman"/>
          <w:b w:val="false"/>
          <w:i w:val="false"/>
          <w:color w:val="000000"/>
          <w:sz w:val="28"/>
        </w:rPr>
        <w:t xml:space="preserve">
      5. "2008 жылы ақылы қоғамдық жұмыстарды ұйымдастыру туралы" </w:t>
      </w:r>
      <w:r>
        <w:br/>
      </w:r>
      <w:r>
        <w:rPr>
          <w:rFonts w:ascii="Times New Roman"/>
          <w:b w:val="false"/>
          <w:i w:val="false"/>
          <w:color w:val="000000"/>
          <w:sz w:val="28"/>
        </w:rPr>
        <w:t xml:space="preserve">
Астана қаласы әкімдігінің 2008 жылғы 8 қаңтардағы N 23-6қ </w:t>
      </w:r>
      <w:r>
        <w:rPr>
          <w:rFonts w:ascii="Times New Roman"/>
          <w:b w:val="false"/>
          <w:i w:val="false"/>
          <w:color w:val="000000"/>
          <w:sz w:val="28"/>
        </w:rPr>
        <w:t xml:space="preserve">қаулысының </w:t>
      </w:r>
      <w:r>
        <w:br/>
      </w:r>
      <w:r>
        <w:rPr>
          <w:rFonts w:ascii="Times New Roman"/>
          <w:b w:val="false"/>
          <w:i w:val="false"/>
          <w:color w:val="000000"/>
          <w:sz w:val="28"/>
        </w:rPr>
        <w:t xml:space="preserve">
(Астана қаласының Әділет департаментінде 2008 жылғы 19 ақпандағы N 486 болып тіркелген; 2008 жылғы 3 сәуірде N 42 "Астана хабары"; 2008 жылғы 3 сәуірде N 38 "Вечерняя Астана" газеттерінде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Астана қаласы әкімінің орынбасары Ә.М. Рахымжановқа жүктелсін. </w:t>
      </w:r>
      <w:r>
        <w:br/>
      </w:r>
      <w:r>
        <w:rPr>
          <w:rFonts w:ascii="Times New Roman"/>
          <w:b w:val="false"/>
          <w:i w:val="false"/>
          <w:color w:val="000000"/>
          <w:sz w:val="28"/>
        </w:rPr>
        <w:t>
</w:t>
      </w:r>
      <w:r>
        <w:rPr>
          <w:rFonts w:ascii="Times New Roman"/>
          <w:b w:val="false"/>
          <w:i w:val="false"/>
          <w:color w:val="000000"/>
          <w:sz w:val="28"/>
        </w:rPr>
        <w:t xml:space="preserve">
      7. Осы қаулы алғашқы ресми жарияланған күннен кейін күнтізбелік он күн өткен соң қолданысқа енеді және 2008 жылғы 1 қаңтарда туындаған қатынастарға қолданылады.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 жаңа редакцияда - Астана қаласы әкімдігінің 2009.03.31 </w:t>
      </w:r>
      <w:r>
        <w:rPr>
          <w:rFonts w:ascii="Times New Roman"/>
          <w:b w:val="false"/>
          <w:i w:val="false"/>
          <w:color w:val="000000"/>
          <w:sz w:val="28"/>
        </w:rPr>
        <w:t xml:space="preserve">N 23-290қ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Қаулысымен. </w:t>
      </w:r>
    </w:p>
    <w:bookmarkEnd w:id="1"/>
    <w:p>
      <w:pPr>
        <w:spacing w:after="0"/>
        <w:ind w:left="0"/>
        <w:jc w:val="both"/>
      </w:pPr>
      <w:r>
        <w:rPr>
          <w:rFonts w:ascii="Times New Roman"/>
          <w:b w:val="false"/>
          <w:i/>
          <w:color w:val="000000"/>
          <w:sz w:val="28"/>
        </w:rPr>
        <w:t xml:space="preserve">      Әкім                                       И. Тасмағамбетов </w:t>
      </w:r>
    </w:p>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2009 жылғы 5 қаңтардағы </w:t>
      </w:r>
      <w:r>
        <w:br/>
      </w:r>
      <w:r>
        <w:rPr>
          <w:rFonts w:ascii="Times New Roman"/>
          <w:b w:val="false"/>
          <w:i w:val="false"/>
          <w:color w:val="000000"/>
          <w:sz w:val="28"/>
        </w:rPr>
        <w:t xml:space="preserve">
                                             N 23-11қ қаулысымен </w:t>
      </w:r>
      <w:r>
        <w:br/>
      </w:r>
      <w:r>
        <w:rPr>
          <w:rFonts w:ascii="Times New Roman"/>
          <w:b w:val="false"/>
          <w:i w:val="false"/>
          <w:color w:val="000000"/>
          <w:sz w:val="28"/>
        </w:rPr>
        <w:t xml:space="preserve">
                                                  бекітілген </w:t>
      </w:r>
    </w:p>
    <w:bookmarkStart w:name="z9" w:id="2"/>
    <w:p>
      <w:pPr>
        <w:spacing w:after="0"/>
        <w:ind w:left="0"/>
        <w:jc w:val="both"/>
      </w:pPr>
      <w:r>
        <w:rPr>
          <w:rFonts w:ascii="Times New Roman"/>
          <w:b w:val="false"/>
          <w:i w:val="false"/>
          <w:color w:val="000000"/>
          <w:sz w:val="28"/>
        </w:rPr>
        <w:t>
</w:t>
      </w:r>
      <w:r>
        <w:rPr>
          <w:rFonts w:ascii="Times New Roman"/>
          <w:b/>
          <w:i w:val="false"/>
          <w:color w:val="000000"/>
          <w:sz w:val="28"/>
        </w:rPr>
        <w:t xml:space="preserve">2009 жылы оқитын жастар мен жұмыссыздар үшін ақылы қоғамдық </w:t>
      </w:r>
      <w:r>
        <w:br/>
      </w:r>
      <w:r>
        <w:rPr>
          <w:rFonts w:ascii="Times New Roman"/>
          <w:b w:val="false"/>
          <w:i w:val="false"/>
          <w:color w:val="000000"/>
          <w:sz w:val="28"/>
        </w:rPr>
        <w:t>
</w:t>
      </w:r>
      <w:r>
        <w:rPr>
          <w:rFonts w:ascii="Times New Roman"/>
          <w:b/>
          <w:i w:val="false"/>
          <w:color w:val="000000"/>
          <w:sz w:val="28"/>
        </w:rPr>
        <w:t xml:space="preserve">     жұмыстар ұйымдастыратын кәсіпорындар мен ұйымдардың </w:t>
      </w:r>
      <w:r>
        <w:br/>
      </w:r>
      <w:r>
        <w:rPr>
          <w:rFonts w:ascii="Times New Roman"/>
          <w:b w:val="false"/>
          <w:i w:val="false"/>
          <w:color w:val="000000"/>
          <w:sz w:val="28"/>
        </w:rPr>
        <w:t>
</w:t>
      </w:r>
      <w:r>
        <w:rPr>
          <w:rFonts w:ascii="Times New Roman"/>
          <w:b/>
          <w:i w:val="false"/>
          <w:color w:val="000000"/>
          <w:sz w:val="28"/>
        </w:rPr>
        <w:t xml:space="preserve">                            Тізімі </w:t>
      </w:r>
    </w:p>
    <w:bookmarkEnd w:id="2"/>
    <w:p>
      <w:pPr>
        <w:spacing w:after="0"/>
        <w:ind w:left="0"/>
        <w:jc w:val="both"/>
      </w:pPr>
      <w:r>
        <w:rPr>
          <w:rFonts w:ascii="Times New Roman"/>
          <w:b w:val="false"/>
          <w:i w:val="false"/>
          <w:color w:val="ff0000"/>
          <w:sz w:val="28"/>
        </w:rPr>
        <w:t xml:space="preserve">       Ескерту. Тізімге өзгерту енгізілді - Астана қаласы әкімдігінің 2009.04.15 </w:t>
      </w:r>
      <w:r>
        <w:rPr>
          <w:rFonts w:ascii="Times New Roman"/>
          <w:b w:val="false"/>
          <w:i w:val="false"/>
          <w:color w:val="ff0000"/>
          <w:sz w:val="28"/>
        </w:rPr>
        <w:t xml:space="preserve">N 23-349қ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2009.06.15 </w:t>
      </w:r>
      <w:r>
        <w:rPr>
          <w:rFonts w:ascii="Times New Roman"/>
          <w:b w:val="false"/>
          <w:i w:val="false"/>
          <w:color w:val="ff0000"/>
          <w:sz w:val="28"/>
        </w:rPr>
        <w:t xml:space="preserve">N 23-560қ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5533"/>
        <w:gridCol w:w="6042"/>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Кәсіпорындардың, ұйымдардың атауы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түрлері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"Астана-Көгалдандыру" акционерлік қоғамы.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аумағын абаттандыру және экологиялық тазалау.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Мүгедектерінің ерікті қоғамы" қауымдастығы.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науқандарды ұйымдастыру мен өткізуге көмек көрсету, мүгедектермен жұмыстарға қатысу және басқа жұмыстар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 мүгедектер құқығы жөніндегі Азиялық қоғамы" қоғамдық бірлестігінің астаналық қалалық филиалы.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мәселелер бойынша халыққа сауалнама жүргізуге, аумақты абаттандыру және көгалдандыру жөніндегі жұмыстарға көмек көрсету және басқалар.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орманы" мемлекеттік коммуналдық кәсіпорны.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Абаттандыру және аумақты қоқыстан және қардан экологиялық тазалау.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жарық" мемлекеттік коммуналдық кәсіпорны.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желілері мен жабдықтарын ұстау бойынша техникалық жұмыстар.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 әкімінің аппараты" мемлекеттік мекемесі.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науқандарды ұйымдастыру мен өткізуге көмек көрсету, халықпен жұмыстарға қатысу және басқа жұмыстар. Әртүрлі құжаттарды өңдеу жөніндегі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"Есіл" ауданы әкімінің аппараты"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ауданы әкімінің аппараты"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әкімінің аппараты"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науқандарды ұйымдастыру мен өткізуге көмек көрсету, халықпен жұмыстарға қатысу және басқа жұмыстар. Әртүрлі құжаттарды өңдеу жөніндегі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Салық комитетінің Астана қаласы бойынша Салық департаменті" мемлекеттік мекемесі.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құжаттарды өңдеу бойынша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Салық комитеті Астана қаласының Салық департаменті "Сарыарқа" ауданының Салық басқармасы"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ауданының прокуратурасы"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ЖҚТБ-ға қарсы күрес және алдын алу жөніндегі орталығы"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Инъекциялық есірткі құралдарын тұтынушылар арасында алдын алу жұмыстарын жүргізуде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Қадағалау және әлеуметтік қорғау жөніндегі комитетінің Астана қаласы бойынша Қадағалау және әлеуметтік қорғау департаменті"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қорғауға мұқтаж халықтың әртүрлі санаттарының деректер қорын ілестіру және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Денсаулық сақтау басқармасы"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басқа да ұйымдардың аумағын абаттандыру және жинақтауға қатысу.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Мәдениет басқармасы"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басқа да ұйымдардың аумағын абаттандыру және жинақтауға қатысу.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Қорғаныс істері жөніндегі департаменті"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Қарулы Күштеріне шақыру қағазын ресімдеу және жеткізуде, әскерге шақырылғандар мен басқалардың деректер банкін ілестіруге көмек.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Әділет басқармасы" мемлекеттік мекемесі.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құжаттандыру бойынша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"Сарыарқа" ауданының Әділет басқармасы"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Тілдерді дамыту басқармасы"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ресімдеу жағдайы жөнінде ақпарат жинау.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министрлігі "Астана қаласы бойынша Қылмыстық-атқару жүйесі комитетінің басқармасы" мемлекеттік мекемесі.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құжаттарды өңдеу бойынша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Табиғи монополияларды реттеу жөніндегі агенттігінің Астана қаласы бойынша басқармасы"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министрлігі "Алматы" ауданының N 1 халыққа қызмет көрсету орталығы" мемлекеттік мекемесі.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құжаттандыру бойынша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министрлігі "Алматы" ауданының N 2 халыққа қызмет көрсету орталығы"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министрлігі "Сарыарқа" ауданының N 1 халыққа қызмет көрсету орталығы"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жұмыспен қамту және әлеуметтік бағдарламалар басқармасы"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қорғауға мұқтаж халықтың әртүрлі санаттарының деректер қорын ілестіру және жүргізу бойынша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Тұрғын үй басқармасы"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мұқтаж халықтың әртүрлі санаттарының деректер қорын ілестіру және жүргізу бойынша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Балалар психоневрологиялық медициналық-әлеуметтік мекемесі"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Көгалдандыру, абаттандыру және қала аумағын қоқыс пен қардан экологиялық тазалау.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"Дельта" пәтер иелерінің кооперативі.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жұмыстар.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"Зенит"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"Каскад"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"Комфорт"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"Лада"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"Мечта XXI"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"Молодежный-2"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"Надежда"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"Нургуль"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"Собственник"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"Сункар"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"Туркестан"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"Элерон"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"Акжол" пәтер иелерінің кооперативі мен тұруға арналмаған үй-жайлар.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"Амелия"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"Диалог" ПИК мен ТАҮ.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жұмыстар.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"Железнодорожник"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"Зодиак"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"Колосок-2"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"Қыпшақ"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"Мирный"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"Новатор"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"Орион"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"Саят"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"Солнечный"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"Уют-2008"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"Фаянс"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"Шолпан" ПИК мен ТАҮ.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"Аида" үй-жай иелерінің кооперативі мен пәтерлер.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"Акжол-1"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"Арай-2"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"Астана-1"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"Березка"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"Ботагоз"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"Виктория"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"Гранит" ҮИК (П). 6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"Даржан"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"Жастар-Гермес" ҮИК (П).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жұмыстар.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"Қарлығаш"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"Космос"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"Мечта" ҮИК (И).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"Надежда-1"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"Океан"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"Олимп" ҮИК (И).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"Первомайский"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"Скиф"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"Студенческий"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"Тайфун"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"Тұлпар"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"Тұлпар-3"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"Юпитер" ҮИК (П).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"Бірлік-Единство" үй-жай иелері кооперативінің қауымдастығы.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үй-жай иелерінің кооперативі.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"Гүлдер" пәтер және үй-жай иелерінің кооперативі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жұмыстар.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"Жазира" ПИК (Ү).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"Радуга" ПИК (Ү).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психологтарының қауымдастығы" қоғамдық бірлестігі.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науқандарды өткізуге, қоғамдық пікір сауалын жүргізуге қатысу және басқалар.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мүгедек балалар қоғамы" қоғамдық бірлестігі.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науқандарды ұйымдастыру мен өткізуге көмек көрсету, мүгедек балалармен жұмыстарға қатысу және басқа жұмыстар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Астана қаласы әкімдігінің 2009.11.11 </w:t>
            </w:r>
            <w:r>
              <w:rPr>
                <w:rFonts w:ascii="Times New Roman"/>
                <w:b w:val="false"/>
                <w:i w:val="false"/>
                <w:color w:val="ff0000"/>
                <w:sz w:val="20"/>
              </w:rPr>
              <w:t>N 23-1044қ</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4-тармақтан</w:t>
            </w:r>
            <w:r>
              <w:rPr>
                <w:rFonts w:ascii="Times New Roman"/>
                <w:b w:val="false"/>
                <w:i w:val="false"/>
                <w:color w:val="ff0000"/>
                <w:sz w:val="20"/>
              </w:rPr>
              <w:t xml:space="preserve"> қараңыз) Қаулысымен.</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"Столичный парк" коммуналдық меншік қоры" мемлекеттік коммуналдық кәсіпорнының филиалы.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Абаттандыру және саябақ аймағын экологиялық тазалауға қатысу және басқалар.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"МЗЖҚ" Мемлекеттік зейнетақы жинақтаушы қоры" акционерлік қоғамының филиалы.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"МЗЖҚ" Мемлекеттік зейнетақы жинақтаушы қоры" АҚ салымшыларымен зейнетақылық шарттар жасауы.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Ішкі істер департаменті"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Полиция қызметкерлерімен қала аумағын патрульдеу.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экономика және бюджеттік жоспарлау басқармасы" мемлекеттік мекемесі.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құжаттарды өңдеу бойынша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"Айбар" ПИК.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жұмыстар.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"Ақ-Бұлақ"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"Аққу"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"Верховина"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"Кереге"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"Луч"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"Мичурино"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"Молодежный-1"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"Небоскреб"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столица"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"Сұңқар-2007"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"Целинный" ПИК.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133-136.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Астана қаласы әкімдігінің 2009.11.11 </w:t>
            </w:r>
            <w:r>
              <w:rPr>
                <w:rFonts w:ascii="Times New Roman"/>
                <w:b w:val="false"/>
                <w:i w:val="false"/>
                <w:color w:val="ff0000"/>
                <w:sz w:val="20"/>
              </w:rPr>
              <w:t>N 23-1044қ</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4-тармақтан</w:t>
            </w:r>
            <w:r>
              <w:rPr>
                <w:rFonts w:ascii="Times New Roman"/>
                <w:b w:val="false"/>
                <w:i w:val="false"/>
                <w:color w:val="ff0000"/>
                <w:sz w:val="20"/>
              </w:rPr>
              <w:t xml:space="preserve"> қараңыз) Қаулысымен.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Астана қаласы әкімдігінің 2009.11.11 </w:t>
            </w:r>
            <w:r>
              <w:rPr>
                <w:rFonts w:ascii="Times New Roman"/>
                <w:b w:val="false"/>
                <w:i w:val="false"/>
                <w:color w:val="ff0000"/>
                <w:sz w:val="20"/>
              </w:rPr>
              <w:t>N 23-1044қ</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4-тармақтан</w:t>
            </w:r>
            <w:r>
              <w:rPr>
                <w:rFonts w:ascii="Times New Roman"/>
                <w:b w:val="false"/>
                <w:i w:val="false"/>
                <w:color w:val="ff0000"/>
                <w:sz w:val="20"/>
              </w:rPr>
              <w:t xml:space="preserve"> қараңыз) Қаулысымен.</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әкімінің аппараты" мемлекеттік мекемесі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науқандарды ұйымдастыру мен өткізуге көмек көрсету, халықпен жұмыстарға қатысу және басқа жұмыстар. Әртүрлі құжаттарды өңдеу жөніндегі техникалық жұмыстарды жүргізуге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Сәулет және қала құрылысы басқармасы"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Кәсіпкерлік және өнеркәсіп басқармасы"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Жоғарғы Соты жанындағы Сот әкімшілігі жөніндегі комитетінің Астана қаласының Соттар әкімшісі"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Ішкі саясат басқармасы"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"Файн Отель Туризм Иштемеджилик" акционерлік қоғамының филиалы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технологиялары мен тұжырымдамаларының" қоғамдық қоры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Футбол алаңын ашу мен абаттандыруға көмек көрсету.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ғылыми медициналық орталығы" республикалық мемлекеттік кәсіпорны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қызметтерді көрсетуге көмек.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Туберкулезге қарсы диспансері"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Астана қаласы әкімдігінің 2009.11.11 </w:t>
            </w:r>
            <w:r>
              <w:rPr>
                <w:rFonts w:ascii="Times New Roman"/>
                <w:b w:val="false"/>
                <w:i w:val="false"/>
                <w:color w:val="ff0000"/>
                <w:sz w:val="20"/>
              </w:rPr>
              <w:t>N 23-1044қ</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4-тармақтан</w:t>
            </w:r>
            <w:r>
              <w:rPr>
                <w:rFonts w:ascii="Times New Roman"/>
                <w:b w:val="false"/>
                <w:i w:val="false"/>
                <w:color w:val="ff0000"/>
                <w:sz w:val="20"/>
              </w:rPr>
              <w:t xml:space="preserve"> қараңыз) Қаулысымен.</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Астана қаласы әкімдігінің 2009.11.11 </w:t>
            </w:r>
            <w:r>
              <w:rPr>
                <w:rFonts w:ascii="Times New Roman"/>
                <w:b w:val="false"/>
                <w:i w:val="false"/>
                <w:color w:val="ff0000"/>
                <w:sz w:val="20"/>
              </w:rPr>
              <w:t>N 23-1044қ</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4-тармақтан</w:t>
            </w:r>
            <w:r>
              <w:rPr>
                <w:rFonts w:ascii="Times New Roman"/>
                <w:b w:val="false"/>
                <w:i w:val="false"/>
                <w:color w:val="ff0000"/>
                <w:sz w:val="20"/>
              </w:rPr>
              <w:t xml:space="preserve"> қараңыз) Қаулысымен.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