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2595" w14:textId="2352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2009 жылғы 8 мамырдағы N 26-461қ Қаулысы. Астана қаласының Әділет департаментінде 2009 жылғы 20 мамырда нормативтік құқықтық кесімдерді Мемлекеттік тіркеудің тізіліміне N 578 болып енгізілді. Күші жойылды - Астана қаласы әкімдігінің 2011 жылғы 31 мамырдағы N 26-485қ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Астана қаласы әкімдігінің 2011.05.31 </w:t>
      </w:r>
      <w:r>
        <w:rPr>
          <w:rFonts w:ascii="Times New Roman"/>
          <w:b w:val="false"/>
          <w:i w:val="false"/>
          <w:color w:val="ff0000"/>
          <w:sz w:val="28"/>
        </w:rPr>
        <w:t>N 26-485қ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N 148 Заңы 27-бабының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, "Сауда қызметін реттеу туралы" Қазақстан Республикасының 2004 жылғы 12 сәуірдегі N 544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>және "Ішкі сауда ережесін бекіту туралы" Қазақстан Республикасы Үкіметінің 2005 жылғы 21 сәуірдегі N 371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1 - 9 қосымшаларға сәйкес Астана қаласында бөлшек сауда ұйымдастыру үшін белгіленген орындар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"Астана қаласының Кәсіпкерлік және өнеркәсіп басқармасы" мемлекеттік мекемесінің бастығы осы қаулыны кейіннен бұқаралық ақпарат құралдарында жариялаумен әділет органдарында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Астана қаласы әкімінің орынбасары Т.М. Жақсылықовқа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рет ресми жарияланған күннен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                                         И. Тасмағамбетов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КЕЛІСІЛГЕН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сақтау 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қадағалау комитетінің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бойынша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мекемесінің бастығы                               Ж.М. Бекшин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жылғы 7 мамыр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"Агроөнеркәсіптік кешендегі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мемлекеттік инспекция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бойынша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инспекциясы"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мекемесінің бастығы                              Е.М. Оспанов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жылғы 7 мамыр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қаласында тез дайындалатын азық-түлікті сату жөніндегі жылжымалы фургондардың орналасуы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9504"/>
        <w:gridCol w:w="2827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Жылжымалы фургондарды орналастыру орындар 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Байтұрсынов көшесі, 101 "Агрогородок"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Мәскеу көшесі, 29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Ақкемер көшесі, 3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Тілендиев даңғылы (Халыққа қызмет көрсету орталығы аумағында)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алабы, Н.Гоголь көшесі, 1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алабы, Үшқоңыр көшесі, 11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алабы, Ақбидай көшесі, 11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тұрғын алабы, Сарыөзен көшесі, 2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тұрғын алабы, Бабатайұлы көшесі, 27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тұрғын алабы, А. Герцен мен М. Дулатов көшелері қиылысында (N 16 бағдардың аялдамасы маңында)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Потанин көшесі, 13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көшесі, 6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Бұланты (Мичурин) көшесі, 4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"Алатау" дүкені, 6 үйдің бүйірінде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А.Жубанова көшесі (Халыққа қызмет көрсету орталығы ауданында)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Сейфуллин және А. Сембинов көшелері қиылысында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шағын аудан, 8 - үй (аулада)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шағын аудан, 8 - үй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Хусейн және Нұра көшелері қиылысында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шағын ауданы, 7/1 үй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шағын ауданы, 8 үй (аулада)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Янушкевич көшесі, 7/6 (аулада)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Ықылас Дүкенұлы көшесі, 13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тұрғын алабы, Шалкөде көшесі ("Макс" дүкені маңында)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қаласында көлік құралдары арқылы жеміс-көкөніс өнімдерінің күн сайынғы жәрмеңкелер мен сауда-саттықты ұйымдастыру үшін белгіленген орындар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9446"/>
        <w:gridCol w:w="2867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Автокөліктерде жасалатын сауда-саттық орындары 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Көктал-1 тұрғын алабы, Бабатайұлы көшесі, 21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Көктал-1 тұрғын алабы Ардагерлер көшесі, 14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алабы, Телжан Шонанұлы көшесі, 43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алабы, Ақбидай көшесі, 13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А.Герцен көшесі, 84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Затаевич көшесі, 13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батыр көшесі, 18-20 (үйлер арасында)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құрақты қысқа көшесі, 12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Интернациональный тұрғын алабы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Промышленный тұрғын алабы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Теміржолшылар тұрғын алабы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Молодежный шағын ауданы (20 және 26/3 үйлер аралығында)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шағын ауданы, 15/1-үй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шағын ауданы, 19-үй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шағын ауданы, 64 ("Жұлдыз" дүкені)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шағын ауданы, 81/1-үй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Бараев көшесі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5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6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24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27/1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28 ("Жұлдыз" дүкені)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33/1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Абылайхан даңғылы, ("Бакалея" аялдамасы)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даңғылы, 101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Б.Майлин көшесі, 13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Б.Майлин көшесі, 21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6/1 үй аумағында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62/1 үй аумағында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Сейфуллин және А. Сембинов көшелері қиылысында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Кенесары көшесі, 262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 көшесі, 4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Мирзоян көшесі, 20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көшесі, 10 ("Теремок дүкені")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көшесі, 21/4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Ғ.Мұстафин көшесі, 15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Ғ.Мұстафин көшесі, 21/4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шағын ауданы, 1-үй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шағын ауданы, 21-үй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шағын ауданы, 1-үйдің бүйірінде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шағын ауданы, 8-үй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шағын ауданы, 7/1-үй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шағын ауданы, 13-үй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 шағын ауданы, 22-үй (аулада)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Майлин көшесі, 17 ("Апата Тауэр" тұрғын кешені)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Күйші Дина көшесі ("Мирас" тұрғын кешені)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Ысмайылов көшесі, 10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Махтүмкүлі көшесі, 1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Ш.Уәлиханов көшесі, 9/2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тұрғын алабы (сол жағы, Моншақты көшесінің бұрылысында)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тұрғын алабы (сол жағы, "Мастер-2" сауда үй аумағында)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тұрғын алабы (оң жағы, Жұмабаев көшесі, "Абдиза" дүкені)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тұрғын алабы (оң жағы, Жұмабаев көшесі, "Диспетчерская" аялдамасы)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Күйгенжар тұрғын алабы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Мичурино тұрғын алабы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Ж.Досмұхамедұлы, 4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"Алатау" шағын ауданы, 1 үй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қала кешені (Сауран көшесі, 5)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қала кешені (Сауран көшесі, 7)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Әуезов көшесі, 21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Аспара көшесі, 1 (үйдің бүйірінде)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Бейбітшілік көшесі, 62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батыр даңғылы, 37 (үйдің бүйірінде)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Бұланты көшесі, 4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А.Затаевич көшесі, 7 (үйдің бүйірінде)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Конституция көшесі, 28 (үйдің бүйірінде)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Құтпанов көшесі, 10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Г.Потанин көшесі ("АКО" дүкені ауданында)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7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Сарыбұлақ көшесі, 8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Тамшалы көшесі, 30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Талапкер көшесі, 6 (үйдің бүйірінде)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Самал шағын ауданы, 8 (үйдің ауласында)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Оқжетпес көшесі, 14/1 (павильон маңында)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Алаш тас жолындағы салынып жатқан "Шарын", "Саян", "Әсем" базары ауданы мен Астрахан тас жолындағы (Н. Тілендиев даңғылы) "Астана Қамқор" базары ауданы, Көктал-1 тұрғын алабы Тілендиев тұйық көшесі, 5, және "Саянұр" базары.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Саяжай өнімін сатуға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9448"/>
        <w:gridCol w:w="2883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Сататын орындар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батыр көшесі ("Лиана" дүкені)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Біржан сал көшесі ("Дәулет" сауда үйі)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даңғылы ("Азат" сауда үйі)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Бейбітшілік көшесі ("Колос" сауда үйі)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Сейфуллин көшесі ("Азат" сауда үйі ауданында)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6/1 ("Есіл" сауда үйі бүйірінде)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Мирзоян көшесі (4-үй ауласында)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"Целинный" шағын ауданы, 1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"Алатау" шағын ауданы, 6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"Молодежный" шағын ауданы, 2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("Встреча" дүкені)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Промышленный тұрғын алабы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Теміржолшылар тұрғын алабы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Интернациональный тұрғын алабы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Күнсайын балмұздақты сатуға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9383"/>
        <w:gridCol w:w="2947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 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тұрғын алабы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тұрғын алабы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Бейбітшілік көшесі (Конгресс холл ауданында)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алаң ауданы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даңғылы, 34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даңғылы, 72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даңғылы, 95 ("Ардагер" дүкені)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даңғылы және М. Әуезов көшелерінің қиылысы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көшесі, 1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көшесі (М. Горький атындағы орыс драма театры ауданы)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М.Әуезов көшесі, 16 (үйдің бүйірінде)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батыр даңғылы, 1-3 ("Горизонт" дүкені ауданы)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("Жастар" сарайы)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("Сұңқар" дүкенінің маңында)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("Азамат" дүкенінің маңында)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6 ("Есіл" сауда үйі)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59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166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Гете көшесі, 8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Есенберлин көшесі, 21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Біржан сал көшесі, 3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Кенесары көшесі (стадион ауданы)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Есенберлин көшесі (К.Байсейітова атындағы Ұлттық опера және балет театры ауданы)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"Алатау" шағын ауданы, 6-үй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даңғылы және Е. Брусиловский көшелері қиылысында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Кенесары және К. Циолковский көшелерінің қиылысы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көшесі ("Студенческий" саябақ)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көшесі ("Чернобыль апатының құрбандарына" ескерткіші)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көшесі (Бейбітшілік және келісім сарайы ауданында)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көшесі және Ш.Құдайбердіұлы даңғылының қиылысы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А.Сембинов көшесі (N 8 емхана ауданында)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Момышұлы даңғылы ("Астанажэнергосбыт" АҚ ғимаратының ауданында)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Тәуелсіздік-Достық көшелері ("Астана-Бәйтерек" монументі маңында)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Сулы-жасыл бульвар (Қазақстан Республикасы Көлік және коммуникация министрлігінің ғимаратынан) - Ақмешіт көшесі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көшесі-Орынбор көшесі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Орынбор көшесі ("Арай" саябақ аумағында)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батыр даңғылы ("Қазмұнайгаз" АҚ ғимаратының ауданы)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тұрғын алабы (автобустың соңғы аялдамасы)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тұрғын алабы (N 45 мектеп аумағының сыртында)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Пригородный тұрғын алабы (N 24 мектеп аялдамасы)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тұрғын алабы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Астаналық цирк (орталық кіреберіс маңында)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"Думан" ойын-сауық орталығы (орталық кіреберіс маңында)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Күнсайын попкорн, тәтті "ақ ұлпа" сатуға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9369"/>
        <w:gridCol w:w="2980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 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алаң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көшесі (К. Байсейітова атындағы Ұлттық опера және балет театры ауданы)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көшесі, 1 (Есіл өзені арқылы өтетін жаяу жүргіншілер көпірі ауданында)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Кенесары көшесі (Қ. Мұңайтпасов атындағы стадион ауданында)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("Жастар" сарайы ауданында)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көшесі ("Студенческий" саябағы)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Момышұлы даңғылы ("Жерұйық" саябағы)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("Үш құмыра" саябағы)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("Жыл мезгілдері" саябағы)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көшесі-Достық көшесі ("Астана-Бәйтерек" монументі маңында)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Сулы-жасыл бульвар (Қазақстан Республикасы Көлік және коммуникация министрлігінің ғимаратынан) - Ақмешіт көшесі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көшесі - Орынбор көшесі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Орынбор көшесі ("Арай" саябағы ауданында)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батыр даңғылы ("Қазмұнайгаз" АҚ ғимаратының ауданы)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тұрғын алабы (автобустың соңғы аялдамасы)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тұрғын алабы (N 45 мектеп аумағының сыртында)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Пригородный тұрғын алабы ("N 24 мектеп" аялдамасы)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тұрғын алабы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Астаналық цирк (орталық кіреберіс маңында)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"Думан" ойын-сауық орталығы (орталық кіреберіс маңында) 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Фотоқызметтер көрсету үшін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9346"/>
        <w:gridCol w:w="2984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 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 арқылы өтетін жаяу жүргіншілер көпірі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алаң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алаң (Қазақстан Республикасы Қаржы министрлігі ғимаратының ауданында)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("Жастар" сарайы ауданында)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көшесі ("Студенческий" саябақ)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және Ж. Жирентаев көшелері бұрышында (саябақ аймағында)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Момышұлы даңғылы ("Жерұйық" саябақ)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("Үш құмыра" саябақ)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("Жыл мезгілдері" саябақ)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даңғылы (Бейбітшілік және келісім сарайы аумағында)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даңғылы (Тәуелсіздік сарайы аумағында)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көшесі - Достық көшесі ("Астана-Бәйтерек" монументі маныңда)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Сулы-жасыл бульвар (Қазақстан Республикасы Көлік және коммуникация министрлігінің ғимаратынан) - Ақмешіт көшесі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көшесі - Орынбор көшесі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Орынбор көшесі ("Арай" саябағы ауданында)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Астаналық цирк (орталық кіреберіс маңында)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Балаларға арналған машиналарды жалға беруге және ойыншық сатуға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9303"/>
        <w:gridCol w:w="3007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("Жастар" сарайы ауданында)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көшесі ("Студенческий" саябағы)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және Ж. Жирентаев көшелерінің қиылысы (саябақ аймағында)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Момышұлы даңғылы ("Жерұйық" саябағы)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("Үш құмыра" саябағы)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("Жыл мезгілдері" саябағы)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(Жағалаудағы саябақ аймағы)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(Әл-Фараби саябақ)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тұрғын алабы (автобустың соңғы аялдамасы)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тұрғын алабы (N 45 мектеп аумағының сыртында)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Пригородный тұрғын алабы ("N 24 мектеп" аялдамасы)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Астаналық цирк (орталық кіреберіс маңында)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"Думан" ойын-сауық орталығы (орталық кіреберіс маңында)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Аттракциондар орнатуға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9283"/>
        <w:gridCol w:w="3027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 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("Жастар" сарайы ауданында)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 көшесі ("Студенческий" саябағы)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Уәлиханов көшесі және Абай даңғылы қиылысында ("Тараз" ТК ауданындағы гүлбақ)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Момышұлы даңғылы ("Жерұйық" саябақ)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("Үш құмыра" саябақ)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("Жыл мезгілдері" саябақ)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(Жағалаудағы саябақ аймағы)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даңғылы (Әл-Фараби саябағы)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алаң (Қазақстан Республикасы Қаржы министрлігі ғимаратының ауданында)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батыр даңғылы ("Горизонт" дүкені ауданында)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Өтемісұлы атындағы Оқушылар сарайы алдындағы алаң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"Думан" ойын-сауық орталығы (орталық кіреберіс маңында)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26-461қ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Қышқыл сүтті және шұжық өнімін сатуға белгіленген орындар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9243"/>
        <w:gridCol w:w="3076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 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(орындар) 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тұрғын алабы (автобустың соңғы аялдамасы)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тұрғын алабы (N 45 мектеп аумағының сыртында)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Пригородный тұрғын алабы ("N 24 мектеп" аялдамасы)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 тұрғын алабы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батыр көшесі, 20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