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d480" w14:textId="50cd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 және 2009 жылы оларды жұмыспен қамту мен әлеуметтік қорғалуына көмек көрсету жөніндегі шараларды белгілеу туралы" Астана қаласы әкімдігінің 2009 жылғы 5 қаңтардағы N 23-10қ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25 мамырдағы N 23-513қ Қаулысы. Астана қаласының Әділет департаментінде 2009 жылғы 04 маусымда нормативтік құқықтық кесімдерді Мемлекеттік тіркеудің тізіліміне N 580 болып енгізілді.  Күші жойылды - Астана қаласы әкімдігінің 2010 жылғы 5 қаңтардағы N 23-1қ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Астана қаласы әкімдігінің 2010.01.05 </w:t>
      </w:r>
      <w:r>
        <w:rPr>
          <w:rFonts w:ascii="Times New Roman"/>
          <w:b w:val="false"/>
          <w:i w:val="false"/>
          <w:color w:val="ff0000"/>
          <w:sz w:val="28"/>
        </w:rPr>
        <w:t>N 23-1қ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басшының 2009 жылғы 6 наурыздағы "Дағдарыстан жаңару мен дамуға" атты Қазақстан халқына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Жолдауын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мақсатында, "Халықты жұмыспен қамту туралы" Қазақстан Республикасының 2001 жылғы 23 қаңтардағы Заңы 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басшының 2009 жылғы 6 наурыздағы "Дағдарыстан жаңару мен дамуға" атты Қазақстан халқына Жолдауын іске асыру жөніндегі шаралар туралы" Қазақстан Республикасы Үкіметінің 2009 жылғы 6 наурыздағы N 264 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1.5.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"Халықтың нысаналы топтарын және 2009 жылы оларды жұмыспен қамту мен әлеуметтік қорғалуына көмек көрсету жөніндегі шараларды белгілеу туралы" Астана қаласы әкімдігінің 2009 жылғы 5 қаңтардағы N 23-10қ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кесімдердің мемлекеттік тіркеу тізілімінде 2009 жылғы 5 ақпанда N 558 болып тіркелген, "Астана ақшамы" газетінің 2009 жылғы 17 наурыздағы N 29 нөмірінде, 2009 жылғы 19 наурыздағы N 30 нөмірінде, "Вечерняя Астана" газетінің 2009 жылғы 28 наурыздағы N 37 нөмірінде жарияланған, "Халықтың нысаналы топтарын және 2009 жылы оларды жұмыспен қамту мен әлеуметтік қорғалуына көмек көрсету жөніндегі шараларды белгілеу туралы" Астана қаласы әкімдігінің 2009 жылғы 5 қаңтардағы N 23-10қ қаулысына өзгеріс енгізу туралы" Астана қаласы әкімдігінің 2009 жылғы 31 наурыздағы N 23-291қ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 енгізілген нормативтік құқықтық актілердің мемлекеттік тіркеу тізілімінде 2009 жылғы 13 сәуірде N 568 болып тіркелген, "Астана ақшамы" газетінің 2009 жылғы 14 мамырдағы N 51 нөмірінде, "Вечерняя Астана" газетінің 2009 жылғы 23 сәуірдегі N 48 нөмірінде жарияланған) мынадай өзгеріс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11)-16)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жоғары және жоғары оқу орнынан кейінгі білім беру ұйымдарын бітірушілер;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жұмыс беруші - заңды тұлғаның таратылуына не жұмыс беруші жеке тұлғаның қызметін тоқтатуына, қызметкерлер санының немесе штатының қысқаруына байланысты жұмыстан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орта арнайы және орта кәсіптік оқу орындарының түлектері;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ұзақ уақыт (бір жылдан аса) жұмыс істемейтін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толық емес жұмыс режимінде қамтылған қызметкерлер;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жұмыс берушінің бастамасы бойынша жалақысы сақталмайтын мәжбүрлі демалыстағы тұлғалар.";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"2008" деген сандар "2009"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Жұмыспен қамту және әлеуметтік бағдарламалар басқармасы" мемлекеттік мекемесі осы қаулының әділет органдарында мемлекеттік тіркелуін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Астана қаласы әкімінің орынбасары Ә.М. Рахымжановқа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тіркеуден кейін күшіне енеді және алғашқы ресми жарияланған күнінен кейін күнтізбелік он күн өткен соң қолданысқа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                                          И. Тасмағамбетов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