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44691" w14:textId="9d44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қаласының жекелеген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2009 жылғы 25 маусымдағы N 69 Қаулысы және Астана қаласы мәслихатының 2009 жылғы 25 маусымдағы N 231/36-IV Шешімі. Астана қаласының Әділет департаментінде 2009 жылғы 30 маусымда нормативтік құқықтық кесімдерді Мемлекеттік тіркеудің тізіліміне N 583 болып енгізілді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РҚАО-ның ескертпесі!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Қаулының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әкімшілік-аумақтық құрылысы туралы"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13-бабының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тармақшасына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 енгізілді - Астана қаласы әкімдігінің 04.12.2014 № 110-2043 қаулысы және мәслихатының 11.12.2014 </w:t>
      </w:r>
      <w:r>
        <w:rPr>
          <w:rFonts w:ascii="Times New Roman"/>
          <w:b w:val="false"/>
          <w:i w:val="false"/>
          <w:color w:val="000000"/>
          <w:sz w:val="28"/>
        </w:rPr>
        <w:t>№ 312/45-V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жарияланған күнінен бастап күнтізбелік он күн өткеннен кейін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ауданы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Манас даңғылы - Тәуелсіздік даңғылы болып;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Мақтұмқұлы көшесінің Абылай хан даңғылынан бастап Мақтұмқұлы көшесіне дейінгі бөлігі - Манас көшесі болып;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Есіл ауданы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Тәуелсіздік көшесі - Дінмұхамед Қонаев көшесі болып қайта аталсын.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Астана қаласы Алматы және Есіл аудандарының әкімдері, "Астана қаласының Сәулет және қала құрылысы басқармасы" мемлекеттік мекемесі осы қаулы мен шешімді іске асыру жөнінде қажетті шара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Астана қаласы әкімдігінің қаулысы және Астана қаласы мәслихатының шешімі алғаш ресми жарияланған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қаласының әкімі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И. Тасмағамбетов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мәслихаты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            М. Оралов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хатшысы 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 В. Редкокашин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