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54be" w14:textId="6065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2009 жылға арналған бюджеті туралы" Астана қаласы  мәслихатының 2008 жылғы 18 желтоқсандағы N 163/28-ІV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2009 жылғы 26 тамыздағы N 239/37-IV Шешімі. Астана қаласының Әділет департаментінде 2009 жылғы 9 қыркүйекте нормативтік құқықтық кесімдерді Мемлекеттік тіркеудің тізіліміне N 589 болып енгізілді. Күші жойылды - Астана қаласы мәслихатының 2010 жылғы 28 мамырдағы N 353/48-IV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Астана қаласы мәслихатының 2010.05.28 N 353/48-IV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2009 жылға арналған бюджеті туралы" Астана қаласы мәслихатының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163/28-ІV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2009 жылдың 9 қаңтарында N 554 тіркелді, "Астана ақшамы" газетінің 2009 жылғы 13 қаңтардағы 3 нөмірінде, "Вечерняя Астана" газетінің 2009 жылғы 13 қаңтардағы 5 нөмірінде жарияланған), "Астана қаласының 2009 жылға арналған бюджеті туралы" Астана қаласы мәслихатының 2008 жылғы 18 желтоқсандағы N 163/28-ІV шешіміне өзгерістер енгізу туралы" 2009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N 208/32-ІV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2009 жылдың 17 сәуірінде N 570 тіркелді, "Астана ақшамы" газетінің 2009 жылғы 21 сәуірдегі N 43 нөмірінде, "Вечерняя Астана" газетінің 2009 жылғы 21 сәуірдегі N 43 нөмірінде жарияланған), "Астана қаласының 2009 жылға арналған бюджеті туралы" Астана қаласы мәслихатының 2008 жылғы 18 желтоқсандағы N 163/28-ІV шешіміне өзгерістер енгізу туралы" 2009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N 213/33-ІV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2009 жылдың 8 мамырда N 576 тіркелді, "Астана ақшамы" газетінің 2009 жылғы 14 мамырдағы N 51 нөмірінде, "Вечерняя Астана" газетінің 2009 жылғы 14 мамырдағы N 56-57 нөмірінде жарияланған),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"295 507 797" сандары "293 478 809"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"61 198 359" сандары "59 188 442"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"222 990 019" сандары "222 970 948"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"288 106 666" сандары "270 531 573"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"10 227 000" сандары "25 773 000"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"10 227 000" сандары "25 773 000"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"(-2 825 869)" сандары "(-2 825 764)"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"2 825 869" сандары "2 825 764"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шешімнің 1, 4, 5, 6-қосымшалары осы шешімге 1, 2, 3, 4-қосымшаларға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         Н. Мещеряков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(ЭжБЖБ)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             Б. Сағын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239/37-IV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09"/>
        <w:gridCol w:w="299"/>
        <w:gridCol w:w="9241"/>
        <w:gridCol w:w="24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293 478 809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59 188 442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26 636 781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26 636 781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22 774 617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22 774 617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5 546 826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3 438 908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1 104 761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1 003 157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2 495 688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126 743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1 626 503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652 756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89 686</w:t>
            </w:r>
          </w:p>
        </w:tc>
      </w:tr>
      <w:tr>
        <w:trPr>
          <w:trHeight w:val="8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1 734 530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1 734 530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787 339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166 365</w:t>
            </w:r>
          </w:p>
        </w:tc>
      </w:tr>
      <w:tr>
        <w:trPr>
          <w:trHeight w:val="34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63 720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51 480</w:t>
            </w:r>
          </w:p>
        </w:tc>
      </w:tr>
      <w:tr>
        <w:trPr>
          <w:trHeight w:val="6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5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5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5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112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595 756</w:t>
            </w:r>
          </w:p>
        </w:tc>
      </w:tr>
      <w:tr>
        <w:trPr>
          <w:trHeight w:val="13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595 756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23 143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23 143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10 532 080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8 809 701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8 809 701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1 722 379</w:t>
            </w:r>
          </w:p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1 564 036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158 343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222 970 948</w:t>
            </w:r>
          </w:p>
        </w:tc>
      </w:tr>
      <w:tr>
        <w:trPr>
          <w:trHeight w:val="3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222 970 948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222 970 948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65"/>
        <w:gridCol w:w="701"/>
        <w:gridCol w:w="787"/>
        <w:gridCol w:w="7662"/>
        <w:gridCol w:w="26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270 531 573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1 703 127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1 228 075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695 107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487 926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207 181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476 783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476 783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170 114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219 282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219 282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23 492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зілзалалардың алдын алуды және жоюды ұйымдастыру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қаланың, астананың аумақтық қорғанысы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зілзалалардың алдын алуды және жоюды ұйымдастыру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 азаматтық қорғаныс және авариялармен дүлей зілзалалардың алдын алуды және жоюды ұйымдастыру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 қорғаныс іс-шаралары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жұмылдыру дайындығы және жұмылдыру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5 007 356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5 007 356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4 522 815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бюджетінен қаржыландырылатын атқарушы ішкі істер органының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4 368 356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қоғамдық тәртіпті қорғау және қоғамдық қауіпсіздікті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есірткісіз қала" өңірлік бағдарламасын жүзеге асыру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20 733 859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1 414 720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7 695 419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 дене шынықтыру және спорт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520 511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520 511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6 637 772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1 320 871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197 971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кәсіби, орта білімнен кейінгі білім беру мекемелерінде мамандар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1 524 638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және қайта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1 399 645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және қайта даярлау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1 366 553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8 778 211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1 211 813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7 281 398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7 281 398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35 763 504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5 097 104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5 097 104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5 097 104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577 699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577 699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333 883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3 898 431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3 898 431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Әлеуметтік-елеулі және айналадағылар үшін қауіп төндіретін аурулармен ауыратын адамдарға медициналық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2 733 166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84 223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118 291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479 978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181 719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79 222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алдын алу жүргізу үшін вакциналарды және басқа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3 640 348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3 640 348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бастапқы медициналық-санитарлық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2 840 216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775 857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775 857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715 519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көмекті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21 774 065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2 842 657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денсаулық сақтау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1 858 056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3 710 961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1 199 251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 қарттарды әлеуметтік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470 212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2 275 187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2 106 518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1 156 281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29 977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236 523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236 523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123 618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әлеуметтік қамсыздандыру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100 674 640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49 135 944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40 976 462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тұрғын-үй қорының тұрғын-үй құрылысы және (немесе)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31 971 483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салу және (немесе)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9 004 979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Тұрғын-үй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921 482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634 868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тұрғын-үй қорын сақтауды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39 093 493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38 508 388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6 754 710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29 353 387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2 044 173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12 445 203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10 485 845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667 434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4 849 362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4 946 564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1 959 358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көркейтуінің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1 959 358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27 988 699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19 060 273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2 165 679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659 563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16 894 594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16 894 594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7 626 666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туризм, дене шынықтыру және спорт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1 371 326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дене шынықтыру және спорт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53 765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6 255 340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6 255 340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821 163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мұрағаттар және құжаттамалар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құжаттама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Туризм, дене шынықтыру және спорт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23 071 967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23 071 967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23 071 967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23 071 967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шаруашылық атқарушы органының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арзандатуға берілетін ағымдағы нысаналы трансферттер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табиғатты пайдалануды реттеу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91 042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қоршаған ортаны қорғау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 өткізу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8 301 331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704 641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сәулет, қала құрылысы және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551 845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497 687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бақылауы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92 239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Индустрияльды-инновациялық инфрақұрылымдарды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32 175 392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28 082 871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28 082 871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24 422 980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жолдарының, Астана және Алматы қалалары көшелерінің жұмыс істеуін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3 659 891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4 092 521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4 092 521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жолдарының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1 729 794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құру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2 153 788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1 623 021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1 532 231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1 310 207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1 310 207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160 352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 (бағдарламаларды) әзірлеу мен техникалық-экономикалық негіздемелерін сараптау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160 352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- жаңа қала" арнайы экономикалық аймағын әкімшілендіру бойынша басқармасының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  қызмет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9 455 501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9 455 501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9 455 501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8 576 193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ІV. Қаржы активтерімен жасалатын операциялар бойынша сальдо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25 773 000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10 573 000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Үлескерлердің қатысуымен салынған аяқталмаған тұрғын үй объектілерін салуға қатысу үшін өкілетті ұйымның жарғылық капиталын ұлғайту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-2 825 764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  қаржыландыру (профицитті қолдану)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2 825 764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мәслихат хатшысы             В. Редкокашин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239/37-IV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47"/>
        <w:gridCol w:w="717"/>
        <w:gridCol w:w="765"/>
        <w:gridCol w:w="7317"/>
        <w:gridCol w:w="24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140 141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ауданының,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140 955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791 888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656 888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4 086 345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абаттандыру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4 063 262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4 063 262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1 839 999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1 988 235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5 042 035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қаласының мәслихат хатшысы         В. Редкокашин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239/37-IV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Астана қаласының "Есіл"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40"/>
        <w:gridCol w:w="783"/>
        <w:gridCol w:w="7263"/>
        <w:gridCol w:w="25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171 898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171 898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171 898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ауданының,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3 818 729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абаттандыру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3 322 219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3 322 219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194 048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1 280 193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1 847 978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4 009 002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қаласының мәслихат хатшысы          В. Редкокашин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239/37-IV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163/28-IV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Астана қаласының "Сарыарқа"</w:t>
      </w:r>
      <w:r>
        <w:br/>
      </w:r>
      <w:r>
        <w:rPr>
          <w:rFonts w:ascii="Times New Roman"/>
          <w:b/>
          <w:i w:val="false"/>
          <w:color w:val="000000"/>
        </w:rPr>
        <w:t>
ауданының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0"/>
        <w:gridCol w:w="742"/>
        <w:gridCol w:w="827"/>
        <w:gridCol w:w="7275"/>
        <w:gridCol w:w="245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164 744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164 744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164 744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ауданының,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164 744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889 457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739 457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739 457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739 457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3 100 364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3 100 364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3 100 364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238 358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1 729 170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1 110 351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4 183 079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қаласының мәслихат хатшысы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