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c54f" w14:textId="4d0c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2007 жылғы 17 қазандағы N 15/4-IV "Азық-түлікке бағалардың қымбаттауына байланысты Астана қаласындағы мұқтаж азаматтардың жекелеген санаттарына әлеуметтік көмек көрсету Қағидалары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2009 жылғы 18 қыркүйектегі N 250/38-IV Шешімі. Астана қаласының Әділет департаментінде 2009 жылғы 19 қазанда нормативтік құқықтық кесімдерді Мемлекеттік тіркеудің тізіліміне N 593 болып енгізілді. Күші жойылды - Астана қаласы мәслихатының 2010 жылғы 13 желтоқсандағы N 416/54-IV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2010.12.13 N 416/54-IV шешімімен</w:t>
      </w:r>
    </w:p>
    <w:bookmarkEnd w:id="0"/>
    <w:bookmarkStart w:name="z2" w:id="1"/>
    <w:p>
      <w:pPr>
        <w:spacing w:after="0"/>
        <w:ind w:left="0"/>
        <w:jc w:val="both"/>
      </w:pPr>
      <w:r>
        <w:rPr>
          <w:rFonts w:ascii="Times New Roman"/>
          <w:b w:val="false"/>
          <w:i w:val="false"/>
          <w:color w:val="000000"/>
          <w:sz w:val="28"/>
        </w:rPr>
        <w:t xml:space="preserve">      Астана қаласы әкімдігінің ұсынысын қарап, 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6-бабын</w:t>
      </w:r>
      <w:r>
        <w:rPr>
          <w:rFonts w:ascii="Times New Roman"/>
          <w:b w:val="false"/>
          <w:i w:val="false"/>
          <w:color w:val="000000"/>
          <w:sz w:val="28"/>
        </w:rPr>
        <w:t xml:space="preserve">, Қазақстан Республикасының 2005 жылғы 28 маусымдағы "Балалы отбасыларға берілетін мемлекеттік жәрдемақылар туралы" </w:t>
      </w:r>
      <w:r>
        <w:rPr>
          <w:rFonts w:ascii="Times New Roman"/>
          <w:b w:val="false"/>
          <w:i w:val="false"/>
          <w:color w:val="000000"/>
          <w:sz w:val="28"/>
        </w:rPr>
        <w:t>Заңды</w:t>
      </w:r>
      <w:r>
        <w:rPr>
          <w:rFonts w:ascii="Times New Roman"/>
          <w:b w:val="false"/>
          <w:i w:val="false"/>
          <w:color w:val="000000"/>
          <w:sz w:val="28"/>
        </w:rPr>
        <w:t xml:space="preserve">, Қазақстан Республикасының 2007 жылғы 21 шілдедегі "Қазақстан Республикасы астанасының мәртебесі туралы" Заңның </w:t>
      </w:r>
      <w:r>
        <w:rPr>
          <w:rFonts w:ascii="Times New Roman"/>
          <w:b w:val="false"/>
          <w:i w:val="false"/>
          <w:color w:val="000000"/>
          <w:sz w:val="28"/>
        </w:rPr>
        <w:t>8-бабын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Астана қаласы мәслихатының 2007 жылғы 17 қазандағы </w:t>
      </w:r>
      <w:r>
        <w:rPr>
          <w:rFonts w:ascii="Times New Roman"/>
          <w:b w:val="false"/>
          <w:i w:val="false"/>
          <w:color w:val="000000"/>
          <w:sz w:val="28"/>
        </w:rPr>
        <w:t>N 15/4-IV</w:t>
      </w:r>
      <w:r>
        <w:rPr>
          <w:rFonts w:ascii="Times New Roman"/>
          <w:b w:val="false"/>
          <w:i w:val="false"/>
          <w:color w:val="000000"/>
          <w:sz w:val="28"/>
        </w:rPr>
        <w:t xml:space="preserve"> "Азық-түлікке бағалардың қымбаттауына байланысты Астана қаласындағы мұқтаж азаматтардың жекелеген санаттарына әлеуметтік көмек көрсету Қағидалары туралы" (нормативтік құқықтық актілерді мемлекеттік тіркеу Тізілімінде 2007 жылғы 5 қарашада N 476 болып тіркелген, 2007 жылғы 8 қарашада N 183, 2007 жылғы 10 қарашада N 184 "Астана хабары", 2007 жылғы 6 қарашада N 177, 2007 жылғы 10 қарашада N 179 "Вечерняя Астана" газеттерінде жарияланған), 2008 жылғы 30 қаңтардағы </w:t>
      </w:r>
      <w:r>
        <w:rPr>
          <w:rFonts w:ascii="Times New Roman"/>
          <w:b w:val="false"/>
          <w:i w:val="false"/>
          <w:color w:val="000000"/>
          <w:sz w:val="28"/>
        </w:rPr>
        <w:t>N 51/8-IV</w:t>
      </w:r>
      <w:r>
        <w:rPr>
          <w:rFonts w:ascii="Times New Roman"/>
          <w:b w:val="false"/>
          <w:i w:val="false"/>
          <w:color w:val="000000"/>
          <w:sz w:val="28"/>
        </w:rPr>
        <w:t xml:space="preserve"> "Астана қаласы мәслихатының 2007 жылғы 17 қазандағы N 15/4-IV "Азық-түлікке бағалардың қымбаттауына байланысты Астана қаласындағы мұқтаж азаматтардың жекелеген санаттарына әлеуметтік көмек көрсету Қағидалары туралы" шешіміне өзгеріс енгізу туралы" (нормативтік құқықтық актілерді мемлекеттік тіркеу Тізілімінде 2008 жылғы 3 наурызда N 492 болып тіркелген, 2008 жылғы 8 наурызда N 32-33, 2008 жылғы 13 наурызда N 34 "Астана хабары", 2008 жылғы 8 наурызда N 27 "Вечерняя Астана" газеттерінде жарияланған), 2008 жылғы 24 сәуірдегі </w:t>
      </w:r>
      <w:r>
        <w:rPr>
          <w:rFonts w:ascii="Times New Roman"/>
          <w:b w:val="false"/>
          <w:i w:val="false"/>
          <w:color w:val="000000"/>
          <w:sz w:val="28"/>
        </w:rPr>
        <w:t>N 79/14-IV</w:t>
      </w:r>
      <w:r>
        <w:rPr>
          <w:rFonts w:ascii="Times New Roman"/>
          <w:b w:val="false"/>
          <w:i w:val="false"/>
          <w:color w:val="000000"/>
          <w:sz w:val="28"/>
        </w:rPr>
        <w:t xml:space="preserve"> "Астана қаласы мәслихатының 2007 жылғы 17 қазандағы N 15/4-IV "Азық-түлікке бағалардың қымбаттауына байланысты Астана қаласындағы мұқтаж азаматтардың жекелеген санаттарына әлеуметтік көмек көрсету Қағидалары туралы" шешіміне өзгеріс енгізу туралы" (нормативтік құқықтық актілерді мемлекеттік тіркеу Тізілімінде 2008 жылғы 16 мамырда N 535 болып тіркелген, 2008 жылғы 27 мамырда N 63 "Астана хабары", 2008 жылғы 20 мамырда N 58 "Вечерняя Астана" газеттерінде жарияланған), 2009 жылғы 31 наурыздағы N </w:t>
      </w:r>
      <w:r>
        <w:rPr>
          <w:rFonts w:ascii="Times New Roman"/>
          <w:b w:val="false"/>
          <w:i w:val="false"/>
          <w:color w:val="000000"/>
          <w:sz w:val="28"/>
        </w:rPr>
        <w:t>198/31-IV</w:t>
      </w:r>
      <w:r>
        <w:rPr>
          <w:rFonts w:ascii="Times New Roman"/>
          <w:b w:val="false"/>
          <w:i w:val="false"/>
          <w:color w:val="000000"/>
          <w:sz w:val="28"/>
        </w:rPr>
        <w:t xml:space="preserve"> "Астана қаласы мәслихатының 2007 жылғы 17 қазандағы N 15/4-IV "Азық-түлікке бағалардың қымбаттауына байланысты Астана қаласындағы мұқтаж азаматтардың жекелеген санаттарына әлеуметтік көмек көрсету Қағидалары туралы" шешіміне өзгеріс пен толықтыру енгізу туралы" (нормативтік құқықтық актілерді мемлекеттік тіркеу Тізілімінде 2009 жылғы 29 сәуірде N 573 болып тіркелген, 2009 жылғы 5 мамырда N 48 "Астана ақшамы", 2009 жылғы 5 мамырда N 52 "Вечерняя Астана" газеттерінде жарияланған) шешіміне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шешіммен бекітілген Азық-түлікке бағалардың қымбаттауына байланысты Астана қаласындағы мұқтаж азаматтардың жекелеген санаттарына әлеуметтік көмек көрсету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2-тармақтағы:</w:t>
      </w:r>
      <w:r>
        <w:br/>
      </w:r>
      <w:r>
        <w:rPr>
          <w:rFonts w:ascii="Times New Roman"/>
          <w:b w:val="false"/>
          <w:i w:val="false"/>
          <w:color w:val="000000"/>
          <w:sz w:val="28"/>
        </w:rPr>
        <w:t>
      1) тармақша алынып тасталсын;</w:t>
      </w:r>
      <w:r>
        <w:br/>
      </w:r>
      <w:r>
        <w:rPr>
          <w:rFonts w:ascii="Times New Roman"/>
          <w:b w:val="false"/>
          <w:i w:val="false"/>
          <w:color w:val="000000"/>
          <w:sz w:val="28"/>
        </w:rPr>
        <w:t>
      3) тармақшадағы "мүшелеріне" деген сөз "санынан, 18 жасқа дейінгі балаларға"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2-1-тармақпен толықтырылсын:</w:t>
      </w:r>
      <w:r>
        <w:br/>
      </w:r>
      <w:r>
        <w:rPr>
          <w:rFonts w:ascii="Times New Roman"/>
          <w:b w:val="false"/>
          <w:i w:val="false"/>
          <w:color w:val="000000"/>
          <w:sz w:val="28"/>
        </w:rPr>
        <w:t>
      "2-1. Осы Қағиданың 2-тармағында көрсетілген бірнеше санатқа жататын тұлғаларға Әлеуметтік көмек тек бір негіздеме бойынша төленеді.";</w:t>
      </w:r>
      <w:r>
        <w:br/>
      </w:r>
      <w:r>
        <w:rPr>
          <w:rFonts w:ascii="Times New Roman"/>
          <w:b w:val="false"/>
          <w:i w:val="false"/>
          <w:color w:val="000000"/>
          <w:sz w:val="28"/>
        </w:rPr>
        <w:t>
</w:t>
      </w:r>
      <w:r>
        <w:rPr>
          <w:rFonts w:ascii="Times New Roman"/>
          <w:b w:val="false"/>
          <w:i w:val="false"/>
          <w:color w:val="000000"/>
          <w:sz w:val="28"/>
        </w:rPr>
        <w:t>
      4-тармақтағы "департаменті" деген сөз "басқармасы" деген сөзбен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1-қаңтарынан бастап күшіне енетін 2-тармақтың 1) тармақшасына енгізілген өзгерістерді алмағанда, оны алғашқы ресми жариялаған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сессия төрағасы                       Н. Мещеряков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