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1e62" w14:textId="8961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"Азаматтардың жекелеген санаттарына әлеуметтік қолдау көрсету Қағидасын бекіту туралы" Астана қаласы әкімдігінің 2004 жылғы 3 наурыздағы N 3-1-618қ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2009 жылғы 11 қарашадағы N 23-1045қ Қаулысы. Астана қаласының Әділет департаментінде 2009 жылғы 11 желтоқсанда нормативтік құқықтық кесімдерді Мемлекеттік тіркеудің тізіліміне N 597 болып енгізілді. Күші жойылды - Астана қаласы әкімдігінің 2010 жылғы 22 қарашадағы N 23-1097қ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Астана қаласы әкімдігінің 2010.11.22 N 23-1097қ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"Азаматтардың жекелеген санаттарына әлеуметтік қолдау көрсету Қағидасын бекіту туралы" Астана қаласы әкімдігінің 2004 жылғы 3 наурыздағы </w:t>
      </w:r>
      <w:r>
        <w:rPr>
          <w:rFonts w:ascii="Times New Roman"/>
          <w:b w:val="false"/>
          <w:i w:val="false"/>
          <w:color w:val="000000"/>
          <w:sz w:val="28"/>
        </w:rPr>
        <w:t>N 3-1-618қ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(Нормативтiк құқықтық кесiмдердi мемлекеттiк тіркеу тiзiлiмiнде 2004 жылғы 26 наурызда N 321 болып тiркелген, "Астана хабары" газетінің 2004 жылғы 10 сәуірдегі N 47 нөмірінде, "Вечерняя Астана" газетінің 2004 жылғы 8 сәуірдегі N 40 нөмірінде жарияланған; "Азаматтардың жекелеген санаттарына әлеуметтік қолдау көрсету Қағидасын бекіту туралы" Астана қаласы әкімдігінің 2004 жылғы 3 наурыздағы N 3-1-618қ қаулысына өзгерістер енгізу туралы" Астана қаласы әкімдігінің 2008 жылғы 28 ақпандағы </w:t>
      </w:r>
      <w:r>
        <w:rPr>
          <w:rFonts w:ascii="Times New Roman"/>
          <w:b w:val="false"/>
          <w:i w:val="false"/>
          <w:color w:val="000000"/>
          <w:sz w:val="28"/>
        </w:rPr>
        <w:t>N 23-266қ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өзгерістер енгізілген, Нормативтiк құқықтық кесiмдердi мемлекеттiк тіркеу тiзiлiмiнде 2008 жылғы 28 наурызда N 513 болып тiркелген, "Астана хабары" газетінің 2008 жылғы 17 сәуірдегі N 48 нөмірінде, "Вечерняя Астана" газетінің 2008 жылғы 17 сәуірдегі N 44 нөмірінде жарияланған; "Азаматтардың жекелеген санаттарына әлеуметтік қолдау көрсету Қағидасын бекіту туралы" Астана қаласы әкімдігінің 2004 жылғы 3 наурыздағы N 3-1-618қ қаулысына өзгерістер мен толықтырулар енгізу туралы" Астана қаласы әкімдігінің 2009 жылғы 17 маусымдағы </w:t>
      </w:r>
      <w:r>
        <w:rPr>
          <w:rFonts w:ascii="Times New Roman"/>
          <w:b w:val="false"/>
          <w:i w:val="false"/>
          <w:color w:val="000000"/>
          <w:sz w:val="28"/>
        </w:rPr>
        <w:t>N 23-569қ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өзгерістер мен толықтырулар енгізілген, Нормативтiк құқықтық кесiмдердi мемлекеттiк тіркеу тiзiлiмiнде 2009 жылғы 3 шілдеде N 585 болып тiркелген, "Астана ақшамы" газетінің 2009 жылғы 11 шілдеде N 75 нөмірінде, "Вечерняя Астана" газетінің 2009 жылғы 11 шілдеде N 82 нөмірінде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қаулымен бекітілген Азаматтардың жекелеген санаттарына әлеуметтік қолдау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5-1-тармағы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қолдау Қазақстан Республикасының заңнамасына сәйкес осы Қағиданың 1-тармағында көрсетілген жеке көмекшілер қызметін пайданалатын адамдарға таратылмайды.".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Жұмыспен қамту және әлеуметтік бағдарламалар басқармасы" мемлекеттік мекемесі осы қаулыны әділет органдарында мемлекеттік тіркеуді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Ә.М. Рахымжановқа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тіркеуден кейін күшіне енеді және алғаш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Әкiм                                           И. Тасмағамбетов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